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3482" w14:textId="77777777" w:rsidR="00F415D2" w:rsidRDefault="00F415D2" w:rsidP="00F415D2">
      <w:pPr>
        <w:jc w:val="center"/>
      </w:pPr>
      <w:bookmarkStart w:id="0" w:name="_Hlk12282896"/>
      <w:r>
        <w:rPr>
          <w:noProof/>
          <w:lang w:eastAsia="en-AU"/>
        </w:rPr>
        <w:drawing>
          <wp:inline distT="0" distB="0" distL="0" distR="0" wp14:anchorId="73324A78" wp14:editId="6B5FD21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9917F2" w14:textId="77777777" w:rsidR="00F415D2" w:rsidRDefault="00F415D2" w:rsidP="00F415D2">
      <w:pPr>
        <w:jc w:val="center"/>
        <w:rPr>
          <w:rFonts w:ascii="Arial" w:hAnsi="Arial"/>
        </w:rPr>
      </w:pPr>
      <w:r>
        <w:rPr>
          <w:rFonts w:ascii="Arial" w:hAnsi="Arial"/>
        </w:rPr>
        <w:t>Australian Capital Territory</w:t>
      </w:r>
    </w:p>
    <w:p w14:paraId="28388C03" w14:textId="417C0A79" w:rsidR="00F415D2" w:rsidRDefault="00040775" w:rsidP="00F415D2">
      <w:pPr>
        <w:pStyle w:val="Billname1"/>
      </w:pPr>
      <w:r>
        <w:fldChar w:fldCharType="begin"/>
      </w:r>
      <w:r>
        <w:instrText xml:space="preserve"> REF Citation \*charformat </w:instrText>
      </w:r>
      <w:r>
        <w:fldChar w:fldCharType="separate"/>
      </w:r>
      <w:r w:rsidR="00EC4E5E">
        <w:t>Health Practitioner Regulation National Law (ACT)</w:t>
      </w:r>
      <w:r>
        <w:fldChar w:fldCharType="end"/>
      </w:r>
      <w:r w:rsidR="00F415D2">
        <w:t xml:space="preserve">    </w:t>
      </w:r>
    </w:p>
    <w:p w14:paraId="1C60148D" w14:textId="40660677" w:rsidR="00F415D2" w:rsidRDefault="00F415D2" w:rsidP="00F415D2">
      <w:pPr>
        <w:pStyle w:val="RepubNo"/>
      </w:pPr>
      <w:r>
        <w:t xml:space="preserve">Republication No </w:t>
      </w:r>
      <w:bookmarkStart w:id="1" w:name="RepubNo"/>
      <w:r w:rsidR="00EC4E5E">
        <w:t>11</w:t>
      </w:r>
      <w:bookmarkEnd w:id="1"/>
    </w:p>
    <w:p w14:paraId="2D012750" w14:textId="47CDB94A" w:rsidR="00F415D2" w:rsidRDefault="00F415D2" w:rsidP="00F415D2">
      <w:pPr>
        <w:pStyle w:val="EffectiveDate"/>
      </w:pPr>
      <w:r>
        <w:t xml:space="preserve">Effective:  </w:t>
      </w:r>
      <w:bookmarkStart w:id="2" w:name="EffectiveDate"/>
      <w:r w:rsidR="00EC4E5E">
        <w:t>21 October 2022</w:t>
      </w:r>
      <w:bookmarkEnd w:id="2"/>
      <w:r w:rsidR="00EC4E5E">
        <w:t xml:space="preserve"> – </w:t>
      </w:r>
      <w:bookmarkStart w:id="3" w:name="EndEffDate"/>
      <w:r w:rsidR="00EC4E5E">
        <w:t>14 May 2023</w:t>
      </w:r>
      <w:bookmarkEnd w:id="3"/>
    </w:p>
    <w:p w14:paraId="204DE37C" w14:textId="61305C44" w:rsidR="00F415D2" w:rsidRDefault="00F415D2" w:rsidP="00F415D2">
      <w:pPr>
        <w:pStyle w:val="CoverInForce"/>
      </w:pPr>
      <w:r>
        <w:t xml:space="preserve">Republication date: </w:t>
      </w:r>
      <w:bookmarkStart w:id="4" w:name="InForceDate"/>
      <w:r w:rsidR="00EC4E5E">
        <w:t>3 November 2022</w:t>
      </w:r>
      <w:bookmarkEnd w:id="4"/>
    </w:p>
    <w:p w14:paraId="671CC118" w14:textId="1C33ABB7" w:rsidR="00F415D2" w:rsidRDefault="00F415D2" w:rsidP="00F415D2">
      <w:pPr>
        <w:pStyle w:val="CoverInForce"/>
      </w:pPr>
      <w:r>
        <w:t xml:space="preserve">Last amendment made by </w:t>
      </w:r>
      <w:bookmarkStart w:id="5" w:name="LastAmdt"/>
      <w:r w:rsidR="00891DFD" w:rsidRPr="00F415D2">
        <w:rPr>
          <w:rStyle w:val="charCitHyperlinkAbbrev"/>
        </w:rPr>
        <w:fldChar w:fldCharType="begin"/>
      </w:r>
      <w:r w:rsidR="00EC4E5E">
        <w:rPr>
          <w:rStyle w:val="charCitHyperlinkAbbrev"/>
        </w:rPr>
        <w:instrText>HYPERLINK "https://www.legislation.qld.gov.au/view/html/asmade/act-2022-022" \o "Health Practitioner Regulation National Law and Other Legislation Amendment Act 2022 (Qld)"</w:instrText>
      </w:r>
      <w:r w:rsidR="00891DFD" w:rsidRPr="00F415D2">
        <w:rPr>
          <w:rStyle w:val="charCitHyperlinkAbbrev"/>
        </w:rPr>
      </w:r>
      <w:r w:rsidR="00891DFD" w:rsidRPr="00F415D2">
        <w:rPr>
          <w:rStyle w:val="charCitHyperlinkAbbrev"/>
        </w:rPr>
        <w:fldChar w:fldCharType="separate"/>
      </w:r>
      <w:r w:rsidR="00EC4E5E">
        <w:rPr>
          <w:rStyle w:val="charCitHyperlinkAbbrev"/>
        </w:rPr>
        <w:t>A2022</w:t>
      </w:r>
      <w:r w:rsidR="00EC4E5E">
        <w:rPr>
          <w:rStyle w:val="charCitHyperlinkAbbrev"/>
        </w:rPr>
        <w:noBreakHyphen/>
        <w:t>22</w:t>
      </w:r>
      <w:r w:rsidR="00891DFD" w:rsidRPr="00F415D2">
        <w:rPr>
          <w:rStyle w:val="charCitHyperlinkAbbrev"/>
        </w:rPr>
        <w:fldChar w:fldCharType="end"/>
      </w:r>
      <w:bookmarkEnd w:id="5"/>
      <w:r w:rsidR="003443D8">
        <w:rPr>
          <w:rStyle w:val="charCitHyperlinkAbbrev"/>
        </w:rPr>
        <w:t xml:space="preserve"> </w:t>
      </w:r>
      <w:r w:rsidR="003443D8" w:rsidRPr="003443D8">
        <w:t>(Qld)</w:t>
      </w:r>
    </w:p>
    <w:p w14:paraId="2ECD3FD9" w14:textId="77777777" w:rsidR="00F415D2" w:rsidRDefault="00F415D2" w:rsidP="00F415D2"/>
    <w:p w14:paraId="13172919" w14:textId="77777777" w:rsidR="00F415D2" w:rsidRDefault="00F415D2" w:rsidP="00F415D2">
      <w:pPr>
        <w:spacing w:after="240"/>
        <w:rPr>
          <w:rFonts w:ascii="Arial" w:hAnsi="Arial"/>
        </w:rPr>
      </w:pPr>
    </w:p>
    <w:p w14:paraId="7A905F92" w14:textId="77777777" w:rsidR="00F415D2" w:rsidRPr="00797332" w:rsidRDefault="00F415D2" w:rsidP="00F415D2">
      <w:pPr>
        <w:pStyle w:val="PageBreak"/>
      </w:pPr>
      <w:r w:rsidRPr="00797332">
        <w:br w:type="page"/>
      </w:r>
    </w:p>
    <w:bookmarkEnd w:id="0"/>
    <w:p w14:paraId="0FAF6CC9" w14:textId="77777777" w:rsidR="00CC7E41" w:rsidRDefault="00CC7E41" w:rsidP="00CC7E41">
      <w:pPr>
        <w:pStyle w:val="CoverHeading"/>
      </w:pPr>
      <w:r>
        <w:lastRenderedPageBreak/>
        <w:t>About this republication</w:t>
      </w:r>
    </w:p>
    <w:p w14:paraId="57ED2187" w14:textId="77777777" w:rsidR="00CC7E41" w:rsidRDefault="00CC7E41" w:rsidP="00CC7E41">
      <w:pPr>
        <w:pStyle w:val="CoverSubHdg"/>
      </w:pPr>
      <w:r>
        <w:t>The republished law</w:t>
      </w:r>
    </w:p>
    <w:p w14:paraId="3F2C0EF6" w14:textId="1458D130" w:rsidR="00CC7E41" w:rsidRDefault="00CC7E41" w:rsidP="00CC7E41">
      <w:pPr>
        <w:pStyle w:val="CoverText"/>
      </w:pPr>
      <w:r>
        <w:t xml:space="preserve">This is a republication of the </w:t>
      </w:r>
      <w:r w:rsidR="00F5148B" w:rsidRPr="00EC4E5E">
        <w:rPr>
          <w:i/>
        </w:rPr>
        <w:fldChar w:fldCharType="begin"/>
      </w:r>
      <w:r w:rsidR="00F5148B" w:rsidRPr="00EC4E5E">
        <w:rPr>
          <w:i/>
        </w:rPr>
        <w:instrText xml:space="preserve"> REF citation *\charformat  \* MERGEFORMAT </w:instrText>
      </w:r>
      <w:r w:rsidR="00F5148B" w:rsidRPr="00EC4E5E">
        <w:rPr>
          <w:i/>
        </w:rPr>
        <w:fldChar w:fldCharType="separate"/>
      </w:r>
      <w:r w:rsidR="00EC4E5E" w:rsidRPr="00EC4E5E">
        <w:rPr>
          <w:i/>
        </w:rPr>
        <w:t>Health Practitioner Regulation National Law (ACT)</w:t>
      </w:r>
      <w:r w:rsidR="00F5148B" w:rsidRPr="00EC4E5E">
        <w:rPr>
          <w:i/>
        </w:rPr>
        <w:fldChar w:fldCharType="end"/>
      </w:r>
      <w:r>
        <w:t xml:space="preserve"> as in force on </w:t>
      </w:r>
      <w:r w:rsidR="00040775">
        <w:fldChar w:fldCharType="begin"/>
      </w:r>
      <w:r w:rsidR="00040775">
        <w:instrText xml:space="preserve"> REF InForceDate *\charformat </w:instrText>
      </w:r>
      <w:r w:rsidR="00040775">
        <w:fldChar w:fldCharType="separate"/>
      </w:r>
      <w:r w:rsidR="00EC4E5E">
        <w:t>3 November 2022</w:t>
      </w:r>
      <w:r w:rsidR="00040775">
        <w:fldChar w:fldCharType="end"/>
      </w:r>
      <w:r w:rsidRPr="00C21E47">
        <w:rPr>
          <w:rStyle w:val="charItals"/>
        </w:rPr>
        <w:t xml:space="preserve">.  </w:t>
      </w:r>
      <w:r>
        <w:t xml:space="preserve">It also includes any commencement, amendment, repeal or expiry affecting the republished law to </w:t>
      </w:r>
      <w:r w:rsidR="00040775">
        <w:fldChar w:fldCharType="begin"/>
      </w:r>
      <w:r w:rsidR="00040775">
        <w:instrText xml:space="preserve"> REF EffectiveDate *\charformat </w:instrText>
      </w:r>
      <w:r w:rsidR="00040775">
        <w:fldChar w:fldCharType="separate"/>
      </w:r>
      <w:r w:rsidR="00EC4E5E">
        <w:t>21 October 2022</w:t>
      </w:r>
      <w:r w:rsidR="00040775">
        <w:fldChar w:fldCharType="end"/>
      </w:r>
      <w:r>
        <w:t xml:space="preserve">.  </w:t>
      </w:r>
    </w:p>
    <w:p w14:paraId="1846C1D2" w14:textId="77777777" w:rsidR="00CC7E41" w:rsidRDefault="00CC7E41" w:rsidP="00CC7E41">
      <w:pPr>
        <w:pStyle w:val="CoverText"/>
      </w:pPr>
      <w:r>
        <w:t xml:space="preserve">The legislation history and amendment history of the republished law are set out in endnotes 3 and 4. </w:t>
      </w:r>
    </w:p>
    <w:p w14:paraId="6D864F95" w14:textId="77777777" w:rsidR="00CC7E41" w:rsidRDefault="00CC7E41" w:rsidP="00CC7E41">
      <w:pPr>
        <w:pStyle w:val="CoverSubHdg"/>
      </w:pPr>
      <w:r>
        <w:t>Kinds of republications</w:t>
      </w:r>
    </w:p>
    <w:p w14:paraId="54A7ED1B" w14:textId="0EA2E686" w:rsidR="00CC7E41" w:rsidRDefault="00CC7E41" w:rsidP="00CC7E41">
      <w:pPr>
        <w:pStyle w:val="CoverText"/>
        <w:rPr>
          <w:color w:val="000000"/>
        </w:rPr>
      </w:pPr>
      <w:r>
        <w:rPr>
          <w:color w:val="000000"/>
        </w:rPr>
        <w:t xml:space="preserve">The Parliamentary Counsel’s Office prepares 2 kinds of republications of ACT laws (see the ACT legislation register at </w:t>
      </w:r>
      <w:hyperlink r:id="rId8" w:history="1">
        <w:r w:rsidRPr="00C52255">
          <w:rPr>
            <w:rStyle w:val="charCitHyperlinkAbbrev"/>
          </w:rPr>
          <w:t>www.legislation.act.gov.au</w:t>
        </w:r>
      </w:hyperlink>
      <w:r>
        <w:rPr>
          <w:color w:val="000000"/>
        </w:rPr>
        <w:t>):</w:t>
      </w:r>
    </w:p>
    <w:p w14:paraId="494006E4" w14:textId="2D9702C4" w:rsidR="00CC7E41" w:rsidRDefault="00CC7E41" w:rsidP="00CC7E41">
      <w:pPr>
        <w:pStyle w:val="CoverTextBullet"/>
      </w:pPr>
      <w:r>
        <w:t xml:space="preserve">authorised republications to which the </w:t>
      </w:r>
      <w:hyperlink r:id="rId9" w:tooltip="A2001-14" w:history="1">
        <w:r w:rsidRPr="00202E72">
          <w:rPr>
            <w:rStyle w:val="charCitHyperlinkItal"/>
          </w:rPr>
          <w:t>Legislation Act 2001</w:t>
        </w:r>
      </w:hyperlink>
      <w:r>
        <w:t xml:space="preserve"> applies</w:t>
      </w:r>
    </w:p>
    <w:p w14:paraId="385529C0" w14:textId="77777777" w:rsidR="00CC7E41" w:rsidRDefault="00CC7E41" w:rsidP="00CC7E41">
      <w:pPr>
        <w:pStyle w:val="CoverTextBullet"/>
      </w:pPr>
      <w:r>
        <w:t>unauthorised republications.</w:t>
      </w:r>
    </w:p>
    <w:p w14:paraId="362F8B2F" w14:textId="77777777" w:rsidR="00CC7E41" w:rsidRDefault="00CC7E41" w:rsidP="00CC7E41">
      <w:pPr>
        <w:pStyle w:val="CoverText"/>
      </w:pPr>
      <w:r>
        <w:t>The status of this republication appears on the bottom of each page.</w:t>
      </w:r>
    </w:p>
    <w:p w14:paraId="58FB5B25" w14:textId="77777777" w:rsidR="00CC7E41" w:rsidRDefault="00CC7E41" w:rsidP="00CC7E41">
      <w:pPr>
        <w:pStyle w:val="CoverSubHdg"/>
      </w:pPr>
      <w:r>
        <w:t>Uncommenced provisions and amendments</w:t>
      </w:r>
    </w:p>
    <w:p w14:paraId="3DE488D0" w14:textId="044A5A25" w:rsidR="00542BD1" w:rsidRDefault="00542BD1" w:rsidP="00542BD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0" w:history="1">
        <w:r w:rsidRPr="0074598E">
          <w:rPr>
            <w:rStyle w:val="charCitHyperlinkAbbrev"/>
          </w:rPr>
          <w:t>www.legislation.act.gov.au</w:t>
        </w:r>
      </w:hyperlink>
      <w:r>
        <w:rPr>
          <w:color w:val="000000"/>
        </w:rPr>
        <w:t>). For more information, see the home page for this law on the register.</w:t>
      </w:r>
    </w:p>
    <w:p w14:paraId="03615C66" w14:textId="77777777" w:rsidR="00CC7E41" w:rsidRDefault="00CC7E41" w:rsidP="00CC7E41">
      <w:pPr>
        <w:pStyle w:val="CoverSubHdg"/>
      </w:pPr>
      <w:r>
        <w:t>National Law</w:t>
      </w:r>
    </w:p>
    <w:p w14:paraId="49225772" w14:textId="102789EA" w:rsidR="00CC7E41" w:rsidRDefault="00CC7E41" w:rsidP="00CC7E41">
      <w:pPr>
        <w:pStyle w:val="CoverText"/>
        <w:rPr>
          <w:color w:val="000000"/>
        </w:rPr>
      </w:pPr>
      <w:r>
        <w:rPr>
          <w:color w:val="000000"/>
        </w:rPr>
        <w:t>This L</w:t>
      </w:r>
      <w:r w:rsidRPr="00FB12A2">
        <w:rPr>
          <w:color w:val="000000"/>
        </w:rPr>
        <w:t xml:space="preserve">aw is the Health Practitioner Regulation National Law, as in force from time to time, set out in the schedule to the </w:t>
      </w:r>
      <w:hyperlink r:id="rId11" w:tooltip="Act 2009 No 45 (Qld)" w:history="1">
        <w:r w:rsidRPr="00C10B06">
          <w:rPr>
            <w:rStyle w:val="charCitHyperlinkItal"/>
          </w:rPr>
          <w:t>Health Practitioner Regulation National Law Act 2009</w:t>
        </w:r>
      </w:hyperlink>
      <w:r w:rsidRPr="00FB12A2">
        <w:rPr>
          <w:color w:val="000000"/>
        </w:rPr>
        <w:t xml:space="preserve"> (Qld)</w:t>
      </w:r>
      <w:r>
        <w:rPr>
          <w:color w:val="000000"/>
        </w:rPr>
        <w:t>.</w:t>
      </w:r>
    </w:p>
    <w:p w14:paraId="45819890" w14:textId="2B2B2FEA" w:rsidR="00CC7E41" w:rsidRDefault="00CC7E41" w:rsidP="00CC7E41">
      <w:pPr>
        <w:pStyle w:val="CoverText"/>
        <w:rPr>
          <w:color w:val="000000"/>
        </w:rPr>
      </w:pPr>
      <w:r>
        <w:rPr>
          <w:color w:val="000000"/>
        </w:rPr>
        <w:t xml:space="preserve">This Law applies in the ACT as if it were part of the </w:t>
      </w:r>
      <w:hyperlink r:id="rId12" w:tooltip="A2010-10" w:history="1">
        <w:r w:rsidRPr="00202E72">
          <w:rPr>
            <w:rStyle w:val="charCitHyperlinkItal"/>
          </w:rPr>
          <w:t>Health Practitioner Regulation National Law (ACT) Act 2010</w:t>
        </w:r>
      </w:hyperlink>
      <w:r w:rsidRPr="00C21E47">
        <w:rPr>
          <w:rStyle w:val="charItals"/>
        </w:rPr>
        <w:t xml:space="preserve"> </w:t>
      </w:r>
      <w:r>
        <w:rPr>
          <w:color w:val="000000"/>
        </w:rPr>
        <w:t>and must be read with that Act (see that Act, s 6).</w:t>
      </w:r>
    </w:p>
    <w:p w14:paraId="17C6B896" w14:textId="6F4E269D" w:rsidR="00CC7E41" w:rsidRPr="00CE614B" w:rsidRDefault="00CC7E41" w:rsidP="00CC7E41">
      <w:pPr>
        <w:pStyle w:val="aNote"/>
        <w:ind w:left="851"/>
      </w:pPr>
      <w:r w:rsidRPr="00C21E47">
        <w:rPr>
          <w:rStyle w:val="charItals"/>
        </w:rPr>
        <w:t>Note</w:t>
      </w:r>
      <w:r w:rsidRPr="00C21E47">
        <w:rPr>
          <w:rStyle w:val="charItals"/>
        </w:rPr>
        <w:tab/>
      </w:r>
      <w:r>
        <w:t xml:space="preserve">Certain territory laws do not apply to this Law or to instruments made under it (see the </w:t>
      </w:r>
      <w:hyperlink r:id="rId13" w:tooltip="A2010-10" w:history="1">
        <w:r w:rsidRPr="00202E72">
          <w:rPr>
            <w:rStyle w:val="charCitHyperlinkItal"/>
          </w:rPr>
          <w:t>Health Practitioner Regulation National Law (ACT) Act 2010</w:t>
        </w:r>
      </w:hyperlink>
      <w:r>
        <w:t>, s 9).</w:t>
      </w:r>
    </w:p>
    <w:p w14:paraId="3DA41807" w14:textId="77777777" w:rsidR="00CC7E41" w:rsidRDefault="00CC7E41" w:rsidP="00CC7E41">
      <w:pPr>
        <w:pStyle w:val="CoverSubHdg"/>
      </w:pPr>
      <w:r>
        <w:t>Modifications</w:t>
      </w:r>
    </w:p>
    <w:p w14:paraId="5B3A8D99" w14:textId="53367DD6" w:rsidR="00CC7E41" w:rsidRDefault="00CC7E41" w:rsidP="00CC7E41">
      <w:pPr>
        <w:pStyle w:val="CoverText"/>
        <w:rPr>
          <w:color w:val="000000"/>
        </w:rPr>
      </w:pPr>
      <w:r>
        <w:rPr>
          <w:color w:val="000000"/>
        </w:rPr>
        <w:t xml:space="preserve">In its application in the ACT this Law is modified by the </w:t>
      </w:r>
      <w:hyperlink r:id="rId14" w:tooltip="A2010-10" w:history="1">
        <w:r w:rsidRPr="00202E72">
          <w:rPr>
            <w:rStyle w:val="charCitHyperlinkItal"/>
          </w:rPr>
          <w:t>Health Practitioner Regulation National Law (ACT) Act 2010</w:t>
        </w:r>
      </w:hyperlink>
      <w:r>
        <w:rPr>
          <w:color w:val="000000"/>
        </w:rPr>
        <w:t>.</w:t>
      </w:r>
    </w:p>
    <w:p w14:paraId="7057043D" w14:textId="77777777" w:rsidR="00CC7E41" w:rsidRPr="00CE614B" w:rsidRDefault="00CC7E41" w:rsidP="00CC7E41">
      <w:pPr>
        <w:pStyle w:val="CoverText"/>
        <w:rPr>
          <w:color w:val="000000"/>
        </w:rPr>
      </w:pPr>
      <w:r>
        <w:rPr>
          <w:color w:val="000000"/>
        </w:rPr>
        <w:t>If a provision of the republished law is affected by a current modification, the provision appears as modified and the text of the modification is shaded.</w:t>
      </w:r>
    </w:p>
    <w:p w14:paraId="554A9A4F" w14:textId="77777777" w:rsidR="00CC7E41" w:rsidRDefault="00CC7E41" w:rsidP="00CC7E41">
      <w:pPr>
        <w:pStyle w:val="00SigningPage"/>
        <w:sectPr w:rsidR="00CC7E41" w:rsidSect="00CC7E41">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3000" w:right="1900" w:bottom="2500" w:left="2300" w:header="2480" w:footer="2100" w:gutter="0"/>
          <w:pgNumType w:fmt="lowerRoman" w:start="1"/>
          <w:cols w:space="720"/>
          <w:titlePg/>
          <w:docGrid w:linePitch="254"/>
        </w:sectPr>
      </w:pPr>
    </w:p>
    <w:p w14:paraId="2A0EB62C" w14:textId="77777777" w:rsidR="00CC7E41" w:rsidRDefault="00CC7E41" w:rsidP="00CC7E41">
      <w:pPr>
        <w:jc w:val="center"/>
      </w:pPr>
      <w:r>
        <w:rPr>
          <w:noProof/>
          <w:lang w:eastAsia="en-AU"/>
        </w:rPr>
        <w:lastRenderedPageBreak/>
        <w:drawing>
          <wp:inline distT="0" distB="0" distL="0" distR="0" wp14:anchorId="560C4108" wp14:editId="2F27A70D">
            <wp:extent cx="1323975" cy="1181100"/>
            <wp:effectExtent l="19050" t="0" r="9525" b="0"/>
            <wp:docPr id="4"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116F77ED" w14:textId="77777777" w:rsidR="00CC7E41" w:rsidRDefault="00CC7E41" w:rsidP="00CC7E41">
      <w:pPr>
        <w:jc w:val="center"/>
        <w:rPr>
          <w:rFonts w:ascii="Arial" w:hAnsi="Arial"/>
        </w:rPr>
      </w:pPr>
      <w:r>
        <w:rPr>
          <w:rFonts w:ascii="Arial" w:hAnsi="Arial"/>
        </w:rPr>
        <w:t>Australian Capital Territory</w:t>
      </w:r>
    </w:p>
    <w:p w14:paraId="7C586C93" w14:textId="7D65DD0A" w:rsidR="00CC7E41" w:rsidRDefault="00040775" w:rsidP="00CC7E41">
      <w:pPr>
        <w:pStyle w:val="Billname"/>
      </w:pPr>
      <w:r>
        <w:fldChar w:fldCharType="begin"/>
      </w:r>
      <w:r>
        <w:instrText xml:space="preserve"> REF Citation \*charformat  \* MERGEFORMAT </w:instrText>
      </w:r>
      <w:r>
        <w:fldChar w:fldCharType="separate"/>
      </w:r>
      <w:r w:rsidR="00EC4E5E">
        <w:t>Health Practitioner Regulation National Law (ACT)</w:t>
      </w:r>
      <w:r>
        <w:fldChar w:fldCharType="end"/>
      </w:r>
    </w:p>
    <w:p w14:paraId="674A4D6B" w14:textId="77777777" w:rsidR="00CC7E41" w:rsidRDefault="00CC7E41" w:rsidP="00CC7E41">
      <w:pPr>
        <w:pStyle w:val="ActNo"/>
      </w:pPr>
    </w:p>
    <w:p w14:paraId="2888F231" w14:textId="77777777" w:rsidR="00CC7E41" w:rsidRDefault="00CC7E41" w:rsidP="00CC7E41">
      <w:pPr>
        <w:pStyle w:val="Placeholder"/>
      </w:pPr>
      <w:r>
        <w:rPr>
          <w:rStyle w:val="charContents"/>
          <w:sz w:val="16"/>
        </w:rPr>
        <w:t xml:space="preserve">  </w:t>
      </w:r>
      <w:r>
        <w:rPr>
          <w:rStyle w:val="charPage"/>
        </w:rPr>
        <w:t xml:space="preserve">  </w:t>
      </w:r>
    </w:p>
    <w:p w14:paraId="28BFFFFE" w14:textId="77777777" w:rsidR="00CC7E41" w:rsidRDefault="00CC7E41" w:rsidP="00CC7E41">
      <w:pPr>
        <w:pStyle w:val="N-TOCheading"/>
      </w:pPr>
      <w:r>
        <w:rPr>
          <w:rStyle w:val="charContents"/>
        </w:rPr>
        <w:t>Contents</w:t>
      </w:r>
    </w:p>
    <w:p w14:paraId="68CC83F8" w14:textId="77777777" w:rsidR="00CC7E41" w:rsidRDefault="00CC7E41" w:rsidP="00CC7E41">
      <w:pPr>
        <w:pStyle w:val="N-9pt"/>
      </w:pPr>
      <w:r>
        <w:tab/>
      </w:r>
      <w:r>
        <w:rPr>
          <w:rStyle w:val="charPage"/>
        </w:rPr>
        <w:t>Page</w:t>
      </w:r>
    </w:p>
    <w:p w14:paraId="7209ADA0" w14:textId="1FE4E8B8" w:rsidR="00A4183F" w:rsidRDefault="00A4183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366461" w:history="1">
        <w:r w:rsidRPr="005C2592">
          <w:t>Part 1</w:t>
        </w:r>
        <w:r>
          <w:rPr>
            <w:rFonts w:asciiTheme="minorHAnsi" w:eastAsiaTheme="minorEastAsia" w:hAnsiTheme="minorHAnsi" w:cstheme="minorBidi"/>
            <w:b w:val="0"/>
            <w:sz w:val="22"/>
            <w:szCs w:val="22"/>
            <w:lang w:eastAsia="en-AU"/>
          </w:rPr>
          <w:tab/>
        </w:r>
        <w:r w:rsidRPr="005C2592">
          <w:t>Preliminary</w:t>
        </w:r>
        <w:r w:rsidRPr="00A4183F">
          <w:rPr>
            <w:vanish/>
          </w:rPr>
          <w:tab/>
        </w:r>
        <w:r w:rsidRPr="00A4183F">
          <w:rPr>
            <w:vanish/>
          </w:rPr>
          <w:fldChar w:fldCharType="begin"/>
        </w:r>
        <w:r w:rsidRPr="00A4183F">
          <w:rPr>
            <w:vanish/>
          </w:rPr>
          <w:instrText xml:space="preserve"> PAGEREF _Toc118366461 \h </w:instrText>
        </w:r>
        <w:r w:rsidRPr="00A4183F">
          <w:rPr>
            <w:vanish/>
          </w:rPr>
        </w:r>
        <w:r w:rsidRPr="00A4183F">
          <w:rPr>
            <w:vanish/>
          </w:rPr>
          <w:fldChar w:fldCharType="separate"/>
        </w:r>
        <w:r w:rsidR="00EC4E5E">
          <w:rPr>
            <w:vanish/>
          </w:rPr>
          <w:t>2</w:t>
        </w:r>
        <w:r w:rsidRPr="00A4183F">
          <w:rPr>
            <w:vanish/>
          </w:rPr>
          <w:fldChar w:fldCharType="end"/>
        </w:r>
      </w:hyperlink>
    </w:p>
    <w:p w14:paraId="7856B5E1" w14:textId="17B2F3D9" w:rsidR="00A4183F" w:rsidRDefault="00A4183F">
      <w:pPr>
        <w:pStyle w:val="TOC5"/>
        <w:rPr>
          <w:rFonts w:asciiTheme="minorHAnsi" w:eastAsiaTheme="minorEastAsia" w:hAnsiTheme="minorHAnsi" w:cstheme="minorBidi"/>
          <w:sz w:val="22"/>
          <w:szCs w:val="22"/>
          <w:lang w:eastAsia="en-AU"/>
        </w:rPr>
      </w:pPr>
      <w:r>
        <w:tab/>
      </w:r>
      <w:hyperlink w:anchor="_Toc118366462" w:history="1">
        <w:r w:rsidRPr="005C2592">
          <w:t>1</w:t>
        </w:r>
        <w:r>
          <w:rPr>
            <w:rFonts w:asciiTheme="minorHAnsi" w:eastAsiaTheme="minorEastAsia" w:hAnsiTheme="minorHAnsi" w:cstheme="minorBidi"/>
            <w:sz w:val="22"/>
            <w:szCs w:val="22"/>
            <w:lang w:eastAsia="en-AU"/>
          </w:rPr>
          <w:tab/>
        </w:r>
        <w:r w:rsidRPr="005C2592">
          <w:t>Short title</w:t>
        </w:r>
        <w:r>
          <w:tab/>
        </w:r>
        <w:r>
          <w:fldChar w:fldCharType="begin"/>
        </w:r>
        <w:r>
          <w:instrText xml:space="preserve"> PAGEREF _Toc118366462 \h </w:instrText>
        </w:r>
        <w:r>
          <w:fldChar w:fldCharType="separate"/>
        </w:r>
        <w:r w:rsidR="00EC4E5E">
          <w:t>2</w:t>
        </w:r>
        <w:r>
          <w:fldChar w:fldCharType="end"/>
        </w:r>
      </w:hyperlink>
    </w:p>
    <w:p w14:paraId="318C622A" w14:textId="38F9D1A3" w:rsidR="00A4183F" w:rsidRDefault="00A4183F">
      <w:pPr>
        <w:pStyle w:val="TOC5"/>
        <w:rPr>
          <w:rFonts w:asciiTheme="minorHAnsi" w:eastAsiaTheme="minorEastAsia" w:hAnsiTheme="minorHAnsi" w:cstheme="minorBidi"/>
          <w:sz w:val="22"/>
          <w:szCs w:val="22"/>
          <w:lang w:eastAsia="en-AU"/>
        </w:rPr>
      </w:pPr>
      <w:r>
        <w:tab/>
      </w:r>
      <w:hyperlink w:anchor="_Toc118366463" w:history="1">
        <w:r w:rsidRPr="005C2592">
          <w:t>2</w:t>
        </w:r>
        <w:r>
          <w:rPr>
            <w:rFonts w:asciiTheme="minorHAnsi" w:eastAsiaTheme="minorEastAsia" w:hAnsiTheme="minorHAnsi" w:cstheme="minorBidi"/>
            <w:sz w:val="22"/>
            <w:szCs w:val="22"/>
            <w:lang w:eastAsia="en-AU"/>
          </w:rPr>
          <w:tab/>
        </w:r>
        <w:r w:rsidRPr="005C2592">
          <w:t>Commencement</w:t>
        </w:r>
        <w:r>
          <w:tab/>
        </w:r>
        <w:r>
          <w:fldChar w:fldCharType="begin"/>
        </w:r>
        <w:r>
          <w:instrText xml:space="preserve"> PAGEREF _Toc118366463 \h </w:instrText>
        </w:r>
        <w:r>
          <w:fldChar w:fldCharType="separate"/>
        </w:r>
        <w:r w:rsidR="00EC4E5E">
          <w:t>2</w:t>
        </w:r>
        <w:r>
          <w:fldChar w:fldCharType="end"/>
        </w:r>
      </w:hyperlink>
    </w:p>
    <w:p w14:paraId="719EAE9C" w14:textId="1859C87F" w:rsidR="00A4183F" w:rsidRDefault="00A4183F">
      <w:pPr>
        <w:pStyle w:val="TOC5"/>
        <w:rPr>
          <w:rFonts w:asciiTheme="minorHAnsi" w:eastAsiaTheme="minorEastAsia" w:hAnsiTheme="minorHAnsi" w:cstheme="minorBidi"/>
          <w:sz w:val="22"/>
          <w:szCs w:val="22"/>
          <w:lang w:eastAsia="en-AU"/>
        </w:rPr>
      </w:pPr>
      <w:r>
        <w:tab/>
      </w:r>
      <w:hyperlink w:anchor="_Toc118366464" w:history="1">
        <w:r w:rsidRPr="005C2592">
          <w:t>3</w:t>
        </w:r>
        <w:r>
          <w:rPr>
            <w:rFonts w:asciiTheme="minorHAnsi" w:eastAsiaTheme="minorEastAsia" w:hAnsiTheme="minorHAnsi" w:cstheme="minorBidi"/>
            <w:sz w:val="22"/>
            <w:szCs w:val="22"/>
            <w:lang w:eastAsia="en-AU"/>
          </w:rPr>
          <w:tab/>
        </w:r>
        <w:r w:rsidRPr="005C2592">
          <w:t>Objectives</w:t>
        </w:r>
        <w:r>
          <w:tab/>
        </w:r>
        <w:r>
          <w:fldChar w:fldCharType="begin"/>
        </w:r>
        <w:r>
          <w:instrText xml:space="preserve"> PAGEREF _Toc118366464 \h </w:instrText>
        </w:r>
        <w:r>
          <w:fldChar w:fldCharType="separate"/>
        </w:r>
        <w:r w:rsidR="00EC4E5E">
          <w:t>2</w:t>
        </w:r>
        <w:r>
          <w:fldChar w:fldCharType="end"/>
        </w:r>
      </w:hyperlink>
    </w:p>
    <w:p w14:paraId="6F9D9034" w14:textId="4CACD786" w:rsidR="00A4183F" w:rsidRDefault="00A4183F">
      <w:pPr>
        <w:pStyle w:val="TOC5"/>
        <w:rPr>
          <w:rFonts w:asciiTheme="minorHAnsi" w:eastAsiaTheme="minorEastAsia" w:hAnsiTheme="minorHAnsi" w:cstheme="minorBidi"/>
          <w:sz w:val="22"/>
          <w:szCs w:val="22"/>
          <w:lang w:eastAsia="en-AU"/>
        </w:rPr>
      </w:pPr>
      <w:r>
        <w:tab/>
      </w:r>
      <w:hyperlink w:anchor="_Toc118366465" w:history="1">
        <w:r w:rsidRPr="005C2592">
          <w:t>3A</w:t>
        </w:r>
        <w:r>
          <w:rPr>
            <w:rFonts w:asciiTheme="minorHAnsi" w:eastAsiaTheme="minorEastAsia" w:hAnsiTheme="minorHAnsi" w:cstheme="minorBidi"/>
            <w:sz w:val="22"/>
            <w:szCs w:val="22"/>
            <w:lang w:eastAsia="en-AU"/>
          </w:rPr>
          <w:tab/>
        </w:r>
        <w:r w:rsidRPr="005C2592">
          <w:rPr>
            <w:lang w:eastAsia="en-AU"/>
          </w:rPr>
          <w:t>Guiding principles</w:t>
        </w:r>
        <w:r>
          <w:tab/>
        </w:r>
        <w:r>
          <w:fldChar w:fldCharType="begin"/>
        </w:r>
        <w:r>
          <w:instrText xml:space="preserve"> PAGEREF _Toc118366465 \h </w:instrText>
        </w:r>
        <w:r>
          <w:fldChar w:fldCharType="separate"/>
        </w:r>
        <w:r w:rsidR="00EC4E5E">
          <w:t>3</w:t>
        </w:r>
        <w:r>
          <w:fldChar w:fldCharType="end"/>
        </w:r>
      </w:hyperlink>
    </w:p>
    <w:p w14:paraId="0AB20CB6" w14:textId="10486B96" w:rsidR="00A4183F" w:rsidRDefault="00A4183F">
      <w:pPr>
        <w:pStyle w:val="TOC5"/>
        <w:rPr>
          <w:rFonts w:asciiTheme="minorHAnsi" w:eastAsiaTheme="minorEastAsia" w:hAnsiTheme="minorHAnsi" w:cstheme="minorBidi"/>
          <w:sz w:val="22"/>
          <w:szCs w:val="22"/>
          <w:lang w:eastAsia="en-AU"/>
        </w:rPr>
      </w:pPr>
      <w:r>
        <w:tab/>
      </w:r>
      <w:hyperlink w:anchor="_Toc118366466" w:history="1">
        <w:r w:rsidRPr="005C2592">
          <w:t>4</w:t>
        </w:r>
        <w:r>
          <w:rPr>
            <w:rFonts w:asciiTheme="minorHAnsi" w:eastAsiaTheme="minorEastAsia" w:hAnsiTheme="minorHAnsi" w:cstheme="minorBidi"/>
            <w:sz w:val="22"/>
            <w:szCs w:val="22"/>
            <w:lang w:eastAsia="en-AU"/>
          </w:rPr>
          <w:tab/>
        </w:r>
        <w:r w:rsidRPr="005C2592">
          <w:t>How functions to be exercised</w:t>
        </w:r>
        <w:r>
          <w:tab/>
        </w:r>
        <w:r>
          <w:fldChar w:fldCharType="begin"/>
        </w:r>
        <w:r>
          <w:instrText xml:space="preserve"> PAGEREF _Toc118366466 \h </w:instrText>
        </w:r>
        <w:r>
          <w:fldChar w:fldCharType="separate"/>
        </w:r>
        <w:r w:rsidR="00EC4E5E">
          <w:t>4</w:t>
        </w:r>
        <w:r>
          <w:fldChar w:fldCharType="end"/>
        </w:r>
      </w:hyperlink>
    </w:p>
    <w:p w14:paraId="6B9E524B" w14:textId="473158DB" w:rsidR="00A4183F" w:rsidRDefault="00A4183F">
      <w:pPr>
        <w:pStyle w:val="TOC5"/>
        <w:rPr>
          <w:rFonts w:asciiTheme="minorHAnsi" w:eastAsiaTheme="minorEastAsia" w:hAnsiTheme="minorHAnsi" w:cstheme="minorBidi"/>
          <w:sz w:val="22"/>
          <w:szCs w:val="22"/>
          <w:lang w:eastAsia="en-AU"/>
        </w:rPr>
      </w:pPr>
      <w:r>
        <w:tab/>
      </w:r>
      <w:hyperlink w:anchor="_Toc118366467" w:history="1">
        <w:r w:rsidRPr="005C2592">
          <w:t>5</w:t>
        </w:r>
        <w:r>
          <w:rPr>
            <w:rFonts w:asciiTheme="minorHAnsi" w:eastAsiaTheme="minorEastAsia" w:hAnsiTheme="minorHAnsi" w:cstheme="minorBidi"/>
            <w:sz w:val="22"/>
            <w:szCs w:val="22"/>
            <w:lang w:eastAsia="en-AU"/>
          </w:rPr>
          <w:tab/>
        </w:r>
        <w:r w:rsidRPr="005C2592">
          <w:t>Definitions</w:t>
        </w:r>
        <w:r>
          <w:tab/>
        </w:r>
        <w:r>
          <w:fldChar w:fldCharType="begin"/>
        </w:r>
        <w:r>
          <w:instrText xml:space="preserve"> PAGEREF _Toc118366467 \h </w:instrText>
        </w:r>
        <w:r>
          <w:fldChar w:fldCharType="separate"/>
        </w:r>
        <w:r w:rsidR="00EC4E5E">
          <w:t>4</w:t>
        </w:r>
        <w:r>
          <w:fldChar w:fldCharType="end"/>
        </w:r>
      </w:hyperlink>
    </w:p>
    <w:p w14:paraId="33C7FF95" w14:textId="3F9A1CE8" w:rsidR="00A4183F" w:rsidRDefault="00A4183F">
      <w:pPr>
        <w:pStyle w:val="TOC5"/>
        <w:rPr>
          <w:rFonts w:asciiTheme="minorHAnsi" w:eastAsiaTheme="minorEastAsia" w:hAnsiTheme="minorHAnsi" w:cstheme="minorBidi"/>
          <w:sz w:val="22"/>
          <w:szCs w:val="22"/>
          <w:lang w:eastAsia="en-AU"/>
        </w:rPr>
      </w:pPr>
      <w:r>
        <w:tab/>
      </w:r>
      <w:hyperlink w:anchor="_Toc118366468" w:history="1">
        <w:r w:rsidRPr="005C2592">
          <w:t>6</w:t>
        </w:r>
        <w:r>
          <w:rPr>
            <w:rFonts w:asciiTheme="minorHAnsi" w:eastAsiaTheme="minorEastAsia" w:hAnsiTheme="minorHAnsi" w:cstheme="minorBidi"/>
            <w:sz w:val="22"/>
            <w:szCs w:val="22"/>
            <w:lang w:eastAsia="en-AU"/>
          </w:rPr>
          <w:tab/>
        </w:r>
        <w:r w:rsidRPr="005C2592">
          <w:t>Interpretation generally</w:t>
        </w:r>
        <w:r>
          <w:tab/>
        </w:r>
        <w:r>
          <w:fldChar w:fldCharType="begin"/>
        </w:r>
        <w:r>
          <w:instrText xml:space="preserve"> PAGEREF _Toc118366468 \h </w:instrText>
        </w:r>
        <w:r>
          <w:fldChar w:fldCharType="separate"/>
        </w:r>
        <w:r w:rsidR="00EC4E5E">
          <w:t>18</w:t>
        </w:r>
        <w:r>
          <w:fldChar w:fldCharType="end"/>
        </w:r>
      </w:hyperlink>
    </w:p>
    <w:p w14:paraId="1AA4C62E" w14:textId="25BA8D3D" w:rsidR="00A4183F" w:rsidRDefault="00A4183F">
      <w:pPr>
        <w:pStyle w:val="TOC5"/>
        <w:rPr>
          <w:rFonts w:asciiTheme="minorHAnsi" w:eastAsiaTheme="minorEastAsia" w:hAnsiTheme="minorHAnsi" w:cstheme="minorBidi"/>
          <w:sz w:val="22"/>
          <w:szCs w:val="22"/>
          <w:lang w:eastAsia="en-AU"/>
        </w:rPr>
      </w:pPr>
      <w:r>
        <w:tab/>
      </w:r>
      <w:hyperlink w:anchor="_Toc118366469" w:history="1">
        <w:r w:rsidRPr="005C2592">
          <w:t>7</w:t>
        </w:r>
        <w:r>
          <w:rPr>
            <w:rFonts w:asciiTheme="minorHAnsi" w:eastAsiaTheme="minorEastAsia" w:hAnsiTheme="minorHAnsi" w:cstheme="minorBidi"/>
            <w:sz w:val="22"/>
            <w:szCs w:val="22"/>
            <w:lang w:eastAsia="en-AU"/>
          </w:rPr>
          <w:tab/>
        </w:r>
        <w:r w:rsidRPr="005C2592">
          <w:t>Single national entity</w:t>
        </w:r>
        <w:r>
          <w:tab/>
        </w:r>
        <w:r>
          <w:fldChar w:fldCharType="begin"/>
        </w:r>
        <w:r>
          <w:instrText xml:space="preserve"> PAGEREF _Toc118366469 \h </w:instrText>
        </w:r>
        <w:r>
          <w:fldChar w:fldCharType="separate"/>
        </w:r>
        <w:r w:rsidR="00EC4E5E">
          <w:t>18</w:t>
        </w:r>
        <w:r>
          <w:fldChar w:fldCharType="end"/>
        </w:r>
      </w:hyperlink>
    </w:p>
    <w:p w14:paraId="3E539E64" w14:textId="4178365F" w:rsidR="00A4183F" w:rsidRDefault="00A4183F">
      <w:pPr>
        <w:pStyle w:val="TOC5"/>
        <w:rPr>
          <w:rFonts w:asciiTheme="minorHAnsi" w:eastAsiaTheme="minorEastAsia" w:hAnsiTheme="minorHAnsi" w:cstheme="minorBidi"/>
          <w:sz w:val="22"/>
          <w:szCs w:val="22"/>
          <w:lang w:eastAsia="en-AU"/>
        </w:rPr>
      </w:pPr>
      <w:r>
        <w:tab/>
      </w:r>
      <w:hyperlink w:anchor="_Toc118366470" w:history="1">
        <w:r w:rsidRPr="005C2592">
          <w:t>8</w:t>
        </w:r>
        <w:r>
          <w:rPr>
            <w:rFonts w:asciiTheme="minorHAnsi" w:eastAsiaTheme="minorEastAsia" w:hAnsiTheme="minorHAnsi" w:cstheme="minorBidi"/>
            <w:sz w:val="22"/>
            <w:szCs w:val="22"/>
            <w:lang w:eastAsia="en-AU"/>
          </w:rPr>
          <w:tab/>
        </w:r>
        <w:r w:rsidRPr="005C2592">
          <w:t>Extraterritorial operation of Law</w:t>
        </w:r>
        <w:r>
          <w:tab/>
        </w:r>
        <w:r>
          <w:fldChar w:fldCharType="begin"/>
        </w:r>
        <w:r>
          <w:instrText xml:space="preserve"> PAGEREF _Toc118366470 \h </w:instrText>
        </w:r>
        <w:r>
          <w:fldChar w:fldCharType="separate"/>
        </w:r>
        <w:r w:rsidR="00EC4E5E">
          <w:t>18</w:t>
        </w:r>
        <w:r>
          <w:fldChar w:fldCharType="end"/>
        </w:r>
      </w:hyperlink>
    </w:p>
    <w:p w14:paraId="28F02757" w14:textId="6AB7DADB" w:rsidR="00A4183F" w:rsidRDefault="00A4183F">
      <w:pPr>
        <w:pStyle w:val="TOC5"/>
        <w:rPr>
          <w:rFonts w:asciiTheme="minorHAnsi" w:eastAsiaTheme="minorEastAsia" w:hAnsiTheme="minorHAnsi" w:cstheme="minorBidi"/>
          <w:sz w:val="22"/>
          <w:szCs w:val="22"/>
          <w:lang w:eastAsia="en-AU"/>
        </w:rPr>
      </w:pPr>
      <w:r>
        <w:tab/>
      </w:r>
      <w:hyperlink w:anchor="_Toc118366471" w:history="1">
        <w:r w:rsidRPr="005C2592">
          <w:t>9</w:t>
        </w:r>
        <w:r>
          <w:rPr>
            <w:rFonts w:asciiTheme="minorHAnsi" w:eastAsiaTheme="minorEastAsia" w:hAnsiTheme="minorHAnsi" w:cstheme="minorBidi"/>
            <w:sz w:val="22"/>
            <w:szCs w:val="22"/>
            <w:lang w:eastAsia="en-AU"/>
          </w:rPr>
          <w:tab/>
        </w:r>
        <w:r w:rsidRPr="005C2592">
          <w:t>Trans-Tasman mutual recognition principle</w:t>
        </w:r>
        <w:r>
          <w:tab/>
        </w:r>
        <w:r>
          <w:fldChar w:fldCharType="begin"/>
        </w:r>
        <w:r>
          <w:instrText xml:space="preserve"> PAGEREF _Toc118366471 \h </w:instrText>
        </w:r>
        <w:r>
          <w:fldChar w:fldCharType="separate"/>
        </w:r>
        <w:r w:rsidR="00EC4E5E">
          <w:t>19</w:t>
        </w:r>
        <w:r>
          <w:fldChar w:fldCharType="end"/>
        </w:r>
      </w:hyperlink>
    </w:p>
    <w:p w14:paraId="2021F33F" w14:textId="70278F4A" w:rsidR="00A4183F" w:rsidRDefault="00A4183F">
      <w:pPr>
        <w:pStyle w:val="TOC5"/>
        <w:rPr>
          <w:rFonts w:asciiTheme="minorHAnsi" w:eastAsiaTheme="minorEastAsia" w:hAnsiTheme="minorHAnsi" w:cstheme="minorBidi"/>
          <w:sz w:val="22"/>
          <w:szCs w:val="22"/>
          <w:lang w:eastAsia="en-AU"/>
        </w:rPr>
      </w:pPr>
      <w:r>
        <w:tab/>
      </w:r>
      <w:hyperlink w:anchor="_Toc118366472" w:history="1">
        <w:r w:rsidRPr="005C2592">
          <w:t>10</w:t>
        </w:r>
        <w:r>
          <w:rPr>
            <w:rFonts w:asciiTheme="minorHAnsi" w:eastAsiaTheme="minorEastAsia" w:hAnsiTheme="minorHAnsi" w:cstheme="minorBidi"/>
            <w:sz w:val="22"/>
            <w:szCs w:val="22"/>
            <w:lang w:eastAsia="en-AU"/>
          </w:rPr>
          <w:tab/>
        </w:r>
        <w:r w:rsidRPr="005C2592">
          <w:t>Law binds the State</w:t>
        </w:r>
        <w:r>
          <w:tab/>
        </w:r>
        <w:r>
          <w:fldChar w:fldCharType="begin"/>
        </w:r>
        <w:r>
          <w:instrText xml:space="preserve"> PAGEREF _Toc118366472 \h </w:instrText>
        </w:r>
        <w:r>
          <w:fldChar w:fldCharType="separate"/>
        </w:r>
        <w:r w:rsidR="00EC4E5E">
          <w:t>19</w:t>
        </w:r>
        <w:r>
          <w:fldChar w:fldCharType="end"/>
        </w:r>
      </w:hyperlink>
    </w:p>
    <w:p w14:paraId="517D8C08" w14:textId="7AF3BEB3" w:rsidR="00A4183F" w:rsidRDefault="00040775">
      <w:pPr>
        <w:pStyle w:val="TOC2"/>
        <w:rPr>
          <w:rFonts w:asciiTheme="minorHAnsi" w:eastAsiaTheme="minorEastAsia" w:hAnsiTheme="minorHAnsi" w:cstheme="minorBidi"/>
          <w:b w:val="0"/>
          <w:sz w:val="22"/>
          <w:szCs w:val="22"/>
          <w:lang w:eastAsia="en-AU"/>
        </w:rPr>
      </w:pPr>
      <w:hyperlink w:anchor="_Toc118366473" w:history="1">
        <w:r w:rsidR="00A4183F" w:rsidRPr="005C2592">
          <w:t>Part 2</w:t>
        </w:r>
        <w:r w:rsidR="00A4183F">
          <w:rPr>
            <w:rFonts w:asciiTheme="minorHAnsi" w:eastAsiaTheme="minorEastAsia" w:hAnsiTheme="minorHAnsi" w:cstheme="minorBidi"/>
            <w:b w:val="0"/>
            <w:sz w:val="22"/>
            <w:szCs w:val="22"/>
            <w:lang w:eastAsia="en-AU"/>
          </w:rPr>
          <w:tab/>
        </w:r>
        <w:r w:rsidR="00A4183F" w:rsidRPr="005C2592">
          <w:t>Ministerial Council</w:t>
        </w:r>
        <w:r w:rsidR="00A4183F" w:rsidRPr="00A4183F">
          <w:rPr>
            <w:vanish/>
          </w:rPr>
          <w:tab/>
        </w:r>
        <w:r w:rsidR="00A4183F" w:rsidRPr="00A4183F">
          <w:rPr>
            <w:vanish/>
          </w:rPr>
          <w:fldChar w:fldCharType="begin"/>
        </w:r>
        <w:r w:rsidR="00A4183F" w:rsidRPr="00A4183F">
          <w:rPr>
            <w:vanish/>
          </w:rPr>
          <w:instrText xml:space="preserve"> PAGEREF _Toc118366473 \h </w:instrText>
        </w:r>
        <w:r w:rsidR="00A4183F" w:rsidRPr="00A4183F">
          <w:rPr>
            <w:vanish/>
          </w:rPr>
        </w:r>
        <w:r w:rsidR="00A4183F" w:rsidRPr="00A4183F">
          <w:rPr>
            <w:vanish/>
          </w:rPr>
          <w:fldChar w:fldCharType="separate"/>
        </w:r>
        <w:r w:rsidR="00EC4E5E">
          <w:rPr>
            <w:vanish/>
          </w:rPr>
          <w:t>20</w:t>
        </w:r>
        <w:r w:rsidR="00A4183F" w:rsidRPr="00A4183F">
          <w:rPr>
            <w:vanish/>
          </w:rPr>
          <w:fldChar w:fldCharType="end"/>
        </w:r>
      </w:hyperlink>
    </w:p>
    <w:p w14:paraId="5871E812" w14:textId="224E89B2" w:rsidR="00A4183F" w:rsidRDefault="00A4183F">
      <w:pPr>
        <w:pStyle w:val="TOC5"/>
        <w:rPr>
          <w:rFonts w:asciiTheme="minorHAnsi" w:eastAsiaTheme="minorEastAsia" w:hAnsiTheme="minorHAnsi" w:cstheme="minorBidi"/>
          <w:sz w:val="22"/>
          <w:szCs w:val="22"/>
          <w:lang w:eastAsia="en-AU"/>
        </w:rPr>
      </w:pPr>
      <w:r>
        <w:tab/>
      </w:r>
      <w:hyperlink w:anchor="_Toc118366474" w:history="1">
        <w:r w:rsidRPr="005C2592">
          <w:t>11</w:t>
        </w:r>
        <w:r>
          <w:rPr>
            <w:rFonts w:asciiTheme="minorHAnsi" w:eastAsiaTheme="minorEastAsia" w:hAnsiTheme="minorHAnsi" w:cstheme="minorBidi"/>
            <w:sz w:val="22"/>
            <w:szCs w:val="22"/>
            <w:lang w:eastAsia="en-AU"/>
          </w:rPr>
          <w:tab/>
        </w:r>
        <w:r w:rsidRPr="005C2592">
          <w:t>Policy directions</w:t>
        </w:r>
        <w:r>
          <w:tab/>
        </w:r>
        <w:r>
          <w:fldChar w:fldCharType="begin"/>
        </w:r>
        <w:r>
          <w:instrText xml:space="preserve"> PAGEREF _Toc118366474 \h </w:instrText>
        </w:r>
        <w:r>
          <w:fldChar w:fldCharType="separate"/>
        </w:r>
        <w:r w:rsidR="00EC4E5E">
          <w:t>20</w:t>
        </w:r>
        <w:r>
          <w:fldChar w:fldCharType="end"/>
        </w:r>
      </w:hyperlink>
    </w:p>
    <w:p w14:paraId="24E0DA39" w14:textId="740115A4" w:rsidR="00A4183F" w:rsidRDefault="00A4183F">
      <w:pPr>
        <w:pStyle w:val="TOC5"/>
        <w:rPr>
          <w:rFonts w:asciiTheme="minorHAnsi" w:eastAsiaTheme="minorEastAsia" w:hAnsiTheme="minorHAnsi" w:cstheme="minorBidi"/>
          <w:sz w:val="22"/>
          <w:szCs w:val="22"/>
          <w:lang w:eastAsia="en-AU"/>
        </w:rPr>
      </w:pPr>
      <w:r>
        <w:tab/>
      </w:r>
      <w:hyperlink w:anchor="_Toc118366475" w:history="1">
        <w:r w:rsidRPr="005C2592">
          <w:t>12</w:t>
        </w:r>
        <w:r>
          <w:rPr>
            <w:rFonts w:asciiTheme="minorHAnsi" w:eastAsiaTheme="minorEastAsia" w:hAnsiTheme="minorHAnsi" w:cstheme="minorBidi"/>
            <w:sz w:val="22"/>
            <w:szCs w:val="22"/>
            <w:lang w:eastAsia="en-AU"/>
          </w:rPr>
          <w:tab/>
        </w:r>
        <w:r w:rsidRPr="005C2592">
          <w:t>Approval of registration standards</w:t>
        </w:r>
        <w:r>
          <w:tab/>
        </w:r>
        <w:r>
          <w:fldChar w:fldCharType="begin"/>
        </w:r>
        <w:r>
          <w:instrText xml:space="preserve"> PAGEREF _Toc118366475 \h </w:instrText>
        </w:r>
        <w:r>
          <w:fldChar w:fldCharType="separate"/>
        </w:r>
        <w:r w:rsidR="00EC4E5E">
          <w:t>21</w:t>
        </w:r>
        <w:r>
          <w:fldChar w:fldCharType="end"/>
        </w:r>
      </w:hyperlink>
    </w:p>
    <w:p w14:paraId="612094D2" w14:textId="17B2F1C5" w:rsidR="00A4183F" w:rsidRDefault="00A4183F">
      <w:pPr>
        <w:pStyle w:val="TOC5"/>
        <w:rPr>
          <w:rFonts w:asciiTheme="minorHAnsi" w:eastAsiaTheme="minorEastAsia" w:hAnsiTheme="minorHAnsi" w:cstheme="minorBidi"/>
          <w:sz w:val="22"/>
          <w:szCs w:val="22"/>
          <w:lang w:eastAsia="en-AU"/>
        </w:rPr>
      </w:pPr>
      <w:r>
        <w:tab/>
      </w:r>
      <w:hyperlink w:anchor="_Toc118366476" w:history="1">
        <w:r w:rsidRPr="005C2592">
          <w:t>13</w:t>
        </w:r>
        <w:r>
          <w:rPr>
            <w:rFonts w:asciiTheme="minorHAnsi" w:eastAsiaTheme="minorEastAsia" w:hAnsiTheme="minorHAnsi" w:cstheme="minorBidi"/>
            <w:sz w:val="22"/>
            <w:szCs w:val="22"/>
            <w:lang w:eastAsia="en-AU"/>
          </w:rPr>
          <w:tab/>
        </w:r>
        <w:r w:rsidRPr="005C2592">
          <w:t>Approvals in relation to specialist registration</w:t>
        </w:r>
        <w:r>
          <w:tab/>
        </w:r>
        <w:r>
          <w:fldChar w:fldCharType="begin"/>
        </w:r>
        <w:r>
          <w:instrText xml:space="preserve"> PAGEREF _Toc118366476 \h </w:instrText>
        </w:r>
        <w:r>
          <w:fldChar w:fldCharType="separate"/>
        </w:r>
        <w:r w:rsidR="00EC4E5E">
          <w:t>22</w:t>
        </w:r>
        <w:r>
          <w:fldChar w:fldCharType="end"/>
        </w:r>
      </w:hyperlink>
    </w:p>
    <w:p w14:paraId="39FA2D82" w14:textId="4410C820" w:rsidR="00A4183F" w:rsidRDefault="00A4183F">
      <w:pPr>
        <w:pStyle w:val="TOC5"/>
        <w:rPr>
          <w:rFonts w:asciiTheme="minorHAnsi" w:eastAsiaTheme="minorEastAsia" w:hAnsiTheme="minorHAnsi" w:cstheme="minorBidi"/>
          <w:sz w:val="22"/>
          <w:szCs w:val="22"/>
          <w:lang w:eastAsia="en-AU"/>
        </w:rPr>
      </w:pPr>
      <w:r>
        <w:tab/>
      </w:r>
      <w:hyperlink w:anchor="_Toc118366477" w:history="1">
        <w:r w:rsidRPr="005C2592">
          <w:t>14</w:t>
        </w:r>
        <w:r>
          <w:rPr>
            <w:rFonts w:asciiTheme="minorHAnsi" w:eastAsiaTheme="minorEastAsia" w:hAnsiTheme="minorHAnsi" w:cstheme="minorBidi"/>
            <w:sz w:val="22"/>
            <w:szCs w:val="22"/>
            <w:lang w:eastAsia="en-AU"/>
          </w:rPr>
          <w:tab/>
        </w:r>
        <w:r w:rsidRPr="005C2592">
          <w:t>Approval of endorsement in relation to scheduled medicines</w:t>
        </w:r>
        <w:r>
          <w:tab/>
        </w:r>
        <w:r>
          <w:fldChar w:fldCharType="begin"/>
        </w:r>
        <w:r>
          <w:instrText xml:space="preserve"> PAGEREF _Toc118366477 \h </w:instrText>
        </w:r>
        <w:r>
          <w:fldChar w:fldCharType="separate"/>
        </w:r>
        <w:r w:rsidR="00EC4E5E">
          <w:t>23</w:t>
        </w:r>
        <w:r>
          <w:fldChar w:fldCharType="end"/>
        </w:r>
      </w:hyperlink>
    </w:p>
    <w:p w14:paraId="4DB0994F" w14:textId="1C05BDF7" w:rsidR="00A4183F" w:rsidRDefault="00A4183F">
      <w:pPr>
        <w:pStyle w:val="TOC5"/>
        <w:rPr>
          <w:rFonts w:asciiTheme="minorHAnsi" w:eastAsiaTheme="minorEastAsia" w:hAnsiTheme="minorHAnsi" w:cstheme="minorBidi"/>
          <w:sz w:val="22"/>
          <w:szCs w:val="22"/>
          <w:lang w:eastAsia="en-AU"/>
        </w:rPr>
      </w:pPr>
      <w:r>
        <w:tab/>
      </w:r>
      <w:hyperlink w:anchor="_Toc118366478" w:history="1">
        <w:r w:rsidRPr="005C2592">
          <w:t>15</w:t>
        </w:r>
        <w:r>
          <w:rPr>
            <w:rFonts w:asciiTheme="minorHAnsi" w:eastAsiaTheme="minorEastAsia" w:hAnsiTheme="minorHAnsi" w:cstheme="minorBidi"/>
            <w:sz w:val="22"/>
            <w:szCs w:val="22"/>
            <w:lang w:eastAsia="en-AU"/>
          </w:rPr>
          <w:tab/>
        </w:r>
        <w:r w:rsidRPr="005C2592">
          <w:t>Approval of areas of practice for purposes of endorsement</w:t>
        </w:r>
        <w:r>
          <w:tab/>
        </w:r>
        <w:r>
          <w:fldChar w:fldCharType="begin"/>
        </w:r>
        <w:r>
          <w:instrText xml:space="preserve"> PAGEREF _Toc118366478 \h </w:instrText>
        </w:r>
        <w:r>
          <w:fldChar w:fldCharType="separate"/>
        </w:r>
        <w:r w:rsidR="00EC4E5E">
          <w:t>23</w:t>
        </w:r>
        <w:r>
          <w:fldChar w:fldCharType="end"/>
        </w:r>
      </w:hyperlink>
    </w:p>
    <w:p w14:paraId="0AF657AD" w14:textId="1F8369F8" w:rsidR="00A4183F" w:rsidRDefault="00A4183F">
      <w:pPr>
        <w:pStyle w:val="TOC5"/>
        <w:rPr>
          <w:rFonts w:asciiTheme="minorHAnsi" w:eastAsiaTheme="minorEastAsia" w:hAnsiTheme="minorHAnsi" w:cstheme="minorBidi"/>
          <w:sz w:val="22"/>
          <w:szCs w:val="22"/>
          <w:lang w:eastAsia="en-AU"/>
        </w:rPr>
      </w:pPr>
      <w:r>
        <w:tab/>
      </w:r>
      <w:hyperlink w:anchor="_Toc118366479" w:history="1">
        <w:r w:rsidRPr="005C2592">
          <w:t>16</w:t>
        </w:r>
        <w:r>
          <w:rPr>
            <w:rFonts w:asciiTheme="minorHAnsi" w:eastAsiaTheme="minorEastAsia" w:hAnsiTheme="minorHAnsi" w:cstheme="minorBidi"/>
            <w:sz w:val="22"/>
            <w:szCs w:val="22"/>
            <w:lang w:eastAsia="en-AU"/>
          </w:rPr>
          <w:tab/>
        </w:r>
        <w:r w:rsidRPr="005C2592">
          <w:t>How Ministerial Council exercises functions</w:t>
        </w:r>
        <w:r>
          <w:tab/>
        </w:r>
        <w:r>
          <w:fldChar w:fldCharType="begin"/>
        </w:r>
        <w:r>
          <w:instrText xml:space="preserve"> PAGEREF _Toc118366479 \h </w:instrText>
        </w:r>
        <w:r>
          <w:fldChar w:fldCharType="separate"/>
        </w:r>
        <w:r w:rsidR="00EC4E5E">
          <w:t>24</w:t>
        </w:r>
        <w:r>
          <w:fldChar w:fldCharType="end"/>
        </w:r>
      </w:hyperlink>
    </w:p>
    <w:p w14:paraId="278E3182" w14:textId="7E38FBC4" w:rsidR="00A4183F" w:rsidRDefault="00A4183F">
      <w:pPr>
        <w:pStyle w:val="TOC5"/>
        <w:rPr>
          <w:rFonts w:asciiTheme="minorHAnsi" w:eastAsiaTheme="minorEastAsia" w:hAnsiTheme="minorHAnsi" w:cstheme="minorBidi"/>
          <w:sz w:val="22"/>
          <w:szCs w:val="22"/>
          <w:lang w:eastAsia="en-AU"/>
        </w:rPr>
      </w:pPr>
      <w:r>
        <w:tab/>
      </w:r>
      <w:hyperlink w:anchor="_Toc118366480" w:history="1">
        <w:r w:rsidRPr="005C2592">
          <w:t>17</w:t>
        </w:r>
        <w:r>
          <w:rPr>
            <w:rFonts w:asciiTheme="minorHAnsi" w:eastAsiaTheme="minorEastAsia" w:hAnsiTheme="minorHAnsi" w:cstheme="minorBidi"/>
            <w:sz w:val="22"/>
            <w:szCs w:val="22"/>
            <w:lang w:eastAsia="en-AU"/>
          </w:rPr>
          <w:tab/>
        </w:r>
        <w:r w:rsidRPr="005C2592">
          <w:t>Notification and publication of directions and approvals</w:t>
        </w:r>
        <w:r>
          <w:tab/>
        </w:r>
        <w:r>
          <w:fldChar w:fldCharType="begin"/>
        </w:r>
        <w:r>
          <w:instrText xml:space="preserve"> PAGEREF _Toc118366480 \h </w:instrText>
        </w:r>
        <w:r>
          <w:fldChar w:fldCharType="separate"/>
        </w:r>
        <w:r w:rsidR="00EC4E5E">
          <w:t>24</w:t>
        </w:r>
        <w:r>
          <w:fldChar w:fldCharType="end"/>
        </w:r>
      </w:hyperlink>
    </w:p>
    <w:p w14:paraId="150E21C5" w14:textId="342B6304" w:rsidR="00A4183F" w:rsidRDefault="00040775">
      <w:pPr>
        <w:pStyle w:val="TOC2"/>
        <w:rPr>
          <w:rFonts w:asciiTheme="minorHAnsi" w:eastAsiaTheme="minorEastAsia" w:hAnsiTheme="minorHAnsi" w:cstheme="minorBidi"/>
          <w:b w:val="0"/>
          <w:sz w:val="22"/>
          <w:szCs w:val="22"/>
          <w:lang w:eastAsia="en-AU"/>
        </w:rPr>
      </w:pPr>
      <w:hyperlink w:anchor="_Toc118366481" w:history="1">
        <w:r w:rsidR="00A4183F" w:rsidRPr="005C2592">
          <w:t>Part 4</w:t>
        </w:r>
        <w:r w:rsidR="00A4183F">
          <w:rPr>
            <w:rFonts w:asciiTheme="minorHAnsi" w:eastAsiaTheme="minorEastAsia" w:hAnsiTheme="minorHAnsi" w:cstheme="minorBidi"/>
            <w:b w:val="0"/>
            <w:sz w:val="22"/>
            <w:szCs w:val="22"/>
            <w:lang w:eastAsia="en-AU"/>
          </w:rPr>
          <w:tab/>
        </w:r>
        <w:r w:rsidR="00A4183F" w:rsidRPr="005C2592">
          <w:t>Australian Health Practitioner Regulation Agency</w:t>
        </w:r>
        <w:r w:rsidR="00A4183F" w:rsidRPr="00A4183F">
          <w:rPr>
            <w:vanish/>
          </w:rPr>
          <w:tab/>
        </w:r>
        <w:r w:rsidR="00A4183F" w:rsidRPr="00A4183F">
          <w:rPr>
            <w:vanish/>
          </w:rPr>
          <w:fldChar w:fldCharType="begin"/>
        </w:r>
        <w:r w:rsidR="00A4183F" w:rsidRPr="00A4183F">
          <w:rPr>
            <w:vanish/>
          </w:rPr>
          <w:instrText xml:space="preserve"> PAGEREF _Toc118366481 \h </w:instrText>
        </w:r>
        <w:r w:rsidR="00A4183F" w:rsidRPr="00A4183F">
          <w:rPr>
            <w:vanish/>
          </w:rPr>
        </w:r>
        <w:r w:rsidR="00A4183F" w:rsidRPr="00A4183F">
          <w:rPr>
            <w:vanish/>
          </w:rPr>
          <w:fldChar w:fldCharType="separate"/>
        </w:r>
        <w:r w:rsidR="00EC4E5E">
          <w:rPr>
            <w:vanish/>
          </w:rPr>
          <w:t>25</w:t>
        </w:r>
        <w:r w:rsidR="00A4183F" w:rsidRPr="00A4183F">
          <w:rPr>
            <w:vanish/>
          </w:rPr>
          <w:fldChar w:fldCharType="end"/>
        </w:r>
      </w:hyperlink>
    </w:p>
    <w:p w14:paraId="5A32385D" w14:textId="46F5AAC8" w:rsidR="00A4183F" w:rsidRDefault="00040775">
      <w:pPr>
        <w:pStyle w:val="TOC3"/>
        <w:rPr>
          <w:rFonts w:asciiTheme="minorHAnsi" w:eastAsiaTheme="minorEastAsia" w:hAnsiTheme="minorHAnsi" w:cstheme="minorBidi"/>
          <w:b w:val="0"/>
          <w:sz w:val="22"/>
          <w:szCs w:val="22"/>
          <w:lang w:eastAsia="en-AU"/>
        </w:rPr>
      </w:pPr>
      <w:hyperlink w:anchor="_Toc118366482" w:history="1">
        <w:r w:rsidR="00A4183F" w:rsidRPr="005C2592">
          <w:t>Division 1</w:t>
        </w:r>
        <w:r w:rsidR="00A4183F">
          <w:rPr>
            <w:rFonts w:asciiTheme="minorHAnsi" w:eastAsiaTheme="minorEastAsia" w:hAnsiTheme="minorHAnsi" w:cstheme="minorBidi"/>
            <w:b w:val="0"/>
            <w:sz w:val="22"/>
            <w:szCs w:val="22"/>
            <w:lang w:eastAsia="en-AU"/>
          </w:rPr>
          <w:tab/>
        </w:r>
        <w:r w:rsidR="00A4183F" w:rsidRPr="005C2592">
          <w:t>National Agency</w:t>
        </w:r>
        <w:r w:rsidR="00A4183F" w:rsidRPr="00A4183F">
          <w:rPr>
            <w:vanish/>
          </w:rPr>
          <w:tab/>
        </w:r>
        <w:r w:rsidR="00A4183F" w:rsidRPr="00A4183F">
          <w:rPr>
            <w:vanish/>
          </w:rPr>
          <w:fldChar w:fldCharType="begin"/>
        </w:r>
        <w:r w:rsidR="00A4183F" w:rsidRPr="00A4183F">
          <w:rPr>
            <w:vanish/>
          </w:rPr>
          <w:instrText xml:space="preserve"> PAGEREF _Toc118366482 \h </w:instrText>
        </w:r>
        <w:r w:rsidR="00A4183F" w:rsidRPr="00A4183F">
          <w:rPr>
            <w:vanish/>
          </w:rPr>
        </w:r>
        <w:r w:rsidR="00A4183F" w:rsidRPr="00A4183F">
          <w:rPr>
            <w:vanish/>
          </w:rPr>
          <w:fldChar w:fldCharType="separate"/>
        </w:r>
        <w:r w:rsidR="00EC4E5E">
          <w:rPr>
            <w:vanish/>
          </w:rPr>
          <w:t>25</w:t>
        </w:r>
        <w:r w:rsidR="00A4183F" w:rsidRPr="00A4183F">
          <w:rPr>
            <w:vanish/>
          </w:rPr>
          <w:fldChar w:fldCharType="end"/>
        </w:r>
      </w:hyperlink>
    </w:p>
    <w:p w14:paraId="53A931A8" w14:textId="42FBFE41" w:rsidR="00A4183F" w:rsidRDefault="00A4183F">
      <w:pPr>
        <w:pStyle w:val="TOC5"/>
        <w:rPr>
          <w:rFonts w:asciiTheme="minorHAnsi" w:eastAsiaTheme="minorEastAsia" w:hAnsiTheme="minorHAnsi" w:cstheme="minorBidi"/>
          <w:sz w:val="22"/>
          <w:szCs w:val="22"/>
          <w:lang w:eastAsia="en-AU"/>
        </w:rPr>
      </w:pPr>
      <w:r>
        <w:tab/>
      </w:r>
      <w:hyperlink w:anchor="_Toc118366483" w:history="1">
        <w:r w:rsidRPr="005C2592">
          <w:t>23</w:t>
        </w:r>
        <w:r>
          <w:rPr>
            <w:rFonts w:asciiTheme="minorHAnsi" w:eastAsiaTheme="minorEastAsia" w:hAnsiTheme="minorHAnsi" w:cstheme="minorBidi"/>
            <w:sz w:val="22"/>
            <w:szCs w:val="22"/>
            <w:lang w:eastAsia="en-AU"/>
          </w:rPr>
          <w:tab/>
        </w:r>
        <w:r w:rsidRPr="005C2592">
          <w:t>National Agency</w:t>
        </w:r>
        <w:r>
          <w:tab/>
        </w:r>
        <w:r>
          <w:fldChar w:fldCharType="begin"/>
        </w:r>
        <w:r>
          <w:instrText xml:space="preserve"> PAGEREF _Toc118366483 \h </w:instrText>
        </w:r>
        <w:r>
          <w:fldChar w:fldCharType="separate"/>
        </w:r>
        <w:r w:rsidR="00EC4E5E">
          <w:t>25</w:t>
        </w:r>
        <w:r>
          <w:fldChar w:fldCharType="end"/>
        </w:r>
      </w:hyperlink>
    </w:p>
    <w:p w14:paraId="1CE2ED20" w14:textId="6FD5CB8E" w:rsidR="00A4183F" w:rsidRDefault="00A4183F">
      <w:pPr>
        <w:pStyle w:val="TOC5"/>
        <w:rPr>
          <w:rFonts w:asciiTheme="minorHAnsi" w:eastAsiaTheme="minorEastAsia" w:hAnsiTheme="minorHAnsi" w:cstheme="minorBidi"/>
          <w:sz w:val="22"/>
          <w:szCs w:val="22"/>
          <w:lang w:eastAsia="en-AU"/>
        </w:rPr>
      </w:pPr>
      <w:r>
        <w:tab/>
      </w:r>
      <w:hyperlink w:anchor="_Toc118366484" w:history="1">
        <w:r w:rsidRPr="005C2592">
          <w:t>24</w:t>
        </w:r>
        <w:r>
          <w:rPr>
            <w:rFonts w:asciiTheme="minorHAnsi" w:eastAsiaTheme="minorEastAsia" w:hAnsiTheme="minorHAnsi" w:cstheme="minorBidi"/>
            <w:sz w:val="22"/>
            <w:szCs w:val="22"/>
            <w:lang w:eastAsia="en-AU"/>
          </w:rPr>
          <w:tab/>
        </w:r>
        <w:r w:rsidRPr="005C2592">
          <w:t>General powers of National Agency</w:t>
        </w:r>
        <w:r>
          <w:tab/>
        </w:r>
        <w:r>
          <w:fldChar w:fldCharType="begin"/>
        </w:r>
        <w:r>
          <w:instrText xml:space="preserve"> PAGEREF _Toc118366484 \h </w:instrText>
        </w:r>
        <w:r>
          <w:fldChar w:fldCharType="separate"/>
        </w:r>
        <w:r w:rsidR="00EC4E5E">
          <w:t>25</w:t>
        </w:r>
        <w:r>
          <w:fldChar w:fldCharType="end"/>
        </w:r>
      </w:hyperlink>
    </w:p>
    <w:p w14:paraId="48AF981A" w14:textId="237D77D4" w:rsidR="00A4183F" w:rsidRDefault="00A4183F">
      <w:pPr>
        <w:pStyle w:val="TOC5"/>
        <w:rPr>
          <w:rFonts w:asciiTheme="minorHAnsi" w:eastAsiaTheme="minorEastAsia" w:hAnsiTheme="minorHAnsi" w:cstheme="minorBidi"/>
          <w:sz w:val="22"/>
          <w:szCs w:val="22"/>
          <w:lang w:eastAsia="en-AU"/>
        </w:rPr>
      </w:pPr>
      <w:r>
        <w:tab/>
      </w:r>
      <w:hyperlink w:anchor="_Toc118366485" w:history="1">
        <w:r w:rsidRPr="005C2592">
          <w:t>25</w:t>
        </w:r>
        <w:r>
          <w:rPr>
            <w:rFonts w:asciiTheme="minorHAnsi" w:eastAsiaTheme="minorEastAsia" w:hAnsiTheme="minorHAnsi" w:cstheme="minorBidi"/>
            <w:sz w:val="22"/>
            <w:szCs w:val="22"/>
            <w:lang w:eastAsia="en-AU"/>
          </w:rPr>
          <w:tab/>
        </w:r>
        <w:r w:rsidRPr="005C2592">
          <w:t>Functions of National Agency</w:t>
        </w:r>
        <w:r>
          <w:tab/>
        </w:r>
        <w:r>
          <w:fldChar w:fldCharType="begin"/>
        </w:r>
        <w:r>
          <w:instrText xml:space="preserve"> PAGEREF _Toc118366485 \h </w:instrText>
        </w:r>
        <w:r>
          <w:fldChar w:fldCharType="separate"/>
        </w:r>
        <w:r w:rsidR="00EC4E5E">
          <w:t>25</w:t>
        </w:r>
        <w:r>
          <w:fldChar w:fldCharType="end"/>
        </w:r>
      </w:hyperlink>
    </w:p>
    <w:p w14:paraId="136AEF1F" w14:textId="5D12A7D2" w:rsidR="00A4183F" w:rsidRDefault="00A4183F">
      <w:pPr>
        <w:pStyle w:val="TOC5"/>
        <w:rPr>
          <w:rFonts w:asciiTheme="minorHAnsi" w:eastAsiaTheme="minorEastAsia" w:hAnsiTheme="minorHAnsi" w:cstheme="minorBidi"/>
          <w:sz w:val="22"/>
          <w:szCs w:val="22"/>
          <w:lang w:eastAsia="en-AU"/>
        </w:rPr>
      </w:pPr>
      <w:r>
        <w:tab/>
      </w:r>
      <w:hyperlink w:anchor="_Toc118366486" w:history="1">
        <w:r w:rsidRPr="005C2592">
          <w:t>26</w:t>
        </w:r>
        <w:r>
          <w:rPr>
            <w:rFonts w:asciiTheme="minorHAnsi" w:eastAsiaTheme="minorEastAsia" w:hAnsiTheme="minorHAnsi" w:cstheme="minorBidi"/>
            <w:sz w:val="22"/>
            <w:szCs w:val="22"/>
            <w:lang w:eastAsia="en-AU"/>
          </w:rPr>
          <w:tab/>
        </w:r>
        <w:r w:rsidRPr="005C2592">
          <w:t>Health profession agreements</w:t>
        </w:r>
        <w:r>
          <w:tab/>
        </w:r>
        <w:r>
          <w:fldChar w:fldCharType="begin"/>
        </w:r>
        <w:r>
          <w:instrText xml:space="preserve"> PAGEREF _Toc118366486 \h </w:instrText>
        </w:r>
        <w:r>
          <w:fldChar w:fldCharType="separate"/>
        </w:r>
        <w:r w:rsidR="00EC4E5E">
          <w:t>27</w:t>
        </w:r>
        <w:r>
          <w:fldChar w:fldCharType="end"/>
        </w:r>
      </w:hyperlink>
    </w:p>
    <w:p w14:paraId="08642B4B" w14:textId="03444A43" w:rsidR="00A4183F" w:rsidRDefault="00A4183F">
      <w:pPr>
        <w:pStyle w:val="TOC5"/>
        <w:rPr>
          <w:rFonts w:asciiTheme="minorHAnsi" w:eastAsiaTheme="minorEastAsia" w:hAnsiTheme="minorHAnsi" w:cstheme="minorBidi"/>
          <w:sz w:val="22"/>
          <w:szCs w:val="22"/>
          <w:lang w:eastAsia="en-AU"/>
        </w:rPr>
      </w:pPr>
      <w:r>
        <w:tab/>
      </w:r>
      <w:hyperlink w:anchor="_Toc118366487" w:history="1">
        <w:r w:rsidRPr="005C2592">
          <w:t>27</w:t>
        </w:r>
        <w:r>
          <w:rPr>
            <w:rFonts w:asciiTheme="minorHAnsi" w:eastAsiaTheme="minorEastAsia" w:hAnsiTheme="minorHAnsi" w:cstheme="minorBidi"/>
            <w:sz w:val="22"/>
            <w:szCs w:val="22"/>
            <w:lang w:eastAsia="en-AU"/>
          </w:rPr>
          <w:tab/>
        </w:r>
        <w:r w:rsidRPr="005C2592">
          <w:t>Co-operation with participating jurisdictions and Commonwealth</w:t>
        </w:r>
        <w:r>
          <w:tab/>
        </w:r>
        <w:r>
          <w:fldChar w:fldCharType="begin"/>
        </w:r>
        <w:r>
          <w:instrText xml:space="preserve"> PAGEREF _Toc118366487 \h </w:instrText>
        </w:r>
        <w:r>
          <w:fldChar w:fldCharType="separate"/>
        </w:r>
        <w:r w:rsidR="00EC4E5E">
          <w:t>28</w:t>
        </w:r>
        <w:r>
          <w:fldChar w:fldCharType="end"/>
        </w:r>
      </w:hyperlink>
    </w:p>
    <w:p w14:paraId="05DD841D" w14:textId="061E4B30" w:rsidR="00A4183F" w:rsidRDefault="00A4183F">
      <w:pPr>
        <w:pStyle w:val="TOC5"/>
        <w:rPr>
          <w:rFonts w:asciiTheme="minorHAnsi" w:eastAsiaTheme="minorEastAsia" w:hAnsiTheme="minorHAnsi" w:cstheme="minorBidi"/>
          <w:sz w:val="22"/>
          <w:szCs w:val="22"/>
          <w:lang w:eastAsia="en-AU"/>
        </w:rPr>
      </w:pPr>
      <w:r>
        <w:tab/>
      </w:r>
      <w:hyperlink w:anchor="_Toc118366488" w:history="1">
        <w:r w:rsidRPr="005C2592">
          <w:t>28</w:t>
        </w:r>
        <w:r>
          <w:rPr>
            <w:rFonts w:asciiTheme="minorHAnsi" w:eastAsiaTheme="minorEastAsia" w:hAnsiTheme="minorHAnsi" w:cstheme="minorBidi"/>
            <w:sz w:val="22"/>
            <w:szCs w:val="22"/>
            <w:lang w:eastAsia="en-AU"/>
          </w:rPr>
          <w:tab/>
        </w:r>
        <w:r w:rsidRPr="005C2592">
          <w:t>Office of National Agency</w:t>
        </w:r>
        <w:r>
          <w:tab/>
        </w:r>
        <w:r>
          <w:fldChar w:fldCharType="begin"/>
        </w:r>
        <w:r>
          <w:instrText xml:space="preserve"> PAGEREF _Toc118366488 \h </w:instrText>
        </w:r>
        <w:r>
          <w:fldChar w:fldCharType="separate"/>
        </w:r>
        <w:r w:rsidR="00EC4E5E">
          <w:t>28</w:t>
        </w:r>
        <w:r>
          <w:fldChar w:fldCharType="end"/>
        </w:r>
      </w:hyperlink>
    </w:p>
    <w:p w14:paraId="1E21F1ED" w14:textId="045B65D7" w:rsidR="00A4183F" w:rsidRDefault="00040775">
      <w:pPr>
        <w:pStyle w:val="TOC3"/>
        <w:rPr>
          <w:rFonts w:asciiTheme="minorHAnsi" w:eastAsiaTheme="minorEastAsia" w:hAnsiTheme="minorHAnsi" w:cstheme="minorBidi"/>
          <w:b w:val="0"/>
          <w:sz w:val="22"/>
          <w:szCs w:val="22"/>
          <w:lang w:eastAsia="en-AU"/>
        </w:rPr>
      </w:pPr>
      <w:hyperlink w:anchor="_Toc118366489" w:history="1">
        <w:r w:rsidR="00A4183F" w:rsidRPr="005C2592">
          <w:t>Division 2</w:t>
        </w:r>
        <w:r w:rsidR="00A4183F">
          <w:rPr>
            <w:rFonts w:asciiTheme="minorHAnsi" w:eastAsiaTheme="minorEastAsia" w:hAnsiTheme="minorHAnsi" w:cstheme="minorBidi"/>
            <w:b w:val="0"/>
            <w:sz w:val="22"/>
            <w:szCs w:val="22"/>
            <w:lang w:eastAsia="en-AU"/>
          </w:rPr>
          <w:tab/>
        </w:r>
        <w:r w:rsidR="00A4183F" w:rsidRPr="005C2592">
          <w:t>Agency Board</w:t>
        </w:r>
        <w:r w:rsidR="00A4183F" w:rsidRPr="00A4183F">
          <w:rPr>
            <w:vanish/>
          </w:rPr>
          <w:tab/>
        </w:r>
        <w:r w:rsidR="00A4183F" w:rsidRPr="00A4183F">
          <w:rPr>
            <w:vanish/>
          </w:rPr>
          <w:fldChar w:fldCharType="begin"/>
        </w:r>
        <w:r w:rsidR="00A4183F" w:rsidRPr="00A4183F">
          <w:rPr>
            <w:vanish/>
          </w:rPr>
          <w:instrText xml:space="preserve"> PAGEREF _Toc118366489 \h </w:instrText>
        </w:r>
        <w:r w:rsidR="00A4183F" w:rsidRPr="00A4183F">
          <w:rPr>
            <w:vanish/>
          </w:rPr>
        </w:r>
        <w:r w:rsidR="00A4183F" w:rsidRPr="00A4183F">
          <w:rPr>
            <w:vanish/>
          </w:rPr>
          <w:fldChar w:fldCharType="separate"/>
        </w:r>
        <w:r w:rsidR="00EC4E5E">
          <w:rPr>
            <w:vanish/>
          </w:rPr>
          <w:t>29</w:t>
        </w:r>
        <w:r w:rsidR="00A4183F" w:rsidRPr="00A4183F">
          <w:rPr>
            <w:vanish/>
          </w:rPr>
          <w:fldChar w:fldCharType="end"/>
        </w:r>
      </w:hyperlink>
    </w:p>
    <w:p w14:paraId="174ADD14" w14:textId="66284C1C" w:rsidR="00A4183F" w:rsidRDefault="00A4183F">
      <w:pPr>
        <w:pStyle w:val="TOC5"/>
        <w:rPr>
          <w:rFonts w:asciiTheme="minorHAnsi" w:eastAsiaTheme="minorEastAsia" w:hAnsiTheme="minorHAnsi" w:cstheme="minorBidi"/>
          <w:sz w:val="22"/>
          <w:szCs w:val="22"/>
          <w:lang w:eastAsia="en-AU"/>
        </w:rPr>
      </w:pPr>
      <w:r>
        <w:tab/>
      </w:r>
      <w:hyperlink w:anchor="_Toc118366490" w:history="1">
        <w:r w:rsidRPr="005C2592">
          <w:t>29</w:t>
        </w:r>
        <w:r>
          <w:rPr>
            <w:rFonts w:asciiTheme="minorHAnsi" w:eastAsiaTheme="minorEastAsia" w:hAnsiTheme="minorHAnsi" w:cstheme="minorBidi"/>
            <w:sz w:val="22"/>
            <w:szCs w:val="22"/>
            <w:lang w:eastAsia="en-AU"/>
          </w:rPr>
          <w:tab/>
        </w:r>
        <w:r w:rsidRPr="005C2592">
          <w:t>Agency Board</w:t>
        </w:r>
        <w:r>
          <w:tab/>
        </w:r>
        <w:r>
          <w:fldChar w:fldCharType="begin"/>
        </w:r>
        <w:r>
          <w:instrText xml:space="preserve"> PAGEREF _Toc118366490 \h </w:instrText>
        </w:r>
        <w:r>
          <w:fldChar w:fldCharType="separate"/>
        </w:r>
        <w:r w:rsidR="00EC4E5E">
          <w:t>29</w:t>
        </w:r>
        <w:r>
          <w:fldChar w:fldCharType="end"/>
        </w:r>
      </w:hyperlink>
    </w:p>
    <w:p w14:paraId="2E1002C9" w14:textId="23477B6F" w:rsidR="00A4183F" w:rsidRDefault="00A4183F">
      <w:pPr>
        <w:pStyle w:val="TOC5"/>
        <w:rPr>
          <w:rFonts w:asciiTheme="minorHAnsi" w:eastAsiaTheme="minorEastAsia" w:hAnsiTheme="minorHAnsi" w:cstheme="minorBidi"/>
          <w:sz w:val="22"/>
          <w:szCs w:val="22"/>
          <w:lang w:eastAsia="en-AU"/>
        </w:rPr>
      </w:pPr>
      <w:r>
        <w:tab/>
      </w:r>
      <w:hyperlink w:anchor="_Toc118366491" w:history="1">
        <w:r w:rsidRPr="005C2592">
          <w:t>30</w:t>
        </w:r>
        <w:r>
          <w:rPr>
            <w:rFonts w:asciiTheme="minorHAnsi" w:eastAsiaTheme="minorEastAsia" w:hAnsiTheme="minorHAnsi" w:cstheme="minorBidi"/>
            <w:sz w:val="22"/>
            <w:szCs w:val="22"/>
            <w:lang w:eastAsia="en-AU"/>
          </w:rPr>
          <w:tab/>
        </w:r>
        <w:r w:rsidRPr="005C2592">
          <w:t>Functions of Agency Board</w:t>
        </w:r>
        <w:r>
          <w:tab/>
        </w:r>
        <w:r>
          <w:fldChar w:fldCharType="begin"/>
        </w:r>
        <w:r>
          <w:instrText xml:space="preserve"> PAGEREF _Toc118366491 \h </w:instrText>
        </w:r>
        <w:r>
          <w:fldChar w:fldCharType="separate"/>
        </w:r>
        <w:r w:rsidR="00EC4E5E">
          <w:t>29</w:t>
        </w:r>
        <w:r>
          <w:fldChar w:fldCharType="end"/>
        </w:r>
      </w:hyperlink>
    </w:p>
    <w:p w14:paraId="3747AD8A" w14:textId="10C9D6D5" w:rsidR="00A4183F" w:rsidRDefault="00040775">
      <w:pPr>
        <w:pStyle w:val="TOC2"/>
        <w:rPr>
          <w:rFonts w:asciiTheme="minorHAnsi" w:eastAsiaTheme="minorEastAsia" w:hAnsiTheme="minorHAnsi" w:cstheme="minorBidi"/>
          <w:b w:val="0"/>
          <w:sz w:val="22"/>
          <w:szCs w:val="22"/>
          <w:lang w:eastAsia="en-AU"/>
        </w:rPr>
      </w:pPr>
      <w:hyperlink w:anchor="_Toc118366492" w:history="1">
        <w:r w:rsidR="00A4183F" w:rsidRPr="005C2592">
          <w:t>Part 5</w:t>
        </w:r>
        <w:r w:rsidR="00A4183F">
          <w:rPr>
            <w:rFonts w:asciiTheme="minorHAnsi" w:eastAsiaTheme="minorEastAsia" w:hAnsiTheme="minorHAnsi" w:cstheme="minorBidi"/>
            <w:b w:val="0"/>
            <w:sz w:val="22"/>
            <w:szCs w:val="22"/>
            <w:lang w:eastAsia="en-AU"/>
          </w:rPr>
          <w:tab/>
        </w:r>
        <w:r w:rsidR="00A4183F" w:rsidRPr="005C2592">
          <w:t>National Boards</w:t>
        </w:r>
        <w:r w:rsidR="00A4183F" w:rsidRPr="00A4183F">
          <w:rPr>
            <w:vanish/>
          </w:rPr>
          <w:tab/>
        </w:r>
        <w:r w:rsidR="00A4183F" w:rsidRPr="00A4183F">
          <w:rPr>
            <w:vanish/>
          </w:rPr>
          <w:fldChar w:fldCharType="begin"/>
        </w:r>
        <w:r w:rsidR="00A4183F" w:rsidRPr="00A4183F">
          <w:rPr>
            <w:vanish/>
          </w:rPr>
          <w:instrText xml:space="preserve"> PAGEREF _Toc118366492 \h </w:instrText>
        </w:r>
        <w:r w:rsidR="00A4183F" w:rsidRPr="00A4183F">
          <w:rPr>
            <w:vanish/>
          </w:rPr>
        </w:r>
        <w:r w:rsidR="00A4183F" w:rsidRPr="00A4183F">
          <w:rPr>
            <w:vanish/>
          </w:rPr>
          <w:fldChar w:fldCharType="separate"/>
        </w:r>
        <w:r w:rsidR="00EC4E5E">
          <w:rPr>
            <w:vanish/>
          </w:rPr>
          <w:t>31</w:t>
        </w:r>
        <w:r w:rsidR="00A4183F" w:rsidRPr="00A4183F">
          <w:rPr>
            <w:vanish/>
          </w:rPr>
          <w:fldChar w:fldCharType="end"/>
        </w:r>
      </w:hyperlink>
    </w:p>
    <w:p w14:paraId="53D95CC6" w14:textId="7736B93E" w:rsidR="00A4183F" w:rsidRDefault="00040775">
      <w:pPr>
        <w:pStyle w:val="TOC3"/>
        <w:rPr>
          <w:rFonts w:asciiTheme="minorHAnsi" w:eastAsiaTheme="minorEastAsia" w:hAnsiTheme="minorHAnsi" w:cstheme="minorBidi"/>
          <w:b w:val="0"/>
          <w:sz w:val="22"/>
          <w:szCs w:val="22"/>
          <w:lang w:eastAsia="en-AU"/>
        </w:rPr>
      </w:pPr>
      <w:hyperlink w:anchor="_Toc118366493" w:history="1">
        <w:r w:rsidR="00A4183F" w:rsidRPr="005C2592">
          <w:t>Division 1</w:t>
        </w:r>
        <w:r w:rsidR="00A4183F">
          <w:rPr>
            <w:rFonts w:asciiTheme="minorHAnsi" w:eastAsiaTheme="minorEastAsia" w:hAnsiTheme="minorHAnsi" w:cstheme="minorBidi"/>
            <w:b w:val="0"/>
            <w:sz w:val="22"/>
            <w:szCs w:val="22"/>
            <w:lang w:eastAsia="en-AU"/>
          </w:rPr>
          <w:tab/>
        </w:r>
        <w:r w:rsidR="00A4183F" w:rsidRPr="005C2592">
          <w:t>National Boards</w:t>
        </w:r>
        <w:r w:rsidR="00A4183F" w:rsidRPr="00A4183F">
          <w:rPr>
            <w:vanish/>
          </w:rPr>
          <w:tab/>
        </w:r>
        <w:r w:rsidR="00A4183F" w:rsidRPr="00A4183F">
          <w:rPr>
            <w:vanish/>
          </w:rPr>
          <w:fldChar w:fldCharType="begin"/>
        </w:r>
        <w:r w:rsidR="00A4183F" w:rsidRPr="00A4183F">
          <w:rPr>
            <w:vanish/>
          </w:rPr>
          <w:instrText xml:space="preserve"> PAGEREF _Toc118366493 \h </w:instrText>
        </w:r>
        <w:r w:rsidR="00A4183F" w:rsidRPr="00A4183F">
          <w:rPr>
            <w:vanish/>
          </w:rPr>
        </w:r>
        <w:r w:rsidR="00A4183F" w:rsidRPr="00A4183F">
          <w:rPr>
            <w:vanish/>
          </w:rPr>
          <w:fldChar w:fldCharType="separate"/>
        </w:r>
        <w:r w:rsidR="00EC4E5E">
          <w:rPr>
            <w:vanish/>
          </w:rPr>
          <w:t>31</w:t>
        </w:r>
        <w:r w:rsidR="00A4183F" w:rsidRPr="00A4183F">
          <w:rPr>
            <w:vanish/>
          </w:rPr>
          <w:fldChar w:fldCharType="end"/>
        </w:r>
      </w:hyperlink>
    </w:p>
    <w:p w14:paraId="54C9095F" w14:textId="4737666C" w:rsidR="00A4183F" w:rsidRDefault="00A4183F">
      <w:pPr>
        <w:pStyle w:val="TOC5"/>
        <w:rPr>
          <w:rFonts w:asciiTheme="minorHAnsi" w:eastAsiaTheme="minorEastAsia" w:hAnsiTheme="minorHAnsi" w:cstheme="minorBidi"/>
          <w:sz w:val="22"/>
          <w:szCs w:val="22"/>
          <w:lang w:eastAsia="en-AU"/>
        </w:rPr>
      </w:pPr>
      <w:r>
        <w:tab/>
      </w:r>
      <w:hyperlink w:anchor="_Toc118366494" w:history="1">
        <w:r w:rsidRPr="005C2592">
          <w:t>31</w:t>
        </w:r>
        <w:r>
          <w:rPr>
            <w:rFonts w:asciiTheme="minorHAnsi" w:eastAsiaTheme="minorEastAsia" w:hAnsiTheme="minorHAnsi" w:cstheme="minorBidi"/>
            <w:sz w:val="22"/>
            <w:szCs w:val="22"/>
            <w:lang w:eastAsia="en-AU"/>
          </w:rPr>
          <w:tab/>
        </w:r>
        <w:r w:rsidRPr="005C2592">
          <w:rPr>
            <w:lang w:val="en" w:eastAsia="en-AU"/>
          </w:rPr>
          <w:t>Regulations must provide for National Boards</w:t>
        </w:r>
        <w:r>
          <w:tab/>
        </w:r>
        <w:r>
          <w:fldChar w:fldCharType="begin"/>
        </w:r>
        <w:r>
          <w:instrText xml:space="preserve"> PAGEREF _Toc118366494 \h </w:instrText>
        </w:r>
        <w:r>
          <w:fldChar w:fldCharType="separate"/>
        </w:r>
        <w:r w:rsidR="00EC4E5E">
          <w:t>31</w:t>
        </w:r>
        <w:r>
          <w:fldChar w:fldCharType="end"/>
        </w:r>
      </w:hyperlink>
    </w:p>
    <w:p w14:paraId="3F795B80" w14:textId="2FF297BD" w:rsidR="00A4183F" w:rsidRDefault="00A4183F">
      <w:pPr>
        <w:pStyle w:val="TOC5"/>
        <w:rPr>
          <w:rFonts w:asciiTheme="minorHAnsi" w:eastAsiaTheme="minorEastAsia" w:hAnsiTheme="minorHAnsi" w:cstheme="minorBidi"/>
          <w:sz w:val="22"/>
          <w:szCs w:val="22"/>
          <w:lang w:eastAsia="en-AU"/>
        </w:rPr>
      </w:pPr>
      <w:r>
        <w:tab/>
      </w:r>
      <w:hyperlink w:anchor="_Toc118366495" w:history="1">
        <w:r w:rsidRPr="005C2592">
          <w:t>31A</w:t>
        </w:r>
        <w:r>
          <w:rPr>
            <w:rFonts w:asciiTheme="minorHAnsi" w:eastAsiaTheme="minorEastAsia" w:hAnsiTheme="minorHAnsi" w:cstheme="minorBidi"/>
            <w:sz w:val="22"/>
            <w:szCs w:val="22"/>
            <w:lang w:eastAsia="en-AU"/>
          </w:rPr>
          <w:tab/>
        </w:r>
        <w:r w:rsidRPr="005C2592">
          <w:rPr>
            <w:lang w:val="en" w:eastAsia="en-AU"/>
          </w:rPr>
          <w:t>Status of National Board</w:t>
        </w:r>
        <w:r>
          <w:tab/>
        </w:r>
        <w:r>
          <w:fldChar w:fldCharType="begin"/>
        </w:r>
        <w:r>
          <w:instrText xml:space="preserve"> PAGEREF _Toc118366495 \h </w:instrText>
        </w:r>
        <w:r>
          <w:fldChar w:fldCharType="separate"/>
        </w:r>
        <w:r w:rsidR="00EC4E5E">
          <w:t>32</w:t>
        </w:r>
        <w:r>
          <w:fldChar w:fldCharType="end"/>
        </w:r>
      </w:hyperlink>
    </w:p>
    <w:p w14:paraId="2DB81D1C" w14:textId="7AA80CAA" w:rsidR="00A4183F" w:rsidRDefault="00A4183F">
      <w:pPr>
        <w:pStyle w:val="TOC5"/>
        <w:rPr>
          <w:rFonts w:asciiTheme="minorHAnsi" w:eastAsiaTheme="minorEastAsia" w:hAnsiTheme="minorHAnsi" w:cstheme="minorBidi"/>
          <w:sz w:val="22"/>
          <w:szCs w:val="22"/>
          <w:lang w:eastAsia="en-AU"/>
        </w:rPr>
      </w:pPr>
      <w:r>
        <w:tab/>
      </w:r>
      <w:hyperlink w:anchor="_Toc118366496" w:history="1">
        <w:r w:rsidRPr="005C2592">
          <w:t>32</w:t>
        </w:r>
        <w:r>
          <w:rPr>
            <w:rFonts w:asciiTheme="minorHAnsi" w:eastAsiaTheme="minorEastAsia" w:hAnsiTheme="minorHAnsi" w:cstheme="minorBidi"/>
            <w:sz w:val="22"/>
            <w:szCs w:val="22"/>
            <w:lang w:eastAsia="en-AU"/>
          </w:rPr>
          <w:tab/>
        </w:r>
        <w:r w:rsidRPr="005C2592">
          <w:t>Powers of National Board</w:t>
        </w:r>
        <w:r>
          <w:tab/>
        </w:r>
        <w:r>
          <w:fldChar w:fldCharType="begin"/>
        </w:r>
        <w:r>
          <w:instrText xml:space="preserve"> PAGEREF _Toc118366496 \h </w:instrText>
        </w:r>
        <w:r>
          <w:fldChar w:fldCharType="separate"/>
        </w:r>
        <w:r w:rsidR="00EC4E5E">
          <w:t>32</w:t>
        </w:r>
        <w:r>
          <w:fldChar w:fldCharType="end"/>
        </w:r>
      </w:hyperlink>
    </w:p>
    <w:p w14:paraId="0B418C53" w14:textId="7FD83CBB" w:rsidR="00A4183F" w:rsidRDefault="00A4183F">
      <w:pPr>
        <w:pStyle w:val="TOC5"/>
        <w:rPr>
          <w:rFonts w:asciiTheme="minorHAnsi" w:eastAsiaTheme="minorEastAsia" w:hAnsiTheme="minorHAnsi" w:cstheme="minorBidi"/>
          <w:sz w:val="22"/>
          <w:szCs w:val="22"/>
          <w:lang w:eastAsia="en-AU"/>
        </w:rPr>
      </w:pPr>
      <w:r>
        <w:tab/>
      </w:r>
      <w:hyperlink w:anchor="_Toc118366497" w:history="1">
        <w:r w:rsidRPr="005C2592">
          <w:t>33</w:t>
        </w:r>
        <w:r>
          <w:rPr>
            <w:rFonts w:asciiTheme="minorHAnsi" w:eastAsiaTheme="minorEastAsia" w:hAnsiTheme="minorHAnsi" w:cstheme="minorBidi"/>
            <w:sz w:val="22"/>
            <w:szCs w:val="22"/>
            <w:lang w:eastAsia="en-AU"/>
          </w:rPr>
          <w:tab/>
        </w:r>
        <w:r w:rsidRPr="005C2592">
          <w:t>Membership of National Boards</w:t>
        </w:r>
        <w:r>
          <w:tab/>
        </w:r>
        <w:r>
          <w:fldChar w:fldCharType="begin"/>
        </w:r>
        <w:r>
          <w:instrText xml:space="preserve"> PAGEREF _Toc118366497 \h </w:instrText>
        </w:r>
        <w:r>
          <w:fldChar w:fldCharType="separate"/>
        </w:r>
        <w:r w:rsidR="00EC4E5E">
          <w:t>33</w:t>
        </w:r>
        <w:r>
          <w:fldChar w:fldCharType="end"/>
        </w:r>
      </w:hyperlink>
    </w:p>
    <w:p w14:paraId="6CB0F4C3" w14:textId="57A009AB" w:rsidR="00A4183F" w:rsidRDefault="00A4183F">
      <w:pPr>
        <w:pStyle w:val="TOC5"/>
        <w:rPr>
          <w:rFonts w:asciiTheme="minorHAnsi" w:eastAsiaTheme="minorEastAsia" w:hAnsiTheme="minorHAnsi" w:cstheme="minorBidi"/>
          <w:sz w:val="22"/>
          <w:szCs w:val="22"/>
          <w:lang w:eastAsia="en-AU"/>
        </w:rPr>
      </w:pPr>
      <w:r>
        <w:tab/>
      </w:r>
      <w:hyperlink w:anchor="_Toc118366498" w:history="1">
        <w:r w:rsidRPr="005C2592">
          <w:t>34</w:t>
        </w:r>
        <w:r>
          <w:rPr>
            <w:rFonts w:asciiTheme="minorHAnsi" w:eastAsiaTheme="minorEastAsia" w:hAnsiTheme="minorHAnsi" w:cstheme="minorBidi"/>
            <w:sz w:val="22"/>
            <w:szCs w:val="22"/>
            <w:lang w:eastAsia="en-AU"/>
          </w:rPr>
          <w:tab/>
        </w:r>
        <w:r w:rsidRPr="005C2592">
          <w:t>Eligibility for appointment</w:t>
        </w:r>
        <w:r>
          <w:tab/>
        </w:r>
        <w:r>
          <w:fldChar w:fldCharType="begin"/>
        </w:r>
        <w:r>
          <w:instrText xml:space="preserve"> PAGEREF _Toc118366498 \h </w:instrText>
        </w:r>
        <w:r>
          <w:fldChar w:fldCharType="separate"/>
        </w:r>
        <w:r w:rsidR="00EC4E5E">
          <w:t>35</w:t>
        </w:r>
        <w:r>
          <w:fldChar w:fldCharType="end"/>
        </w:r>
      </w:hyperlink>
    </w:p>
    <w:p w14:paraId="5BAAC7E9" w14:textId="57F7DA57" w:rsidR="00A4183F" w:rsidRDefault="00040775">
      <w:pPr>
        <w:pStyle w:val="TOC3"/>
        <w:rPr>
          <w:rFonts w:asciiTheme="minorHAnsi" w:eastAsiaTheme="minorEastAsia" w:hAnsiTheme="minorHAnsi" w:cstheme="minorBidi"/>
          <w:b w:val="0"/>
          <w:sz w:val="22"/>
          <w:szCs w:val="22"/>
          <w:lang w:eastAsia="en-AU"/>
        </w:rPr>
      </w:pPr>
      <w:hyperlink w:anchor="_Toc118366499" w:history="1">
        <w:r w:rsidR="00A4183F" w:rsidRPr="005C2592">
          <w:t>Division 2</w:t>
        </w:r>
        <w:r w:rsidR="00A4183F">
          <w:rPr>
            <w:rFonts w:asciiTheme="minorHAnsi" w:eastAsiaTheme="minorEastAsia" w:hAnsiTheme="minorHAnsi" w:cstheme="minorBidi"/>
            <w:b w:val="0"/>
            <w:sz w:val="22"/>
            <w:szCs w:val="22"/>
            <w:lang w:eastAsia="en-AU"/>
          </w:rPr>
          <w:tab/>
        </w:r>
        <w:r w:rsidR="00A4183F" w:rsidRPr="005C2592">
          <w:t>Functions of National Boards</w:t>
        </w:r>
        <w:r w:rsidR="00A4183F" w:rsidRPr="00A4183F">
          <w:rPr>
            <w:vanish/>
          </w:rPr>
          <w:tab/>
        </w:r>
        <w:r w:rsidR="00A4183F" w:rsidRPr="00A4183F">
          <w:rPr>
            <w:vanish/>
          </w:rPr>
          <w:fldChar w:fldCharType="begin"/>
        </w:r>
        <w:r w:rsidR="00A4183F" w:rsidRPr="00A4183F">
          <w:rPr>
            <w:vanish/>
          </w:rPr>
          <w:instrText xml:space="preserve"> PAGEREF _Toc118366499 \h </w:instrText>
        </w:r>
        <w:r w:rsidR="00A4183F" w:rsidRPr="00A4183F">
          <w:rPr>
            <w:vanish/>
          </w:rPr>
        </w:r>
        <w:r w:rsidR="00A4183F" w:rsidRPr="00A4183F">
          <w:rPr>
            <w:vanish/>
          </w:rPr>
          <w:fldChar w:fldCharType="separate"/>
        </w:r>
        <w:r w:rsidR="00EC4E5E">
          <w:rPr>
            <w:vanish/>
          </w:rPr>
          <w:t>35</w:t>
        </w:r>
        <w:r w:rsidR="00A4183F" w:rsidRPr="00A4183F">
          <w:rPr>
            <w:vanish/>
          </w:rPr>
          <w:fldChar w:fldCharType="end"/>
        </w:r>
      </w:hyperlink>
    </w:p>
    <w:p w14:paraId="41C42537" w14:textId="01054E18" w:rsidR="00A4183F" w:rsidRDefault="00A4183F">
      <w:pPr>
        <w:pStyle w:val="TOC5"/>
        <w:rPr>
          <w:rFonts w:asciiTheme="minorHAnsi" w:eastAsiaTheme="minorEastAsia" w:hAnsiTheme="minorHAnsi" w:cstheme="minorBidi"/>
          <w:sz w:val="22"/>
          <w:szCs w:val="22"/>
          <w:lang w:eastAsia="en-AU"/>
        </w:rPr>
      </w:pPr>
      <w:r>
        <w:tab/>
      </w:r>
      <w:hyperlink w:anchor="_Toc118366500" w:history="1">
        <w:r w:rsidRPr="005C2592">
          <w:t>35</w:t>
        </w:r>
        <w:r>
          <w:rPr>
            <w:rFonts w:asciiTheme="minorHAnsi" w:eastAsiaTheme="minorEastAsia" w:hAnsiTheme="minorHAnsi" w:cstheme="minorBidi"/>
            <w:sz w:val="22"/>
            <w:szCs w:val="22"/>
            <w:lang w:eastAsia="en-AU"/>
          </w:rPr>
          <w:tab/>
        </w:r>
        <w:r w:rsidRPr="005C2592">
          <w:t>Functions of National Boards</w:t>
        </w:r>
        <w:r>
          <w:tab/>
        </w:r>
        <w:r>
          <w:fldChar w:fldCharType="begin"/>
        </w:r>
        <w:r>
          <w:instrText xml:space="preserve"> PAGEREF _Toc118366500 \h </w:instrText>
        </w:r>
        <w:r>
          <w:fldChar w:fldCharType="separate"/>
        </w:r>
        <w:r w:rsidR="00EC4E5E">
          <w:t>35</w:t>
        </w:r>
        <w:r>
          <w:fldChar w:fldCharType="end"/>
        </w:r>
      </w:hyperlink>
    </w:p>
    <w:p w14:paraId="1CD47437" w14:textId="474FAF95" w:rsidR="00A4183F" w:rsidRDefault="00A4183F">
      <w:pPr>
        <w:pStyle w:val="TOC5"/>
        <w:rPr>
          <w:rFonts w:asciiTheme="minorHAnsi" w:eastAsiaTheme="minorEastAsia" w:hAnsiTheme="minorHAnsi" w:cstheme="minorBidi"/>
          <w:sz w:val="22"/>
          <w:szCs w:val="22"/>
          <w:lang w:eastAsia="en-AU"/>
        </w:rPr>
      </w:pPr>
      <w:r>
        <w:tab/>
      </w:r>
      <w:hyperlink w:anchor="_Toc118366501" w:history="1">
        <w:r w:rsidRPr="005C2592">
          <w:t>35A</w:t>
        </w:r>
        <w:r>
          <w:rPr>
            <w:rFonts w:asciiTheme="minorHAnsi" w:eastAsiaTheme="minorEastAsia" w:hAnsiTheme="minorHAnsi" w:cstheme="minorBidi"/>
            <w:sz w:val="22"/>
            <w:szCs w:val="22"/>
            <w:lang w:eastAsia="en-AU"/>
          </w:rPr>
          <w:tab/>
        </w:r>
        <w:r w:rsidRPr="005C2592">
          <w:t>National Board consideration of criminal history</w:t>
        </w:r>
        <w:r>
          <w:tab/>
        </w:r>
        <w:r>
          <w:fldChar w:fldCharType="begin"/>
        </w:r>
        <w:r>
          <w:instrText xml:space="preserve"> PAGEREF _Toc118366501 \h </w:instrText>
        </w:r>
        <w:r>
          <w:fldChar w:fldCharType="separate"/>
        </w:r>
        <w:r w:rsidR="00EC4E5E">
          <w:t>38</w:t>
        </w:r>
        <w:r>
          <w:fldChar w:fldCharType="end"/>
        </w:r>
      </w:hyperlink>
    </w:p>
    <w:p w14:paraId="1D7B3587" w14:textId="152DDBF4" w:rsidR="00A4183F" w:rsidRDefault="00A4183F">
      <w:pPr>
        <w:pStyle w:val="TOC5"/>
        <w:rPr>
          <w:rFonts w:asciiTheme="minorHAnsi" w:eastAsiaTheme="minorEastAsia" w:hAnsiTheme="minorHAnsi" w:cstheme="minorBidi"/>
          <w:sz w:val="22"/>
          <w:szCs w:val="22"/>
          <w:lang w:eastAsia="en-AU"/>
        </w:rPr>
      </w:pPr>
      <w:r>
        <w:tab/>
      </w:r>
      <w:hyperlink w:anchor="_Toc118366502" w:history="1">
        <w:r w:rsidRPr="005C2592">
          <w:t>36</w:t>
        </w:r>
        <w:r>
          <w:rPr>
            <w:rFonts w:asciiTheme="minorHAnsi" w:eastAsiaTheme="minorEastAsia" w:hAnsiTheme="minorHAnsi" w:cstheme="minorBidi"/>
            <w:sz w:val="22"/>
            <w:szCs w:val="22"/>
            <w:lang w:eastAsia="en-AU"/>
          </w:rPr>
          <w:tab/>
        </w:r>
        <w:r w:rsidRPr="005C2592">
          <w:t>State and Territory Boards</w:t>
        </w:r>
        <w:r>
          <w:tab/>
        </w:r>
        <w:r>
          <w:fldChar w:fldCharType="begin"/>
        </w:r>
        <w:r>
          <w:instrText xml:space="preserve"> PAGEREF _Toc118366502 \h </w:instrText>
        </w:r>
        <w:r>
          <w:fldChar w:fldCharType="separate"/>
        </w:r>
        <w:r w:rsidR="00EC4E5E">
          <w:t>39</w:t>
        </w:r>
        <w:r>
          <w:fldChar w:fldCharType="end"/>
        </w:r>
      </w:hyperlink>
    </w:p>
    <w:p w14:paraId="1AC143D4" w14:textId="2FFAD253" w:rsidR="00A4183F" w:rsidRDefault="00A4183F">
      <w:pPr>
        <w:pStyle w:val="TOC5"/>
        <w:rPr>
          <w:rFonts w:asciiTheme="minorHAnsi" w:eastAsiaTheme="minorEastAsia" w:hAnsiTheme="minorHAnsi" w:cstheme="minorBidi"/>
          <w:sz w:val="22"/>
          <w:szCs w:val="22"/>
          <w:lang w:eastAsia="en-AU"/>
        </w:rPr>
      </w:pPr>
      <w:r>
        <w:tab/>
      </w:r>
      <w:hyperlink w:anchor="_Toc118366503" w:history="1">
        <w:r w:rsidRPr="005C2592">
          <w:t>37</w:t>
        </w:r>
        <w:r>
          <w:rPr>
            <w:rFonts w:asciiTheme="minorHAnsi" w:eastAsiaTheme="minorEastAsia" w:hAnsiTheme="minorHAnsi" w:cstheme="minorBidi"/>
            <w:sz w:val="22"/>
            <w:szCs w:val="22"/>
            <w:lang w:eastAsia="en-AU"/>
          </w:rPr>
          <w:tab/>
        </w:r>
        <w:r w:rsidRPr="005C2592">
          <w:t>Delegation of functions</w:t>
        </w:r>
        <w:r>
          <w:tab/>
        </w:r>
        <w:r>
          <w:fldChar w:fldCharType="begin"/>
        </w:r>
        <w:r>
          <w:instrText xml:space="preserve"> PAGEREF _Toc118366503 \h </w:instrText>
        </w:r>
        <w:r>
          <w:fldChar w:fldCharType="separate"/>
        </w:r>
        <w:r w:rsidR="00EC4E5E">
          <w:t>40</w:t>
        </w:r>
        <w:r>
          <w:fldChar w:fldCharType="end"/>
        </w:r>
      </w:hyperlink>
    </w:p>
    <w:p w14:paraId="0353CFF2" w14:textId="3B7C0595" w:rsidR="00A4183F" w:rsidRDefault="00040775">
      <w:pPr>
        <w:pStyle w:val="TOC3"/>
        <w:rPr>
          <w:rFonts w:asciiTheme="minorHAnsi" w:eastAsiaTheme="minorEastAsia" w:hAnsiTheme="minorHAnsi" w:cstheme="minorBidi"/>
          <w:b w:val="0"/>
          <w:sz w:val="22"/>
          <w:szCs w:val="22"/>
          <w:lang w:eastAsia="en-AU"/>
        </w:rPr>
      </w:pPr>
      <w:hyperlink w:anchor="_Toc118366504" w:history="1">
        <w:r w:rsidR="00A4183F" w:rsidRPr="005C2592">
          <w:t>Division 3</w:t>
        </w:r>
        <w:r w:rsidR="00A4183F">
          <w:rPr>
            <w:rFonts w:asciiTheme="minorHAnsi" w:eastAsiaTheme="minorEastAsia" w:hAnsiTheme="minorHAnsi" w:cstheme="minorBidi"/>
            <w:b w:val="0"/>
            <w:sz w:val="22"/>
            <w:szCs w:val="22"/>
            <w:lang w:eastAsia="en-AU"/>
          </w:rPr>
          <w:tab/>
        </w:r>
        <w:r w:rsidR="00A4183F" w:rsidRPr="005C2592">
          <w:t>Registration standards and codes and guidelines</w:t>
        </w:r>
        <w:r w:rsidR="00A4183F" w:rsidRPr="00A4183F">
          <w:rPr>
            <w:vanish/>
          </w:rPr>
          <w:tab/>
        </w:r>
        <w:r w:rsidR="00A4183F" w:rsidRPr="00A4183F">
          <w:rPr>
            <w:vanish/>
          </w:rPr>
          <w:fldChar w:fldCharType="begin"/>
        </w:r>
        <w:r w:rsidR="00A4183F" w:rsidRPr="00A4183F">
          <w:rPr>
            <w:vanish/>
          </w:rPr>
          <w:instrText xml:space="preserve"> PAGEREF _Toc118366504 \h </w:instrText>
        </w:r>
        <w:r w:rsidR="00A4183F" w:rsidRPr="00A4183F">
          <w:rPr>
            <w:vanish/>
          </w:rPr>
        </w:r>
        <w:r w:rsidR="00A4183F" w:rsidRPr="00A4183F">
          <w:rPr>
            <w:vanish/>
          </w:rPr>
          <w:fldChar w:fldCharType="separate"/>
        </w:r>
        <w:r w:rsidR="00EC4E5E">
          <w:rPr>
            <w:vanish/>
          </w:rPr>
          <w:t>41</w:t>
        </w:r>
        <w:r w:rsidR="00A4183F" w:rsidRPr="00A4183F">
          <w:rPr>
            <w:vanish/>
          </w:rPr>
          <w:fldChar w:fldCharType="end"/>
        </w:r>
      </w:hyperlink>
    </w:p>
    <w:p w14:paraId="415D25AB" w14:textId="2FD7B4D6" w:rsidR="00A4183F" w:rsidRDefault="00A4183F">
      <w:pPr>
        <w:pStyle w:val="TOC5"/>
        <w:rPr>
          <w:rFonts w:asciiTheme="minorHAnsi" w:eastAsiaTheme="minorEastAsia" w:hAnsiTheme="minorHAnsi" w:cstheme="minorBidi"/>
          <w:sz w:val="22"/>
          <w:szCs w:val="22"/>
          <w:lang w:eastAsia="en-AU"/>
        </w:rPr>
      </w:pPr>
      <w:r>
        <w:tab/>
      </w:r>
      <w:hyperlink w:anchor="_Toc118366505" w:history="1">
        <w:r w:rsidRPr="005C2592">
          <w:t>38</w:t>
        </w:r>
        <w:r>
          <w:rPr>
            <w:rFonts w:asciiTheme="minorHAnsi" w:eastAsiaTheme="minorEastAsia" w:hAnsiTheme="minorHAnsi" w:cstheme="minorBidi"/>
            <w:sz w:val="22"/>
            <w:szCs w:val="22"/>
            <w:lang w:eastAsia="en-AU"/>
          </w:rPr>
          <w:tab/>
        </w:r>
        <w:r w:rsidRPr="005C2592">
          <w:t>National board must develop registration standards</w:t>
        </w:r>
        <w:r>
          <w:tab/>
        </w:r>
        <w:r>
          <w:fldChar w:fldCharType="begin"/>
        </w:r>
        <w:r>
          <w:instrText xml:space="preserve"> PAGEREF _Toc118366505 \h </w:instrText>
        </w:r>
        <w:r>
          <w:fldChar w:fldCharType="separate"/>
        </w:r>
        <w:r w:rsidR="00EC4E5E">
          <w:t>41</w:t>
        </w:r>
        <w:r>
          <w:fldChar w:fldCharType="end"/>
        </w:r>
      </w:hyperlink>
    </w:p>
    <w:p w14:paraId="2D7AF827" w14:textId="3D414AB9" w:rsidR="00A4183F" w:rsidRDefault="00A4183F">
      <w:pPr>
        <w:pStyle w:val="TOC5"/>
        <w:rPr>
          <w:rFonts w:asciiTheme="minorHAnsi" w:eastAsiaTheme="minorEastAsia" w:hAnsiTheme="minorHAnsi" w:cstheme="minorBidi"/>
          <w:sz w:val="22"/>
          <w:szCs w:val="22"/>
          <w:lang w:eastAsia="en-AU"/>
        </w:rPr>
      </w:pPr>
      <w:r>
        <w:tab/>
      </w:r>
      <w:hyperlink w:anchor="_Toc118366506" w:history="1">
        <w:r w:rsidRPr="005C2592">
          <w:t>39</w:t>
        </w:r>
        <w:r>
          <w:rPr>
            <w:rFonts w:asciiTheme="minorHAnsi" w:eastAsiaTheme="minorEastAsia" w:hAnsiTheme="minorHAnsi" w:cstheme="minorBidi"/>
            <w:sz w:val="22"/>
            <w:szCs w:val="22"/>
            <w:lang w:eastAsia="en-AU"/>
          </w:rPr>
          <w:tab/>
        </w:r>
        <w:r w:rsidRPr="005C2592">
          <w:t>Codes and guidelines</w:t>
        </w:r>
        <w:r>
          <w:tab/>
        </w:r>
        <w:r>
          <w:fldChar w:fldCharType="begin"/>
        </w:r>
        <w:r>
          <w:instrText xml:space="preserve"> PAGEREF _Toc118366506 \h </w:instrText>
        </w:r>
        <w:r>
          <w:fldChar w:fldCharType="separate"/>
        </w:r>
        <w:r w:rsidR="00EC4E5E">
          <w:t>42</w:t>
        </w:r>
        <w:r>
          <w:fldChar w:fldCharType="end"/>
        </w:r>
      </w:hyperlink>
    </w:p>
    <w:p w14:paraId="618EB147" w14:textId="7D5E4EB4" w:rsidR="00A4183F" w:rsidRDefault="00A4183F">
      <w:pPr>
        <w:pStyle w:val="TOC5"/>
        <w:rPr>
          <w:rFonts w:asciiTheme="minorHAnsi" w:eastAsiaTheme="minorEastAsia" w:hAnsiTheme="minorHAnsi" w:cstheme="minorBidi"/>
          <w:sz w:val="22"/>
          <w:szCs w:val="22"/>
          <w:lang w:eastAsia="en-AU"/>
        </w:rPr>
      </w:pPr>
      <w:r>
        <w:tab/>
      </w:r>
      <w:hyperlink w:anchor="_Toc118366507" w:history="1">
        <w:r w:rsidRPr="005C2592">
          <w:t>40</w:t>
        </w:r>
        <w:r>
          <w:rPr>
            <w:rFonts w:asciiTheme="minorHAnsi" w:eastAsiaTheme="minorEastAsia" w:hAnsiTheme="minorHAnsi" w:cstheme="minorBidi"/>
            <w:sz w:val="22"/>
            <w:szCs w:val="22"/>
            <w:lang w:eastAsia="en-AU"/>
          </w:rPr>
          <w:tab/>
        </w:r>
        <w:r w:rsidRPr="005C2592">
          <w:t>Consultation about registration standards, codes and guidelines</w:t>
        </w:r>
        <w:r>
          <w:tab/>
        </w:r>
        <w:r>
          <w:fldChar w:fldCharType="begin"/>
        </w:r>
        <w:r>
          <w:instrText xml:space="preserve"> PAGEREF _Toc118366507 \h </w:instrText>
        </w:r>
        <w:r>
          <w:fldChar w:fldCharType="separate"/>
        </w:r>
        <w:r w:rsidR="00EC4E5E">
          <w:t>42</w:t>
        </w:r>
        <w:r>
          <w:fldChar w:fldCharType="end"/>
        </w:r>
      </w:hyperlink>
    </w:p>
    <w:p w14:paraId="3A33EB14" w14:textId="276E757C" w:rsidR="00A4183F" w:rsidRDefault="00A4183F">
      <w:pPr>
        <w:pStyle w:val="TOC5"/>
        <w:rPr>
          <w:rFonts w:asciiTheme="minorHAnsi" w:eastAsiaTheme="minorEastAsia" w:hAnsiTheme="minorHAnsi" w:cstheme="minorBidi"/>
          <w:sz w:val="22"/>
          <w:szCs w:val="22"/>
          <w:lang w:eastAsia="en-AU"/>
        </w:rPr>
      </w:pPr>
      <w:r>
        <w:tab/>
      </w:r>
      <w:hyperlink w:anchor="_Toc118366508" w:history="1">
        <w:r w:rsidRPr="005C2592">
          <w:t>41</w:t>
        </w:r>
        <w:r>
          <w:rPr>
            <w:rFonts w:asciiTheme="minorHAnsi" w:eastAsiaTheme="minorEastAsia" w:hAnsiTheme="minorHAnsi" w:cstheme="minorBidi"/>
            <w:sz w:val="22"/>
            <w:szCs w:val="22"/>
            <w:lang w:eastAsia="en-AU"/>
          </w:rPr>
          <w:tab/>
        </w:r>
        <w:r w:rsidRPr="005C2592">
          <w:t>Use of registration standards, codes or guidelines in disciplinary proceedings</w:t>
        </w:r>
        <w:r>
          <w:tab/>
        </w:r>
        <w:r>
          <w:fldChar w:fldCharType="begin"/>
        </w:r>
        <w:r>
          <w:instrText xml:space="preserve"> PAGEREF _Toc118366508 \h </w:instrText>
        </w:r>
        <w:r>
          <w:fldChar w:fldCharType="separate"/>
        </w:r>
        <w:r w:rsidR="00EC4E5E">
          <w:t>43</w:t>
        </w:r>
        <w:r>
          <w:fldChar w:fldCharType="end"/>
        </w:r>
      </w:hyperlink>
    </w:p>
    <w:p w14:paraId="74CE2286" w14:textId="68657E8C" w:rsidR="00A4183F" w:rsidRDefault="00040775">
      <w:pPr>
        <w:pStyle w:val="TOC2"/>
        <w:rPr>
          <w:rFonts w:asciiTheme="minorHAnsi" w:eastAsiaTheme="minorEastAsia" w:hAnsiTheme="minorHAnsi" w:cstheme="minorBidi"/>
          <w:b w:val="0"/>
          <w:sz w:val="22"/>
          <w:szCs w:val="22"/>
          <w:lang w:eastAsia="en-AU"/>
        </w:rPr>
      </w:pPr>
      <w:hyperlink w:anchor="_Toc118366509" w:history="1">
        <w:r w:rsidR="00A4183F" w:rsidRPr="005C2592">
          <w:t>Part 6</w:t>
        </w:r>
        <w:r w:rsidR="00A4183F">
          <w:rPr>
            <w:rFonts w:asciiTheme="minorHAnsi" w:eastAsiaTheme="minorEastAsia" w:hAnsiTheme="minorHAnsi" w:cstheme="minorBidi"/>
            <w:b w:val="0"/>
            <w:sz w:val="22"/>
            <w:szCs w:val="22"/>
            <w:lang w:eastAsia="en-AU"/>
          </w:rPr>
          <w:tab/>
        </w:r>
        <w:r w:rsidR="00A4183F" w:rsidRPr="005C2592">
          <w:t>Accreditation</w:t>
        </w:r>
        <w:r w:rsidR="00A4183F" w:rsidRPr="00A4183F">
          <w:rPr>
            <w:vanish/>
          </w:rPr>
          <w:tab/>
        </w:r>
        <w:r w:rsidR="00A4183F" w:rsidRPr="00A4183F">
          <w:rPr>
            <w:vanish/>
          </w:rPr>
          <w:fldChar w:fldCharType="begin"/>
        </w:r>
        <w:r w:rsidR="00A4183F" w:rsidRPr="00A4183F">
          <w:rPr>
            <w:vanish/>
          </w:rPr>
          <w:instrText xml:space="preserve"> PAGEREF _Toc118366509 \h </w:instrText>
        </w:r>
        <w:r w:rsidR="00A4183F" w:rsidRPr="00A4183F">
          <w:rPr>
            <w:vanish/>
          </w:rPr>
        </w:r>
        <w:r w:rsidR="00A4183F" w:rsidRPr="00A4183F">
          <w:rPr>
            <w:vanish/>
          </w:rPr>
          <w:fldChar w:fldCharType="separate"/>
        </w:r>
        <w:r w:rsidR="00EC4E5E">
          <w:rPr>
            <w:vanish/>
          </w:rPr>
          <w:t>44</w:t>
        </w:r>
        <w:r w:rsidR="00A4183F" w:rsidRPr="00A4183F">
          <w:rPr>
            <w:vanish/>
          </w:rPr>
          <w:fldChar w:fldCharType="end"/>
        </w:r>
      </w:hyperlink>
    </w:p>
    <w:p w14:paraId="230F5ABA" w14:textId="65A7DF4A" w:rsidR="00A4183F" w:rsidRDefault="00040775">
      <w:pPr>
        <w:pStyle w:val="TOC3"/>
        <w:rPr>
          <w:rFonts w:asciiTheme="minorHAnsi" w:eastAsiaTheme="minorEastAsia" w:hAnsiTheme="minorHAnsi" w:cstheme="minorBidi"/>
          <w:b w:val="0"/>
          <w:sz w:val="22"/>
          <w:szCs w:val="22"/>
          <w:lang w:eastAsia="en-AU"/>
        </w:rPr>
      </w:pPr>
      <w:hyperlink w:anchor="_Toc118366510" w:history="1">
        <w:r w:rsidR="00A4183F" w:rsidRPr="005C2592">
          <w:t>Division 1</w:t>
        </w:r>
        <w:r w:rsidR="00A4183F">
          <w:rPr>
            <w:rFonts w:asciiTheme="minorHAnsi" w:eastAsiaTheme="minorEastAsia" w:hAnsiTheme="minorHAnsi" w:cstheme="minorBidi"/>
            <w:b w:val="0"/>
            <w:sz w:val="22"/>
            <w:szCs w:val="22"/>
            <w:lang w:eastAsia="en-AU"/>
          </w:rPr>
          <w:tab/>
        </w:r>
        <w:r w:rsidR="00A4183F" w:rsidRPr="005C2592">
          <w:t>Preliminary</w:t>
        </w:r>
        <w:r w:rsidR="00A4183F" w:rsidRPr="00A4183F">
          <w:rPr>
            <w:vanish/>
          </w:rPr>
          <w:tab/>
        </w:r>
        <w:r w:rsidR="00A4183F" w:rsidRPr="00A4183F">
          <w:rPr>
            <w:vanish/>
          </w:rPr>
          <w:fldChar w:fldCharType="begin"/>
        </w:r>
        <w:r w:rsidR="00A4183F" w:rsidRPr="00A4183F">
          <w:rPr>
            <w:vanish/>
          </w:rPr>
          <w:instrText xml:space="preserve"> PAGEREF _Toc118366510 \h </w:instrText>
        </w:r>
        <w:r w:rsidR="00A4183F" w:rsidRPr="00A4183F">
          <w:rPr>
            <w:vanish/>
          </w:rPr>
        </w:r>
        <w:r w:rsidR="00A4183F" w:rsidRPr="00A4183F">
          <w:rPr>
            <w:vanish/>
          </w:rPr>
          <w:fldChar w:fldCharType="separate"/>
        </w:r>
        <w:r w:rsidR="00EC4E5E">
          <w:rPr>
            <w:vanish/>
          </w:rPr>
          <w:t>44</w:t>
        </w:r>
        <w:r w:rsidR="00A4183F" w:rsidRPr="00A4183F">
          <w:rPr>
            <w:vanish/>
          </w:rPr>
          <w:fldChar w:fldCharType="end"/>
        </w:r>
      </w:hyperlink>
    </w:p>
    <w:p w14:paraId="1F1868B7" w14:textId="250DCDCD" w:rsidR="00A4183F" w:rsidRDefault="00A4183F">
      <w:pPr>
        <w:pStyle w:val="TOC5"/>
        <w:rPr>
          <w:rFonts w:asciiTheme="minorHAnsi" w:eastAsiaTheme="minorEastAsia" w:hAnsiTheme="minorHAnsi" w:cstheme="minorBidi"/>
          <w:sz w:val="22"/>
          <w:szCs w:val="22"/>
          <w:lang w:eastAsia="en-AU"/>
        </w:rPr>
      </w:pPr>
      <w:r>
        <w:tab/>
      </w:r>
      <w:hyperlink w:anchor="_Toc118366511" w:history="1">
        <w:r w:rsidRPr="005C2592">
          <w:t>42</w:t>
        </w:r>
        <w:r>
          <w:rPr>
            <w:rFonts w:asciiTheme="minorHAnsi" w:eastAsiaTheme="minorEastAsia" w:hAnsiTheme="minorHAnsi" w:cstheme="minorBidi"/>
            <w:sz w:val="22"/>
            <w:szCs w:val="22"/>
            <w:lang w:eastAsia="en-AU"/>
          </w:rPr>
          <w:tab/>
        </w:r>
        <w:r w:rsidRPr="005C2592">
          <w:t>Definition</w:t>
        </w:r>
        <w:r>
          <w:tab/>
        </w:r>
        <w:r>
          <w:fldChar w:fldCharType="begin"/>
        </w:r>
        <w:r>
          <w:instrText xml:space="preserve"> PAGEREF _Toc118366511 \h </w:instrText>
        </w:r>
        <w:r>
          <w:fldChar w:fldCharType="separate"/>
        </w:r>
        <w:r w:rsidR="00EC4E5E">
          <w:t>44</w:t>
        </w:r>
        <w:r>
          <w:fldChar w:fldCharType="end"/>
        </w:r>
      </w:hyperlink>
    </w:p>
    <w:p w14:paraId="0675F17A" w14:textId="2724CEA8" w:rsidR="00A4183F" w:rsidRDefault="00040775">
      <w:pPr>
        <w:pStyle w:val="TOC3"/>
        <w:rPr>
          <w:rFonts w:asciiTheme="minorHAnsi" w:eastAsiaTheme="minorEastAsia" w:hAnsiTheme="minorHAnsi" w:cstheme="minorBidi"/>
          <w:b w:val="0"/>
          <w:sz w:val="22"/>
          <w:szCs w:val="22"/>
          <w:lang w:eastAsia="en-AU"/>
        </w:rPr>
      </w:pPr>
      <w:hyperlink w:anchor="_Toc118366512" w:history="1">
        <w:r w:rsidR="00A4183F" w:rsidRPr="005C2592">
          <w:t>Division 2</w:t>
        </w:r>
        <w:r w:rsidR="00A4183F">
          <w:rPr>
            <w:rFonts w:asciiTheme="minorHAnsi" w:eastAsiaTheme="minorEastAsia" w:hAnsiTheme="minorHAnsi" w:cstheme="minorBidi"/>
            <w:b w:val="0"/>
            <w:sz w:val="22"/>
            <w:szCs w:val="22"/>
            <w:lang w:eastAsia="en-AU"/>
          </w:rPr>
          <w:tab/>
        </w:r>
        <w:r w:rsidR="00A4183F" w:rsidRPr="005C2592">
          <w:t>Accreditation authorities</w:t>
        </w:r>
        <w:r w:rsidR="00A4183F" w:rsidRPr="00A4183F">
          <w:rPr>
            <w:vanish/>
          </w:rPr>
          <w:tab/>
        </w:r>
        <w:r w:rsidR="00A4183F" w:rsidRPr="00A4183F">
          <w:rPr>
            <w:vanish/>
          </w:rPr>
          <w:fldChar w:fldCharType="begin"/>
        </w:r>
        <w:r w:rsidR="00A4183F" w:rsidRPr="00A4183F">
          <w:rPr>
            <w:vanish/>
          </w:rPr>
          <w:instrText xml:space="preserve"> PAGEREF _Toc118366512 \h </w:instrText>
        </w:r>
        <w:r w:rsidR="00A4183F" w:rsidRPr="00A4183F">
          <w:rPr>
            <w:vanish/>
          </w:rPr>
        </w:r>
        <w:r w:rsidR="00A4183F" w:rsidRPr="00A4183F">
          <w:rPr>
            <w:vanish/>
          </w:rPr>
          <w:fldChar w:fldCharType="separate"/>
        </w:r>
        <w:r w:rsidR="00EC4E5E">
          <w:rPr>
            <w:vanish/>
          </w:rPr>
          <w:t>45</w:t>
        </w:r>
        <w:r w:rsidR="00A4183F" w:rsidRPr="00A4183F">
          <w:rPr>
            <w:vanish/>
          </w:rPr>
          <w:fldChar w:fldCharType="end"/>
        </w:r>
      </w:hyperlink>
    </w:p>
    <w:p w14:paraId="75BD8340" w14:textId="365FAE60" w:rsidR="00A4183F" w:rsidRDefault="00A4183F">
      <w:pPr>
        <w:pStyle w:val="TOC5"/>
        <w:rPr>
          <w:rFonts w:asciiTheme="minorHAnsi" w:eastAsiaTheme="minorEastAsia" w:hAnsiTheme="minorHAnsi" w:cstheme="minorBidi"/>
          <w:sz w:val="22"/>
          <w:szCs w:val="22"/>
          <w:lang w:eastAsia="en-AU"/>
        </w:rPr>
      </w:pPr>
      <w:r>
        <w:tab/>
      </w:r>
      <w:hyperlink w:anchor="_Toc118366513" w:history="1">
        <w:r w:rsidRPr="005C2592">
          <w:t>43</w:t>
        </w:r>
        <w:r>
          <w:rPr>
            <w:rFonts w:asciiTheme="minorHAnsi" w:eastAsiaTheme="minorEastAsia" w:hAnsiTheme="minorHAnsi" w:cstheme="minorBidi"/>
            <w:sz w:val="22"/>
            <w:szCs w:val="22"/>
            <w:lang w:eastAsia="en-AU"/>
          </w:rPr>
          <w:tab/>
        </w:r>
        <w:r w:rsidRPr="005C2592">
          <w:t>Accreditation authority to be decided</w:t>
        </w:r>
        <w:r>
          <w:tab/>
        </w:r>
        <w:r>
          <w:fldChar w:fldCharType="begin"/>
        </w:r>
        <w:r>
          <w:instrText xml:space="preserve"> PAGEREF _Toc118366513 \h </w:instrText>
        </w:r>
        <w:r>
          <w:fldChar w:fldCharType="separate"/>
        </w:r>
        <w:r w:rsidR="00EC4E5E">
          <w:t>45</w:t>
        </w:r>
        <w:r>
          <w:fldChar w:fldCharType="end"/>
        </w:r>
      </w:hyperlink>
    </w:p>
    <w:p w14:paraId="0261155B" w14:textId="23E6FB09" w:rsidR="00A4183F" w:rsidRDefault="00A4183F">
      <w:pPr>
        <w:pStyle w:val="TOC5"/>
        <w:rPr>
          <w:rFonts w:asciiTheme="minorHAnsi" w:eastAsiaTheme="minorEastAsia" w:hAnsiTheme="minorHAnsi" w:cstheme="minorBidi"/>
          <w:sz w:val="22"/>
          <w:szCs w:val="22"/>
          <w:lang w:eastAsia="en-AU"/>
        </w:rPr>
      </w:pPr>
      <w:r>
        <w:tab/>
      </w:r>
      <w:hyperlink w:anchor="_Toc118366514" w:history="1">
        <w:r w:rsidRPr="005C2592">
          <w:t>44</w:t>
        </w:r>
        <w:r>
          <w:rPr>
            <w:rFonts w:asciiTheme="minorHAnsi" w:eastAsiaTheme="minorEastAsia" w:hAnsiTheme="minorHAnsi" w:cstheme="minorBidi"/>
            <w:sz w:val="22"/>
            <w:szCs w:val="22"/>
            <w:lang w:eastAsia="en-AU"/>
          </w:rPr>
          <w:tab/>
        </w:r>
        <w:r w:rsidRPr="005C2592">
          <w:t>National Agency may enter into contracts with external accreditation entities</w:t>
        </w:r>
        <w:r>
          <w:tab/>
        </w:r>
        <w:r>
          <w:fldChar w:fldCharType="begin"/>
        </w:r>
        <w:r>
          <w:instrText xml:space="preserve"> PAGEREF _Toc118366514 \h </w:instrText>
        </w:r>
        <w:r>
          <w:fldChar w:fldCharType="separate"/>
        </w:r>
        <w:r w:rsidR="00EC4E5E">
          <w:t>45</w:t>
        </w:r>
        <w:r>
          <w:fldChar w:fldCharType="end"/>
        </w:r>
      </w:hyperlink>
    </w:p>
    <w:p w14:paraId="617CF523" w14:textId="0592B393" w:rsidR="00A4183F" w:rsidRDefault="00A4183F">
      <w:pPr>
        <w:pStyle w:val="TOC5"/>
        <w:rPr>
          <w:rFonts w:asciiTheme="minorHAnsi" w:eastAsiaTheme="minorEastAsia" w:hAnsiTheme="minorHAnsi" w:cstheme="minorBidi"/>
          <w:sz w:val="22"/>
          <w:szCs w:val="22"/>
          <w:lang w:eastAsia="en-AU"/>
        </w:rPr>
      </w:pPr>
      <w:r>
        <w:tab/>
      </w:r>
      <w:hyperlink w:anchor="_Toc118366515" w:history="1">
        <w:r w:rsidRPr="005C2592">
          <w:t>45</w:t>
        </w:r>
        <w:r>
          <w:rPr>
            <w:rFonts w:asciiTheme="minorHAnsi" w:eastAsiaTheme="minorEastAsia" w:hAnsiTheme="minorHAnsi" w:cstheme="minorBidi"/>
            <w:sz w:val="22"/>
            <w:szCs w:val="22"/>
            <w:lang w:eastAsia="en-AU"/>
          </w:rPr>
          <w:tab/>
        </w:r>
        <w:r w:rsidRPr="005C2592">
          <w:t>Accreditation processes to be published</w:t>
        </w:r>
        <w:r>
          <w:tab/>
        </w:r>
        <w:r>
          <w:fldChar w:fldCharType="begin"/>
        </w:r>
        <w:r>
          <w:instrText xml:space="preserve"> PAGEREF _Toc118366515 \h </w:instrText>
        </w:r>
        <w:r>
          <w:fldChar w:fldCharType="separate"/>
        </w:r>
        <w:r w:rsidR="00EC4E5E">
          <w:t>45</w:t>
        </w:r>
        <w:r>
          <w:fldChar w:fldCharType="end"/>
        </w:r>
      </w:hyperlink>
    </w:p>
    <w:p w14:paraId="11D51896" w14:textId="59F723D3" w:rsidR="00A4183F" w:rsidRDefault="00040775">
      <w:pPr>
        <w:pStyle w:val="TOC3"/>
        <w:rPr>
          <w:rFonts w:asciiTheme="minorHAnsi" w:eastAsiaTheme="minorEastAsia" w:hAnsiTheme="minorHAnsi" w:cstheme="minorBidi"/>
          <w:b w:val="0"/>
          <w:sz w:val="22"/>
          <w:szCs w:val="22"/>
          <w:lang w:eastAsia="en-AU"/>
        </w:rPr>
      </w:pPr>
      <w:hyperlink w:anchor="_Toc118366516" w:history="1">
        <w:r w:rsidR="00A4183F" w:rsidRPr="005C2592">
          <w:t>Division 3</w:t>
        </w:r>
        <w:r w:rsidR="00A4183F">
          <w:rPr>
            <w:rFonts w:asciiTheme="minorHAnsi" w:eastAsiaTheme="minorEastAsia" w:hAnsiTheme="minorHAnsi" w:cstheme="minorBidi"/>
            <w:b w:val="0"/>
            <w:sz w:val="22"/>
            <w:szCs w:val="22"/>
            <w:lang w:eastAsia="en-AU"/>
          </w:rPr>
          <w:tab/>
        </w:r>
        <w:r w:rsidR="00A4183F" w:rsidRPr="005C2592">
          <w:t>Accreditation functions</w:t>
        </w:r>
        <w:r w:rsidR="00A4183F" w:rsidRPr="00A4183F">
          <w:rPr>
            <w:vanish/>
          </w:rPr>
          <w:tab/>
        </w:r>
        <w:r w:rsidR="00A4183F" w:rsidRPr="00A4183F">
          <w:rPr>
            <w:vanish/>
          </w:rPr>
          <w:fldChar w:fldCharType="begin"/>
        </w:r>
        <w:r w:rsidR="00A4183F" w:rsidRPr="00A4183F">
          <w:rPr>
            <w:vanish/>
          </w:rPr>
          <w:instrText xml:space="preserve"> PAGEREF _Toc118366516 \h </w:instrText>
        </w:r>
        <w:r w:rsidR="00A4183F" w:rsidRPr="00A4183F">
          <w:rPr>
            <w:vanish/>
          </w:rPr>
        </w:r>
        <w:r w:rsidR="00A4183F" w:rsidRPr="00A4183F">
          <w:rPr>
            <w:vanish/>
          </w:rPr>
          <w:fldChar w:fldCharType="separate"/>
        </w:r>
        <w:r w:rsidR="00EC4E5E">
          <w:rPr>
            <w:vanish/>
          </w:rPr>
          <w:t>46</w:t>
        </w:r>
        <w:r w:rsidR="00A4183F" w:rsidRPr="00A4183F">
          <w:rPr>
            <w:vanish/>
          </w:rPr>
          <w:fldChar w:fldCharType="end"/>
        </w:r>
      </w:hyperlink>
    </w:p>
    <w:p w14:paraId="371CE6F1" w14:textId="480D110D" w:rsidR="00A4183F" w:rsidRDefault="00A4183F">
      <w:pPr>
        <w:pStyle w:val="TOC5"/>
        <w:rPr>
          <w:rFonts w:asciiTheme="minorHAnsi" w:eastAsiaTheme="minorEastAsia" w:hAnsiTheme="minorHAnsi" w:cstheme="minorBidi"/>
          <w:sz w:val="22"/>
          <w:szCs w:val="22"/>
          <w:lang w:eastAsia="en-AU"/>
        </w:rPr>
      </w:pPr>
      <w:r>
        <w:tab/>
      </w:r>
      <w:hyperlink w:anchor="_Toc118366517" w:history="1">
        <w:r w:rsidRPr="005C2592">
          <w:t>46</w:t>
        </w:r>
        <w:r>
          <w:rPr>
            <w:rFonts w:asciiTheme="minorHAnsi" w:eastAsiaTheme="minorEastAsia" w:hAnsiTheme="minorHAnsi" w:cstheme="minorBidi"/>
            <w:sz w:val="22"/>
            <w:szCs w:val="22"/>
            <w:lang w:eastAsia="en-AU"/>
          </w:rPr>
          <w:tab/>
        </w:r>
        <w:r w:rsidRPr="005C2592">
          <w:t>Development of accreditation standards</w:t>
        </w:r>
        <w:r>
          <w:tab/>
        </w:r>
        <w:r>
          <w:fldChar w:fldCharType="begin"/>
        </w:r>
        <w:r>
          <w:instrText xml:space="preserve"> PAGEREF _Toc118366517 \h </w:instrText>
        </w:r>
        <w:r>
          <w:fldChar w:fldCharType="separate"/>
        </w:r>
        <w:r w:rsidR="00EC4E5E">
          <w:t>46</w:t>
        </w:r>
        <w:r>
          <w:fldChar w:fldCharType="end"/>
        </w:r>
      </w:hyperlink>
    </w:p>
    <w:p w14:paraId="6AD48B15" w14:textId="076EE870" w:rsidR="00A4183F" w:rsidRDefault="00A4183F">
      <w:pPr>
        <w:pStyle w:val="TOC5"/>
        <w:rPr>
          <w:rFonts w:asciiTheme="minorHAnsi" w:eastAsiaTheme="minorEastAsia" w:hAnsiTheme="minorHAnsi" w:cstheme="minorBidi"/>
          <w:sz w:val="22"/>
          <w:szCs w:val="22"/>
          <w:lang w:eastAsia="en-AU"/>
        </w:rPr>
      </w:pPr>
      <w:r>
        <w:tab/>
      </w:r>
      <w:hyperlink w:anchor="_Toc118366518" w:history="1">
        <w:r w:rsidRPr="005C2592">
          <w:t>47</w:t>
        </w:r>
        <w:r>
          <w:rPr>
            <w:rFonts w:asciiTheme="minorHAnsi" w:eastAsiaTheme="minorEastAsia" w:hAnsiTheme="minorHAnsi" w:cstheme="minorBidi"/>
            <w:sz w:val="22"/>
            <w:szCs w:val="22"/>
            <w:lang w:eastAsia="en-AU"/>
          </w:rPr>
          <w:tab/>
        </w:r>
        <w:r w:rsidRPr="005C2592">
          <w:t>Approval of accreditation standards</w:t>
        </w:r>
        <w:r>
          <w:tab/>
        </w:r>
        <w:r>
          <w:fldChar w:fldCharType="begin"/>
        </w:r>
        <w:r>
          <w:instrText xml:space="preserve"> PAGEREF _Toc118366518 \h </w:instrText>
        </w:r>
        <w:r>
          <w:fldChar w:fldCharType="separate"/>
        </w:r>
        <w:r w:rsidR="00EC4E5E">
          <w:t>46</w:t>
        </w:r>
        <w:r>
          <w:fldChar w:fldCharType="end"/>
        </w:r>
      </w:hyperlink>
    </w:p>
    <w:p w14:paraId="76E8952B" w14:textId="25790654" w:rsidR="00A4183F" w:rsidRDefault="00A4183F">
      <w:pPr>
        <w:pStyle w:val="TOC5"/>
        <w:rPr>
          <w:rFonts w:asciiTheme="minorHAnsi" w:eastAsiaTheme="minorEastAsia" w:hAnsiTheme="minorHAnsi" w:cstheme="minorBidi"/>
          <w:sz w:val="22"/>
          <w:szCs w:val="22"/>
          <w:lang w:eastAsia="en-AU"/>
        </w:rPr>
      </w:pPr>
      <w:r>
        <w:tab/>
      </w:r>
      <w:hyperlink w:anchor="_Toc118366519" w:history="1">
        <w:r w:rsidRPr="005C2592">
          <w:t>48</w:t>
        </w:r>
        <w:r>
          <w:rPr>
            <w:rFonts w:asciiTheme="minorHAnsi" w:eastAsiaTheme="minorEastAsia" w:hAnsiTheme="minorHAnsi" w:cstheme="minorBidi"/>
            <w:sz w:val="22"/>
            <w:szCs w:val="22"/>
            <w:lang w:eastAsia="en-AU"/>
          </w:rPr>
          <w:tab/>
        </w:r>
        <w:r w:rsidRPr="005C2592">
          <w:t>Accreditation of programs of study</w:t>
        </w:r>
        <w:r>
          <w:tab/>
        </w:r>
        <w:r>
          <w:fldChar w:fldCharType="begin"/>
        </w:r>
        <w:r>
          <w:instrText xml:space="preserve"> PAGEREF _Toc118366519 \h </w:instrText>
        </w:r>
        <w:r>
          <w:fldChar w:fldCharType="separate"/>
        </w:r>
        <w:r w:rsidR="00EC4E5E">
          <w:t>47</w:t>
        </w:r>
        <w:r>
          <w:fldChar w:fldCharType="end"/>
        </w:r>
      </w:hyperlink>
    </w:p>
    <w:p w14:paraId="53AF8C3B" w14:textId="74B4910B" w:rsidR="00A4183F" w:rsidRDefault="00A4183F">
      <w:pPr>
        <w:pStyle w:val="TOC5"/>
        <w:rPr>
          <w:rFonts w:asciiTheme="minorHAnsi" w:eastAsiaTheme="minorEastAsia" w:hAnsiTheme="minorHAnsi" w:cstheme="minorBidi"/>
          <w:sz w:val="22"/>
          <w:szCs w:val="22"/>
          <w:lang w:eastAsia="en-AU"/>
        </w:rPr>
      </w:pPr>
      <w:r>
        <w:tab/>
      </w:r>
      <w:hyperlink w:anchor="_Toc118366520" w:history="1">
        <w:r w:rsidRPr="005C2592">
          <w:t>49</w:t>
        </w:r>
        <w:r>
          <w:rPr>
            <w:rFonts w:asciiTheme="minorHAnsi" w:eastAsiaTheme="minorEastAsia" w:hAnsiTheme="minorHAnsi" w:cstheme="minorBidi"/>
            <w:sz w:val="22"/>
            <w:szCs w:val="22"/>
            <w:lang w:eastAsia="en-AU"/>
          </w:rPr>
          <w:tab/>
        </w:r>
        <w:r w:rsidRPr="005C2592">
          <w:t>Approval of accredited programs of study</w:t>
        </w:r>
        <w:r>
          <w:tab/>
        </w:r>
        <w:r>
          <w:fldChar w:fldCharType="begin"/>
        </w:r>
        <w:r>
          <w:instrText xml:space="preserve"> PAGEREF _Toc118366520 \h </w:instrText>
        </w:r>
        <w:r>
          <w:fldChar w:fldCharType="separate"/>
        </w:r>
        <w:r w:rsidR="00EC4E5E">
          <w:t>48</w:t>
        </w:r>
        <w:r>
          <w:fldChar w:fldCharType="end"/>
        </w:r>
      </w:hyperlink>
    </w:p>
    <w:p w14:paraId="10A385C8" w14:textId="3C78D64B" w:rsidR="00A4183F" w:rsidRDefault="00A4183F">
      <w:pPr>
        <w:pStyle w:val="TOC5"/>
        <w:rPr>
          <w:rFonts w:asciiTheme="minorHAnsi" w:eastAsiaTheme="minorEastAsia" w:hAnsiTheme="minorHAnsi" w:cstheme="minorBidi"/>
          <w:sz w:val="22"/>
          <w:szCs w:val="22"/>
          <w:lang w:eastAsia="en-AU"/>
        </w:rPr>
      </w:pPr>
      <w:r>
        <w:tab/>
      </w:r>
      <w:hyperlink w:anchor="_Toc118366521" w:history="1">
        <w:r w:rsidRPr="005C2592">
          <w:t>50</w:t>
        </w:r>
        <w:r>
          <w:rPr>
            <w:rFonts w:asciiTheme="minorHAnsi" w:eastAsiaTheme="minorEastAsia" w:hAnsiTheme="minorHAnsi" w:cstheme="minorBidi"/>
            <w:sz w:val="22"/>
            <w:szCs w:val="22"/>
            <w:lang w:eastAsia="en-AU"/>
          </w:rPr>
          <w:tab/>
        </w:r>
        <w:r w:rsidRPr="005C2592">
          <w:t>Accreditation authority to monitor approved programs of study</w:t>
        </w:r>
        <w:r>
          <w:tab/>
        </w:r>
        <w:r>
          <w:fldChar w:fldCharType="begin"/>
        </w:r>
        <w:r>
          <w:instrText xml:space="preserve"> PAGEREF _Toc118366521 \h </w:instrText>
        </w:r>
        <w:r>
          <w:fldChar w:fldCharType="separate"/>
        </w:r>
        <w:r w:rsidR="00EC4E5E">
          <w:t>50</w:t>
        </w:r>
        <w:r>
          <w:fldChar w:fldCharType="end"/>
        </w:r>
      </w:hyperlink>
    </w:p>
    <w:p w14:paraId="6C501508" w14:textId="5D78086F" w:rsidR="00A4183F" w:rsidRDefault="00A4183F">
      <w:pPr>
        <w:pStyle w:val="TOC5"/>
        <w:rPr>
          <w:rFonts w:asciiTheme="minorHAnsi" w:eastAsiaTheme="minorEastAsia" w:hAnsiTheme="minorHAnsi" w:cstheme="minorBidi"/>
          <w:sz w:val="22"/>
          <w:szCs w:val="22"/>
          <w:lang w:eastAsia="en-AU"/>
        </w:rPr>
      </w:pPr>
      <w:r>
        <w:tab/>
      </w:r>
      <w:hyperlink w:anchor="_Toc118366522" w:history="1">
        <w:r w:rsidRPr="005C2592">
          <w:t>51</w:t>
        </w:r>
        <w:r>
          <w:rPr>
            <w:rFonts w:asciiTheme="minorHAnsi" w:eastAsiaTheme="minorEastAsia" w:hAnsiTheme="minorHAnsi" w:cstheme="minorBidi"/>
            <w:sz w:val="22"/>
            <w:szCs w:val="22"/>
            <w:lang w:eastAsia="en-AU"/>
          </w:rPr>
          <w:tab/>
        </w:r>
        <w:r w:rsidRPr="005C2592">
          <w:t>Changes to approval of program of study</w:t>
        </w:r>
        <w:r>
          <w:tab/>
        </w:r>
        <w:r>
          <w:fldChar w:fldCharType="begin"/>
        </w:r>
        <w:r>
          <w:instrText xml:space="preserve"> PAGEREF _Toc118366522 \h </w:instrText>
        </w:r>
        <w:r>
          <w:fldChar w:fldCharType="separate"/>
        </w:r>
        <w:r w:rsidR="00EC4E5E">
          <w:t>50</w:t>
        </w:r>
        <w:r>
          <w:fldChar w:fldCharType="end"/>
        </w:r>
      </w:hyperlink>
    </w:p>
    <w:p w14:paraId="5743C9C4" w14:textId="52487A8A" w:rsidR="00A4183F" w:rsidRDefault="00040775">
      <w:pPr>
        <w:pStyle w:val="TOC2"/>
        <w:rPr>
          <w:rFonts w:asciiTheme="minorHAnsi" w:eastAsiaTheme="minorEastAsia" w:hAnsiTheme="minorHAnsi" w:cstheme="minorBidi"/>
          <w:b w:val="0"/>
          <w:sz w:val="22"/>
          <w:szCs w:val="22"/>
          <w:lang w:eastAsia="en-AU"/>
        </w:rPr>
      </w:pPr>
      <w:hyperlink w:anchor="_Toc118366523" w:history="1">
        <w:r w:rsidR="00A4183F" w:rsidRPr="005C2592">
          <w:t>Part 7</w:t>
        </w:r>
        <w:r w:rsidR="00A4183F">
          <w:rPr>
            <w:rFonts w:asciiTheme="minorHAnsi" w:eastAsiaTheme="minorEastAsia" w:hAnsiTheme="minorHAnsi" w:cstheme="minorBidi"/>
            <w:b w:val="0"/>
            <w:sz w:val="22"/>
            <w:szCs w:val="22"/>
            <w:lang w:eastAsia="en-AU"/>
          </w:rPr>
          <w:tab/>
        </w:r>
        <w:r w:rsidR="00A4183F" w:rsidRPr="005C2592">
          <w:t>Registration of health practitioners</w:t>
        </w:r>
        <w:r w:rsidR="00A4183F" w:rsidRPr="00A4183F">
          <w:rPr>
            <w:vanish/>
          </w:rPr>
          <w:tab/>
        </w:r>
        <w:r w:rsidR="00A4183F" w:rsidRPr="00A4183F">
          <w:rPr>
            <w:vanish/>
          </w:rPr>
          <w:fldChar w:fldCharType="begin"/>
        </w:r>
        <w:r w:rsidR="00A4183F" w:rsidRPr="00A4183F">
          <w:rPr>
            <w:vanish/>
          </w:rPr>
          <w:instrText xml:space="preserve"> PAGEREF _Toc118366523 \h </w:instrText>
        </w:r>
        <w:r w:rsidR="00A4183F" w:rsidRPr="00A4183F">
          <w:rPr>
            <w:vanish/>
          </w:rPr>
        </w:r>
        <w:r w:rsidR="00A4183F" w:rsidRPr="00A4183F">
          <w:rPr>
            <w:vanish/>
          </w:rPr>
          <w:fldChar w:fldCharType="separate"/>
        </w:r>
        <w:r w:rsidR="00EC4E5E">
          <w:rPr>
            <w:vanish/>
          </w:rPr>
          <w:t>52</w:t>
        </w:r>
        <w:r w:rsidR="00A4183F" w:rsidRPr="00A4183F">
          <w:rPr>
            <w:vanish/>
          </w:rPr>
          <w:fldChar w:fldCharType="end"/>
        </w:r>
      </w:hyperlink>
    </w:p>
    <w:p w14:paraId="5EA059C4" w14:textId="13A8F407" w:rsidR="00A4183F" w:rsidRDefault="00040775">
      <w:pPr>
        <w:pStyle w:val="TOC3"/>
        <w:rPr>
          <w:rFonts w:asciiTheme="minorHAnsi" w:eastAsiaTheme="minorEastAsia" w:hAnsiTheme="minorHAnsi" w:cstheme="minorBidi"/>
          <w:b w:val="0"/>
          <w:sz w:val="22"/>
          <w:szCs w:val="22"/>
          <w:lang w:eastAsia="en-AU"/>
        </w:rPr>
      </w:pPr>
      <w:hyperlink w:anchor="_Toc118366524" w:history="1">
        <w:r w:rsidR="00A4183F" w:rsidRPr="005C2592">
          <w:t>Division 1</w:t>
        </w:r>
        <w:r w:rsidR="00A4183F">
          <w:rPr>
            <w:rFonts w:asciiTheme="minorHAnsi" w:eastAsiaTheme="minorEastAsia" w:hAnsiTheme="minorHAnsi" w:cstheme="minorBidi"/>
            <w:b w:val="0"/>
            <w:sz w:val="22"/>
            <w:szCs w:val="22"/>
            <w:lang w:eastAsia="en-AU"/>
          </w:rPr>
          <w:tab/>
        </w:r>
        <w:r w:rsidR="00A4183F" w:rsidRPr="005C2592">
          <w:t>General registration</w:t>
        </w:r>
        <w:r w:rsidR="00A4183F" w:rsidRPr="00A4183F">
          <w:rPr>
            <w:vanish/>
          </w:rPr>
          <w:tab/>
        </w:r>
        <w:r w:rsidR="00A4183F" w:rsidRPr="00A4183F">
          <w:rPr>
            <w:vanish/>
          </w:rPr>
          <w:fldChar w:fldCharType="begin"/>
        </w:r>
        <w:r w:rsidR="00A4183F" w:rsidRPr="00A4183F">
          <w:rPr>
            <w:vanish/>
          </w:rPr>
          <w:instrText xml:space="preserve"> PAGEREF _Toc118366524 \h </w:instrText>
        </w:r>
        <w:r w:rsidR="00A4183F" w:rsidRPr="00A4183F">
          <w:rPr>
            <w:vanish/>
          </w:rPr>
        </w:r>
        <w:r w:rsidR="00A4183F" w:rsidRPr="00A4183F">
          <w:rPr>
            <w:vanish/>
          </w:rPr>
          <w:fldChar w:fldCharType="separate"/>
        </w:r>
        <w:r w:rsidR="00EC4E5E">
          <w:rPr>
            <w:vanish/>
          </w:rPr>
          <w:t>52</w:t>
        </w:r>
        <w:r w:rsidR="00A4183F" w:rsidRPr="00A4183F">
          <w:rPr>
            <w:vanish/>
          </w:rPr>
          <w:fldChar w:fldCharType="end"/>
        </w:r>
      </w:hyperlink>
    </w:p>
    <w:p w14:paraId="48A08DD1" w14:textId="33B38A55" w:rsidR="00A4183F" w:rsidRDefault="00A4183F">
      <w:pPr>
        <w:pStyle w:val="TOC5"/>
        <w:rPr>
          <w:rFonts w:asciiTheme="minorHAnsi" w:eastAsiaTheme="minorEastAsia" w:hAnsiTheme="minorHAnsi" w:cstheme="minorBidi"/>
          <w:sz w:val="22"/>
          <w:szCs w:val="22"/>
          <w:lang w:eastAsia="en-AU"/>
        </w:rPr>
      </w:pPr>
      <w:r>
        <w:tab/>
      </w:r>
      <w:hyperlink w:anchor="_Toc118366525" w:history="1">
        <w:r w:rsidRPr="005C2592">
          <w:t>52</w:t>
        </w:r>
        <w:r>
          <w:rPr>
            <w:rFonts w:asciiTheme="minorHAnsi" w:eastAsiaTheme="minorEastAsia" w:hAnsiTheme="minorHAnsi" w:cstheme="minorBidi"/>
            <w:sz w:val="22"/>
            <w:szCs w:val="22"/>
            <w:lang w:eastAsia="en-AU"/>
          </w:rPr>
          <w:tab/>
        </w:r>
        <w:r w:rsidRPr="005C2592">
          <w:t>Eligibility for general registration</w:t>
        </w:r>
        <w:r>
          <w:tab/>
        </w:r>
        <w:r>
          <w:fldChar w:fldCharType="begin"/>
        </w:r>
        <w:r>
          <w:instrText xml:space="preserve"> PAGEREF _Toc118366525 \h </w:instrText>
        </w:r>
        <w:r>
          <w:fldChar w:fldCharType="separate"/>
        </w:r>
        <w:r w:rsidR="00EC4E5E">
          <w:t>52</w:t>
        </w:r>
        <w:r>
          <w:fldChar w:fldCharType="end"/>
        </w:r>
      </w:hyperlink>
    </w:p>
    <w:p w14:paraId="526D6E0E" w14:textId="5749E247" w:rsidR="00A4183F" w:rsidRDefault="00A4183F">
      <w:pPr>
        <w:pStyle w:val="TOC5"/>
        <w:rPr>
          <w:rFonts w:asciiTheme="minorHAnsi" w:eastAsiaTheme="minorEastAsia" w:hAnsiTheme="minorHAnsi" w:cstheme="minorBidi"/>
          <w:sz w:val="22"/>
          <w:szCs w:val="22"/>
          <w:lang w:eastAsia="en-AU"/>
        </w:rPr>
      </w:pPr>
      <w:r>
        <w:tab/>
      </w:r>
      <w:hyperlink w:anchor="_Toc118366526" w:history="1">
        <w:r w:rsidRPr="005C2592">
          <w:t>53</w:t>
        </w:r>
        <w:r>
          <w:rPr>
            <w:rFonts w:asciiTheme="minorHAnsi" w:eastAsiaTheme="minorEastAsia" w:hAnsiTheme="minorHAnsi" w:cstheme="minorBidi"/>
            <w:sz w:val="22"/>
            <w:szCs w:val="22"/>
            <w:lang w:eastAsia="en-AU"/>
          </w:rPr>
          <w:tab/>
        </w:r>
        <w:r w:rsidRPr="005C2592">
          <w:t>Qualifications for general registration</w:t>
        </w:r>
        <w:r>
          <w:tab/>
        </w:r>
        <w:r>
          <w:fldChar w:fldCharType="begin"/>
        </w:r>
        <w:r>
          <w:instrText xml:space="preserve"> PAGEREF _Toc118366526 \h </w:instrText>
        </w:r>
        <w:r>
          <w:fldChar w:fldCharType="separate"/>
        </w:r>
        <w:r w:rsidR="00EC4E5E">
          <w:t>53</w:t>
        </w:r>
        <w:r>
          <w:fldChar w:fldCharType="end"/>
        </w:r>
      </w:hyperlink>
    </w:p>
    <w:p w14:paraId="4B23F4D7" w14:textId="24231BFD" w:rsidR="00A4183F" w:rsidRDefault="00A4183F">
      <w:pPr>
        <w:pStyle w:val="TOC5"/>
        <w:rPr>
          <w:rFonts w:asciiTheme="minorHAnsi" w:eastAsiaTheme="minorEastAsia" w:hAnsiTheme="minorHAnsi" w:cstheme="minorBidi"/>
          <w:sz w:val="22"/>
          <w:szCs w:val="22"/>
          <w:lang w:eastAsia="en-AU"/>
        </w:rPr>
      </w:pPr>
      <w:r>
        <w:tab/>
      </w:r>
      <w:hyperlink w:anchor="_Toc118366527" w:history="1">
        <w:r w:rsidRPr="005C2592">
          <w:t>54</w:t>
        </w:r>
        <w:r>
          <w:rPr>
            <w:rFonts w:asciiTheme="minorHAnsi" w:eastAsiaTheme="minorEastAsia" w:hAnsiTheme="minorHAnsi" w:cstheme="minorBidi"/>
            <w:sz w:val="22"/>
            <w:szCs w:val="22"/>
            <w:lang w:eastAsia="en-AU"/>
          </w:rPr>
          <w:tab/>
        </w:r>
        <w:r w:rsidRPr="005C2592">
          <w:t>Examination or assessment for general registration</w:t>
        </w:r>
        <w:r>
          <w:tab/>
        </w:r>
        <w:r>
          <w:fldChar w:fldCharType="begin"/>
        </w:r>
        <w:r>
          <w:instrText xml:space="preserve"> PAGEREF _Toc118366527 \h </w:instrText>
        </w:r>
        <w:r>
          <w:fldChar w:fldCharType="separate"/>
        </w:r>
        <w:r w:rsidR="00EC4E5E">
          <w:t>53</w:t>
        </w:r>
        <w:r>
          <w:fldChar w:fldCharType="end"/>
        </w:r>
      </w:hyperlink>
    </w:p>
    <w:p w14:paraId="3D74A935" w14:textId="71CFC6AA" w:rsidR="00A4183F" w:rsidRDefault="00A4183F">
      <w:pPr>
        <w:pStyle w:val="TOC5"/>
        <w:rPr>
          <w:rFonts w:asciiTheme="minorHAnsi" w:eastAsiaTheme="minorEastAsia" w:hAnsiTheme="minorHAnsi" w:cstheme="minorBidi"/>
          <w:sz w:val="22"/>
          <w:szCs w:val="22"/>
          <w:lang w:eastAsia="en-AU"/>
        </w:rPr>
      </w:pPr>
      <w:r>
        <w:tab/>
      </w:r>
      <w:hyperlink w:anchor="_Toc118366528" w:history="1">
        <w:r w:rsidRPr="005C2592">
          <w:t>55</w:t>
        </w:r>
        <w:r>
          <w:rPr>
            <w:rFonts w:asciiTheme="minorHAnsi" w:eastAsiaTheme="minorEastAsia" w:hAnsiTheme="minorHAnsi" w:cstheme="minorBidi"/>
            <w:sz w:val="22"/>
            <w:szCs w:val="22"/>
            <w:lang w:eastAsia="en-AU"/>
          </w:rPr>
          <w:tab/>
        </w:r>
        <w:r w:rsidRPr="005C2592">
          <w:t>Unsuitability to hold general registration</w:t>
        </w:r>
        <w:r>
          <w:tab/>
        </w:r>
        <w:r>
          <w:fldChar w:fldCharType="begin"/>
        </w:r>
        <w:r>
          <w:instrText xml:space="preserve"> PAGEREF _Toc118366528 \h </w:instrText>
        </w:r>
        <w:r>
          <w:fldChar w:fldCharType="separate"/>
        </w:r>
        <w:r w:rsidR="00EC4E5E">
          <w:t>54</w:t>
        </w:r>
        <w:r>
          <w:fldChar w:fldCharType="end"/>
        </w:r>
      </w:hyperlink>
    </w:p>
    <w:p w14:paraId="3F8C2C92" w14:textId="290A9EC5" w:rsidR="00A4183F" w:rsidRDefault="00A4183F">
      <w:pPr>
        <w:pStyle w:val="TOC5"/>
        <w:rPr>
          <w:rFonts w:asciiTheme="minorHAnsi" w:eastAsiaTheme="minorEastAsia" w:hAnsiTheme="minorHAnsi" w:cstheme="minorBidi"/>
          <w:sz w:val="22"/>
          <w:szCs w:val="22"/>
          <w:lang w:eastAsia="en-AU"/>
        </w:rPr>
      </w:pPr>
      <w:r>
        <w:tab/>
      </w:r>
      <w:hyperlink w:anchor="_Toc118366529" w:history="1">
        <w:r w:rsidRPr="005C2592">
          <w:t>56</w:t>
        </w:r>
        <w:r>
          <w:rPr>
            <w:rFonts w:asciiTheme="minorHAnsi" w:eastAsiaTheme="minorEastAsia" w:hAnsiTheme="minorHAnsi" w:cstheme="minorBidi"/>
            <w:sz w:val="22"/>
            <w:szCs w:val="22"/>
            <w:lang w:eastAsia="en-AU"/>
          </w:rPr>
          <w:tab/>
        </w:r>
        <w:r w:rsidRPr="005C2592">
          <w:t>Period of general registration</w:t>
        </w:r>
        <w:r>
          <w:tab/>
        </w:r>
        <w:r>
          <w:fldChar w:fldCharType="begin"/>
        </w:r>
        <w:r>
          <w:instrText xml:space="preserve"> PAGEREF _Toc118366529 \h </w:instrText>
        </w:r>
        <w:r>
          <w:fldChar w:fldCharType="separate"/>
        </w:r>
        <w:r w:rsidR="00EC4E5E">
          <w:t>55</w:t>
        </w:r>
        <w:r>
          <w:fldChar w:fldCharType="end"/>
        </w:r>
      </w:hyperlink>
    </w:p>
    <w:p w14:paraId="7F96C077" w14:textId="35CD95FF" w:rsidR="00A4183F" w:rsidRDefault="00040775">
      <w:pPr>
        <w:pStyle w:val="TOC3"/>
        <w:rPr>
          <w:rFonts w:asciiTheme="minorHAnsi" w:eastAsiaTheme="minorEastAsia" w:hAnsiTheme="minorHAnsi" w:cstheme="minorBidi"/>
          <w:b w:val="0"/>
          <w:sz w:val="22"/>
          <w:szCs w:val="22"/>
          <w:lang w:eastAsia="en-AU"/>
        </w:rPr>
      </w:pPr>
      <w:hyperlink w:anchor="_Toc118366530" w:history="1">
        <w:r w:rsidR="00A4183F" w:rsidRPr="005C2592">
          <w:t>Division 2</w:t>
        </w:r>
        <w:r w:rsidR="00A4183F">
          <w:rPr>
            <w:rFonts w:asciiTheme="minorHAnsi" w:eastAsiaTheme="minorEastAsia" w:hAnsiTheme="minorHAnsi" w:cstheme="minorBidi"/>
            <w:b w:val="0"/>
            <w:sz w:val="22"/>
            <w:szCs w:val="22"/>
            <w:lang w:eastAsia="en-AU"/>
          </w:rPr>
          <w:tab/>
        </w:r>
        <w:r w:rsidR="00A4183F" w:rsidRPr="005C2592">
          <w:t>Specialist registration</w:t>
        </w:r>
        <w:r w:rsidR="00A4183F" w:rsidRPr="00A4183F">
          <w:rPr>
            <w:vanish/>
          </w:rPr>
          <w:tab/>
        </w:r>
        <w:r w:rsidR="00A4183F" w:rsidRPr="00A4183F">
          <w:rPr>
            <w:vanish/>
          </w:rPr>
          <w:fldChar w:fldCharType="begin"/>
        </w:r>
        <w:r w:rsidR="00A4183F" w:rsidRPr="00A4183F">
          <w:rPr>
            <w:vanish/>
          </w:rPr>
          <w:instrText xml:space="preserve"> PAGEREF _Toc118366530 \h </w:instrText>
        </w:r>
        <w:r w:rsidR="00A4183F" w:rsidRPr="00A4183F">
          <w:rPr>
            <w:vanish/>
          </w:rPr>
        </w:r>
        <w:r w:rsidR="00A4183F" w:rsidRPr="00A4183F">
          <w:rPr>
            <w:vanish/>
          </w:rPr>
          <w:fldChar w:fldCharType="separate"/>
        </w:r>
        <w:r w:rsidR="00EC4E5E">
          <w:rPr>
            <w:vanish/>
          </w:rPr>
          <w:t>56</w:t>
        </w:r>
        <w:r w:rsidR="00A4183F" w:rsidRPr="00A4183F">
          <w:rPr>
            <w:vanish/>
          </w:rPr>
          <w:fldChar w:fldCharType="end"/>
        </w:r>
      </w:hyperlink>
    </w:p>
    <w:p w14:paraId="556296DB" w14:textId="41294A7C" w:rsidR="00A4183F" w:rsidRDefault="00A4183F">
      <w:pPr>
        <w:pStyle w:val="TOC5"/>
        <w:rPr>
          <w:rFonts w:asciiTheme="minorHAnsi" w:eastAsiaTheme="minorEastAsia" w:hAnsiTheme="minorHAnsi" w:cstheme="minorBidi"/>
          <w:sz w:val="22"/>
          <w:szCs w:val="22"/>
          <w:lang w:eastAsia="en-AU"/>
        </w:rPr>
      </w:pPr>
      <w:r>
        <w:tab/>
      </w:r>
      <w:hyperlink w:anchor="_Toc118366531" w:history="1">
        <w:r w:rsidRPr="005C2592">
          <w:t>57</w:t>
        </w:r>
        <w:r>
          <w:rPr>
            <w:rFonts w:asciiTheme="minorHAnsi" w:eastAsiaTheme="minorEastAsia" w:hAnsiTheme="minorHAnsi" w:cstheme="minorBidi"/>
            <w:sz w:val="22"/>
            <w:szCs w:val="22"/>
            <w:lang w:eastAsia="en-AU"/>
          </w:rPr>
          <w:tab/>
        </w:r>
        <w:r w:rsidRPr="005C2592">
          <w:t>Eligibility for specialist registration</w:t>
        </w:r>
        <w:r>
          <w:tab/>
        </w:r>
        <w:r>
          <w:fldChar w:fldCharType="begin"/>
        </w:r>
        <w:r>
          <w:instrText xml:space="preserve"> PAGEREF _Toc118366531 \h </w:instrText>
        </w:r>
        <w:r>
          <w:fldChar w:fldCharType="separate"/>
        </w:r>
        <w:r w:rsidR="00EC4E5E">
          <w:t>56</w:t>
        </w:r>
        <w:r>
          <w:fldChar w:fldCharType="end"/>
        </w:r>
      </w:hyperlink>
    </w:p>
    <w:p w14:paraId="424232B0" w14:textId="7A570D81" w:rsidR="00A4183F" w:rsidRDefault="00A4183F">
      <w:pPr>
        <w:pStyle w:val="TOC5"/>
        <w:rPr>
          <w:rFonts w:asciiTheme="minorHAnsi" w:eastAsiaTheme="minorEastAsia" w:hAnsiTheme="minorHAnsi" w:cstheme="minorBidi"/>
          <w:sz w:val="22"/>
          <w:szCs w:val="22"/>
          <w:lang w:eastAsia="en-AU"/>
        </w:rPr>
      </w:pPr>
      <w:r>
        <w:tab/>
      </w:r>
      <w:hyperlink w:anchor="_Toc118366532" w:history="1">
        <w:r w:rsidRPr="005C2592">
          <w:t>58</w:t>
        </w:r>
        <w:r>
          <w:rPr>
            <w:rFonts w:asciiTheme="minorHAnsi" w:eastAsiaTheme="minorEastAsia" w:hAnsiTheme="minorHAnsi" w:cstheme="minorBidi"/>
            <w:sz w:val="22"/>
            <w:szCs w:val="22"/>
            <w:lang w:eastAsia="en-AU"/>
          </w:rPr>
          <w:tab/>
        </w:r>
        <w:r w:rsidRPr="005C2592">
          <w:t>Qualifications for specialist registration</w:t>
        </w:r>
        <w:r>
          <w:tab/>
        </w:r>
        <w:r>
          <w:fldChar w:fldCharType="begin"/>
        </w:r>
        <w:r>
          <w:instrText xml:space="preserve"> PAGEREF _Toc118366532 \h </w:instrText>
        </w:r>
        <w:r>
          <w:fldChar w:fldCharType="separate"/>
        </w:r>
        <w:r w:rsidR="00EC4E5E">
          <w:t>56</w:t>
        </w:r>
        <w:r>
          <w:fldChar w:fldCharType="end"/>
        </w:r>
      </w:hyperlink>
    </w:p>
    <w:p w14:paraId="009F6FB2" w14:textId="49024C7A" w:rsidR="00A4183F" w:rsidRDefault="00A4183F">
      <w:pPr>
        <w:pStyle w:val="TOC5"/>
        <w:rPr>
          <w:rFonts w:asciiTheme="minorHAnsi" w:eastAsiaTheme="minorEastAsia" w:hAnsiTheme="minorHAnsi" w:cstheme="minorBidi"/>
          <w:sz w:val="22"/>
          <w:szCs w:val="22"/>
          <w:lang w:eastAsia="en-AU"/>
        </w:rPr>
      </w:pPr>
      <w:r>
        <w:tab/>
      </w:r>
      <w:hyperlink w:anchor="_Toc118366533" w:history="1">
        <w:r w:rsidRPr="005C2592">
          <w:t>59</w:t>
        </w:r>
        <w:r>
          <w:rPr>
            <w:rFonts w:asciiTheme="minorHAnsi" w:eastAsiaTheme="minorEastAsia" w:hAnsiTheme="minorHAnsi" w:cstheme="minorBidi"/>
            <w:sz w:val="22"/>
            <w:szCs w:val="22"/>
            <w:lang w:eastAsia="en-AU"/>
          </w:rPr>
          <w:tab/>
        </w:r>
        <w:r w:rsidRPr="005C2592">
          <w:t>Examination or assessment for specialist registration</w:t>
        </w:r>
        <w:r>
          <w:tab/>
        </w:r>
        <w:r>
          <w:fldChar w:fldCharType="begin"/>
        </w:r>
        <w:r>
          <w:instrText xml:space="preserve"> PAGEREF _Toc118366533 \h </w:instrText>
        </w:r>
        <w:r>
          <w:fldChar w:fldCharType="separate"/>
        </w:r>
        <w:r w:rsidR="00EC4E5E">
          <w:t>57</w:t>
        </w:r>
        <w:r>
          <w:fldChar w:fldCharType="end"/>
        </w:r>
      </w:hyperlink>
    </w:p>
    <w:p w14:paraId="7F8CA666" w14:textId="4C94855C" w:rsidR="00A4183F" w:rsidRDefault="00A4183F">
      <w:pPr>
        <w:pStyle w:val="TOC5"/>
        <w:rPr>
          <w:rFonts w:asciiTheme="minorHAnsi" w:eastAsiaTheme="minorEastAsia" w:hAnsiTheme="minorHAnsi" w:cstheme="minorBidi"/>
          <w:sz w:val="22"/>
          <w:szCs w:val="22"/>
          <w:lang w:eastAsia="en-AU"/>
        </w:rPr>
      </w:pPr>
      <w:r>
        <w:tab/>
      </w:r>
      <w:hyperlink w:anchor="_Toc118366534" w:history="1">
        <w:r w:rsidRPr="005C2592">
          <w:t>60</w:t>
        </w:r>
        <w:r>
          <w:rPr>
            <w:rFonts w:asciiTheme="minorHAnsi" w:eastAsiaTheme="minorEastAsia" w:hAnsiTheme="minorHAnsi" w:cstheme="minorBidi"/>
            <w:sz w:val="22"/>
            <w:szCs w:val="22"/>
            <w:lang w:eastAsia="en-AU"/>
          </w:rPr>
          <w:tab/>
        </w:r>
        <w:r w:rsidRPr="005C2592">
          <w:t>Unsuitability to hold specialist registration</w:t>
        </w:r>
        <w:r>
          <w:tab/>
        </w:r>
        <w:r>
          <w:fldChar w:fldCharType="begin"/>
        </w:r>
        <w:r>
          <w:instrText xml:space="preserve"> PAGEREF _Toc118366534 \h </w:instrText>
        </w:r>
        <w:r>
          <w:fldChar w:fldCharType="separate"/>
        </w:r>
        <w:r w:rsidR="00EC4E5E">
          <w:t>57</w:t>
        </w:r>
        <w:r>
          <w:fldChar w:fldCharType="end"/>
        </w:r>
      </w:hyperlink>
    </w:p>
    <w:p w14:paraId="51D893BC" w14:textId="6B786C5A" w:rsidR="00A4183F" w:rsidRDefault="00A4183F">
      <w:pPr>
        <w:pStyle w:val="TOC5"/>
        <w:rPr>
          <w:rFonts w:asciiTheme="minorHAnsi" w:eastAsiaTheme="minorEastAsia" w:hAnsiTheme="minorHAnsi" w:cstheme="minorBidi"/>
          <w:sz w:val="22"/>
          <w:szCs w:val="22"/>
          <w:lang w:eastAsia="en-AU"/>
        </w:rPr>
      </w:pPr>
      <w:r>
        <w:lastRenderedPageBreak/>
        <w:tab/>
      </w:r>
      <w:hyperlink w:anchor="_Toc118366535" w:history="1">
        <w:r w:rsidRPr="005C2592">
          <w:t>61</w:t>
        </w:r>
        <w:r>
          <w:rPr>
            <w:rFonts w:asciiTheme="minorHAnsi" w:eastAsiaTheme="minorEastAsia" w:hAnsiTheme="minorHAnsi" w:cstheme="minorBidi"/>
            <w:sz w:val="22"/>
            <w:szCs w:val="22"/>
            <w:lang w:eastAsia="en-AU"/>
          </w:rPr>
          <w:tab/>
        </w:r>
        <w:r w:rsidRPr="005C2592">
          <w:t>Period of specialist registration</w:t>
        </w:r>
        <w:r>
          <w:tab/>
        </w:r>
        <w:r>
          <w:fldChar w:fldCharType="begin"/>
        </w:r>
        <w:r>
          <w:instrText xml:space="preserve"> PAGEREF _Toc118366535 \h </w:instrText>
        </w:r>
        <w:r>
          <w:fldChar w:fldCharType="separate"/>
        </w:r>
        <w:r w:rsidR="00EC4E5E">
          <w:t>58</w:t>
        </w:r>
        <w:r>
          <w:fldChar w:fldCharType="end"/>
        </w:r>
      </w:hyperlink>
    </w:p>
    <w:p w14:paraId="7CA88243" w14:textId="3D90B78C" w:rsidR="00A4183F" w:rsidRDefault="00040775">
      <w:pPr>
        <w:pStyle w:val="TOC3"/>
        <w:rPr>
          <w:rFonts w:asciiTheme="minorHAnsi" w:eastAsiaTheme="minorEastAsia" w:hAnsiTheme="minorHAnsi" w:cstheme="minorBidi"/>
          <w:b w:val="0"/>
          <w:sz w:val="22"/>
          <w:szCs w:val="22"/>
          <w:lang w:eastAsia="en-AU"/>
        </w:rPr>
      </w:pPr>
      <w:hyperlink w:anchor="_Toc118366536" w:history="1">
        <w:r w:rsidR="00A4183F" w:rsidRPr="005C2592">
          <w:t>Division 3</w:t>
        </w:r>
        <w:r w:rsidR="00A4183F">
          <w:rPr>
            <w:rFonts w:asciiTheme="minorHAnsi" w:eastAsiaTheme="minorEastAsia" w:hAnsiTheme="minorHAnsi" w:cstheme="minorBidi"/>
            <w:b w:val="0"/>
            <w:sz w:val="22"/>
            <w:szCs w:val="22"/>
            <w:lang w:eastAsia="en-AU"/>
          </w:rPr>
          <w:tab/>
        </w:r>
        <w:r w:rsidR="00A4183F" w:rsidRPr="005C2592">
          <w:t>Provisional registration</w:t>
        </w:r>
        <w:r w:rsidR="00A4183F" w:rsidRPr="00A4183F">
          <w:rPr>
            <w:vanish/>
          </w:rPr>
          <w:tab/>
        </w:r>
        <w:r w:rsidR="00A4183F" w:rsidRPr="00A4183F">
          <w:rPr>
            <w:vanish/>
          </w:rPr>
          <w:fldChar w:fldCharType="begin"/>
        </w:r>
        <w:r w:rsidR="00A4183F" w:rsidRPr="00A4183F">
          <w:rPr>
            <w:vanish/>
          </w:rPr>
          <w:instrText xml:space="preserve"> PAGEREF _Toc118366536 \h </w:instrText>
        </w:r>
        <w:r w:rsidR="00A4183F" w:rsidRPr="00A4183F">
          <w:rPr>
            <w:vanish/>
          </w:rPr>
        </w:r>
        <w:r w:rsidR="00A4183F" w:rsidRPr="00A4183F">
          <w:rPr>
            <w:vanish/>
          </w:rPr>
          <w:fldChar w:fldCharType="separate"/>
        </w:r>
        <w:r w:rsidR="00EC4E5E">
          <w:rPr>
            <w:vanish/>
          </w:rPr>
          <w:t>58</w:t>
        </w:r>
        <w:r w:rsidR="00A4183F" w:rsidRPr="00A4183F">
          <w:rPr>
            <w:vanish/>
          </w:rPr>
          <w:fldChar w:fldCharType="end"/>
        </w:r>
      </w:hyperlink>
    </w:p>
    <w:p w14:paraId="679A44EA" w14:textId="309C0F1C" w:rsidR="00A4183F" w:rsidRDefault="00A4183F">
      <w:pPr>
        <w:pStyle w:val="TOC5"/>
        <w:rPr>
          <w:rFonts w:asciiTheme="minorHAnsi" w:eastAsiaTheme="minorEastAsia" w:hAnsiTheme="minorHAnsi" w:cstheme="minorBidi"/>
          <w:sz w:val="22"/>
          <w:szCs w:val="22"/>
          <w:lang w:eastAsia="en-AU"/>
        </w:rPr>
      </w:pPr>
      <w:r>
        <w:tab/>
      </w:r>
      <w:hyperlink w:anchor="_Toc118366537" w:history="1">
        <w:r w:rsidRPr="005C2592">
          <w:t>62</w:t>
        </w:r>
        <w:r>
          <w:rPr>
            <w:rFonts w:asciiTheme="minorHAnsi" w:eastAsiaTheme="minorEastAsia" w:hAnsiTheme="minorHAnsi" w:cstheme="minorBidi"/>
            <w:sz w:val="22"/>
            <w:szCs w:val="22"/>
            <w:lang w:eastAsia="en-AU"/>
          </w:rPr>
          <w:tab/>
        </w:r>
        <w:r w:rsidRPr="005C2592">
          <w:t>Eligibility for provisional registration</w:t>
        </w:r>
        <w:r>
          <w:tab/>
        </w:r>
        <w:r>
          <w:fldChar w:fldCharType="begin"/>
        </w:r>
        <w:r>
          <w:instrText xml:space="preserve"> PAGEREF _Toc118366537 \h </w:instrText>
        </w:r>
        <w:r>
          <w:fldChar w:fldCharType="separate"/>
        </w:r>
        <w:r w:rsidR="00EC4E5E">
          <w:t>58</w:t>
        </w:r>
        <w:r>
          <w:fldChar w:fldCharType="end"/>
        </w:r>
      </w:hyperlink>
    </w:p>
    <w:p w14:paraId="2452B986" w14:textId="075FCD45" w:rsidR="00A4183F" w:rsidRDefault="00A4183F">
      <w:pPr>
        <w:pStyle w:val="TOC5"/>
        <w:rPr>
          <w:rFonts w:asciiTheme="minorHAnsi" w:eastAsiaTheme="minorEastAsia" w:hAnsiTheme="minorHAnsi" w:cstheme="minorBidi"/>
          <w:sz w:val="22"/>
          <w:szCs w:val="22"/>
          <w:lang w:eastAsia="en-AU"/>
        </w:rPr>
      </w:pPr>
      <w:r>
        <w:tab/>
      </w:r>
      <w:hyperlink w:anchor="_Toc118366538" w:history="1">
        <w:r w:rsidRPr="005C2592">
          <w:t>63</w:t>
        </w:r>
        <w:r>
          <w:rPr>
            <w:rFonts w:asciiTheme="minorHAnsi" w:eastAsiaTheme="minorEastAsia" w:hAnsiTheme="minorHAnsi" w:cstheme="minorBidi"/>
            <w:sz w:val="22"/>
            <w:szCs w:val="22"/>
            <w:lang w:eastAsia="en-AU"/>
          </w:rPr>
          <w:tab/>
        </w:r>
        <w:r w:rsidRPr="005C2592">
          <w:t>Unsuitability to hold provisional registration</w:t>
        </w:r>
        <w:r>
          <w:tab/>
        </w:r>
        <w:r>
          <w:fldChar w:fldCharType="begin"/>
        </w:r>
        <w:r>
          <w:instrText xml:space="preserve"> PAGEREF _Toc118366538 \h </w:instrText>
        </w:r>
        <w:r>
          <w:fldChar w:fldCharType="separate"/>
        </w:r>
        <w:r w:rsidR="00EC4E5E">
          <w:t>59</w:t>
        </w:r>
        <w:r>
          <w:fldChar w:fldCharType="end"/>
        </w:r>
      </w:hyperlink>
    </w:p>
    <w:p w14:paraId="14A40E78" w14:textId="565C33DB" w:rsidR="00A4183F" w:rsidRDefault="00A4183F">
      <w:pPr>
        <w:pStyle w:val="TOC5"/>
        <w:rPr>
          <w:rFonts w:asciiTheme="minorHAnsi" w:eastAsiaTheme="minorEastAsia" w:hAnsiTheme="minorHAnsi" w:cstheme="minorBidi"/>
          <w:sz w:val="22"/>
          <w:szCs w:val="22"/>
          <w:lang w:eastAsia="en-AU"/>
        </w:rPr>
      </w:pPr>
      <w:r>
        <w:tab/>
      </w:r>
      <w:hyperlink w:anchor="_Toc118366539" w:history="1">
        <w:r w:rsidRPr="005C2592">
          <w:t>64</w:t>
        </w:r>
        <w:r>
          <w:rPr>
            <w:rFonts w:asciiTheme="minorHAnsi" w:eastAsiaTheme="minorEastAsia" w:hAnsiTheme="minorHAnsi" w:cstheme="minorBidi"/>
            <w:sz w:val="22"/>
            <w:szCs w:val="22"/>
            <w:lang w:eastAsia="en-AU"/>
          </w:rPr>
          <w:tab/>
        </w:r>
        <w:r w:rsidRPr="005C2592">
          <w:t>Period of provisional registration</w:t>
        </w:r>
        <w:r>
          <w:tab/>
        </w:r>
        <w:r>
          <w:fldChar w:fldCharType="begin"/>
        </w:r>
        <w:r>
          <w:instrText xml:space="preserve"> PAGEREF _Toc118366539 \h </w:instrText>
        </w:r>
        <w:r>
          <w:fldChar w:fldCharType="separate"/>
        </w:r>
        <w:r w:rsidR="00EC4E5E">
          <w:t>59</w:t>
        </w:r>
        <w:r>
          <w:fldChar w:fldCharType="end"/>
        </w:r>
      </w:hyperlink>
    </w:p>
    <w:p w14:paraId="74CBBB53" w14:textId="3095FF61" w:rsidR="00A4183F" w:rsidRDefault="00040775">
      <w:pPr>
        <w:pStyle w:val="TOC3"/>
        <w:rPr>
          <w:rFonts w:asciiTheme="minorHAnsi" w:eastAsiaTheme="minorEastAsia" w:hAnsiTheme="minorHAnsi" w:cstheme="minorBidi"/>
          <w:b w:val="0"/>
          <w:sz w:val="22"/>
          <w:szCs w:val="22"/>
          <w:lang w:eastAsia="en-AU"/>
        </w:rPr>
      </w:pPr>
      <w:hyperlink w:anchor="_Toc118366540" w:history="1">
        <w:r w:rsidR="00A4183F" w:rsidRPr="005C2592">
          <w:t>Division 4</w:t>
        </w:r>
        <w:r w:rsidR="00A4183F">
          <w:rPr>
            <w:rFonts w:asciiTheme="minorHAnsi" w:eastAsiaTheme="minorEastAsia" w:hAnsiTheme="minorHAnsi" w:cstheme="minorBidi"/>
            <w:b w:val="0"/>
            <w:sz w:val="22"/>
            <w:szCs w:val="22"/>
            <w:lang w:eastAsia="en-AU"/>
          </w:rPr>
          <w:tab/>
        </w:r>
        <w:r w:rsidR="00A4183F" w:rsidRPr="005C2592">
          <w:t>Limited registration</w:t>
        </w:r>
        <w:r w:rsidR="00A4183F" w:rsidRPr="00A4183F">
          <w:rPr>
            <w:vanish/>
          </w:rPr>
          <w:tab/>
        </w:r>
        <w:r w:rsidR="00A4183F" w:rsidRPr="00A4183F">
          <w:rPr>
            <w:vanish/>
          </w:rPr>
          <w:fldChar w:fldCharType="begin"/>
        </w:r>
        <w:r w:rsidR="00A4183F" w:rsidRPr="00A4183F">
          <w:rPr>
            <w:vanish/>
          </w:rPr>
          <w:instrText xml:space="preserve"> PAGEREF _Toc118366540 \h </w:instrText>
        </w:r>
        <w:r w:rsidR="00A4183F" w:rsidRPr="00A4183F">
          <w:rPr>
            <w:vanish/>
          </w:rPr>
        </w:r>
        <w:r w:rsidR="00A4183F" w:rsidRPr="00A4183F">
          <w:rPr>
            <w:vanish/>
          </w:rPr>
          <w:fldChar w:fldCharType="separate"/>
        </w:r>
        <w:r w:rsidR="00EC4E5E">
          <w:rPr>
            <w:vanish/>
          </w:rPr>
          <w:t>60</w:t>
        </w:r>
        <w:r w:rsidR="00A4183F" w:rsidRPr="00A4183F">
          <w:rPr>
            <w:vanish/>
          </w:rPr>
          <w:fldChar w:fldCharType="end"/>
        </w:r>
      </w:hyperlink>
    </w:p>
    <w:p w14:paraId="46DE6606" w14:textId="27ABEB3A" w:rsidR="00A4183F" w:rsidRDefault="00A4183F">
      <w:pPr>
        <w:pStyle w:val="TOC5"/>
        <w:rPr>
          <w:rFonts w:asciiTheme="minorHAnsi" w:eastAsiaTheme="minorEastAsia" w:hAnsiTheme="minorHAnsi" w:cstheme="minorBidi"/>
          <w:sz w:val="22"/>
          <w:szCs w:val="22"/>
          <w:lang w:eastAsia="en-AU"/>
        </w:rPr>
      </w:pPr>
      <w:r>
        <w:tab/>
      </w:r>
      <w:hyperlink w:anchor="_Toc118366541" w:history="1">
        <w:r w:rsidRPr="005C2592">
          <w:t>65</w:t>
        </w:r>
        <w:r>
          <w:rPr>
            <w:rFonts w:asciiTheme="minorHAnsi" w:eastAsiaTheme="minorEastAsia" w:hAnsiTheme="minorHAnsi" w:cstheme="minorBidi"/>
            <w:sz w:val="22"/>
            <w:szCs w:val="22"/>
            <w:lang w:eastAsia="en-AU"/>
          </w:rPr>
          <w:tab/>
        </w:r>
        <w:r w:rsidRPr="005C2592">
          <w:t>Eligibility for limited registration</w:t>
        </w:r>
        <w:r>
          <w:tab/>
        </w:r>
        <w:r>
          <w:fldChar w:fldCharType="begin"/>
        </w:r>
        <w:r>
          <w:instrText xml:space="preserve"> PAGEREF _Toc118366541 \h </w:instrText>
        </w:r>
        <w:r>
          <w:fldChar w:fldCharType="separate"/>
        </w:r>
        <w:r w:rsidR="00EC4E5E">
          <w:t>60</w:t>
        </w:r>
        <w:r>
          <w:fldChar w:fldCharType="end"/>
        </w:r>
      </w:hyperlink>
    </w:p>
    <w:p w14:paraId="5CFCCC38" w14:textId="075636BB" w:rsidR="00A4183F" w:rsidRDefault="00A4183F">
      <w:pPr>
        <w:pStyle w:val="TOC5"/>
        <w:rPr>
          <w:rFonts w:asciiTheme="minorHAnsi" w:eastAsiaTheme="minorEastAsia" w:hAnsiTheme="minorHAnsi" w:cstheme="minorBidi"/>
          <w:sz w:val="22"/>
          <w:szCs w:val="22"/>
          <w:lang w:eastAsia="en-AU"/>
        </w:rPr>
      </w:pPr>
      <w:r>
        <w:tab/>
      </w:r>
      <w:hyperlink w:anchor="_Toc118366542" w:history="1">
        <w:r w:rsidRPr="005C2592">
          <w:t>66</w:t>
        </w:r>
        <w:r>
          <w:rPr>
            <w:rFonts w:asciiTheme="minorHAnsi" w:eastAsiaTheme="minorEastAsia" w:hAnsiTheme="minorHAnsi" w:cstheme="minorBidi"/>
            <w:sz w:val="22"/>
            <w:szCs w:val="22"/>
            <w:lang w:eastAsia="en-AU"/>
          </w:rPr>
          <w:tab/>
        </w:r>
        <w:r w:rsidRPr="005C2592">
          <w:t>Limited registration for postgraduate training or supervised practice</w:t>
        </w:r>
        <w:r>
          <w:tab/>
        </w:r>
        <w:r>
          <w:fldChar w:fldCharType="begin"/>
        </w:r>
        <w:r>
          <w:instrText xml:space="preserve"> PAGEREF _Toc118366542 \h </w:instrText>
        </w:r>
        <w:r>
          <w:fldChar w:fldCharType="separate"/>
        </w:r>
        <w:r w:rsidR="00EC4E5E">
          <w:t>61</w:t>
        </w:r>
        <w:r>
          <w:fldChar w:fldCharType="end"/>
        </w:r>
      </w:hyperlink>
    </w:p>
    <w:p w14:paraId="69336A97" w14:textId="38F47169" w:rsidR="00A4183F" w:rsidRDefault="00A4183F">
      <w:pPr>
        <w:pStyle w:val="TOC5"/>
        <w:rPr>
          <w:rFonts w:asciiTheme="minorHAnsi" w:eastAsiaTheme="minorEastAsia" w:hAnsiTheme="minorHAnsi" w:cstheme="minorBidi"/>
          <w:sz w:val="22"/>
          <w:szCs w:val="22"/>
          <w:lang w:eastAsia="en-AU"/>
        </w:rPr>
      </w:pPr>
      <w:r>
        <w:tab/>
      </w:r>
      <w:hyperlink w:anchor="_Toc118366543" w:history="1">
        <w:r w:rsidRPr="005C2592">
          <w:t>67</w:t>
        </w:r>
        <w:r>
          <w:rPr>
            <w:rFonts w:asciiTheme="minorHAnsi" w:eastAsiaTheme="minorEastAsia" w:hAnsiTheme="minorHAnsi" w:cstheme="minorBidi"/>
            <w:sz w:val="22"/>
            <w:szCs w:val="22"/>
            <w:lang w:eastAsia="en-AU"/>
          </w:rPr>
          <w:tab/>
        </w:r>
        <w:r w:rsidRPr="005C2592">
          <w:t>Limited registration for area of need</w:t>
        </w:r>
        <w:r>
          <w:tab/>
        </w:r>
        <w:r>
          <w:fldChar w:fldCharType="begin"/>
        </w:r>
        <w:r>
          <w:instrText xml:space="preserve"> PAGEREF _Toc118366543 \h </w:instrText>
        </w:r>
        <w:r>
          <w:fldChar w:fldCharType="separate"/>
        </w:r>
        <w:r w:rsidR="00EC4E5E">
          <w:t>61</w:t>
        </w:r>
        <w:r>
          <w:fldChar w:fldCharType="end"/>
        </w:r>
      </w:hyperlink>
    </w:p>
    <w:p w14:paraId="748D126C" w14:textId="2E6EAD5A" w:rsidR="00A4183F" w:rsidRDefault="00A4183F">
      <w:pPr>
        <w:pStyle w:val="TOC5"/>
        <w:rPr>
          <w:rFonts w:asciiTheme="minorHAnsi" w:eastAsiaTheme="minorEastAsia" w:hAnsiTheme="minorHAnsi" w:cstheme="minorBidi"/>
          <w:sz w:val="22"/>
          <w:szCs w:val="22"/>
          <w:lang w:eastAsia="en-AU"/>
        </w:rPr>
      </w:pPr>
      <w:r>
        <w:tab/>
      </w:r>
      <w:hyperlink w:anchor="_Toc118366544" w:history="1">
        <w:r w:rsidRPr="005C2592">
          <w:t>68</w:t>
        </w:r>
        <w:r>
          <w:rPr>
            <w:rFonts w:asciiTheme="minorHAnsi" w:eastAsiaTheme="minorEastAsia" w:hAnsiTheme="minorHAnsi" w:cstheme="minorBidi"/>
            <w:sz w:val="22"/>
            <w:szCs w:val="22"/>
            <w:lang w:eastAsia="en-AU"/>
          </w:rPr>
          <w:tab/>
        </w:r>
        <w:r w:rsidRPr="005C2592">
          <w:t>Limited registration in public interest</w:t>
        </w:r>
        <w:r>
          <w:tab/>
        </w:r>
        <w:r>
          <w:fldChar w:fldCharType="begin"/>
        </w:r>
        <w:r>
          <w:instrText xml:space="preserve"> PAGEREF _Toc118366544 \h </w:instrText>
        </w:r>
        <w:r>
          <w:fldChar w:fldCharType="separate"/>
        </w:r>
        <w:r w:rsidR="00EC4E5E">
          <w:t>63</w:t>
        </w:r>
        <w:r>
          <w:fldChar w:fldCharType="end"/>
        </w:r>
      </w:hyperlink>
    </w:p>
    <w:p w14:paraId="6308A4D4" w14:textId="1A2F4B48" w:rsidR="00A4183F" w:rsidRDefault="00A4183F">
      <w:pPr>
        <w:pStyle w:val="TOC5"/>
        <w:rPr>
          <w:rFonts w:asciiTheme="minorHAnsi" w:eastAsiaTheme="minorEastAsia" w:hAnsiTheme="minorHAnsi" w:cstheme="minorBidi"/>
          <w:sz w:val="22"/>
          <w:szCs w:val="22"/>
          <w:lang w:eastAsia="en-AU"/>
        </w:rPr>
      </w:pPr>
      <w:r>
        <w:tab/>
      </w:r>
      <w:hyperlink w:anchor="_Toc118366545" w:history="1">
        <w:r w:rsidRPr="005C2592">
          <w:t>69</w:t>
        </w:r>
        <w:r>
          <w:rPr>
            <w:rFonts w:asciiTheme="minorHAnsi" w:eastAsiaTheme="minorEastAsia" w:hAnsiTheme="minorHAnsi" w:cstheme="minorBidi"/>
            <w:sz w:val="22"/>
            <w:szCs w:val="22"/>
            <w:lang w:eastAsia="en-AU"/>
          </w:rPr>
          <w:tab/>
        </w:r>
        <w:r w:rsidRPr="005C2592">
          <w:t>Limited registration for teaching or research</w:t>
        </w:r>
        <w:r>
          <w:tab/>
        </w:r>
        <w:r>
          <w:fldChar w:fldCharType="begin"/>
        </w:r>
        <w:r>
          <w:instrText xml:space="preserve"> PAGEREF _Toc118366545 \h </w:instrText>
        </w:r>
        <w:r>
          <w:fldChar w:fldCharType="separate"/>
        </w:r>
        <w:r w:rsidR="00EC4E5E">
          <w:t>63</w:t>
        </w:r>
        <w:r>
          <w:fldChar w:fldCharType="end"/>
        </w:r>
      </w:hyperlink>
    </w:p>
    <w:p w14:paraId="5DA852EC" w14:textId="5DDC0319" w:rsidR="00A4183F" w:rsidRDefault="00A4183F">
      <w:pPr>
        <w:pStyle w:val="TOC5"/>
        <w:rPr>
          <w:rFonts w:asciiTheme="minorHAnsi" w:eastAsiaTheme="minorEastAsia" w:hAnsiTheme="minorHAnsi" w:cstheme="minorBidi"/>
          <w:sz w:val="22"/>
          <w:szCs w:val="22"/>
          <w:lang w:eastAsia="en-AU"/>
        </w:rPr>
      </w:pPr>
      <w:r>
        <w:tab/>
      </w:r>
      <w:hyperlink w:anchor="_Toc118366546" w:history="1">
        <w:r w:rsidRPr="005C2592">
          <w:t>70</w:t>
        </w:r>
        <w:r>
          <w:rPr>
            <w:rFonts w:asciiTheme="minorHAnsi" w:eastAsiaTheme="minorEastAsia" w:hAnsiTheme="minorHAnsi" w:cstheme="minorBidi"/>
            <w:sz w:val="22"/>
            <w:szCs w:val="22"/>
            <w:lang w:eastAsia="en-AU"/>
          </w:rPr>
          <w:tab/>
        </w:r>
        <w:r w:rsidRPr="005C2592">
          <w:t>Unsuitability to hold limited registration</w:t>
        </w:r>
        <w:r>
          <w:tab/>
        </w:r>
        <w:r>
          <w:fldChar w:fldCharType="begin"/>
        </w:r>
        <w:r>
          <w:instrText xml:space="preserve"> PAGEREF _Toc118366546 \h </w:instrText>
        </w:r>
        <w:r>
          <w:fldChar w:fldCharType="separate"/>
        </w:r>
        <w:r w:rsidR="00EC4E5E">
          <w:t>63</w:t>
        </w:r>
        <w:r>
          <w:fldChar w:fldCharType="end"/>
        </w:r>
      </w:hyperlink>
    </w:p>
    <w:p w14:paraId="1D8215E2" w14:textId="485FECFF" w:rsidR="00A4183F" w:rsidRDefault="00A4183F">
      <w:pPr>
        <w:pStyle w:val="TOC5"/>
        <w:rPr>
          <w:rFonts w:asciiTheme="minorHAnsi" w:eastAsiaTheme="minorEastAsia" w:hAnsiTheme="minorHAnsi" w:cstheme="minorBidi"/>
          <w:sz w:val="22"/>
          <w:szCs w:val="22"/>
          <w:lang w:eastAsia="en-AU"/>
        </w:rPr>
      </w:pPr>
      <w:r>
        <w:tab/>
      </w:r>
      <w:hyperlink w:anchor="_Toc118366547" w:history="1">
        <w:r w:rsidRPr="005C2592">
          <w:t>71</w:t>
        </w:r>
        <w:r>
          <w:rPr>
            <w:rFonts w:asciiTheme="minorHAnsi" w:eastAsiaTheme="minorEastAsia" w:hAnsiTheme="minorHAnsi" w:cstheme="minorBidi"/>
            <w:sz w:val="22"/>
            <w:szCs w:val="22"/>
            <w:lang w:eastAsia="en-AU"/>
          </w:rPr>
          <w:tab/>
        </w:r>
        <w:r w:rsidRPr="005C2592">
          <w:rPr>
            <w:lang w:eastAsia="en-AU"/>
          </w:rPr>
          <w:t>Limited registration not to be held for more than one purpose</w:t>
        </w:r>
        <w:r>
          <w:tab/>
        </w:r>
        <w:r>
          <w:fldChar w:fldCharType="begin"/>
        </w:r>
        <w:r>
          <w:instrText xml:space="preserve"> PAGEREF _Toc118366547 \h </w:instrText>
        </w:r>
        <w:r>
          <w:fldChar w:fldCharType="separate"/>
        </w:r>
        <w:r w:rsidR="00EC4E5E">
          <w:t>64</w:t>
        </w:r>
        <w:r>
          <w:fldChar w:fldCharType="end"/>
        </w:r>
      </w:hyperlink>
    </w:p>
    <w:p w14:paraId="228E3307" w14:textId="476D6EF4" w:rsidR="00A4183F" w:rsidRDefault="00A4183F">
      <w:pPr>
        <w:pStyle w:val="TOC5"/>
        <w:rPr>
          <w:rFonts w:asciiTheme="minorHAnsi" w:eastAsiaTheme="minorEastAsia" w:hAnsiTheme="minorHAnsi" w:cstheme="minorBidi"/>
          <w:sz w:val="22"/>
          <w:szCs w:val="22"/>
          <w:lang w:eastAsia="en-AU"/>
        </w:rPr>
      </w:pPr>
      <w:r>
        <w:tab/>
      </w:r>
      <w:hyperlink w:anchor="_Toc118366548" w:history="1">
        <w:r w:rsidRPr="005C2592">
          <w:t>72</w:t>
        </w:r>
        <w:r>
          <w:rPr>
            <w:rFonts w:asciiTheme="minorHAnsi" w:eastAsiaTheme="minorEastAsia" w:hAnsiTheme="minorHAnsi" w:cstheme="minorBidi"/>
            <w:sz w:val="22"/>
            <w:szCs w:val="22"/>
            <w:lang w:eastAsia="en-AU"/>
          </w:rPr>
          <w:tab/>
        </w:r>
        <w:r w:rsidRPr="005C2592">
          <w:t>Period of limited registration</w:t>
        </w:r>
        <w:r>
          <w:tab/>
        </w:r>
        <w:r>
          <w:fldChar w:fldCharType="begin"/>
        </w:r>
        <w:r>
          <w:instrText xml:space="preserve"> PAGEREF _Toc118366548 \h </w:instrText>
        </w:r>
        <w:r>
          <w:fldChar w:fldCharType="separate"/>
        </w:r>
        <w:r w:rsidR="00EC4E5E">
          <w:t>64</w:t>
        </w:r>
        <w:r>
          <w:fldChar w:fldCharType="end"/>
        </w:r>
      </w:hyperlink>
    </w:p>
    <w:p w14:paraId="444868A9" w14:textId="415512D9" w:rsidR="00A4183F" w:rsidRDefault="00040775">
      <w:pPr>
        <w:pStyle w:val="TOC3"/>
        <w:rPr>
          <w:rFonts w:asciiTheme="minorHAnsi" w:eastAsiaTheme="minorEastAsia" w:hAnsiTheme="minorHAnsi" w:cstheme="minorBidi"/>
          <w:b w:val="0"/>
          <w:sz w:val="22"/>
          <w:szCs w:val="22"/>
          <w:lang w:eastAsia="en-AU"/>
        </w:rPr>
      </w:pPr>
      <w:hyperlink w:anchor="_Toc118366549" w:history="1">
        <w:r w:rsidR="00A4183F" w:rsidRPr="005C2592">
          <w:t>Division 5</w:t>
        </w:r>
        <w:r w:rsidR="00A4183F">
          <w:rPr>
            <w:rFonts w:asciiTheme="minorHAnsi" w:eastAsiaTheme="minorEastAsia" w:hAnsiTheme="minorHAnsi" w:cstheme="minorBidi"/>
            <w:b w:val="0"/>
            <w:sz w:val="22"/>
            <w:szCs w:val="22"/>
            <w:lang w:eastAsia="en-AU"/>
          </w:rPr>
          <w:tab/>
        </w:r>
        <w:r w:rsidR="00A4183F" w:rsidRPr="005C2592">
          <w:t>Non-practising registration</w:t>
        </w:r>
        <w:r w:rsidR="00A4183F" w:rsidRPr="00A4183F">
          <w:rPr>
            <w:vanish/>
          </w:rPr>
          <w:tab/>
        </w:r>
        <w:r w:rsidR="00A4183F" w:rsidRPr="00A4183F">
          <w:rPr>
            <w:vanish/>
          </w:rPr>
          <w:fldChar w:fldCharType="begin"/>
        </w:r>
        <w:r w:rsidR="00A4183F" w:rsidRPr="00A4183F">
          <w:rPr>
            <w:vanish/>
          </w:rPr>
          <w:instrText xml:space="preserve"> PAGEREF _Toc118366549 \h </w:instrText>
        </w:r>
        <w:r w:rsidR="00A4183F" w:rsidRPr="00A4183F">
          <w:rPr>
            <w:vanish/>
          </w:rPr>
        </w:r>
        <w:r w:rsidR="00A4183F" w:rsidRPr="00A4183F">
          <w:rPr>
            <w:vanish/>
          </w:rPr>
          <w:fldChar w:fldCharType="separate"/>
        </w:r>
        <w:r w:rsidR="00EC4E5E">
          <w:rPr>
            <w:vanish/>
          </w:rPr>
          <w:t>65</w:t>
        </w:r>
        <w:r w:rsidR="00A4183F" w:rsidRPr="00A4183F">
          <w:rPr>
            <w:vanish/>
          </w:rPr>
          <w:fldChar w:fldCharType="end"/>
        </w:r>
      </w:hyperlink>
    </w:p>
    <w:p w14:paraId="28E4026C" w14:textId="40AD6902" w:rsidR="00A4183F" w:rsidRDefault="00A4183F">
      <w:pPr>
        <w:pStyle w:val="TOC5"/>
        <w:rPr>
          <w:rFonts w:asciiTheme="minorHAnsi" w:eastAsiaTheme="minorEastAsia" w:hAnsiTheme="minorHAnsi" w:cstheme="minorBidi"/>
          <w:sz w:val="22"/>
          <w:szCs w:val="22"/>
          <w:lang w:eastAsia="en-AU"/>
        </w:rPr>
      </w:pPr>
      <w:r>
        <w:tab/>
      </w:r>
      <w:hyperlink w:anchor="_Toc118366550" w:history="1">
        <w:r w:rsidRPr="005C2592">
          <w:t>73</w:t>
        </w:r>
        <w:r>
          <w:rPr>
            <w:rFonts w:asciiTheme="minorHAnsi" w:eastAsiaTheme="minorEastAsia" w:hAnsiTheme="minorHAnsi" w:cstheme="minorBidi"/>
            <w:sz w:val="22"/>
            <w:szCs w:val="22"/>
            <w:lang w:eastAsia="en-AU"/>
          </w:rPr>
          <w:tab/>
        </w:r>
        <w:r w:rsidRPr="005C2592">
          <w:t>Eligibility for non-practising registration</w:t>
        </w:r>
        <w:r>
          <w:tab/>
        </w:r>
        <w:r>
          <w:fldChar w:fldCharType="begin"/>
        </w:r>
        <w:r>
          <w:instrText xml:space="preserve"> PAGEREF _Toc118366550 \h </w:instrText>
        </w:r>
        <w:r>
          <w:fldChar w:fldCharType="separate"/>
        </w:r>
        <w:r w:rsidR="00EC4E5E">
          <w:t>65</w:t>
        </w:r>
        <w:r>
          <w:fldChar w:fldCharType="end"/>
        </w:r>
      </w:hyperlink>
    </w:p>
    <w:p w14:paraId="4E3DB9B5" w14:textId="06DB1B21" w:rsidR="00A4183F" w:rsidRDefault="00A4183F">
      <w:pPr>
        <w:pStyle w:val="TOC5"/>
        <w:rPr>
          <w:rFonts w:asciiTheme="minorHAnsi" w:eastAsiaTheme="minorEastAsia" w:hAnsiTheme="minorHAnsi" w:cstheme="minorBidi"/>
          <w:sz w:val="22"/>
          <w:szCs w:val="22"/>
          <w:lang w:eastAsia="en-AU"/>
        </w:rPr>
      </w:pPr>
      <w:r>
        <w:tab/>
      </w:r>
      <w:hyperlink w:anchor="_Toc118366551" w:history="1">
        <w:r w:rsidRPr="005C2592">
          <w:t>74</w:t>
        </w:r>
        <w:r>
          <w:rPr>
            <w:rFonts w:asciiTheme="minorHAnsi" w:eastAsiaTheme="minorEastAsia" w:hAnsiTheme="minorHAnsi" w:cstheme="minorBidi"/>
            <w:sz w:val="22"/>
            <w:szCs w:val="22"/>
            <w:lang w:eastAsia="en-AU"/>
          </w:rPr>
          <w:tab/>
        </w:r>
        <w:r w:rsidRPr="005C2592">
          <w:t>Unsuitability to hold non-practising registration</w:t>
        </w:r>
        <w:r>
          <w:tab/>
        </w:r>
        <w:r>
          <w:fldChar w:fldCharType="begin"/>
        </w:r>
        <w:r>
          <w:instrText xml:space="preserve"> PAGEREF _Toc118366551 \h </w:instrText>
        </w:r>
        <w:r>
          <w:fldChar w:fldCharType="separate"/>
        </w:r>
        <w:r w:rsidR="00EC4E5E">
          <w:t>65</w:t>
        </w:r>
        <w:r>
          <w:fldChar w:fldCharType="end"/>
        </w:r>
      </w:hyperlink>
    </w:p>
    <w:p w14:paraId="310A31BE" w14:textId="5986C4B2" w:rsidR="00A4183F" w:rsidRDefault="00A4183F">
      <w:pPr>
        <w:pStyle w:val="TOC5"/>
        <w:rPr>
          <w:rFonts w:asciiTheme="minorHAnsi" w:eastAsiaTheme="minorEastAsia" w:hAnsiTheme="minorHAnsi" w:cstheme="minorBidi"/>
          <w:sz w:val="22"/>
          <w:szCs w:val="22"/>
          <w:lang w:eastAsia="en-AU"/>
        </w:rPr>
      </w:pPr>
      <w:r>
        <w:tab/>
      </w:r>
      <w:hyperlink w:anchor="_Toc118366552" w:history="1">
        <w:r w:rsidRPr="005C2592">
          <w:t>75</w:t>
        </w:r>
        <w:r>
          <w:rPr>
            <w:rFonts w:asciiTheme="minorHAnsi" w:eastAsiaTheme="minorEastAsia" w:hAnsiTheme="minorHAnsi" w:cstheme="minorBidi"/>
            <w:sz w:val="22"/>
            <w:szCs w:val="22"/>
            <w:lang w:eastAsia="en-AU"/>
          </w:rPr>
          <w:tab/>
        </w:r>
        <w:r w:rsidRPr="005C2592">
          <w:t>Registered health practitioner who holds non-practising registration must not practise the profession</w:t>
        </w:r>
        <w:r>
          <w:tab/>
        </w:r>
        <w:r>
          <w:fldChar w:fldCharType="begin"/>
        </w:r>
        <w:r>
          <w:instrText xml:space="preserve"> PAGEREF _Toc118366552 \h </w:instrText>
        </w:r>
        <w:r>
          <w:fldChar w:fldCharType="separate"/>
        </w:r>
        <w:r w:rsidR="00EC4E5E">
          <w:t>66</w:t>
        </w:r>
        <w:r>
          <w:fldChar w:fldCharType="end"/>
        </w:r>
      </w:hyperlink>
    </w:p>
    <w:p w14:paraId="6F230975" w14:textId="5AEC83A8" w:rsidR="00A4183F" w:rsidRDefault="00A4183F">
      <w:pPr>
        <w:pStyle w:val="TOC5"/>
        <w:rPr>
          <w:rFonts w:asciiTheme="minorHAnsi" w:eastAsiaTheme="minorEastAsia" w:hAnsiTheme="minorHAnsi" w:cstheme="minorBidi"/>
          <w:sz w:val="22"/>
          <w:szCs w:val="22"/>
          <w:lang w:eastAsia="en-AU"/>
        </w:rPr>
      </w:pPr>
      <w:r>
        <w:tab/>
      </w:r>
      <w:hyperlink w:anchor="_Toc118366553" w:history="1">
        <w:r w:rsidRPr="005C2592">
          <w:t>76</w:t>
        </w:r>
        <w:r>
          <w:rPr>
            <w:rFonts w:asciiTheme="minorHAnsi" w:eastAsiaTheme="minorEastAsia" w:hAnsiTheme="minorHAnsi" w:cstheme="minorBidi"/>
            <w:sz w:val="22"/>
            <w:szCs w:val="22"/>
            <w:lang w:eastAsia="en-AU"/>
          </w:rPr>
          <w:tab/>
        </w:r>
        <w:r w:rsidRPr="005C2592">
          <w:t>Period of non-practising registration</w:t>
        </w:r>
        <w:r>
          <w:tab/>
        </w:r>
        <w:r>
          <w:fldChar w:fldCharType="begin"/>
        </w:r>
        <w:r>
          <w:instrText xml:space="preserve"> PAGEREF _Toc118366553 \h </w:instrText>
        </w:r>
        <w:r>
          <w:fldChar w:fldCharType="separate"/>
        </w:r>
        <w:r w:rsidR="00EC4E5E">
          <w:t>66</w:t>
        </w:r>
        <w:r>
          <w:fldChar w:fldCharType="end"/>
        </w:r>
      </w:hyperlink>
    </w:p>
    <w:p w14:paraId="2E2EB9A0" w14:textId="5B99B6AE" w:rsidR="00A4183F" w:rsidRDefault="00040775">
      <w:pPr>
        <w:pStyle w:val="TOC3"/>
        <w:rPr>
          <w:rFonts w:asciiTheme="minorHAnsi" w:eastAsiaTheme="minorEastAsia" w:hAnsiTheme="minorHAnsi" w:cstheme="minorBidi"/>
          <w:b w:val="0"/>
          <w:sz w:val="22"/>
          <w:szCs w:val="22"/>
          <w:lang w:eastAsia="en-AU"/>
        </w:rPr>
      </w:pPr>
      <w:hyperlink w:anchor="_Toc118366554" w:history="1">
        <w:r w:rsidR="00A4183F" w:rsidRPr="005C2592">
          <w:t>Division 6</w:t>
        </w:r>
        <w:r w:rsidR="00A4183F">
          <w:rPr>
            <w:rFonts w:asciiTheme="minorHAnsi" w:eastAsiaTheme="minorEastAsia" w:hAnsiTheme="minorHAnsi" w:cstheme="minorBidi"/>
            <w:b w:val="0"/>
            <w:sz w:val="22"/>
            <w:szCs w:val="22"/>
            <w:lang w:eastAsia="en-AU"/>
          </w:rPr>
          <w:tab/>
        </w:r>
        <w:r w:rsidR="00A4183F" w:rsidRPr="005C2592">
          <w:t>Application for registration</w:t>
        </w:r>
        <w:r w:rsidR="00A4183F" w:rsidRPr="00A4183F">
          <w:rPr>
            <w:vanish/>
          </w:rPr>
          <w:tab/>
        </w:r>
        <w:r w:rsidR="00A4183F" w:rsidRPr="00A4183F">
          <w:rPr>
            <w:vanish/>
          </w:rPr>
          <w:fldChar w:fldCharType="begin"/>
        </w:r>
        <w:r w:rsidR="00A4183F" w:rsidRPr="00A4183F">
          <w:rPr>
            <w:vanish/>
          </w:rPr>
          <w:instrText xml:space="preserve"> PAGEREF _Toc118366554 \h </w:instrText>
        </w:r>
        <w:r w:rsidR="00A4183F" w:rsidRPr="00A4183F">
          <w:rPr>
            <w:vanish/>
          </w:rPr>
        </w:r>
        <w:r w:rsidR="00A4183F" w:rsidRPr="00A4183F">
          <w:rPr>
            <w:vanish/>
          </w:rPr>
          <w:fldChar w:fldCharType="separate"/>
        </w:r>
        <w:r w:rsidR="00EC4E5E">
          <w:rPr>
            <w:vanish/>
          </w:rPr>
          <w:t>66</w:t>
        </w:r>
        <w:r w:rsidR="00A4183F" w:rsidRPr="00A4183F">
          <w:rPr>
            <w:vanish/>
          </w:rPr>
          <w:fldChar w:fldCharType="end"/>
        </w:r>
      </w:hyperlink>
    </w:p>
    <w:p w14:paraId="51940D29" w14:textId="7376E079" w:rsidR="00A4183F" w:rsidRDefault="00A4183F">
      <w:pPr>
        <w:pStyle w:val="TOC5"/>
        <w:rPr>
          <w:rFonts w:asciiTheme="minorHAnsi" w:eastAsiaTheme="minorEastAsia" w:hAnsiTheme="minorHAnsi" w:cstheme="minorBidi"/>
          <w:sz w:val="22"/>
          <w:szCs w:val="22"/>
          <w:lang w:eastAsia="en-AU"/>
        </w:rPr>
      </w:pPr>
      <w:r>
        <w:tab/>
      </w:r>
      <w:hyperlink w:anchor="_Toc118366555" w:history="1">
        <w:r w:rsidRPr="005C2592">
          <w:t>77</w:t>
        </w:r>
        <w:r>
          <w:rPr>
            <w:rFonts w:asciiTheme="minorHAnsi" w:eastAsiaTheme="minorEastAsia" w:hAnsiTheme="minorHAnsi" w:cstheme="minorBidi"/>
            <w:sz w:val="22"/>
            <w:szCs w:val="22"/>
            <w:lang w:eastAsia="en-AU"/>
          </w:rPr>
          <w:tab/>
        </w:r>
        <w:r w:rsidRPr="005C2592">
          <w:t>Application for registration</w:t>
        </w:r>
        <w:r>
          <w:tab/>
        </w:r>
        <w:r>
          <w:fldChar w:fldCharType="begin"/>
        </w:r>
        <w:r>
          <w:instrText xml:space="preserve"> PAGEREF _Toc118366555 \h </w:instrText>
        </w:r>
        <w:r>
          <w:fldChar w:fldCharType="separate"/>
        </w:r>
        <w:r w:rsidR="00EC4E5E">
          <w:t>66</w:t>
        </w:r>
        <w:r>
          <w:fldChar w:fldCharType="end"/>
        </w:r>
      </w:hyperlink>
    </w:p>
    <w:p w14:paraId="37C9B629" w14:textId="200D31AE" w:rsidR="00A4183F" w:rsidRDefault="00A4183F">
      <w:pPr>
        <w:pStyle w:val="TOC5"/>
        <w:rPr>
          <w:rFonts w:asciiTheme="minorHAnsi" w:eastAsiaTheme="minorEastAsia" w:hAnsiTheme="minorHAnsi" w:cstheme="minorBidi"/>
          <w:sz w:val="22"/>
          <w:szCs w:val="22"/>
          <w:lang w:eastAsia="en-AU"/>
        </w:rPr>
      </w:pPr>
      <w:r>
        <w:tab/>
      </w:r>
      <w:hyperlink w:anchor="_Toc118366556" w:history="1">
        <w:r w:rsidRPr="005C2592">
          <w:t>78</w:t>
        </w:r>
        <w:r>
          <w:rPr>
            <w:rFonts w:asciiTheme="minorHAnsi" w:eastAsiaTheme="minorEastAsia" w:hAnsiTheme="minorHAnsi" w:cstheme="minorBidi"/>
            <w:sz w:val="22"/>
            <w:szCs w:val="22"/>
            <w:lang w:eastAsia="en-AU"/>
          </w:rPr>
          <w:tab/>
        </w:r>
        <w:r w:rsidRPr="005C2592">
          <w:t>Power to check applicant’s proof of identity</w:t>
        </w:r>
        <w:r>
          <w:tab/>
        </w:r>
        <w:r>
          <w:fldChar w:fldCharType="begin"/>
        </w:r>
        <w:r>
          <w:instrText xml:space="preserve"> PAGEREF _Toc118366556 \h </w:instrText>
        </w:r>
        <w:r>
          <w:fldChar w:fldCharType="separate"/>
        </w:r>
        <w:r w:rsidR="00EC4E5E">
          <w:t>67</w:t>
        </w:r>
        <w:r>
          <w:fldChar w:fldCharType="end"/>
        </w:r>
      </w:hyperlink>
    </w:p>
    <w:p w14:paraId="505E1BAF" w14:textId="3054B6AC" w:rsidR="00A4183F" w:rsidRDefault="00A4183F">
      <w:pPr>
        <w:pStyle w:val="TOC5"/>
        <w:rPr>
          <w:rFonts w:asciiTheme="minorHAnsi" w:eastAsiaTheme="minorEastAsia" w:hAnsiTheme="minorHAnsi" w:cstheme="minorBidi"/>
          <w:sz w:val="22"/>
          <w:szCs w:val="22"/>
          <w:lang w:eastAsia="en-AU"/>
        </w:rPr>
      </w:pPr>
      <w:r>
        <w:tab/>
      </w:r>
      <w:hyperlink w:anchor="_Toc118366557" w:history="1">
        <w:r w:rsidRPr="005C2592">
          <w:t>79</w:t>
        </w:r>
        <w:r>
          <w:rPr>
            <w:rFonts w:asciiTheme="minorHAnsi" w:eastAsiaTheme="minorEastAsia" w:hAnsiTheme="minorHAnsi" w:cstheme="minorBidi"/>
            <w:sz w:val="22"/>
            <w:szCs w:val="22"/>
            <w:lang w:eastAsia="en-AU"/>
          </w:rPr>
          <w:tab/>
        </w:r>
        <w:r w:rsidRPr="005C2592">
          <w:t>Power to check applicant’s criminal history</w:t>
        </w:r>
        <w:r>
          <w:tab/>
        </w:r>
        <w:r>
          <w:fldChar w:fldCharType="begin"/>
        </w:r>
        <w:r>
          <w:instrText xml:space="preserve"> PAGEREF _Toc118366557 \h </w:instrText>
        </w:r>
        <w:r>
          <w:fldChar w:fldCharType="separate"/>
        </w:r>
        <w:r w:rsidR="00EC4E5E">
          <w:t>68</w:t>
        </w:r>
        <w:r>
          <w:fldChar w:fldCharType="end"/>
        </w:r>
      </w:hyperlink>
    </w:p>
    <w:p w14:paraId="4558EBC7" w14:textId="772D5113" w:rsidR="00A4183F" w:rsidRDefault="00A4183F">
      <w:pPr>
        <w:pStyle w:val="TOC5"/>
        <w:rPr>
          <w:rFonts w:asciiTheme="minorHAnsi" w:eastAsiaTheme="minorEastAsia" w:hAnsiTheme="minorHAnsi" w:cstheme="minorBidi"/>
          <w:sz w:val="22"/>
          <w:szCs w:val="22"/>
          <w:lang w:eastAsia="en-AU"/>
        </w:rPr>
      </w:pPr>
      <w:r>
        <w:tab/>
      </w:r>
      <w:hyperlink w:anchor="_Toc118366558" w:history="1">
        <w:r w:rsidRPr="005C2592">
          <w:t>80</w:t>
        </w:r>
        <w:r>
          <w:rPr>
            <w:rFonts w:asciiTheme="minorHAnsi" w:eastAsiaTheme="minorEastAsia" w:hAnsiTheme="minorHAnsi" w:cstheme="minorBidi"/>
            <w:sz w:val="22"/>
            <w:szCs w:val="22"/>
            <w:lang w:eastAsia="en-AU"/>
          </w:rPr>
          <w:tab/>
        </w:r>
        <w:r w:rsidRPr="005C2592">
          <w:t>Boards’ other powers before deciding application for registration</w:t>
        </w:r>
        <w:r>
          <w:tab/>
        </w:r>
        <w:r>
          <w:fldChar w:fldCharType="begin"/>
        </w:r>
        <w:r>
          <w:instrText xml:space="preserve"> PAGEREF _Toc118366558 \h </w:instrText>
        </w:r>
        <w:r>
          <w:fldChar w:fldCharType="separate"/>
        </w:r>
        <w:r w:rsidR="00EC4E5E">
          <w:t>68</w:t>
        </w:r>
        <w:r>
          <w:fldChar w:fldCharType="end"/>
        </w:r>
      </w:hyperlink>
    </w:p>
    <w:p w14:paraId="7F5A1E03" w14:textId="41E2DAB0" w:rsidR="00A4183F" w:rsidRDefault="00A4183F">
      <w:pPr>
        <w:pStyle w:val="TOC5"/>
        <w:rPr>
          <w:rFonts w:asciiTheme="minorHAnsi" w:eastAsiaTheme="minorEastAsia" w:hAnsiTheme="minorHAnsi" w:cstheme="minorBidi"/>
          <w:sz w:val="22"/>
          <w:szCs w:val="22"/>
          <w:lang w:eastAsia="en-AU"/>
        </w:rPr>
      </w:pPr>
      <w:r>
        <w:tab/>
      </w:r>
      <w:hyperlink w:anchor="_Toc118366559" w:history="1">
        <w:r w:rsidRPr="005C2592">
          <w:t>81</w:t>
        </w:r>
        <w:r>
          <w:rPr>
            <w:rFonts w:asciiTheme="minorHAnsi" w:eastAsiaTheme="minorEastAsia" w:hAnsiTheme="minorHAnsi" w:cstheme="minorBidi"/>
            <w:sz w:val="22"/>
            <w:szCs w:val="22"/>
            <w:lang w:eastAsia="en-AU"/>
          </w:rPr>
          <w:tab/>
        </w:r>
        <w:r w:rsidRPr="005C2592">
          <w:t>Applicant may make submissions about proposed refusal of application or imposition of condition</w:t>
        </w:r>
        <w:r>
          <w:tab/>
        </w:r>
        <w:r>
          <w:fldChar w:fldCharType="begin"/>
        </w:r>
        <w:r>
          <w:instrText xml:space="preserve"> PAGEREF _Toc118366559 \h </w:instrText>
        </w:r>
        <w:r>
          <w:fldChar w:fldCharType="separate"/>
        </w:r>
        <w:r w:rsidR="00EC4E5E">
          <w:t>70</w:t>
        </w:r>
        <w:r>
          <w:fldChar w:fldCharType="end"/>
        </w:r>
      </w:hyperlink>
    </w:p>
    <w:p w14:paraId="3F3E486F" w14:textId="288A9079" w:rsidR="00A4183F" w:rsidRDefault="00A4183F">
      <w:pPr>
        <w:pStyle w:val="TOC5"/>
        <w:rPr>
          <w:rFonts w:asciiTheme="minorHAnsi" w:eastAsiaTheme="minorEastAsia" w:hAnsiTheme="minorHAnsi" w:cstheme="minorBidi"/>
          <w:sz w:val="22"/>
          <w:szCs w:val="22"/>
          <w:lang w:eastAsia="en-AU"/>
        </w:rPr>
      </w:pPr>
      <w:r>
        <w:tab/>
      </w:r>
      <w:hyperlink w:anchor="_Toc118366560" w:history="1">
        <w:r w:rsidRPr="005C2592">
          <w:t>82</w:t>
        </w:r>
        <w:r>
          <w:rPr>
            <w:rFonts w:asciiTheme="minorHAnsi" w:eastAsiaTheme="minorEastAsia" w:hAnsiTheme="minorHAnsi" w:cstheme="minorBidi"/>
            <w:sz w:val="22"/>
            <w:szCs w:val="22"/>
            <w:lang w:eastAsia="en-AU"/>
          </w:rPr>
          <w:tab/>
        </w:r>
        <w:r w:rsidRPr="005C2592">
          <w:t>Decision about application</w:t>
        </w:r>
        <w:r>
          <w:tab/>
        </w:r>
        <w:r>
          <w:fldChar w:fldCharType="begin"/>
        </w:r>
        <w:r>
          <w:instrText xml:space="preserve"> PAGEREF _Toc118366560 \h </w:instrText>
        </w:r>
        <w:r>
          <w:fldChar w:fldCharType="separate"/>
        </w:r>
        <w:r w:rsidR="00EC4E5E">
          <w:t>71</w:t>
        </w:r>
        <w:r>
          <w:fldChar w:fldCharType="end"/>
        </w:r>
      </w:hyperlink>
    </w:p>
    <w:p w14:paraId="536DA12A" w14:textId="1DA49B7C" w:rsidR="00A4183F" w:rsidRDefault="00A4183F">
      <w:pPr>
        <w:pStyle w:val="TOC5"/>
        <w:rPr>
          <w:rFonts w:asciiTheme="minorHAnsi" w:eastAsiaTheme="minorEastAsia" w:hAnsiTheme="minorHAnsi" w:cstheme="minorBidi"/>
          <w:sz w:val="22"/>
          <w:szCs w:val="22"/>
          <w:lang w:eastAsia="en-AU"/>
        </w:rPr>
      </w:pPr>
      <w:r>
        <w:tab/>
      </w:r>
      <w:hyperlink w:anchor="_Toc118366561" w:history="1">
        <w:r w:rsidRPr="005C2592">
          <w:t>83</w:t>
        </w:r>
        <w:r>
          <w:rPr>
            <w:rFonts w:asciiTheme="minorHAnsi" w:eastAsiaTheme="minorEastAsia" w:hAnsiTheme="minorHAnsi" w:cstheme="minorBidi"/>
            <w:sz w:val="22"/>
            <w:szCs w:val="22"/>
            <w:lang w:eastAsia="en-AU"/>
          </w:rPr>
          <w:tab/>
        </w:r>
        <w:r w:rsidRPr="005C2592">
          <w:t>Conditions of registration</w:t>
        </w:r>
        <w:r>
          <w:tab/>
        </w:r>
        <w:r>
          <w:fldChar w:fldCharType="begin"/>
        </w:r>
        <w:r>
          <w:instrText xml:space="preserve"> PAGEREF _Toc118366561 \h </w:instrText>
        </w:r>
        <w:r>
          <w:fldChar w:fldCharType="separate"/>
        </w:r>
        <w:r w:rsidR="00EC4E5E">
          <w:t>72</w:t>
        </w:r>
        <w:r>
          <w:fldChar w:fldCharType="end"/>
        </w:r>
      </w:hyperlink>
    </w:p>
    <w:p w14:paraId="2FCCB61B" w14:textId="0EC33FDC" w:rsidR="00A4183F" w:rsidRDefault="00A4183F">
      <w:pPr>
        <w:pStyle w:val="TOC5"/>
        <w:rPr>
          <w:rFonts w:asciiTheme="minorHAnsi" w:eastAsiaTheme="minorEastAsia" w:hAnsiTheme="minorHAnsi" w:cstheme="minorBidi"/>
          <w:sz w:val="22"/>
          <w:szCs w:val="22"/>
          <w:lang w:eastAsia="en-AU"/>
        </w:rPr>
      </w:pPr>
      <w:r>
        <w:tab/>
      </w:r>
      <w:hyperlink w:anchor="_Toc118366562" w:history="1">
        <w:r w:rsidRPr="005C2592">
          <w:t>84</w:t>
        </w:r>
        <w:r>
          <w:rPr>
            <w:rFonts w:asciiTheme="minorHAnsi" w:eastAsiaTheme="minorEastAsia" w:hAnsiTheme="minorHAnsi" w:cstheme="minorBidi"/>
            <w:sz w:val="22"/>
            <w:szCs w:val="22"/>
            <w:lang w:eastAsia="en-AU"/>
          </w:rPr>
          <w:tab/>
        </w:r>
        <w:r w:rsidRPr="005C2592">
          <w:t>Notice to be given to applicant</w:t>
        </w:r>
        <w:r>
          <w:tab/>
        </w:r>
        <w:r>
          <w:fldChar w:fldCharType="begin"/>
        </w:r>
        <w:r>
          <w:instrText xml:space="preserve"> PAGEREF _Toc118366562 \h </w:instrText>
        </w:r>
        <w:r>
          <w:fldChar w:fldCharType="separate"/>
        </w:r>
        <w:r w:rsidR="00EC4E5E">
          <w:t>72</w:t>
        </w:r>
        <w:r>
          <w:fldChar w:fldCharType="end"/>
        </w:r>
      </w:hyperlink>
    </w:p>
    <w:p w14:paraId="5B72E839" w14:textId="00D905BD" w:rsidR="00A4183F" w:rsidRDefault="00A4183F">
      <w:pPr>
        <w:pStyle w:val="TOC5"/>
        <w:rPr>
          <w:rFonts w:asciiTheme="minorHAnsi" w:eastAsiaTheme="minorEastAsia" w:hAnsiTheme="minorHAnsi" w:cstheme="minorBidi"/>
          <w:sz w:val="22"/>
          <w:szCs w:val="22"/>
          <w:lang w:eastAsia="en-AU"/>
        </w:rPr>
      </w:pPr>
      <w:r>
        <w:tab/>
      </w:r>
      <w:hyperlink w:anchor="_Toc118366563" w:history="1">
        <w:r w:rsidRPr="005C2592">
          <w:t>85</w:t>
        </w:r>
        <w:r>
          <w:rPr>
            <w:rFonts w:asciiTheme="minorHAnsi" w:eastAsiaTheme="minorEastAsia" w:hAnsiTheme="minorHAnsi" w:cstheme="minorBidi"/>
            <w:sz w:val="22"/>
            <w:szCs w:val="22"/>
            <w:lang w:eastAsia="en-AU"/>
          </w:rPr>
          <w:tab/>
        </w:r>
        <w:r w:rsidRPr="005C2592">
          <w:t>Failure to decide application</w:t>
        </w:r>
        <w:r>
          <w:tab/>
        </w:r>
        <w:r>
          <w:fldChar w:fldCharType="begin"/>
        </w:r>
        <w:r>
          <w:instrText xml:space="preserve"> PAGEREF _Toc118366563 \h </w:instrText>
        </w:r>
        <w:r>
          <w:fldChar w:fldCharType="separate"/>
        </w:r>
        <w:r w:rsidR="00EC4E5E">
          <w:t>73</w:t>
        </w:r>
        <w:r>
          <w:fldChar w:fldCharType="end"/>
        </w:r>
      </w:hyperlink>
    </w:p>
    <w:p w14:paraId="6243B84F" w14:textId="2D2434B3" w:rsidR="00A4183F" w:rsidRDefault="00040775">
      <w:pPr>
        <w:pStyle w:val="TOC3"/>
        <w:rPr>
          <w:rFonts w:asciiTheme="minorHAnsi" w:eastAsiaTheme="minorEastAsia" w:hAnsiTheme="minorHAnsi" w:cstheme="minorBidi"/>
          <w:b w:val="0"/>
          <w:sz w:val="22"/>
          <w:szCs w:val="22"/>
          <w:lang w:eastAsia="en-AU"/>
        </w:rPr>
      </w:pPr>
      <w:hyperlink w:anchor="_Toc118366564" w:history="1">
        <w:r w:rsidR="00A4183F" w:rsidRPr="005C2592">
          <w:t>Division 7</w:t>
        </w:r>
        <w:r w:rsidR="00A4183F">
          <w:rPr>
            <w:rFonts w:asciiTheme="minorHAnsi" w:eastAsiaTheme="minorEastAsia" w:hAnsiTheme="minorHAnsi" w:cstheme="minorBidi"/>
            <w:b w:val="0"/>
            <w:sz w:val="22"/>
            <w:szCs w:val="22"/>
            <w:lang w:eastAsia="en-AU"/>
          </w:rPr>
          <w:tab/>
        </w:r>
        <w:r w:rsidR="00A4183F" w:rsidRPr="005C2592">
          <w:t>Student registration</w:t>
        </w:r>
        <w:r w:rsidR="00A4183F" w:rsidRPr="00A4183F">
          <w:rPr>
            <w:vanish/>
          </w:rPr>
          <w:tab/>
        </w:r>
        <w:r w:rsidR="00A4183F" w:rsidRPr="00A4183F">
          <w:rPr>
            <w:vanish/>
          </w:rPr>
          <w:fldChar w:fldCharType="begin"/>
        </w:r>
        <w:r w:rsidR="00A4183F" w:rsidRPr="00A4183F">
          <w:rPr>
            <w:vanish/>
          </w:rPr>
          <w:instrText xml:space="preserve"> PAGEREF _Toc118366564 \h </w:instrText>
        </w:r>
        <w:r w:rsidR="00A4183F" w:rsidRPr="00A4183F">
          <w:rPr>
            <w:vanish/>
          </w:rPr>
        </w:r>
        <w:r w:rsidR="00A4183F" w:rsidRPr="00A4183F">
          <w:rPr>
            <w:vanish/>
          </w:rPr>
          <w:fldChar w:fldCharType="separate"/>
        </w:r>
        <w:r w:rsidR="00EC4E5E">
          <w:rPr>
            <w:vanish/>
          </w:rPr>
          <w:t>73</w:t>
        </w:r>
        <w:r w:rsidR="00A4183F" w:rsidRPr="00A4183F">
          <w:rPr>
            <w:vanish/>
          </w:rPr>
          <w:fldChar w:fldCharType="end"/>
        </w:r>
      </w:hyperlink>
    </w:p>
    <w:p w14:paraId="5B02943A" w14:textId="541174D5" w:rsidR="00A4183F" w:rsidRDefault="00040775">
      <w:pPr>
        <w:pStyle w:val="TOC4"/>
        <w:rPr>
          <w:rFonts w:asciiTheme="minorHAnsi" w:eastAsiaTheme="minorEastAsia" w:hAnsiTheme="minorHAnsi" w:cstheme="minorBidi"/>
          <w:b w:val="0"/>
          <w:sz w:val="22"/>
          <w:szCs w:val="22"/>
          <w:lang w:eastAsia="en-AU"/>
        </w:rPr>
      </w:pPr>
      <w:hyperlink w:anchor="_Toc118366565" w:history="1">
        <w:r w:rsidR="00A4183F" w:rsidRPr="005C2592">
          <w:t>Subdivision 1</w:t>
        </w:r>
        <w:r w:rsidR="00A4183F">
          <w:rPr>
            <w:rFonts w:asciiTheme="minorHAnsi" w:eastAsiaTheme="minorEastAsia" w:hAnsiTheme="minorHAnsi" w:cstheme="minorBidi"/>
            <w:b w:val="0"/>
            <w:sz w:val="22"/>
            <w:szCs w:val="22"/>
            <w:lang w:eastAsia="en-AU"/>
          </w:rPr>
          <w:tab/>
        </w:r>
        <w:r w:rsidR="00A4183F" w:rsidRPr="005C2592">
          <w:t>Persons undertaking approved programs of study</w:t>
        </w:r>
        <w:r w:rsidR="00A4183F" w:rsidRPr="00A4183F">
          <w:rPr>
            <w:vanish/>
          </w:rPr>
          <w:tab/>
        </w:r>
        <w:r w:rsidR="00A4183F" w:rsidRPr="00A4183F">
          <w:rPr>
            <w:vanish/>
          </w:rPr>
          <w:fldChar w:fldCharType="begin"/>
        </w:r>
        <w:r w:rsidR="00A4183F" w:rsidRPr="00A4183F">
          <w:rPr>
            <w:vanish/>
          </w:rPr>
          <w:instrText xml:space="preserve"> PAGEREF _Toc118366565 \h </w:instrText>
        </w:r>
        <w:r w:rsidR="00A4183F" w:rsidRPr="00A4183F">
          <w:rPr>
            <w:vanish/>
          </w:rPr>
        </w:r>
        <w:r w:rsidR="00A4183F" w:rsidRPr="00A4183F">
          <w:rPr>
            <w:vanish/>
          </w:rPr>
          <w:fldChar w:fldCharType="separate"/>
        </w:r>
        <w:r w:rsidR="00EC4E5E">
          <w:rPr>
            <w:vanish/>
          </w:rPr>
          <w:t>73</w:t>
        </w:r>
        <w:r w:rsidR="00A4183F" w:rsidRPr="00A4183F">
          <w:rPr>
            <w:vanish/>
          </w:rPr>
          <w:fldChar w:fldCharType="end"/>
        </w:r>
      </w:hyperlink>
    </w:p>
    <w:p w14:paraId="0CFD53A2" w14:textId="1161AA56" w:rsidR="00A4183F" w:rsidRDefault="00A4183F">
      <w:pPr>
        <w:pStyle w:val="TOC5"/>
        <w:rPr>
          <w:rFonts w:asciiTheme="minorHAnsi" w:eastAsiaTheme="minorEastAsia" w:hAnsiTheme="minorHAnsi" w:cstheme="minorBidi"/>
          <w:sz w:val="22"/>
          <w:szCs w:val="22"/>
          <w:lang w:eastAsia="en-AU"/>
        </w:rPr>
      </w:pPr>
      <w:r>
        <w:tab/>
      </w:r>
      <w:hyperlink w:anchor="_Toc118366566" w:history="1">
        <w:r w:rsidRPr="005C2592">
          <w:t>86</w:t>
        </w:r>
        <w:r>
          <w:rPr>
            <w:rFonts w:asciiTheme="minorHAnsi" w:eastAsiaTheme="minorEastAsia" w:hAnsiTheme="minorHAnsi" w:cstheme="minorBidi"/>
            <w:sz w:val="22"/>
            <w:szCs w:val="22"/>
            <w:lang w:eastAsia="en-AU"/>
          </w:rPr>
          <w:tab/>
        </w:r>
        <w:r w:rsidRPr="005C2592">
          <w:t>Definitions</w:t>
        </w:r>
        <w:r>
          <w:tab/>
        </w:r>
        <w:r>
          <w:fldChar w:fldCharType="begin"/>
        </w:r>
        <w:r>
          <w:instrText xml:space="preserve"> PAGEREF _Toc118366566 \h </w:instrText>
        </w:r>
        <w:r>
          <w:fldChar w:fldCharType="separate"/>
        </w:r>
        <w:r w:rsidR="00EC4E5E">
          <w:t>73</w:t>
        </w:r>
        <w:r>
          <w:fldChar w:fldCharType="end"/>
        </w:r>
      </w:hyperlink>
    </w:p>
    <w:p w14:paraId="6D7E2A2B" w14:textId="56A8F3DA" w:rsidR="00A4183F" w:rsidRDefault="00A4183F">
      <w:pPr>
        <w:pStyle w:val="TOC5"/>
        <w:rPr>
          <w:rFonts w:asciiTheme="minorHAnsi" w:eastAsiaTheme="minorEastAsia" w:hAnsiTheme="minorHAnsi" w:cstheme="minorBidi"/>
          <w:sz w:val="22"/>
          <w:szCs w:val="22"/>
          <w:lang w:eastAsia="en-AU"/>
        </w:rPr>
      </w:pPr>
      <w:r>
        <w:lastRenderedPageBreak/>
        <w:tab/>
      </w:r>
      <w:hyperlink w:anchor="_Toc118366567" w:history="1">
        <w:r w:rsidRPr="005C2592">
          <w:t>87</w:t>
        </w:r>
        <w:r>
          <w:rPr>
            <w:rFonts w:asciiTheme="minorHAnsi" w:eastAsiaTheme="minorEastAsia" w:hAnsiTheme="minorHAnsi" w:cstheme="minorBidi"/>
            <w:sz w:val="22"/>
            <w:szCs w:val="22"/>
            <w:lang w:eastAsia="en-AU"/>
          </w:rPr>
          <w:tab/>
        </w:r>
        <w:r w:rsidRPr="005C2592">
          <w:t>National Board must register persons undertaking approved program of study</w:t>
        </w:r>
        <w:r>
          <w:tab/>
        </w:r>
        <w:r>
          <w:fldChar w:fldCharType="begin"/>
        </w:r>
        <w:r>
          <w:instrText xml:space="preserve"> PAGEREF _Toc118366567 \h </w:instrText>
        </w:r>
        <w:r>
          <w:fldChar w:fldCharType="separate"/>
        </w:r>
        <w:r w:rsidR="00EC4E5E">
          <w:t>73</w:t>
        </w:r>
        <w:r>
          <w:fldChar w:fldCharType="end"/>
        </w:r>
      </w:hyperlink>
    </w:p>
    <w:p w14:paraId="1C2495EE" w14:textId="4E3294A6" w:rsidR="00A4183F" w:rsidRDefault="00A4183F">
      <w:pPr>
        <w:pStyle w:val="TOC5"/>
        <w:rPr>
          <w:rFonts w:asciiTheme="minorHAnsi" w:eastAsiaTheme="minorEastAsia" w:hAnsiTheme="minorHAnsi" w:cstheme="minorBidi"/>
          <w:sz w:val="22"/>
          <w:szCs w:val="22"/>
          <w:lang w:eastAsia="en-AU"/>
        </w:rPr>
      </w:pPr>
      <w:r>
        <w:tab/>
      </w:r>
      <w:hyperlink w:anchor="_Toc118366568" w:history="1">
        <w:r w:rsidRPr="005C2592">
          <w:t>88</w:t>
        </w:r>
        <w:r>
          <w:rPr>
            <w:rFonts w:asciiTheme="minorHAnsi" w:eastAsiaTheme="minorEastAsia" w:hAnsiTheme="minorHAnsi" w:cstheme="minorBidi"/>
            <w:sz w:val="22"/>
            <w:szCs w:val="22"/>
            <w:lang w:eastAsia="en-AU"/>
          </w:rPr>
          <w:tab/>
        </w:r>
        <w:r w:rsidRPr="005C2592">
          <w:t>National Board may ask education provider for list of persons undertaking approved program of study</w:t>
        </w:r>
        <w:r>
          <w:tab/>
        </w:r>
        <w:r>
          <w:fldChar w:fldCharType="begin"/>
        </w:r>
        <w:r>
          <w:instrText xml:space="preserve"> PAGEREF _Toc118366568 \h </w:instrText>
        </w:r>
        <w:r>
          <w:fldChar w:fldCharType="separate"/>
        </w:r>
        <w:r w:rsidR="00EC4E5E">
          <w:t>74</w:t>
        </w:r>
        <w:r>
          <w:fldChar w:fldCharType="end"/>
        </w:r>
      </w:hyperlink>
    </w:p>
    <w:p w14:paraId="42988AED" w14:textId="3C850A49" w:rsidR="00A4183F" w:rsidRDefault="00A4183F">
      <w:pPr>
        <w:pStyle w:val="TOC5"/>
        <w:rPr>
          <w:rFonts w:asciiTheme="minorHAnsi" w:eastAsiaTheme="minorEastAsia" w:hAnsiTheme="minorHAnsi" w:cstheme="minorBidi"/>
          <w:sz w:val="22"/>
          <w:szCs w:val="22"/>
          <w:lang w:eastAsia="en-AU"/>
        </w:rPr>
      </w:pPr>
      <w:r>
        <w:tab/>
      </w:r>
      <w:hyperlink w:anchor="_Toc118366569" w:history="1">
        <w:r w:rsidRPr="005C2592">
          <w:t>89</w:t>
        </w:r>
        <w:r>
          <w:rPr>
            <w:rFonts w:asciiTheme="minorHAnsi" w:eastAsiaTheme="minorEastAsia" w:hAnsiTheme="minorHAnsi" w:cstheme="minorBidi"/>
            <w:sz w:val="22"/>
            <w:szCs w:val="22"/>
            <w:lang w:eastAsia="en-AU"/>
          </w:rPr>
          <w:tab/>
        </w:r>
        <w:r w:rsidRPr="005C2592">
          <w:t>Registration of students</w:t>
        </w:r>
        <w:r>
          <w:tab/>
        </w:r>
        <w:r>
          <w:fldChar w:fldCharType="begin"/>
        </w:r>
        <w:r>
          <w:instrText xml:space="preserve"> PAGEREF _Toc118366569 \h </w:instrText>
        </w:r>
        <w:r>
          <w:fldChar w:fldCharType="separate"/>
        </w:r>
        <w:r w:rsidR="00EC4E5E">
          <w:t>75</w:t>
        </w:r>
        <w:r>
          <w:fldChar w:fldCharType="end"/>
        </w:r>
      </w:hyperlink>
    </w:p>
    <w:p w14:paraId="71167A2A" w14:textId="29E8C141" w:rsidR="00A4183F" w:rsidRDefault="00A4183F">
      <w:pPr>
        <w:pStyle w:val="TOC5"/>
        <w:rPr>
          <w:rFonts w:asciiTheme="minorHAnsi" w:eastAsiaTheme="minorEastAsia" w:hAnsiTheme="minorHAnsi" w:cstheme="minorBidi"/>
          <w:sz w:val="22"/>
          <w:szCs w:val="22"/>
          <w:lang w:eastAsia="en-AU"/>
        </w:rPr>
      </w:pPr>
      <w:r>
        <w:tab/>
      </w:r>
      <w:hyperlink w:anchor="_Toc118366570" w:history="1">
        <w:r w:rsidRPr="005C2592">
          <w:t>90</w:t>
        </w:r>
        <w:r>
          <w:rPr>
            <w:rFonts w:asciiTheme="minorHAnsi" w:eastAsiaTheme="minorEastAsia" w:hAnsiTheme="minorHAnsi" w:cstheme="minorBidi"/>
            <w:sz w:val="22"/>
            <w:szCs w:val="22"/>
            <w:lang w:eastAsia="en-AU"/>
          </w:rPr>
          <w:tab/>
        </w:r>
        <w:r w:rsidRPr="005C2592">
          <w:t>Period of student registration</w:t>
        </w:r>
        <w:r>
          <w:tab/>
        </w:r>
        <w:r>
          <w:fldChar w:fldCharType="begin"/>
        </w:r>
        <w:r>
          <w:instrText xml:space="preserve"> PAGEREF _Toc118366570 \h </w:instrText>
        </w:r>
        <w:r>
          <w:fldChar w:fldCharType="separate"/>
        </w:r>
        <w:r w:rsidR="00EC4E5E">
          <w:t>76</w:t>
        </w:r>
        <w:r>
          <w:fldChar w:fldCharType="end"/>
        </w:r>
      </w:hyperlink>
    </w:p>
    <w:p w14:paraId="065995D2" w14:textId="0A05174C" w:rsidR="00A4183F" w:rsidRDefault="00040775">
      <w:pPr>
        <w:pStyle w:val="TOC4"/>
        <w:rPr>
          <w:rFonts w:asciiTheme="minorHAnsi" w:eastAsiaTheme="minorEastAsia" w:hAnsiTheme="minorHAnsi" w:cstheme="minorBidi"/>
          <w:b w:val="0"/>
          <w:sz w:val="22"/>
          <w:szCs w:val="22"/>
          <w:lang w:eastAsia="en-AU"/>
        </w:rPr>
      </w:pPr>
      <w:hyperlink w:anchor="_Toc118366571" w:history="1">
        <w:r w:rsidR="00A4183F" w:rsidRPr="005C2592">
          <w:t>Subdivision 2</w:t>
        </w:r>
        <w:r w:rsidR="00A4183F">
          <w:rPr>
            <w:rFonts w:asciiTheme="minorHAnsi" w:eastAsiaTheme="minorEastAsia" w:hAnsiTheme="minorHAnsi" w:cstheme="minorBidi"/>
            <w:b w:val="0"/>
            <w:sz w:val="22"/>
            <w:szCs w:val="22"/>
            <w:lang w:eastAsia="en-AU"/>
          </w:rPr>
          <w:tab/>
        </w:r>
        <w:r w:rsidR="00A4183F" w:rsidRPr="005C2592">
          <w:t>Other persons to be registered as students</w:t>
        </w:r>
        <w:r w:rsidR="00A4183F" w:rsidRPr="00A4183F">
          <w:rPr>
            <w:vanish/>
          </w:rPr>
          <w:tab/>
        </w:r>
        <w:r w:rsidR="00A4183F" w:rsidRPr="00A4183F">
          <w:rPr>
            <w:vanish/>
          </w:rPr>
          <w:fldChar w:fldCharType="begin"/>
        </w:r>
        <w:r w:rsidR="00A4183F" w:rsidRPr="00A4183F">
          <w:rPr>
            <w:vanish/>
          </w:rPr>
          <w:instrText xml:space="preserve"> PAGEREF _Toc118366571 \h </w:instrText>
        </w:r>
        <w:r w:rsidR="00A4183F" w:rsidRPr="00A4183F">
          <w:rPr>
            <w:vanish/>
          </w:rPr>
        </w:r>
        <w:r w:rsidR="00A4183F" w:rsidRPr="00A4183F">
          <w:rPr>
            <w:vanish/>
          </w:rPr>
          <w:fldChar w:fldCharType="separate"/>
        </w:r>
        <w:r w:rsidR="00EC4E5E">
          <w:rPr>
            <w:vanish/>
          </w:rPr>
          <w:t>76</w:t>
        </w:r>
        <w:r w:rsidR="00A4183F" w:rsidRPr="00A4183F">
          <w:rPr>
            <w:vanish/>
          </w:rPr>
          <w:fldChar w:fldCharType="end"/>
        </w:r>
      </w:hyperlink>
    </w:p>
    <w:p w14:paraId="35D556CE" w14:textId="526AA2AD" w:rsidR="00A4183F" w:rsidRDefault="00A4183F">
      <w:pPr>
        <w:pStyle w:val="TOC5"/>
        <w:rPr>
          <w:rFonts w:asciiTheme="minorHAnsi" w:eastAsiaTheme="minorEastAsia" w:hAnsiTheme="minorHAnsi" w:cstheme="minorBidi"/>
          <w:sz w:val="22"/>
          <w:szCs w:val="22"/>
          <w:lang w:eastAsia="en-AU"/>
        </w:rPr>
      </w:pPr>
      <w:r>
        <w:tab/>
      </w:r>
      <w:hyperlink w:anchor="_Toc118366572" w:history="1">
        <w:r w:rsidRPr="005C2592">
          <w:t>91</w:t>
        </w:r>
        <w:r>
          <w:rPr>
            <w:rFonts w:asciiTheme="minorHAnsi" w:eastAsiaTheme="minorEastAsia" w:hAnsiTheme="minorHAnsi" w:cstheme="minorBidi"/>
            <w:sz w:val="22"/>
            <w:szCs w:val="22"/>
            <w:lang w:eastAsia="en-AU"/>
          </w:rPr>
          <w:tab/>
        </w:r>
        <w:r w:rsidRPr="005C2592">
          <w:t>Education provider to provide lists of persons</w:t>
        </w:r>
        <w:r>
          <w:tab/>
        </w:r>
        <w:r>
          <w:fldChar w:fldCharType="begin"/>
        </w:r>
        <w:r>
          <w:instrText xml:space="preserve"> PAGEREF _Toc118366572 \h </w:instrText>
        </w:r>
        <w:r>
          <w:fldChar w:fldCharType="separate"/>
        </w:r>
        <w:r w:rsidR="00EC4E5E">
          <w:t>76</w:t>
        </w:r>
        <w:r>
          <w:fldChar w:fldCharType="end"/>
        </w:r>
      </w:hyperlink>
    </w:p>
    <w:p w14:paraId="546FFB8B" w14:textId="087B4E69" w:rsidR="00A4183F" w:rsidRDefault="00040775">
      <w:pPr>
        <w:pStyle w:val="TOC4"/>
        <w:rPr>
          <w:rFonts w:asciiTheme="minorHAnsi" w:eastAsiaTheme="minorEastAsia" w:hAnsiTheme="minorHAnsi" w:cstheme="minorBidi"/>
          <w:b w:val="0"/>
          <w:sz w:val="22"/>
          <w:szCs w:val="22"/>
          <w:lang w:eastAsia="en-AU"/>
        </w:rPr>
      </w:pPr>
      <w:hyperlink w:anchor="_Toc118366573" w:history="1">
        <w:r w:rsidR="00A4183F" w:rsidRPr="005C2592">
          <w:t>Subdivision 3</w:t>
        </w:r>
        <w:r w:rsidR="00A4183F">
          <w:rPr>
            <w:rFonts w:asciiTheme="minorHAnsi" w:eastAsiaTheme="minorEastAsia" w:hAnsiTheme="minorHAnsi" w:cstheme="minorBidi"/>
            <w:b w:val="0"/>
            <w:sz w:val="22"/>
            <w:szCs w:val="22"/>
            <w:lang w:eastAsia="en-AU"/>
          </w:rPr>
          <w:tab/>
        </w:r>
        <w:r w:rsidR="00A4183F" w:rsidRPr="005C2592">
          <w:t>General provisions applicable to students</w:t>
        </w:r>
        <w:r w:rsidR="00A4183F" w:rsidRPr="00A4183F">
          <w:rPr>
            <w:vanish/>
          </w:rPr>
          <w:tab/>
        </w:r>
        <w:r w:rsidR="00A4183F" w:rsidRPr="00A4183F">
          <w:rPr>
            <w:vanish/>
          </w:rPr>
          <w:fldChar w:fldCharType="begin"/>
        </w:r>
        <w:r w:rsidR="00A4183F" w:rsidRPr="00A4183F">
          <w:rPr>
            <w:vanish/>
          </w:rPr>
          <w:instrText xml:space="preserve"> PAGEREF _Toc118366573 \h </w:instrText>
        </w:r>
        <w:r w:rsidR="00A4183F" w:rsidRPr="00A4183F">
          <w:rPr>
            <w:vanish/>
          </w:rPr>
        </w:r>
        <w:r w:rsidR="00A4183F" w:rsidRPr="00A4183F">
          <w:rPr>
            <w:vanish/>
          </w:rPr>
          <w:fldChar w:fldCharType="separate"/>
        </w:r>
        <w:r w:rsidR="00EC4E5E">
          <w:rPr>
            <w:vanish/>
          </w:rPr>
          <w:t>78</w:t>
        </w:r>
        <w:r w:rsidR="00A4183F" w:rsidRPr="00A4183F">
          <w:rPr>
            <w:vanish/>
          </w:rPr>
          <w:fldChar w:fldCharType="end"/>
        </w:r>
      </w:hyperlink>
    </w:p>
    <w:p w14:paraId="6711F41C" w14:textId="11CEE5A0" w:rsidR="00A4183F" w:rsidRDefault="00A4183F">
      <w:pPr>
        <w:pStyle w:val="TOC5"/>
        <w:rPr>
          <w:rFonts w:asciiTheme="minorHAnsi" w:eastAsiaTheme="minorEastAsia" w:hAnsiTheme="minorHAnsi" w:cstheme="minorBidi"/>
          <w:sz w:val="22"/>
          <w:szCs w:val="22"/>
          <w:lang w:eastAsia="en-AU"/>
        </w:rPr>
      </w:pPr>
      <w:r>
        <w:tab/>
      </w:r>
      <w:hyperlink w:anchor="_Toc118366574" w:history="1">
        <w:r w:rsidRPr="005C2592">
          <w:t>92</w:t>
        </w:r>
        <w:r>
          <w:rPr>
            <w:rFonts w:asciiTheme="minorHAnsi" w:eastAsiaTheme="minorEastAsia" w:hAnsiTheme="minorHAnsi" w:cstheme="minorBidi"/>
            <w:sz w:val="22"/>
            <w:szCs w:val="22"/>
            <w:lang w:eastAsia="en-AU"/>
          </w:rPr>
          <w:tab/>
        </w:r>
        <w:r w:rsidRPr="005C2592">
          <w:t>Notice to be given if student registration suspended or condition imposed</w:t>
        </w:r>
        <w:r>
          <w:tab/>
        </w:r>
        <w:r>
          <w:fldChar w:fldCharType="begin"/>
        </w:r>
        <w:r>
          <w:instrText xml:space="preserve"> PAGEREF _Toc118366574 \h </w:instrText>
        </w:r>
        <w:r>
          <w:fldChar w:fldCharType="separate"/>
        </w:r>
        <w:r w:rsidR="00EC4E5E">
          <w:t>78</w:t>
        </w:r>
        <w:r>
          <w:fldChar w:fldCharType="end"/>
        </w:r>
      </w:hyperlink>
    </w:p>
    <w:p w14:paraId="36CED69A" w14:textId="7ECA0A10" w:rsidR="00A4183F" w:rsidRDefault="00A4183F">
      <w:pPr>
        <w:pStyle w:val="TOC5"/>
        <w:rPr>
          <w:rFonts w:asciiTheme="minorHAnsi" w:eastAsiaTheme="minorEastAsia" w:hAnsiTheme="minorHAnsi" w:cstheme="minorBidi"/>
          <w:sz w:val="22"/>
          <w:szCs w:val="22"/>
          <w:lang w:eastAsia="en-AU"/>
        </w:rPr>
      </w:pPr>
      <w:r>
        <w:tab/>
      </w:r>
      <w:hyperlink w:anchor="_Toc118366575" w:history="1">
        <w:r w:rsidRPr="005C2592">
          <w:t>93</w:t>
        </w:r>
        <w:r>
          <w:rPr>
            <w:rFonts w:asciiTheme="minorHAnsi" w:eastAsiaTheme="minorEastAsia" w:hAnsiTheme="minorHAnsi" w:cstheme="minorBidi"/>
            <w:sz w:val="22"/>
            <w:szCs w:val="22"/>
            <w:lang w:eastAsia="en-AU"/>
          </w:rPr>
          <w:tab/>
        </w:r>
        <w:r w:rsidRPr="005C2592">
          <w:t>Report to National Board of cessation of status as student</w:t>
        </w:r>
        <w:r>
          <w:tab/>
        </w:r>
        <w:r>
          <w:fldChar w:fldCharType="begin"/>
        </w:r>
        <w:r>
          <w:instrText xml:space="preserve"> PAGEREF _Toc118366575 \h </w:instrText>
        </w:r>
        <w:r>
          <w:fldChar w:fldCharType="separate"/>
        </w:r>
        <w:r w:rsidR="00EC4E5E">
          <w:t>78</w:t>
        </w:r>
        <w:r>
          <w:fldChar w:fldCharType="end"/>
        </w:r>
      </w:hyperlink>
    </w:p>
    <w:p w14:paraId="380B9229" w14:textId="6312A71D" w:rsidR="00A4183F" w:rsidRDefault="00040775">
      <w:pPr>
        <w:pStyle w:val="TOC3"/>
        <w:rPr>
          <w:rFonts w:asciiTheme="minorHAnsi" w:eastAsiaTheme="minorEastAsia" w:hAnsiTheme="minorHAnsi" w:cstheme="minorBidi"/>
          <w:b w:val="0"/>
          <w:sz w:val="22"/>
          <w:szCs w:val="22"/>
          <w:lang w:eastAsia="en-AU"/>
        </w:rPr>
      </w:pPr>
      <w:hyperlink w:anchor="_Toc118366576" w:history="1">
        <w:r w:rsidR="00A4183F" w:rsidRPr="005C2592">
          <w:t>Division 8</w:t>
        </w:r>
        <w:r w:rsidR="00A4183F">
          <w:rPr>
            <w:rFonts w:asciiTheme="minorHAnsi" w:eastAsiaTheme="minorEastAsia" w:hAnsiTheme="minorHAnsi" w:cstheme="minorBidi"/>
            <w:b w:val="0"/>
            <w:sz w:val="22"/>
            <w:szCs w:val="22"/>
            <w:lang w:eastAsia="en-AU"/>
          </w:rPr>
          <w:tab/>
        </w:r>
        <w:r w:rsidR="00A4183F" w:rsidRPr="005C2592">
          <w:t>Endorsement of registration</w:t>
        </w:r>
        <w:r w:rsidR="00A4183F" w:rsidRPr="00A4183F">
          <w:rPr>
            <w:vanish/>
          </w:rPr>
          <w:tab/>
        </w:r>
        <w:r w:rsidR="00A4183F" w:rsidRPr="00A4183F">
          <w:rPr>
            <w:vanish/>
          </w:rPr>
          <w:fldChar w:fldCharType="begin"/>
        </w:r>
        <w:r w:rsidR="00A4183F" w:rsidRPr="00A4183F">
          <w:rPr>
            <w:vanish/>
          </w:rPr>
          <w:instrText xml:space="preserve"> PAGEREF _Toc118366576 \h </w:instrText>
        </w:r>
        <w:r w:rsidR="00A4183F" w:rsidRPr="00A4183F">
          <w:rPr>
            <w:vanish/>
          </w:rPr>
        </w:r>
        <w:r w:rsidR="00A4183F" w:rsidRPr="00A4183F">
          <w:rPr>
            <w:vanish/>
          </w:rPr>
          <w:fldChar w:fldCharType="separate"/>
        </w:r>
        <w:r w:rsidR="00EC4E5E">
          <w:rPr>
            <w:vanish/>
          </w:rPr>
          <w:t>79</w:t>
        </w:r>
        <w:r w:rsidR="00A4183F" w:rsidRPr="00A4183F">
          <w:rPr>
            <w:vanish/>
          </w:rPr>
          <w:fldChar w:fldCharType="end"/>
        </w:r>
      </w:hyperlink>
    </w:p>
    <w:p w14:paraId="2EF2FBEC" w14:textId="29CFAE58" w:rsidR="00A4183F" w:rsidRDefault="00040775">
      <w:pPr>
        <w:pStyle w:val="TOC4"/>
        <w:rPr>
          <w:rFonts w:asciiTheme="minorHAnsi" w:eastAsiaTheme="minorEastAsia" w:hAnsiTheme="minorHAnsi" w:cstheme="minorBidi"/>
          <w:b w:val="0"/>
          <w:sz w:val="22"/>
          <w:szCs w:val="22"/>
          <w:lang w:eastAsia="en-AU"/>
        </w:rPr>
      </w:pPr>
      <w:hyperlink w:anchor="_Toc118366577" w:history="1">
        <w:r w:rsidR="00A4183F" w:rsidRPr="005C2592">
          <w:t>Subdivision 1</w:t>
        </w:r>
        <w:r w:rsidR="00A4183F">
          <w:rPr>
            <w:rFonts w:asciiTheme="minorHAnsi" w:eastAsiaTheme="minorEastAsia" w:hAnsiTheme="minorHAnsi" w:cstheme="minorBidi"/>
            <w:b w:val="0"/>
            <w:sz w:val="22"/>
            <w:szCs w:val="22"/>
            <w:lang w:eastAsia="en-AU"/>
          </w:rPr>
          <w:tab/>
        </w:r>
        <w:r w:rsidR="00A4183F" w:rsidRPr="005C2592">
          <w:t>Endorsement in relation to scheduled medicines</w:t>
        </w:r>
        <w:r w:rsidR="00A4183F" w:rsidRPr="00A4183F">
          <w:rPr>
            <w:vanish/>
          </w:rPr>
          <w:tab/>
        </w:r>
        <w:r w:rsidR="00A4183F" w:rsidRPr="00A4183F">
          <w:rPr>
            <w:vanish/>
          </w:rPr>
          <w:fldChar w:fldCharType="begin"/>
        </w:r>
        <w:r w:rsidR="00A4183F" w:rsidRPr="00A4183F">
          <w:rPr>
            <w:vanish/>
          </w:rPr>
          <w:instrText xml:space="preserve"> PAGEREF _Toc118366577 \h </w:instrText>
        </w:r>
        <w:r w:rsidR="00A4183F" w:rsidRPr="00A4183F">
          <w:rPr>
            <w:vanish/>
          </w:rPr>
        </w:r>
        <w:r w:rsidR="00A4183F" w:rsidRPr="00A4183F">
          <w:rPr>
            <w:vanish/>
          </w:rPr>
          <w:fldChar w:fldCharType="separate"/>
        </w:r>
        <w:r w:rsidR="00EC4E5E">
          <w:rPr>
            <w:vanish/>
          </w:rPr>
          <w:t>79</w:t>
        </w:r>
        <w:r w:rsidR="00A4183F" w:rsidRPr="00A4183F">
          <w:rPr>
            <w:vanish/>
          </w:rPr>
          <w:fldChar w:fldCharType="end"/>
        </w:r>
      </w:hyperlink>
    </w:p>
    <w:p w14:paraId="3AB75C16" w14:textId="4937E87C" w:rsidR="00A4183F" w:rsidRDefault="00A4183F">
      <w:pPr>
        <w:pStyle w:val="TOC5"/>
        <w:rPr>
          <w:rFonts w:asciiTheme="minorHAnsi" w:eastAsiaTheme="minorEastAsia" w:hAnsiTheme="minorHAnsi" w:cstheme="minorBidi"/>
          <w:sz w:val="22"/>
          <w:szCs w:val="22"/>
          <w:lang w:eastAsia="en-AU"/>
        </w:rPr>
      </w:pPr>
      <w:r>
        <w:tab/>
      </w:r>
      <w:hyperlink w:anchor="_Toc118366578" w:history="1">
        <w:r w:rsidRPr="005C2592">
          <w:t>94</w:t>
        </w:r>
        <w:r>
          <w:rPr>
            <w:rFonts w:asciiTheme="minorHAnsi" w:eastAsiaTheme="minorEastAsia" w:hAnsiTheme="minorHAnsi" w:cstheme="minorBidi"/>
            <w:sz w:val="22"/>
            <w:szCs w:val="22"/>
            <w:lang w:eastAsia="en-AU"/>
          </w:rPr>
          <w:tab/>
        </w:r>
        <w:r w:rsidRPr="005C2592">
          <w:t>Endorsement for scheduled medicines</w:t>
        </w:r>
        <w:r>
          <w:tab/>
        </w:r>
        <w:r>
          <w:fldChar w:fldCharType="begin"/>
        </w:r>
        <w:r>
          <w:instrText xml:space="preserve"> PAGEREF _Toc118366578 \h </w:instrText>
        </w:r>
        <w:r>
          <w:fldChar w:fldCharType="separate"/>
        </w:r>
        <w:r w:rsidR="00EC4E5E">
          <w:t>79</w:t>
        </w:r>
        <w:r>
          <w:fldChar w:fldCharType="end"/>
        </w:r>
      </w:hyperlink>
    </w:p>
    <w:p w14:paraId="2754792E" w14:textId="7BD5CBBA" w:rsidR="00A4183F" w:rsidRDefault="00040775">
      <w:pPr>
        <w:pStyle w:val="TOC4"/>
        <w:rPr>
          <w:rFonts w:asciiTheme="minorHAnsi" w:eastAsiaTheme="minorEastAsia" w:hAnsiTheme="minorHAnsi" w:cstheme="minorBidi"/>
          <w:b w:val="0"/>
          <w:sz w:val="22"/>
          <w:szCs w:val="22"/>
          <w:lang w:eastAsia="en-AU"/>
        </w:rPr>
      </w:pPr>
      <w:hyperlink w:anchor="_Toc118366579" w:history="1">
        <w:r w:rsidR="00A4183F" w:rsidRPr="005C2592">
          <w:t>Subdivision 2</w:t>
        </w:r>
        <w:r w:rsidR="00A4183F">
          <w:rPr>
            <w:rFonts w:asciiTheme="minorHAnsi" w:eastAsiaTheme="minorEastAsia" w:hAnsiTheme="minorHAnsi" w:cstheme="minorBidi"/>
            <w:b w:val="0"/>
            <w:sz w:val="22"/>
            <w:szCs w:val="22"/>
            <w:lang w:eastAsia="en-AU"/>
          </w:rPr>
          <w:tab/>
        </w:r>
        <w:r w:rsidR="00A4183F" w:rsidRPr="005C2592">
          <w:t>Endorsement in relation to nurse practitioners</w:t>
        </w:r>
        <w:r w:rsidR="00A4183F" w:rsidRPr="00A4183F">
          <w:rPr>
            <w:vanish/>
          </w:rPr>
          <w:tab/>
        </w:r>
        <w:r w:rsidR="00A4183F" w:rsidRPr="00A4183F">
          <w:rPr>
            <w:vanish/>
          </w:rPr>
          <w:fldChar w:fldCharType="begin"/>
        </w:r>
        <w:r w:rsidR="00A4183F" w:rsidRPr="00A4183F">
          <w:rPr>
            <w:vanish/>
          </w:rPr>
          <w:instrText xml:space="preserve"> PAGEREF _Toc118366579 \h </w:instrText>
        </w:r>
        <w:r w:rsidR="00A4183F" w:rsidRPr="00A4183F">
          <w:rPr>
            <w:vanish/>
          </w:rPr>
        </w:r>
        <w:r w:rsidR="00A4183F" w:rsidRPr="00A4183F">
          <w:rPr>
            <w:vanish/>
          </w:rPr>
          <w:fldChar w:fldCharType="separate"/>
        </w:r>
        <w:r w:rsidR="00EC4E5E">
          <w:rPr>
            <w:vanish/>
          </w:rPr>
          <w:t>81</w:t>
        </w:r>
        <w:r w:rsidR="00A4183F" w:rsidRPr="00A4183F">
          <w:rPr>
            <w:vanish/>
          </w:rPr>
          <w:fldChar w:fldCharType="end"/>
        </w:r>
      </w:hyperlink>
    </w:p>
    <w:p w14:paraId="6EB9B499" w14:textId="10E18EC1" w:rsidR="00A4183F" w:rsidRDefault="00A4183F">
      <w:pPr>
        <w:pStyle w:val="TOC5"/>
        <w:rPr>
          <w:rFonts w:asciiTheme="minorHAnsi" w:eastAsiaTheme="minorEastAsia" w:hAnsiTheme="minorHAnsi" w:cstheme="minorBidi"/>
          <w:sz w:val="22"/>
          <w:szCs w:val="22"/>
          <w:lang w:eastAsia="en-AU"/>
        </w:rPr>
      </w:pPr>
      <w:r>
        <w:tab/>
      </w:r>
      <w:hyperlink w:anchor="_Toc118366580" w:history="1">
        <w:r w:rsidRPr="005C2592">
          <w:t>95</w:t>
        </w:r>
        <w:r>
          <w:rPr>
            <w:rFonts w:asciiTheme="minorHAnsi" w:eastAsiaTheme="minorEastAsia" w:hAnsiTheme="minorHAnsi" w:cstheme="minorBidi"/>
            <w:sz w:val="22"/>
            <w:szCs w:val="22"/>
            <w:lang w:eastAsia="en-AU"/>
          </w:rPr>
          <w:tab/>
        </w:r>
        <w:r w:rsidRPr="005C2592">
          <w:t>Endorsement as nurse practitioner</w:t>
        </w:r>
        <w:r>
          <w:tab/>
        </w:r>
        <w:r>
          <w:fldChar w:fldCharType="begin"/>
        </w:r>
        <w:r>
          <w:instrText xml:space="preserve"> PAGEREF _Toc118366580 \h </w:instrText>
        </w:r>
        <w:r>
          <w:fldChar w:fldCharType="separate"/>
        </w:r>
        <w:r w:rsidR="00EC4E5E">
          <w:t>81</w:t>
        </w:r>
        <w:r>
          <w:fldChar w:fldCharType="end"/>
        </w:r>
      </w:hyperlink>
    </w:p>
    <w:p w14:paraId="65523815" w14:textId="6376A93C" w:rsidR="00A4183F" w:rsidRDefault="00040775">
      <w:pPr>
        <w:pStyle w:val="TOC4"/>
        <w:rPr>
          <w:rFonts w:asciiTheme="minorHAnsi" w:eastAsiaTheme="minorEastAsia" w:hAnsiTheme="minorHAnsi" w:cstheme="minorBidi"/>
          <w:b w:val="0"/>
          <w:sz w:val="22"/>
          <w:szCs w:val="22"/>
          <w:lang w:eastAsia="en-AU"/>
        </w:rPr>
      </w:pPr>
      <w:hyperlink w:anchor="_Toc118366581" w:history="1">
        <w:r w:rsidR="00A4183F" w:rsidRPr="005C2592">
          <w:t>Subdivision 4</w:t>
        </w:r>
        <w:r w:rsidR="00A4183F">
          <w:rPr>
            <w:rFonts w:asciiTheme="minorHAnsi" w:eastAsiaTheme="minorEastAsia" w:hAnsiTheme="minorHAnsi" w:cstheme="minorBidi"/>
            <w:b w:val="0"/>
            <w:sz w:val="22"/>
            <w:szCs w:val="22"/>
            <w:lang w:eastAsia="en-AU"/>
          </w:rPr>
          <w:tab/>
        </w:r>
        <w:r w:rsidR="00A4183F" w:rsidRPr="005C2592">
          <w:t>Endorsement in relation to acupuncture</w:t>
        </w:r>
        <w:r w:rsidR="00A4183F" w:rsidRPr="00A4183F">
          <w:rPr>
            <w:vanish/>
          </w:rPr>
          <w:tab/>
        </w:r>
        <w:r w:rsidR="00A4183F" w:rsidRPr="00A4183F">
          <w:rPr>
            <w:vanish/>
          </w:rPr>
          <w:fldChar w:fldCharType="begin"/>
        </w:r>
        <w:r w:rsidR="00A4183F" w:rsidRPr="00A4183F">
          <w:rPr>
            <w:vanish/>
          </w:rPr>
          <w:instrText xml:space="preserve"> PAGEREF _Toc118366581 \h </w:instrText>
        </w:r>
        <w:r w:rsidR="00A4183F" w:rsidRPr="00A4183F">
          <w:rPr>
            <w:vanish/>
          </w:rPr>
        </w:r>
        <w:r w:rsidR="00A4183F" w:rsidRPr="00A4183F">
          <w:rPr>
            <w:vanish/>
          </w:rPr>
          <w:fldChar w:fldCharType="separate"/>
        </w:r>
        <w:r w:rsidR="00EC4E5E">
          <w:rPr>
            <w:vanish/>
          </w:rPr>
          <w:t>82</w:t>
        </w:r>
        <w:r w:rsidR="00A4183F" w:rsidRPr="00A4183F">
          <w:rPr>
            <w:vanish/>
          </w:rPr>
          <w:fldChar w:fldCharType="end"/>
        </w:r>
      </w:hyperlink>
    </w:p>
    <w:p w14:paraId="1E3E6A0D" w14:textId="7EE1B1DA" w:rsidR="00A4183F" w:rsidRDefault="00A4183F">
      <w:pPr>
        <w:pStyle w:val="TOC5"/>
        <w:rPr>
          <w:rFonts w:asciiTheme="minorHAnsi" w:eastAsiaTheme="minorEastAsia" w:hAnsiTheme="minorHAnsi" w:cstheme="minorBidi"/>
          <w:sz w:val="22"/>
          <w:szCs w:val="22"/>
          <w:lang w:eastAsia="en-AU"/>
        </w:rPr>
      </w:pPr>
      <w:r>
        <w:tab/>
      </w:r>
      <w:hyperlink w:anchor="_Toc118366582" w:history="1">
        <w:r w:rsidRPr="005C2592">
          <w:t>97</w:t>
        </w:r>
        <w:r>
          <w:rPr>
            <w:rFonts w:asciiTheme="minorHAnsi" w:eastAsiaTheme="minorEastAsia" w:hAnsiTheme="minorHAnsi" w:cstheme="minorBidi"/>
            <w:sz w:val="22"/>
            <w:szCs w:val="22"/>
            <w:lang w:eastAsia="en-AU"/>
          </w:rPr>
          <w:tab/>
        </w:r>
        <w:r w:rsidRPr="005C2592">
          <w:t>Endorsement for acupuncture</w:t>
        </w:r>
        <w:r>
          <w:tab/>
        </w:r>
        <w:r>
          <w:fldChar w:fldCharType="begin"/>
        </w:r>
        <w:r>
          <w:instrText xml:space="preserve"> PAGEREF _Toc118366582 \h </w:instrText>
        </w:r>
        <w:r>
          <w:fldChar w:fldCharType="separate"/>
        </w:r>
        <w:r w:rsidR="00EC4E5E">
          <w:t>82</w:t>
        </w:r>
        <w:r>
          <w:fldChar w:fldCharType="end"/>
        </w:r>
      </w:hyperlink>
    </w:p>
    <w:p w14:paraId="5B774831" w14:textId="0DBFEC5B" w:rsidR="00A4183F" w:rsidRDefault="00040775">
      <w:pPr>
        <w:pStyle w:val="TOC4"/>
        <w:rPr>
          <w:rFonts w:asciiTheme="minorHAnsi" w:eastAsiaTheme="minorEastAsia" w:hAnsiTheme="minorHAnsi" w:cstheme="minorBidi"/>
          <w:b w:val="0"/>
          <w:sz w:val="22"/>
          <w:szCs w:val="22"/>
          <w:lang w:eastAsia="en-AU"/>
        </w:rPr>
      </w:pPr>
      <w:hyperlink w:anchor="_Toc118366583" w:history="1">
        <w:r w:rsidR="00A4183F" w:rsidRPr="005C2592">
          <w:t>Subdivision 5</w:t>
        </w:r>
        <w:r w:rsidR="00A4183F">
          <w:rPr>
            <w:rFonts w:asciiTheme="minorHAnsi" w:eastAsiaTheme="minorEastAsia" w:hAnsiTheme="minorHAnsi" w:cstheme="minorBidi"/>
            <w:b w:val="0"/>
            <w:sz w:val="22"/>
            <w:szCs w:val="22"/>
            <w:lang w:eastAsia="en-AU"/>
          </w:rPr>
          <w:tab/>
        </w:r>
        <w:r w:rsidR="00A4183F" w:rsidRPr="005C2592">
          <w:t>Endorsements in relation to approved areas of practice</w:t>
        </w:r>
        <w:r w:rsidR="00A4183F" w:rsidRPr="00A4183F">
          <w:rPr>
            <w:vanish/>
          </w:rPr>
          <w:tab/>
        </w:r>
        <w:r w:rsidR="00A4183F" w:rsidRPr="00A4183F">
          <w:rPr>
            <w:vanish/>
          </w:rPr>
          <w:fldChar w:fldCharType="begin"/>
        </w:r>
        <w:r w:rsidR="00A4183F" w:rsidRPr="00A4183F">
          <w:rPr>
            <w:vanish/>
          </w:rPr>
          <w:instrText xml:space="preserve"> PAGEREF _Toc118366583 \h </w:instrText>
        </w:r>
        <w:r w:rsidR="00A4183F" w:rsidRPr="00A4183F">
          <w:rPr>
            <w:vanish/>
          </w:rPr>
        </w:r>
        <w:r w:rsidR="00A4183F" w:rsidRPr="00A4183F">
          <w:rPr>
            <w:vanish/>
          </w:rPr>
          <w:fldChar w:fldCharType="separate"/>
        </w:r>
        <w:r w:rsidR="00EC4E5E">
          <w:rPr>
            <w:vanish/>
          </w:rPr>
          <w:t>83</w:t>
        </w:r>
        <w:r w:rsidR="00A4183F" w:rsidRPr="00A4183F">
          <w:rPr>
            <w:vanish/>
          </w:rPr>
          <w:fldChar w:fldCharType="end"/>
        </w:r>
      </w:hyperlink>
    </w:p>
    <w:p w14:paraId="0A1966FB" w14:textId="7056E16D" w:rsidR="00A4183F" w:rsidRDefault="00A4183F">
      <w:pPr>
        <w:pStyle w:val="TOC5"/>
        <w:rPr>
          <w:rFonts w:asciiTheme="minorHAnsi" w:eastAsiaTheme="minorEastAsia" w:hAnsiTheme="minorHAnsi" w:cstheme="minorBidi"/>
          <w:sz w:val="22"/>
          <w:szCs w:val="22"/>
          <w:lang w:eastAsia="en-AU"/>
        </w:rPr>
      </w:pPr>
      <w:r>
        <w:tab/>
      </w:r>
      <w:hyperlink w:anchor="_Toc118366584" w:history="1">
        <w:r w:rsidRPr="005C2592">
          <w:t>98</w:t>
        </w:r>
        <w:r>
          <w:rPr>
            <w:rFonts w:asciiTheme="minorHAnsi" w:eastAsiaTheme="minorEastAsia" w:hAnsiTheme="minorHAnsi" w:cstheme="minorBidi"/>
            <w:sz w:val="22"/>
            <w:szCs w:val="22"/>
            <w:lang w:eastAsia="en-AU"/>
          </w:rPr>
          <w:tab/>
        </w:r>
        <w:r w:rsidRPr="005C2592">
          <w:t>Endorsement for approved area of practice</w:t>
        </w:r>
        <w:r>
          <w:tab/>
        </w:r>
        <w:r>
          <w:fldChar w:fldCharType="begin"/>
        </w:r>
        <w:r>
          <w:instrText xml:space="preserve"> PAGEREF _Toc118366584 \h </w:instrText>
        </w:r>
        <w:r>
          <w:fldChar w:fldCharType="separate"/>
        </w:r>
        <w:r w:rsidR="00EC4E5E">
          <w:t>83</w:t>
        </w:r>
        <w:r>
          <w:fldChar w:fldCharType="end"/>
        </w:r>
      </w:hyperlink>
    </w:p>
    <w:p w14:paraId="0B90633C" w14:textId="0541059B" w:rsidR="00A4183F" w:rsidRDefault="00040775">
      <w:pPr>
        <w:pStyle w:val="TOC4"/>
        <w:rPr>
          <w:rFonts w:asciiTheme="minorHAnsi" w:eastAsiaTheme="minorEastAsia" w:hAnsiTheme="minorHAnsi" w:cstheme="minorBidi"/>
          <w:b w:val="0"/>
          <w:sz w:val="22"/>
          <w:szCs w:val="22"/>
          <w:lang w:eastAsia="en-AU"/>
        </w:rPr>
      </w:pPr>
      <w:hyperlink w:anchor="_Toc118366585" w:history="1">
        <w:r w:rsidR="00A4183F" w:rsidRPr="005C2592">
          <w:t>Subdivision 6</w:t>
        </w:r>
        <w:r w:rsidR="00A4183F">
          <w:rPr>
            <w:rFonts w:asciiTheme="minorHAnsi" w:eastAsiaTheme="minorEastAsia" w:hAnsiTheme="minorHAnsi" w:cstheme="minorBidi"/>
            <w:b w:val="0"/>
            <w:sz w:val="22"/>
            <w:szCs w:val="22"/>
            <w:lang w:eastAsia="en-AU"/>
          </w:rPr>
          <w:tab/>
        </w:r>
        <w:r w:rsidR="00A4183F" w:rsidRPr="005C2592">
          <w:t>Application for endorsement</w:t>
        </w:r>
        <w:r w:rsidR="00A4183F" w:rsidRPr="00A4183F">
          <w:rPr>
            <w:vanish/>
          </w:rPr>
          <w:tab/>
        </w:r>
        <w:r w:rsidR="00A4183F" w:rsidRPr="00A4183F">
          <w:rPr>
            <w:vanish/>
          </w:rPr>
          <w:fldChar w:fldCharType="begin"/>
        </w:r>
        <w:r w:rsidR="00A4183F" w:rsidRPr="00A4183F">
          <w:rPr>
            <w:vanish/>
          </w:rPr>
          <w:instrText xml:space="preserve"> PAGEREF _Toc118366585 \h </w:instrText>
        </w:r>
        <w:r w:rsidR="00A4183F" w:rsidRPr="00A4183F">
          <w:rPr>
            <w:vanish/>
          </w:rPr>
        </w:r>
        <w:r w:rsidR="00A4183F" w:rsidRPr="00A4183F">
          <w:rPr>
            <w:vanish/>
          </w:rPr>
          <w:fldChar w:fldCharType="separate"/>
        </w:r>
        <w:r w:rsidR="00EC4E5E">
          <w:rPr>
            <w:vanish/>
          </w:rPr>
          <w:t>84</w:t>
        </w:r>
        <w:r w:rsidR="00A4183F" w:rsidRPr="00A4183F">
          <w:rPr>
            <w:vanish/>
          </w:rPr>
          <w:fldChar w:fldCharType="end"/>
        </w:r>
      </w:hyperlink>
    </w:p>
    <w:p w14:paraId="3D3BA32E" w14:textId="2AF5763B" w:rsidR="00A4183F" w:rsidRDefault="00A4183F">
      <w:pPr>
        <w:pStyle w:val="TOC5"/>
        <w:rPr>
          <w:rFonts w:asciiTheme="minorHAnsi" w:eastAsiaTheme="minorEastAsia" w:hAnsiTheme="minorHAnsi" w:cstheme="minorBidi"/>
          <w:sz w:val="22"/>
          <w:szCs w:val="22"/>
          <w:lang w:eastAsia="en-AU"/>
        </w:rPr>
      </w:pPr>
      <w:r>
        <w:tab/>
      </w:r>
      <w:hyperlink w:anchor="_Toc118366586" w:history="1">
        <w:r w:rsidRPr="005C2592">
          <w:t>99</w:t>
        </w:r>
        <w:r>
          <w:rPr>
            <w:rFonts w:asciiTheme="minorHAnsi" w:eastAsiaTheme="minorEastAsia" w:hAnsiTheme="minorHAnsi" w:cstheme="minorBidi"/>
            <w:sz w:val="22"/>
            <w:szCs w:val="22"/>
            <w:lang w:eastAsia="en-AU"/>
          </w:rPr>
          <w:tab/>
        </w:r>
        <w:r w:rsidRPr="005C2592">
          <w:t>Application for endorsement</w:t>
        </w:r>
        <w:r>
          <w:tab/>
        </w:r>
        <w:r>
          <w:fldChar w:fldCharType="begin"/>
        </w:r>
        <w:r>
          <w:instrText xml:space="preserve"> PAGEREF _Toc118366586 \h </w:instrText>
        </w:r>
        <w:r>
          <w:fldChar w:fldCharType="separate"/>
        </w:r>
        <w:r w:rsidR="00EC4E5E">
          <w:t>84</w:t>
        </w:r>
        <w:r>
          <w:fldChar w:fldCharType="end"/>
        </w:r>
      </w:hyperlink>
    </w:p>
    <w:p w14:paraId="33EFDFE6" w14:textId="273BA06C" w:rsidR="00A4183F" w:rsidRDefault="00A4183F">
      <w:pPr>
        <w:pStyle w:val="TOC5"/>
        <w:rPr>
          <w:rFonts w:asciiTheme="minorHAnsi" w:eastAsiaTheme="minorEastAsia" w:hAnsiTheme="minorHAnsi" w:cstheme="minorBidi"/>
          <w:sz w:val="22"/>
          <w:szCs w:val="22"/>
          <w:lang w:eastAsia="en-AU"/>
        </w:rPr>
      </w:pPr>
      <w:r>
        <w:tab/>
      </w:r>
      <w:hyperlink w:anchor="_Toc118366587" w:history="1">
        <w:r w:rsidRPr="005C2592">
          <w:t>100</w:t>
        </w:r>
        <w:r>
          <w:rPr>
            <w:rFonts w:asciiTheme="minorHAnsi" w:eastAsiaTheme="minorEastAsia" w:hAnsiTheme="minorHAnsi" w:cstheme="minorBidi"/>
            <w:sz w:val="22"/>
            <w:szCs w:val="22"/>
            <w:lang w:eastAsia="en-AU"/>
          </w:rPr>
          <w:tab/>
        </w:r>
        <w:r w:rsidRPr="005C2592">
          <w:t>Boards’ other powers before deciding application for endorsement</w:t>
        </w:r>
        <w:r>
          <w:tab/>
        </w:r>
        <w:r>
          <w:fldChar w:fldCharType="begin"/>
        </w:r>
        <w:r>
          <w:instrText xml:space="preserve"> PAGEREF _Toc118366587 \h </w:instrText>
        </w:r>
        <w:r>
          <w:fldChar w:fldCharType="separate"/>
        </w:r>
        <w:r w:rsidR="00EC4E5E">
          <w:t>84</w:t>
        </w:r>
        <w:r>
          <w:fldChar w:fldCharType="end"/>
        </w:r>
      </w:hyperlink>
    </w:p>
    <w:p w14:paraId="146D3946" w14:textId="7489CA9A" w:rsidR="00A4183F" w:rsidRDefault="00A4183F">
      <w:pPr>
        <w:pStyle w:val="TOC5"/>
        <w:rPr>
          <w:rFonts w:asciiTheme="minorHAnsi" w:eastAsiaTheme="minorEastAsia" w:hAnsiTheme="minorHAnsi" w:cstheme="minorBidi"/>
          <w:sz w:val="22"/>
          <w:szCs w:val="22"/>
          <w:lang w:eastAsia="en-AU"/>
        </w:rPr>
      </w:pPr>
      <w:r>
        <w:tab/>
      </w:r>
      <w:hyperlink w:anchor="_Toc118366588" w:history="1">
        <w:r w:rsidRPr="005C2592">
          <w:t>101</w:t>
        </w:r>
        <w:r>
          <w:rPr>
            <w:rFonts w:asciiTheme="minorHAnsi" w:eastAsiaTheme="minorEastAsia" w:hAnsiTheme="minorHAnsi" w:cstheme="minorBidi"/>
            <w:sz w:val="22"/>
            <w:szCs w:val="22"/>
            <w:lang w:eastAsia="en-AU"/>
          </w:rPr>
          <w:tab/>
        </w:r>
        <w:r w:rsidRPr="005C2592">
          <w:t>Applicant may make submissions about proposed refusal of application or imposition of condition</w:t>
        </w:r>
        <w:r>
          <w:tab/>
        </w:r>
        <w:r>
          <w:fldChar w:fldCharType="begin"/>
        </w:r>
        <w:r>
          <w:instrText xml:space="preserve"> PAGEREF _Toc118366588 \h </w:instrText>
        </w:r>
        <w:r>
          <w:fldChar w:fldCharType="separate"/>
        </w:r>
        <w:r w:rsidR="00EC4E5E">
          <w:t>85</w:t>
        </w:r>
        <w:r>
          <w:fldChar w:fldCharType="end"/>
        </w:r>
      </w:hyperlink>
    </w:p>
    <w:p w14:paraId="3D3AE72E" w14:textId="3F3E6698" w:rsidR="00A4183F" w:rsidRDefault="00A4183F">
      <w:pPr>
        <w:pStyle w:val="TOC5"/>
        <w:rPr>
          <w:rFonts w:asciiTheme="minorHAnsi" w:eastAsiaTheme="minorEastAsia" w:hAnsiTheme="minorHAnsi" w:cstheme="minorBidi"/>
          <w:sz w:val="22"/>
          <w:szCs w:val="22"/>
          <w:lang w:eastAsia="en-AU"/>
        </w:rPr>
      </w:pPr>
      <w:r>
        <w:tab/>
      </w:r>
      <w:hyperlink w:anchor="_Toc118366589" w:history="1">
        <w:r w:rsidRPr="005C2592">
          <w:t>102</w:t>
        </w:r>
        <w:r>
          <w:rPr>
            <w:rFonts w:asciiTheme="minorHAnsi" w:eastAsiaTheme="minorEastAsia" w:hAnsiTheme="minorHAnsi" w:cstheme="minorBidi"/>
            <w:sz w:val="22"/>
            <w:szCs w:val="22"/>
            <w:lang w:eastAsia="en-AU"/>
          </w:rPr>
          <w:tab/>
        </w:r>
        <w:r w:rsidRPr="005C2592">
          <w:t>Decision about application</w:t>
        </w:r>
        <w:r>
          <w:tab/>
        </w:r>
        <w:r>
          <w:fldChar w:fldCharType="begin"/>
        </w:r>
        <w:r>
          <w:instrText xml:space="preserve"> PAGEREF _Toc118366589 \h </w:instrText>
        </w:r>
        <w:r>
          <w:fldChar w:fldCharType="separate"/>
        </w:r>
        <w:r w:rsidR="00EC4E5E">
          <w:t>86</w:t>
        </w:r>
        <w:r>
          <w:fldChar w:fldCharType="end"/>
        </w:r>
      </w:hyperlink>
    </w:p>
    <w:p w14:paraId="17C3A4C2" w14:textId="13275027" w:rsidR="00A4183F" w:rsidRDefault="00A4183F">
      <w:pPr>
        <w:pStyle w:val="TOC5"/>
        <w:rPr>
          <w:rFonts w:asciiTheme="minorHAnsi" w:eastAsiaTheme="minorEastAsia" w:hAnsiTheme="minorHAnsi" w:cstheme="minorBidi"/>
          <w:sz w:val="22"/>
          <w:szCs w:val="22"/>
          <w:lang w:eastAsia="en-AU"/>
        </w:rPr>
      </w:pPr>
      <w:r>
        <w:tab/>
      </w:r>
      <w:hyperlink w:anchor="_Toc118366590" w:history="1">
        <w:r w:rsidRPr="005C2592">
          <w:t>103</w:t>
        </w:r>
        <w:r>
          <w:rPr>
            <w:rFonts w:asciiTheme="minorHAnsi" w:eastAsiaTheme="minorEastAsia" w:hAnsiTheme="minorHAnsi" w:cstheme="minorBidi"/>
            <w:sz w:val="22"/>
            <w:szCs w:val="22"/>
            <w:lang w:eastAsia="en-AU"/>
          </w:rPr>
          <w:tab/>
        </w:r>
        <w:r w:rsidRPr="005C2592">
          <w:t>Conditions of endorsement</w:t>
        </w:r>
        <w:r>
          <w:tab/>
        </w:r>
        <w:r>
          <w:fldChar w:fldCharType="begin"/>
        </w:r>
        <w:r>
          <w:instrText xml:space="preserve"> PAGEREF _Toc118366590 \h </w:instrText>
        </w:r>
        <w:r>
          <w:fldChar w:fldCharType="separate"/>
        </w:r>
        <w:r w:rsidR="00EC4E5E">
          <w:t>86</w:t>
        </w:r>
        <w:r>
          <w:fldChar w:fldCharType="end"/>
        </w:r>
      </w:hyperlink>
    </w:p>
    <w:p w14:paraId="4794602C" w14:textId="71523C08" w:rsidR="00A4183F" w:rsidRDefault="00A4183F">
      <w:pPr>
        <w:pStyle w:val="TOC5"/>
        <w:rPr>
          <w:rFonts w:asciiTheme="minorHAnsi" w:eastAsiaTheme="minorEastAsia" w:hAnsiTheme="minorHAnsi" w:cstheme="minorBidi"/>
          <w:sz w:val="22"/>
          <w:szCs w:val="22"/>
          <w:lang w:eastAsia="en-AU"/>
        </w:rPr>
      </w:pPr>
      <w:r>
        <w:tab/>
      </w:r>
      <w:hyperlink w:anchor="_Toc118366591" w:history="1">
        <w:r w:rsidRPr="005C2592">
          <w:t>104</w:t>
        </w:r>
        <w:r>
          <w:rPr>
            <w:rFonts w:asciiTheme="minorHAnsi" w:eastAsiaTheme="minorEastAsia" w:hAnsiTheme="minorHAnsi" w:cstheme="minorBidi"/>
            <w:sz w:val="22"/>
            <w:szCs w:val="22"/>
            <w:lang w:eastAsia="en-AU"/>
          </w:rPr>
          <w:tab/>
        </w:r>
        <w:r w:rsidRPr="005C2592">
          <w:t>Notice of decision to be given to applicant</w:t>
        </w:r>
        <w:r>
          <w:tab/>
        </w:r>
        <w:r>
          <w:fldChar w:fldCharType="begin"/>
        </w:r>
        <w:r>
          <w:instrText xml:space="preserve"> PAGEREF _Toc118366591 \h </w:instrText>
        </w:r>
        <w:r>
          <w:fldChar w:fldCharType="separate"/>
        </w:r>
        <w:r w:rsidR="00EC4E5E">
          <w:t>87</w:t>
        </w:r>
        <w:r>
          <w:fldChar w:fldCharType="end"/>
        </w:r>
      </w:hyperlink>
    </w:p>
    <w:p w14:paraId="223A4C95" w14:textId="7FA2BBBD" w:rsidR="00A4183F" w:rsidRDefault="00A4183F">
      <w:pPr>
        <w:pStyle w:val="TOC5"/>
        <w:rPr>
          <w:rFonts w:asciiTheme="minorHAnsi" w:eastAsiaTheme="minorEastAsia" w:hAnsiTheme="minorHAnsi" w:cstheme="minorBidi"/>
          <w:sz w:val="22"/>
          <w:szCs w:val="22"/>
          <w:lang w:eastAsia="en-AU"/>
        </w:rPr>
      </w:pPr>
      <w:r>
        <w:tab/>
      </w:r>
      <w:hyperlink w:anchor="_Toc118366592" w:history="1">
        <w:r w:rsidRPr="005C2592">
          <w:t>105</w:t>
        </w:r>
        <w:r>
          <w:rPr>
            <w:rFonts w:asciiTheme="minorHAnsi" w:eastAsiaTheme="minorEastAsia" w:hAnsiTheme="minorHAnsi" w:cstheme="minorBidi"/>
            <w:sz w:val="22"/>
            <w:szCs w:val="22"/>
            <w:lang w:eastAsia="en-AU"/>
          </w:rPr>
          <w:tab/>
        </w:r>
        <w:r w:rsidRPr="005C2592">
          <w:t>Period of endorsement</w:t>
        </w:r>
        <w:r>
          <w:tab/>
        </w:r>
        <w:r>
          <w:fldChar w:fldCharType="begin"/>
        </w:r>
        <w:r>
          <w:instrText xml:space="preserve"> PAGEREF _Toc118366592 \h </w:instrText>
        </w:r>
        <w:r>
          <w:fldChar w:fldCharType="separate"/>
        </w:r>
        <w:r w:rsidR="00EC4E5E">
          <w:t>87</w:t>
        </w:r>
        <w:r>
          <w:fldChar w:fldCharType="end"/>
        </w:r>
      </w:hyperlink>
    </w:p>
    <w:p w14:paraId="3198A661" w14:textId="7B3C0C83" w:rsidR="00A4183F" w:rsidRDefault="00A4183F">
      <w:pPr>
        <w:pStyle w:val="TOC5"/>
        <w:rPr>
          <w:rFonts w:asciiTheme="minorHAnsi" w:eastAsiaTheme="minorEastAsia" w:hAnsiTheme="minorHAnsi" w:cstheme="minorBidi"/>
          <w:sz w:val="22"/>
          <w:szCs w:val="22"/>
          <w:lang w:eastAsia="en-AU"/>
        </w:rPr>
      </w:pPr>
      <w:r>
        <w:tab/>
      </w:r>
      <w:hyperlink w:anchor="_Toc118366593" w:history="1">
        <w:r w:rsidRPr="005C2592">
          <w:t>106</w:t>
        </w:r>
        <w:r>
          <w:rPr>
            <w:rFonts w:asciiTheme="minorHAnsi" w:eastAsiaTheme="minorEastAsia" w:hAnsiTheme="minorHAnsi" w:cstheme="minorBidi"/>
            <w:sz w:val="22"/>
            <w:szCs w:val="22"/>
            <w:lang w:eastAsia="en-AU"/>
          </w:rPr>
          <w:tab/>
        </w:r>
        <w:r w:rsidRPr="005C2592">
          <w:t>Failure to decide application for endorsement</w:t>
        </w:r>
        <w:r>
          <w:tab/>
        </w:r>
        <w:r>
          <w:fldChar w:fldCharType="begin"/>
        </w:r>
        <w:r>
          <w:instrText xml:space="preserve"> PAGEREF _Toc118366593 \h </w:instrText>
        </w:r>
        <w:r>
          <w:fldChar w:fldCharType="separate"/>
        </w:r>
        <w:r w:rsidR="00EC4E5E">
          <w:t>87</w:t>
        </w:r>
        <w:r>
          <w:fldChar w:fldCharType="end"/>
        </w:r>
      </w:hyperlink>
    </w:p>
    <w:p w14:paraId="48339E32" w14:textId="576ED7C4" w:rsidR="00A4183F" w:rsidRDefault="00040775">
      <w:pPr>
        <w:pStyle w:val="TOC3"/>
        <w:rPr>
          <w:rFonts w:asciiTheme="minorHAnsi" w:eastAsiaTheme="minorEastAsia" w:hAnsiTheme="minorHAnsi" w:cstheme="minorBidi"/>
          <w:b w:val="0"/>
          <w:sz w:val="22"/>
          <w:szCs w:val="22"/>
          <w:lang w:eastAsia="en-AU"/>
        </w:rPr>
      </w:pPr>
      <w:hyperlink w:anchor="_Toc118366594" w:history="1">
        <w:r w:rsidR="00A4183F" w:rsidRPr="005C2592">
          <w:t>Division 9</w:t>
        </w:r>
        <w:r w:rsidR="00A4183F">
          <w:rPr>
            <w:rFonts w:asciiTheme="minorHAnsi" w:eastAsiaTheme="minorEastAsia" w:hAnsiTheme="minorHAnsi" w:cstheme="minorBidi"/>
            <w:b w:val="0"/>
            <w:sz w:val="22"/>
            <w:szCs w:val="22"/>
            <w:lang w:eastAsia="en-AU"/>
          </w:rPr>
          <w:tab/>
        </w:r>
        <w:r w:rsidR="00A4183F" w:rsidRPr="005C2592">
          <w:t>Renewal of registration</w:t>
        </w:r>
        <w:r w:rsidR="00A4183F" w:rsidRPr="00A4183F">
          <w:rPr>
            <w:vanish/>
          </w:rPr>
          <w:tab/>
        </w:r>
        <w:r w:rsidR="00A4183F" w:rsidRPr="00A4183F">
          <w:rPr>
            <w:vanish/>
          </w:rPr>
          <w:fldChar w:fldCharType="begin"/>
        </w:r>
        <w:r w:rsidR="00A4183F" w:rsidRPr="00A4183F">
          <w:rPr>
            <w:vanish/>
          </w:rPr>
          <w:instrText xml:space="preserve"> PAGEREF _Toc118366594 \h </w:instrText>
        </w:r>
        <w:r w:rsidR="00A4183F" w:rsidRPr="00A4183F">
          <w:rPr>
            <w:vanish/>
          </w:rPr>
        </w:r>
        <w:r w:rsidR="00A4183F" w:rsidRPr="00A4183F">
          <w:rPr>
            <w:vanish/>
          </w:rPr>
          <w:fldChar w:fldCharType="separate"/>
        </w:r>
        <w:r w:rsidR="00EC4E5E">
          <w:rPr>
            <w:vanish/>
          </w:rPr>
          <w:t>88</w:t>
        </w:r>
        <w:r w:rsidR="00A4183F" w:rsidRPr="00A4183F">
          <w:rPr>
            <w:vanish/>
          </w:rPr>
          <w:fldChar w:fldCharType="end"/>
        </w:r>
      </w:hyperlink>
    </w:p>
    <w:p w14:paraId="7F48BE86" w14:textId="2548F161" w:rsidR="00A4183F" w:rsidRDefault="00A4183F">
      <w:pPr>
        <w:pStyle w:val="TOC5"/>
        <w:rPr>
          <w:rFonts w:asciiTheme="minorHAnsi" w:eastAsiaTheme="minorEastAsia" w:hAnsiTheme="minorHAnsi" w:cstheme="minorBidi"/>
          <w:sz w:val="22"/>
          <w:szCs w:val="22"/>
          <w:lang w:eastAsia="en-AU"/>
        </w:rPr>
      </w:pPr>
      <w:r>
        <w:tab/>
      </w:r>
      <w:hyperlink w:anchor="_Toc118366595" w:history="1">
        <w:r w:rsidRPr="005C2592">
          <w:t>107</w:t>
        </w:r>
        <w:r>
          <w:rPr>
            <w:rFonts w:asciiTheme="minorHAnsi" w:eastAsiaTheme="minorEastAsia" w:hAnsiTheme="minorHAnsi" w:cstheme="minorBidi"/>
            <w:sz w:val="22"/>
            <w:szCs w:val="22"/>
            <w:lang w:eastAsia="en-AU"/>
          </w:rPr>
          <w:tab/>
        </w:r>
        <w:r w:rsidRPr="005C2592">
          <w:t>Application for renewal of registration or endorsement</w:t>
        </w:r>
        <w:r>
          <w:tab/>
        </w:r>
        <w:r>
          <w:fldChar w:fldCharType="begin"/>
        </w:r>
        <w:r>
          <w:instrText xml:space="preserve"> PAGEREF _Toc118366595 \h </w:instrText>
        </w:r>
        <w:r>
          <w:fldChar w:fldCharType="separate"/>
        </w:r>
        <w:r w:rsidR="00EC4E5E">
          <w:t>88</w:t>
        </w:r>
        <w:r>
          <w:fldChar w:fldCharType="end"/>
        </w:r>
      </w:hyperlink>
    </w:p>
    <w:p w14:paraId="24C21D22" w14:textId="731AEA1E" w:rsidR="00A4183F" w:rsidRDefault="00A4183F">
      <w:pPr>
        <w:pStyle w:val="TOC5"/>
        <w:rPr>
          <w:rFonts w:asciiTheme="minorHAnsi" w:eastAsiaTheme="minorEastAsia" w:hAnsiTheme="minorHAnsi" w:cstheme="minorBidi"/>
          <w:sz w:val="22"/>
          <w:szCs w:val="22"/>
          <w:lang w:eastAsia="en-AU"/>
        </w:rPr>
      </w:pPr>
      <w:r>
        <w:tab/>
      </w:r>
      <w:hyperlink w:anchor="_Toc118366596" w:history="1">
        <w:r w:rsidRPr="005C2592">
          <w:t>108</w:t>
        </w:r>
        <w:r>
          <w:rPr>
            <w:rFonts w:asciiTheme="minorHAnsi" w:eastAsiaTheme="minorEastAsia" w:hAnsiTheme="minorHAnsi" w:cstheme="minorBidi"/>
            <w:sz w:val="22"/>
            <w:szCs w:val="22"/>
            <w:lang w:eastAsia="en-AU"/>
          </w:rPr>
          <w:tab/>
        </w:r>
        <w:r w:rsidRPr="005C2592">
          <w:t>Registration taken to continue in force</w:t>
        </w:r>
        <w:r>
          <w:tab/>
        </w:r>
        <w:r>
          <w:fldChar w:fldCharType="begin"/>
        </w:r>
        <w:r>
          <w:instrText xml:space="preserve"> PAGEREF _Toc118366596 \h </w:instrText>
        </w:r>
        <w:r>
          <w:fldChar w:fldCharType="separate"/>
        </w:r>
        <w:r w:rsidR="00EC4E5E">
          <w:t>89</w:t>
        </w:r>
        <w:r>
          <w:fldChar w:fldCharType="end"/>
        </w:r>
      </w:hyperlink>
    </w:p>
    <w:p w14:paraId="45E45DF8" w14:textId="5BF62D8A" w:rsidR="00A4183F" w:rsidRDefault="00A4183F">
      <w:pPr>
        <w:pStyle w:val="TOC5"/>
        <w:rPr>
          <w:rFonts w:asciiTheme="minorHAnsi" w:eastAsiaTheme="minorEastAsia" w:hAnsiTheme="minorHAnsi" w:cstheme="minorBidi"/>
          <w:sz w:val="22"/>
          <w:szCs w:val="22"/>
          <w:lang w:eastAsia="en-AU"/>
        </w:rPr>
      </w:pPr>
      <w:r>
        <w:lastRenderedPageBreak/>
        <w:tab/>
      </w:r>
      <w:hyperlink w:anchor="_Toc118366597" w:history="1">
        <w:r w:rsidRPr="005C2592">
          <w:t>109</w:t>
        </w:r>
        <w:r>
          <w:rPr>
            <w:rFonts w:asciiTheme="minorHAnsi" w:eastAsiaTheme="minorEastAsia" w:hAnsiTheme="minorHAnsi" w:cstheme="minorBidi"/>
            <w:sz w:val="22"/>
            <w:szCs w:val="22"/>
            <w:lang w:eastAsia="en-AU"/>
          </w:rPr>
          <w:tab/>
        </w:r>
        <w:r w:rsidRPr="005C2592">
          <w:t>Annual statement</w:t>
        </w:r>
        <w:r>
          <w:tab/>
        </w:r>
        <w:r>
          <w:fldChar w:fldCharType="begin"/>
        </w:r>
        <w:r>
          <w:instrText xml:space="preserve"> PAGEREF _Toc118366597 \h </w:instrText>
        </w:r>
        <w:r>
          <w:fldChar w:fldCharType="separate"/>
        </w:r>
        <w:r w:rsidR="00EC4E5E">
          <w:t>89</w:t>
        </w:r>
        <w:r>
          <w:fldChar w:fldCharType="end"/>
        </w:r>
      </w:hyperlink>
    </w:p>
    <w:p w14:paraId="64F5CAE8" w14:textId="78371341" w:rsidR="00A4183F" w:rsidRDefault="00A4183F">
      <w:pPr>
        <w:pStyle w:val="TOC5"/>
        <w:rPr>
          <w:rFonts w:asciiTheme="minorHAnsi" w:eastAsiaTheme="minorEastAsia" w:hAnsiTheme="minorHAnsi" w:cstheme="minorBidi"/>
          <w:sz w:val="22"/>
          <w:szCs w:val="22"/>
          <w:lang w:eastAsia="en-AU"/>
        </w:rPr>
      </w:pPr>
      <w:r>
        <w:tab/>
      </w:r>
      <w:hyperlink w:anchor="_Toc118366598" w:history="1">
        <w:r w:rsidRPr="005C2592">
          <w:t>110</w:t>
        </w:r>
        <w:r>
          <w:rPr>
            <w:rFonts w:asciiTheme="minorHAnsi" w:eastAsiaTheme="minorEastAsia" w:hAnsiTheme="minorHAnsi" w:cstheme="minorBidi"/>
            <w:sz w:val="22"/>
            <w:szCs w:val="22"/>
            <w:lang w:eastAsia="en-AU"/>
          </w:rPr>
          <w:tab/>
        </w:r>
        <w:r w:rsidRPr="005C2592">
          <w:t>National Board’s powers before making decision</w:t>
        </w:r>
        <w:r>
          <w:tab/>
        </w:r>
        <w:r>
          <w:fldChar w:fldCharType="begin"/>
        </w:r>
        <w:r>
          <w:instrText xml:space="preserve"> PAGEREF _Toc118366598 \h </w:instrText>
        </w:r>
        <w:r>
          <w:fldChar w:fldCharType="separate"/>
        </w:r>
        <w:r w:rsidR="00EC4E5E">
          <w:t>91</w:t>
        </w:r>
        <w:r>
          <w:fldChar w:fldCharType="end"/>
        </w:r>
      </w:hyperlink>
    </w:p>
    <w:p w14:paraId="447621FD" w14:textId="09A82FC9" w:rsidR="00A4183F" w:rsidRDefault="00A4183F">
      <w:pPr>
        <w:pStyle w:val="TOC5"/>
        <w:rPr>
          <w:rFonts w:asciiTheme="minorHAnsi" w:eastAsiaTheme="minorEastAsia" w:hAnsiTheme="minorHAnsi" w:cstheme="minorBidi"/>
          <w:sz w:val="22"/>
          <w:szCs w:val="22"/>
          <w:lang w:eastAsia="en-AU"/>
        </w:rPr>
      </w:pPr>
      <w:r>
        <w:tab/>
      </w:r>
      <w:hyperlink w:anchor="_Toc118366599" w:history="1">
        <w:r w:rsidRPr="005C2592">
          <w:t>111</w:t>
        </w:r>
        <w:r>
          <w:rPr>
            <w:rFonts w:asciiTheme="minorHAnsi" w:eastAsiaTheme="minorEastAsia" w:hAnsiTheme="minorHAnsi" w:cstheme="minorBidi"/>
            <w:sz w:val="22"/>
            <w:szCs w:val="22"/>
            <w:lang w:eastAsia="en-AU"/>
          </w:rPr>
          <w:tab/>
        </w:r>
        <w:r w:rsidRPr="005C2592">
          <w:t>Applicant may make submissions about proposed refusal of application for renewal or imposition of condition</w:t>
        </w:r>
        <w:r>
          <w:tab/>
        </w:r>
        <w:r>
          <w:fldChar w:fldCharType="begin"/>
        </w:r>
        <w:r>
          <w:instrText xml:space="preserve"> PAGEREF _Toc118366599 \h </w:instrText>
        </w:r>
        <w:r>
          <w:fldChar w:fldCharType="separate"/>
        </w:r>
        <w:r w:rsidR="00EC4E5E">
          <w:t>91</w:t>
        </w:r>
        <w:r>
          <w:fldChar w:fldCharType="end"/>
        </w:r>
      </w:hyperlink>
    </w:p>
    <w:p w14:paraId="0302BC7B" w14:textId="260D05A3" w:rsidR="00A4183F" w:rsidRDefault="00A4183F">
      <w:pPr>
        <w:pStyle w:val="TOC5"/>
        <w:rPr>
          <w:rFonts w:asciiTheme="minorHAnsi" w:eastAsiaTheme="minorEastAsia" w:hAnsiTheme="minorHAnsi" w:cstheme="minorBidi"/>
          <w:sz w:val="22"/>
          <w:szCs w:val="22"/>
          <w:lang w:eastAsia="en-AU"/>
        </w:rPr>
      </w:pPr>
      <w:r>
        <w:tab/>
      </w:r>
      <w:hyperlink w:anchor="_Toc118366600" w:history="1">
        <w:r w:rsidRPr="005C2592">
          <w:t>112</w:t>
        </w:r>
        <w:r>
          <w:rPr>
            <w:rFonts w:asciiTheme="minorHAnsi" w:eastAsiaTheme="minorEastAsia" w:hAnsiTheme="minorHAnsi" w:cstheme="minorBidi"/>
            <w:sz w:val="22"/>
            <w:szCs w:val="22"/>
            <w:lang w:eastAsia="en-AU"/>
          </w:rPr>
          <w:tab/>
        </w:r>
        <w:r w:rsidRPr="005C2592">
          <w:t>Decision about application for renewal</w:t>
        </w:r>
        <w:r>
          <w:tab/>
        </w:r>
        <w:r>
          <w:fldChar w:fldCharType="begin"/>
        </w:r>
        <w:r>
          <w:instrText xml:space="preserve"> PAGEREF _Toc118366600 \h </w:instrText>
        </w:r>
        <w:r>
          <w:fldChar w:fldCharType="separate"/>
        </w:r>
        <w:r w:rsidR="00EC4E5E">
          <w:t>92</w:t>
        </w:r>
        <w:r>
          <w:fldChar w:fldCharType="end"/>
        </w:r>
      </w:hyperlink>
    </w:p>
    <w:p w14:paraId="1B057ECC" w14:textId="36477731" w:rsidR="00A4183F" w:rsidRDefault="00040775">
      <w:pPr>
        <w:pStyle w:val="TOC3"/>
        <w:rPr>
          <w:rFonts w:asciiTheme="minorHAnsi" w:eastAsiaTheme="minorEastAsia" w:hAnsiTheme="minorHAnsi" w:cstheme="minorBidi"/>
          <w:b w:val="0"/>
          <w:sz w:val="22"/>
          <w:szCs w:val="22"/>
          <w:lang w:eastAsia="en-AU"/>
        </w:rPr>
      </w:pPr>
      <w:hyperlink w:anchor="_Toc118366601" w:history="1">
        <w:r w:rsidR="00A4183F" w:rsidRPr="005C2592">
          <w:t>Division 10</w:t>
        </w:r>
        <w:r w:rsidR="00A4183F">
          <w:rPr>
            <w:rFonts w:asciiTheme="minorHAnsi" w:eastAsiaTheme="minorEastAsia" w:hAnsiTheme="minorHAnsi" w:cstheme="minorBidi"/>
            <w:b w:val="0"/>
            <w:sz w:val="22"/>
            <w:szCs w:val="22"/>
            <w:lang w:eastAsia="en-AU"/>
          </w:rPr>
          <w:tab/>
        </w:r>
        <w:r w:rsidR="00A4183F" w:rsidRPr="005C2592">
          <w:t>Title and practice protections</w:t>
        </w:r>
        <w:r w:rsidR="00A4183F" w:rsidRPr="00A4183F">
          <w:rPr>
            <w:vanish/>
          </w:rPr>
          <w:tab/>
        </w:r>
        <w:r w:rsidR="00A4183F" w:rsidRPr="00A4183F">
          <w:rPr>
            <w:vanish/>
          </w:rPr>
          <w:fldChar w:fldCharType="begin"/>
        </w:r>
        <w:r w:rsidR="00A4183F" w:rsidRPr="00A4183F">
          <w:rPr>
            <w:vanish/>
          </w:rPr>
          <w:instrText xml:space="preserve"> PAGEREF _Toc118366601 \h </w:instrText>
        </w:r>
        <w:r w:rsidR="00A4183F" w:rsidRPr="00A4183F">
          <w:rPr>
            <w:vanish/>
          </w:rPr>
        </w:r>
        <w:r w:rsidR="00A4183F" w:rsidRPr="00A4183F">
          <w:rPr>
            <w:vanish/>
          </w:rPr>
          <w:fldChar w:fldCharType="separate"/>
        </w:r>
        <w:r w:rsidR="00EC4E5E">
          <w:rPr>
            <w:vanish/>
          </w:rPr>
          <w:t>94</w:t>
        </w:r>
        <w:r w:rsidR="00A4183F" w:rsidRPr="00A4183F">
          <w:rPr>
            <w:vanish/>
          </w:rPr>
          <w:fldChar w:fldCharType="end"/>
        </w:r>
      </w:hyperlink>
    </w:p>
    <w:p w14:paraId="3CDE0FDC" w14:textId="1A7F23D7" w:rsidR="00A4183F" w:rsidRDefault="00040775">
      <w:pPr>
        <w:pStyle w:val="TOC4"/>
        <w:rPr>
          <w:rFonts w:asciiTheme="minorHAnsi" w:eastAsiaTheme="minorEastAsia" w:hAnsiTheme="minorHAnsi" w:cstheme="minorBidi"/>
          <w:b w:val="0"/>
          <w:sz w:val="22"/>
          <w:szCs w:val="22"/>
          <w:lang w:eastAsia="en-AU"/>
        </w:rPr>
      </w:pPr>
      <w:hyperlink w:anchor="_Toc118366602" w:history="1">
        <w:r w:rsidR="00A4183F" w:rsidRPr="005C2592">
          <w:t>Subdivision 1</w:t>
        </w:r>
        <w:r w:rsidR="00A4183F">
          <w:rPr>
            <w:rFonts w:asciiTheme="minorHAnsi" w:eastAsiaTheme="minorEastAsia" w:hAnsiTheme="minorHAnsi" w:cstheme="minorBidi"/>
            <w:b w:val="0"/>
            <w:sz w:val="22"/>
            <w:szCs w:val="22"/>
            <w:lang w:eastAsia="en-AU"/>
          </w:rPr>
          <w:tab/>
        </w:r>
        <w:r w:rsidR="00A4183F" w:rsidRPr="005C2592">
          <w:t>Title protections</w:t>
        </w:r>
        <w:r w:rsidR="00A4183F" w:rsidRPr="00A4183F">
          <w:rPr>
            <w:vanish/>
          </w:rPr>
          <w:tab/>
        </w:r>
        <w:r w:rsidR="00A4183F" w:rsidRPr="00A4183F">
          <w:rPr>
            <w:vanish/>
          </w:rPr>
          <w:fldChar w:fldCharType="begin"/>
        </w:r>
        <w:r w:rsidR="00A4183F" w:rsidRPr="00A4183F">
          <w:rPr>
            <w:vanish/>
          </w:rPr>
          <w:instrText xml:space="preserve"> PAGEREF _Toc118366602 \h </w:instrText>
        </w:r>
        <w:r w:rsidR="00A4183F" w:rsidRPr="00A4183F">
          <w:rPr>
            <w:vanish/>
          </w:rPr>
        </w:r>
        <w:r w:rsidR="00A4183F" w:rsidRPr="00A4183F">
          <w:rPr>
            <w:vanish/>
          </w:rPr>
          <w:fldChar w:fldCharType="separate"/>
        </w:r>
        <w:r w:rsidR="00EC4E5E">
          <w:rPr>
            <w:vanish/>
          </w:rPr>
          <w:t>94</w:t>
        </w:r>
        <w:r w:rsidR="00A4183F" w:rsidRPr="00A4183F">
          <w:rPr>
            <w:vanish/>
          </w:rPr>
          <w:fldChar w:fldCharType="end"/>
        </w:r>
      </w:hyperlink>
    </w:p>
    <w:p w14:paraId="2E133ACC" w14:textId="6DCEF67D" w:rsidR="00A4183F" w:rsidRDefault="00A4183F">
      <w:pPr>
        <w:pStyle w:val="TOC5"/>
        <w:rPr>
          <w:rFonts w:asciiTheme="minorHAnsi" w:eastAsiaTheme="minorEastAsia" w:hAnsiTheme="minorHAnsi" w:cstheme="minorBidi"/>
          <w:sz w:val="22"/>
          <w:szCs w:val="22"/>
          <w:lang w:eastAsia="en-AU"/>
        </w:rPr>
      </w:pPr>
      <w:r>
        <w:tab/>
      </w:r>
      <w:hyperlink w:anchor="_Toc118366603" w:history="1">
        <w:r w:rsidRPr="005C2592">
          <w:t>113</w:t>
        </w:r>
        <w:r>
          <w:rPr>
            <w:rFonts w:asciiTheme="minorHAnsi" w:eastAsiaTheme="minorEastAsia" w:hAnsiTheme="minorHAnsi" w:cstheme="minorBidi"/>
            <w:sz w:val="22"/>
            <w:szCs w:val="22"/>
            <w:lang w:eastAsia="en-AU"/>
          </w:rPr>
          <w:tab/>
        </w:r>
        <w:r w:rsidRPr="005C2592">
          <w:t>Restriction on use of protected titles</w:t>
        </w:r>
        <w:r>
          <w:tab/>
        </w:r>
        <w:r>
          <w:fldChar w:fldCharType="begin"/>
        </w:r>
        <w:r>
          <w:instrText xml:space="preserve"> PAGEREF _Toc118366603 \h </w:instrText>
        </w:r>
        <w:r>
          <w:fldChar w:fldCharType="separate"/>
        </w:r>
        <w:r w:rsidR="00EC4E5E">
          <w:t>94</w:t>
        </w:r>
        <w:r>
          <w:fldChar w:fldCharType="end"/>
        </w:r>
      </w:hyperlink>
    </w:p>
    <w:p w14:paraId="32C36FB7" w14:textId="34405F2F" w:rsidR="00A4183F" w:rsidRDefault="00A4183F">
      <w:pPr>
        <w:pStyle w:val="TOC5"/>
        <w:rPr>
          <w:rFonts w:asciiTheme="minorHAnsi" w:eastAsiaTheme="minorEastAsia" w:hAnsiTheme="minorHAnsi" w:cstheme="minorBidi"/>
          <w:sz w:val="22"/>
          <w:szCs w:val="22"/>
          <w:lang w:eastAsia="en-AU"/>
        </w:rPr>
      </w:pPr>
      <w:r>
        <w:tab/>
      </w:r>
      <w:hyperlink w:anchor="_Toc118366604" w:history="1">
        <w:r w:rsidRPr="005C2592">
          <w:t>114</w:t>
        </w:r>
        <w:r>
          <w:rPr>
            <w:rFonts w:asciiTheme="minorHAnsi" w:eastAsiaTheme="minorEastAsia" w:hAnsiTheme="minorHAnsi" w:cstheme="minorBidi"/>
            <w:sz w:val="22"/>
            <w:szCs w:val="22"/>
            <w:lang w:eastAsia="en-AU"/>
          </w:rPr>
          <w:tab/>
        </w:r>
        <w:r w:rsidRPr="005C2592">
          <w:t>Use of title “acupuncturist”</w:t>
        </w:r>
        <w:r>
          <w:tab/>
        </w:r>
        <w:r>
          <w:fldChar w:fldCharType="begin"/>
        </w:r>
        <w:r>
          <w:instrText xml:space="preserve"> PAGEREF _Toc118366604 \h </w:instrText>
        </w:r>
        <w:r>
          <w:fldChar w:fldCharType="separate"/>
        </w:r>
        <w:r w:rsidR="00EC4E5E">
          <w:t>97</w:t>
        </w:r>
        <w:r>
          <w:fldChar w:fldCharType="end"/>
        </w:r>
      </w:hyperlink>
    </w:p>
    <w:p w14:paraId="0EA17D86" w14:textId="541D2019" w:rsidR="00A4183F" w:rsidRDefault="00A4183F">
      <w:pPr>
        <w:pStyle w:val="TOC5"/>
        <w:rPr>
          <w:rFonts w:asciiTheme="minorHAnsi" w:eastAsiaTheme="minorEastAsia" w:hAnsiTheme="minorHAnsi" w:cstheme="minorBidi"/>
          <w:sz w:val="22"/>
          <w:szCs w:val="22"/>
          <w:lang w:eastAsia="en-AU"/>
        </w:rPr>
      </w:pPr>
      <w:r>
        <w:tab/>
      </w:r>
      <w:hyperlink w:anchor="_Toc118366605" w:history="1">
        <w:r w:rsidRPr="005C2592">
          <w:t>115</w:t>
        </w:r>
        <w:r>
          <w:rPr>
            <w:rFonts w:asciiTheme="minorHAnsi" w:eastAsiaTheme="minorEastAsia" w:hAnsiTheme="minorHAnsi" w:cstheme="minorBidi"/>
            <w:sz w:val="22"/>
            <w:szCs w:val="22"/>
            <w:lang w:eastAsia="en-AU"/>
          </w:rPr>
          <w:tab/>
        </w:r>
        <w:r w:rsidRPr="005C2592">
          <w:t>Restriction on use of specialist titles</w:t>
        </w:r>
        <w:r>
          <w:tab/>
        </w:r>
        <w:r>
          <w:fldChar w:fldCharType="begin"/>
        </w:r>
        <w:r>
          <w:instrText xml:space="preserve"> PAGEREF _Toc118366605 \h </w:instrText>
        </w:r>
        <w:r>
          <w:fldChar w:fldCharType="separate"/>
        </w:r>
        <w:r w:rsidR="00EC4E5E">
          <w:t>97</w:t>
        </w:r>
        <w:r>
          <w:fldChar w:fldCharType="end"/>
        </w:r>
      </w:hyperlink>
    </w:p>
    <w:p w14:paraId="64594070" w14:textId="5658F876" w:rsidR="00A4183F" w:rsidRDefault="00A4183F">
      <w:pPr>
        <w:pStyle w:val="TOC5"/>
        <w:rPr>
          <w:rFonts w:asciiTheme="minorHAnsi" w:eastAsiaTheme="minorEastAsia" w:hAnsiTheme="minorHAnsi" w:cstheme="minorBidi"/>
          <w:sz w:val="22"/>
          <w:szCs w:val="22"/>
          <w:lang w:eastAsia="en-AU"/>
        </w:rPr>
      </w:pPr>
      <w:r>
        <w:tab/>
      </w:r>
      <w:hyperlink w:anchor="_Toc118366606" w:history="1">
        <w:r w:rsidRPr="005C2592">
          <w:t>116</w:t>
        </w:r>
        <w:r>
          <w:rPr>
            <w:rFonts w:asciiTheme="minorHAnsi" w:eastAsiaTheme="minorEastAsia" w:hAnsiTheme="minorHAnsi" w:cstheme="minorBidi"/>
            <w:sz w:val="22"/>
            <w:szCs w:val="22"/>
            <w:lang w:eastAsia="en-AU"/>
          </w:rPr>
          <w:tab/>
        </w:r>
        <w:r w:rsidRPr="005C2592">
          <w:t>Claims by persons as to registration as health practitioner</w:t>
        </w:r>
        <w:r>
          <w:tab/>
        </w:r>
        <w:r>
          <w:fldChar w:fldCharType="begin"/>
        </w:r>
        <w:r>
          <w:instrText xml:space="preserve"> PAGEREF _Toc118366606 \h </w:instrText>
        </w:r>
        <w:r>
          <w:fldChar w:fldCharType="separate"/>
        </w:r>
        <w:r w:rsidR="00EC4E5E">
          <w:t>98</w:t>
        </w:r>
        <w:r>
          <w:fldChar w:fldCharType="end"/>
        </w:r>
      </w:hyperlink>
    </w:p>
    <w:p w14:paraId="4F0A02D2" w14:textId="005C51B0" w:rsidR="00A4183F" w:rsidRDefault="00A4183F">
      <w:pPr>
        <w:pStyle w:val="TOC5"/>
        <w:rPr>
          <w:rFonts w:asciiTheme="minorHAnsi" w:eastAsiaTheme="minorEastAsia" w:hAnsiTheme="minorHAnsi" w:cstheme="minorBidi"/>
          <w:sz w:val="22"/>
          <w:szCs w:val="22"/>
          <w:lang w:eastAsia="en-AU"/>
        </w:rPr>
      </w:pPr>
      <w:r>
        <w:tab/>
      </w:r>
      <w:hyperlink w:anchor="_Toc118366607" w:history="1">
        <w:r w:rsidRPr="005C2592">
          <w:t>117</w:t>
        </w:r>
        <w:r>
          <w:rPr>
            <w:rFonts w:asciiTheme="minorHAnsi" w:eastAsiaTheme="minorEastAsia" w:hAnsiTheme="minorHAnsi" w:cstheme="minorBidi"/>
            <w:sz w:val="22"/>
            <w:szCs w:val="22"/>
            <w:lang w:eastAsia="en-AU"/>
          </w:rPr>
          <w:tab/>
        </w:r>
        <w:r w:rsidRPr="005C2592">
          <w:t>Claims by persons as to registration in particular profession or division</w:t>
        </w:r>
        <w:r>
          <w:tab/>
        </w:r>
        <w:r>
          <w:fldChar w:fldCharType="begin"/>
        </w:r>
        <w:r>
          <w:instrText xml:space="preserve"> PAGEREF _Toc118366607 \h </w:instrText>
        </w:r>
        <w:r>
          <w:fldChar w:fldCharType="separate"/>
        </w:r>
        <w:r w:rsidR="00EC4E5E">
          <w:t>100</w:t>
        </w:r>
        <w:r>
          <w:fldChar w:fldCharType="end"/>
        </w:r>
      </w:hyperlink>
    </w:p>
    <w:p w14:paraId="4E1B0EFA" w14:textId="259426BC" w:rsidR="00A4183F" w:rsidRDefault="00A4183F">
      <w:pPr>
        <w:pStyle w:val="TOC5"/>
        <w:rPr>
          <w:rFonts w:asciiTheme="minorHAnsi" w:eastAsiaTheme="minorEastAsia" w:hAnsiTheme="minorHAnsi" w:cstheme="minorBidi"/>
          <w:sz w:val="22"/>
          <w:szCs w:val="22"/>
          <w:lang w:eastAsia="en-AU"/>
        </w:rPr>
      </w:pPr>
      <w:r>
        <w:tab/>
      </w:r>
      <w:hyperlink w:anchor="_Toc118366608" w:history="1">
        <w:r w:rsidRPr="005C2592">
          <w:t>118</w:t>
        </w:r>
        <w:r>
          <w:rPr>
            <w:rFonts w:asciiTheme="minorHAnsi" w:eastAsiaTheme="minorEastAsia" w:hAnsiTheme="minorHAnsi" w:cstheme="minorBidi"/>
            <w:sz w:val="22"/>
            <w:szCs w:val="22"/>
            <w:lang w:eastAsia="en-AU"/>
          </w:rPr>
          <w:tab/>
        </w:r>
        <w:r w:rsidRPr="005C2592">
          <w:t>Claims by persons as to specialist registration</w:t>
        </w:r>
        <w:r>
          <w:tab/>
        </w:r>
        <w:r>
          <w:fldChar w:fldCharType="begin"/>
        </w:r>
        <w:r>
          <w:instrText xml:space="preserve"> PAGEREF _Toc118366608 \h </w:instrText>
        </w:r>
        <w:r>
          <w:fldChar w:fldCharType="separate"/>
        </w:r>
        <w:r w:rsidR="00EC4E5E">
          <w:t>101</w:t>
        </w:r>
        <w:r>
          <w:fldChar w:fldCharType="end"/>
        </w:r>
      </w:hyperlink>
    </w:p>
    <w:p w14:paraId="7F1A5ABE" w14:textId="469709ED" w:rsidR="00A4183F" w:rsidRDefault="00A4183F">
      <w:pPr>
        <w:pStyle w:val="TOC5"/>
        <w:rPr>
          <w:rFonts w:asciiTheme="minorHAnsi" w:eastAsiaTheme="minorEastAsia" w:hAnsiTheme="minorHAnsi" w:cstheme="minorBidi"/>
          <w:sz w:val="22"/>
          <w:szCs w:val="22"/>
          <w:lang w:eastAsia="en-AU"/>
        </w:rPr>
      </w:pPr>
      <w:r>
        <w:tab/>
      </w:r>
      <w:hyperlink w:anchor="_Toc118366609" w:history="1">
        <w:r w:rsidRPr="005C2592">
          <w:t>119</w:t>
        </w:r>
        <w:r>
          <w:rPr>
            <w:rFonts w:asciiTheme="minorHAnsi" w:eastAsiaTheme="minorEastAsia" w:hAnsiTheme="minorHAnsi" w:cstheme="minorBidi"/>
            <w:sz w:val="22"/>
            <w:szCs w:val="22"/>
            <w:lang w:eastAsia="en-AU"/>
          </w:rPr>
          <w:tab/>
        </w:r>
        <w:r w:rsidRPr="005C2592">
          <w:t>Claims about type of registration or registration in recognised specialty</w:t>
        </w:r>
        <w:r>
          <w:tab/>
        </w:r>
        <w:r>
          <w:fldChar w:fldCharType="begin"/>
        </w:r>
        <w:r>
          <w:instrText xml:space="preserve"> PAGEREF _Toc118366609 \h </w:instrText>
        </w:r>
        <w:r>
          <w:fldChar w:fldCharType="separate"/>
        </w:r>
        <w:r w:rsidR="00EC4E5E">
          <w:t>103</w:t>
        </w:r>
        <w:r>
          <w:fldChar w:fldCharType="end"/>
        </w:r>
      </w:hyperlink>
    </w:p>
    <w:p w14:paraId="311827A1" w14:textId="51720456" w:rsidR="00A4183F" w:rsidRDefault="00A4183F">
      <w:pPr>
        <w:pStyle w:val="TOC5"/>
        <w:rPr>
          <w:rFonts w:asciiTheme="minorHAnsi" w:eastAsiaTheme="minorEastAsia" w:hAnsiTheme="minorHAnsi" w:cstheme="minorBidi"/>
          <w:sz w:val="22"/>
          <w:szCs w:val="22"/>
          <w:lang w:eastAsia="en-AU"/>
        </w:rPr>
      </w:pPr>
      <w:r>
        <w:tab/>
      </w:r>
      <w:hyperlink w:anchor="_Toc118366610" w:history="1">
        <w:r w:rsidRPr="005C2592">
          <w:t>120</w:t>
        </w:r>
        <w:r>
          <w:rPr>
            <w:rFonts w:asciiTheme="minorHAnsi" w:eastAsiaTheme="minorEastAsia" w:hAnsiTheme="minorHAnsi" w:cstheme="minorBidi"/>
            <w:sz w:val="22"/>
            <w:szCs w:val="22"/>
            <w:lang w:eastAsia="en-AU"/>
          </w:rPr>
          <w:tab/>
        </w:r>
        <w:r w:rsidRPr="005C2592">
          <w:t>Registered health practitioner registered on conditions</w:t>
        </w:r>
        <w:r>
          <w:tab/>
        </w:r>
        <w:r>
          <w:fldChar w:fldCharType="begin"/>
        </w:r>
        <w:r>
          <w:instrText xml:space="preserve"> PAGEREF _Toc118366610 \h </w:instrText>
        </w:r>
        <w:r>
          <w:fldChar w:fldCharType="separate"/>
        </w:r>
        <w:r w:rsidR="00EC4E5E">
          <w:t>104</w:t>
        </w:r>
        <w:r>
          <w:fldChar w:fldCharType="end"/>
        </w:r>
      </w:hyperlink>
    </w:p>
    <w:p w14:paraId="06B52807" w14:textId="6499DA23" w:rsidR="00A4183F" w:rsidRDefault="00040775">
      <w:pPr>
        <w:pStyle w:val="TOC4"/>
        <w:rPr>
          <w:rFonts w:asciiTheme="minorHAnsi" w:eastAsiaTheme="minorEastAsia" w:hAnsiTheme="minorHAnsi" w:cstheme="minorBidi"/>
          <w:b w:val="0"/>
          <w:sz w:val="22"/>
          <w:szCs w:val="22"/>
          <w:lang w:eastAsia="en-AU"/>
        </w:rPr>
      </w:pPr>
      <w:hyperlink w:anchor="_Toc118366611" w:history="1">
        <w:r w:rsidR="00A4183F" w:rsidRPr="005C2592">
          <w:t>Subdivision 2</w:t>
        </w:r>
        <w:r w:rsidR="00A4183F">
          <w:rPr>
            <w:rFonts w:asciiTheme="minorHAnsi" w:eastAsiaTheme="minorEastAsia" w:hAnsiTheme="minorHAnsi" w:cstheme="minorBidi"/>
            <w:b w:val="0"/>
            <w:sz w:val="22"/>
            <w:szCs w:val="22"/>
            <w:lang w:eastAsia="en-AU"/>
          </w:rPr>
          <w:tab/>
        </w:r>
        <w:r w:rsidR="00A4183F" w:rsidRPr="005C2592">
          <w:t>Practice protections</w:t>
        </w:r>
        <w:r w:rsidR="00A4183F" w:rsidRPr="00A4183F">
          <w:rPr>
            <w:vanish/>
          </w:rPr>
          <w:tab/>
        </w:r>
        <w:r w:rsidR="00A4183F" w:rsidRPr="00A4183F">
          <w:rPr>
            <w:vanish/>
          </w:rPr>
          <w:fldChar w:fldCharType="begin"/>
        </w:r>
        <w:r w:rsidR="00A4183F" w:rsidRPr="00A4183F">
          <w:rPr>
            <w:vanish/>
          </w:rPr>
          <w:instrText xml:space="preserve"> PAGEREF _Toc118366611 \h </w:instrText>
        </w:r>
        <w:r w:rsidR="00A4183F" w:rsidRPr="00A4183F">
          <w:rPr>
            <w:vanish/>
          </w:rPr>
        </w:r>
        <w:r w:rsidR="00A4183F" w:rsidRPr="00A4183F">
          <w:rPr>
            <w:vanish/>
          </w:rPr>
          <w:fldChar w:fldCharType="separate"/>
        </w:r>
        <w:r w:rsidR="00EC4E5E">
          <w:rPr>
            <w:vanish/>
          </w:rPr>
          <w:t>104</w:t>
        </w:r>
        <w:r w:rsidR="00A4183F" w:rsidRPr="00A4183F">
          <w:rPr>
            <w:vanish/>
          </w:rPr>
          <w:fldChar w:fldCharType="end"/>
        </w:r>
      </w:hyperlink>
    </w:p>
    <w:p w14:paraId="6ECD5487" w14:textId="5E94BB1C" w:rsidR="00A4183F" w:rsidRDefault="00A4183F">
      <w:pPr>
        <w:pStyle w:val="TOC5"/>
        <w:rPr>
          <w:rFonts w:asciiTheme="minorHAnsi" w:eastAsiaTheme="minorEastAsia" w:hAnsiTheme="minorHAnsi" w:cstheme="minorBidi"/>
          <w:sz w:val="22"/>
          <w:szCs w:val="22"/>
          <w:lang w:eastAsia="en-AU"/>
        </w:rPr>
      </w:pPr>
      <w:r>
        <w:tab/>
      </w:r>
      <w:hyperlink w:anchor="_Toc118366612" w:history="1">
        <w:r w:rsidRPr="005C2592">
          <w:t>121</w:t>
        </w:r>
        <w:r>
          <w:rPr>
            <w:rFonts w:asciiTheme="minorHAnsi" w:eastAsiaTheme="minorEastAsia" w:hAnsiTheme="minorHAnsi" w:cstheme="minorBidi"/>
            <w:sz w:val="22"/>
            <w:szCs w:val="22"/>
            <w:lang w:eastAsia="en-AU"/>
          </w:rPr>
          <w:tab/>
        </w:r>
        <w:r w:rsidRPr="005C2592">
          <w:t>Restricted dental acts</w:t>
        </w:r>
        <w:r>
          <w:tab/>
        </w:r>
        <w:r>
          <w:fldChar w:fldCharType="begin"/>
        </w:r>
        <w:r>
          <w:instrText xml:space="preserve"> PAGEREF _Toc118366612 \h </w:instrText>
        </w:r>
        <w:r>
          <w:fldChar w:fldCharType="separate"/>
        </w:r>
        <w:r w:rsidR="00EC4E5E">
          <w:t>104</w:t>
        </w:r>
        <w:r>
          <w:fldChar w:fldCharType="end"/>
        </w:r>
      </w:hyperlink>
    </w:p>
    <w:p w14:paraId="5630C3E4" w14:textId="11F2C4B1" w:rsidR="00A4183F" w:rsidRDefault="00A4183F">
      <w:pPr>
        <w:pStyle w:val="TOC5"/>
        <w:rPr>
          <w:rFonts w:asciiTheme="minorHAnsi" w:eastAsiaTheme="minorEastAsia" w:hAnsiTheme="minorHAnsi" w:cstheme="minorBidi"/>
          <w:sz w:val="22"/>
          <w:szCs w:val="22"/>
          <w:lang w:eastAsia="en-AU"/>
        </w:rPr>
      </w:pPr>
      <w:r>
        <w:tab/>
      </w:r>
      <w:hyperlink w:anchor="_Toc118366613" w:history="1">
        <w:r w:rsidRPr="005C2592">
          <w:t>122</w:t>
        </w:r>
        <w:r>
          <w:rPr>
            <w:rFonts w:asciiTheme="minorHAnsi" w:eastAsiaTheme="minorEastAsia" w:hAnsiTheme="minorHAnsi" w:cstheme="minorBidi"/>
            <w:sz w:val="22"/>
            <w:szCs w:val="22"/>
            <w:lang w:eastAsia="en-AU"/>
          </w:rPr>
          <w:tab/>
        </w:r>
        <w:r w:rsidRPr="005C2592">
          <w:t>Restriction on prescription of optical appliances</w:t>
        </w:r>
        <w:r>
          <w:tab/>
        </w:r>
        <w:r>
          <w:fldChar w:fldCharType="begin"/>
        </w:r>
        <w:r>
          <w:instrText xml:space="preserve"> PAGEREF _Toc118366613 \h </w:instrText>
        </w:r>
        <w:r>
          <w:fldChar w:fldCharType="separate"/>
        </w:r>
        <w:r w:rsidR="00EC4E5E">
          <w:t>106</w:t>
        </w:r>
        <w:r>
          <w:fldChar w:fldCharType="end"/>
        </w:r>
      </w:hyperlink>
    </w:p>
    <w:p w14:paraId="27D7DD9E" w14:textId="58898477" w:rsidR="00A4183F" w:rsidRDefault="00A4183F">
      <w:pPr>
        <w:pStyle w:val="TOC5"/>
        <w:rPr>
          <w:rFonts w:asciiTheme="minorHAnsi" w:eastAsiaTheme="minorEastAsia" w:hAnsiTheme="minorHAnsi" w:cstheme="minorBidi"/>
          <w:sz w:val="22"/>
          <w:szCs w:val="22"/>
          <w:lang w:eastAsia="en-AU"/>
        </w:rPr>
      </w:pPr>
      <w:r>
        <w:tab/>
      </w:r>
      <w:hyperlink w:anchor="_Toc118366614" w:history="1">
        <w:r w:rsidRPr="005C2592">
          <w:t>123</w:t>
        </w:r>
        <w:r>
          <w:rPr>
            <w:rFonts w:asciiTheme="minorHAnsi" w:eastAsiaTheme="minorEastAsia" w:hAnsiTheme="minorHAnsi" w:cstheme="minorBidi"/>
            <w:sz w:val="22"/>
            <w:szCs w:val="22"/>
            <w:lang w:eastAsia="en-AU"/>
          </w:rPr>
          <w:tab/>
        </w:r>
        <w:r w:rsidRPr="005C2592">
          <w:t>Restriction on spinal manipulation</w:t>
        </w:r>
        <w:r>
          <w:tab/>
        </w:r>
        <w:r>
          <w:fldChar w:fldCharType="begin"/>
        </w:r>
        <w:r>
          <w:instrText xml:space="preserve"> PAGEREF _Toc118366614 \h </w:instrText>
        </w:r>
        <w:r>
          <w:fldChar w:fldCharType="separate"/>
        </w:r>
        <w:r w:rsidR="00EC4E5E">
          <w:t>107</w:t>
        </w:r>
        <w:r>
          <w:fldChar w:fldCharType="end"/>
        </w:r>
      </w:hyperlink>
    </w:p>
    <w:p w14:paraId="1F5DBD6F" w14:textId="0ADDACBB" w:rsidR="00A4183F" w:rsidRDefault="00040775">
      <w:pPr>
        <w:pStyle w:val="TOC3"/>
        <w:rPr>
          <w:rFonts w:asciiTheme="minorHAnsi" w:eastAsiaTheme="minorEastAsia" w:hAnsiTheme="minorHAnsi" w:cstheme="minorBidi"/>
          <w:b w:val="0"/>
          <w:sz w:val="22"/>
          <w:szCs w:val="22"/>
          <w:lang w:eastAsia="en-AU"/>
        </w:rPr>
      </w:pPr>
      <w:hyperlink w:anchor="_Toc118366615" w:history="1">
        <w:r w:rsidR="00A4183F" w:rsidRPr="005C2592">
          <w:t>Division 11</w:t>
        </w:r>
        <w:r w:rsidR="00A4183F">
          <w:rPr>
            <w:rFonts w:asciiTheme="minorHAnsi" w:eastAsiaTheme="minorEastAsia" w:hAnsiTheme="minorHAnsi" w:cstheme="minorBidi"/>
            <w:b w:val="0"/>
            <w:sz w:val="22"/>
            <w:szCs w:val="22"/>
            <w:lang w:eastAsia="en-AU"/>
          </w:rPr>
          <w:tab/>
        </w:r>
        <w:r w:rsidR="00A4183F" w:rsidRPr="005C2592">
          <w:t>Miscellaneous</w:t>
        </w:r>
        <w:r w:rsidR="00A4183F" w:rsidRPr="00A4183F">
          <w:rPr>
            <w:vanish/>
          </w:rPr>
          <w:tab/>
        </w:r>
        <w:r w:rsidR="00A4183F" w:rsidRPr="00A4183F">
          <w:rPr>
            <w:vanish/>
          </w:rPr>
          <w:fldChar w:fldCharType="begin"/>
        </w:r>
        <w:r w:rsidR="00A4183F" w:rsidRPr="00A4183F">
          <w:rPr>
            <w:vanish/>
          </w:rPr>
          <w:instrText xml:space="preserve"> PAGEREF _Toc118366615 \h </w:instrText>
        </w:r>
        <w:r w:rsidR="00A4183F" w:rsidRPr="00A4183F">
          <w:rPr>
            <w:vanish/>
          </w:rPr>
        </w:r>
        <w:r w:rsidR="00A4183F" w:rsidRPr="00A4183F">
          <w:rPr>
            <w:vanish/>
          </w:rPr>
          <w:fldChar w:fldCharType="separate"/>
        </w:r>
        <w:r w:rsidR="00EC4E5E">
          <w:rPr>
            <w:vanish/>
          </w:rPr>
          <w:t>108</w:t>
        </w:r>
        <w:r w:rsidR="00A4183F" w:rsidRPr="00A4183F">
          <w:rPr>
            <w:vanish/>
          </w:rPr>
          <w:fldChar w:fldCharType="end"/>
        </w:r>
      </w:hyperlink>
    </w:p>
    <w:p w14:paraId="6A39064A" w14:textId="082691AA" w:rsidR="00A4183F" w:rsidRDefault="00040775">
      <w:pPr>
        <w:pStyle w:val="TOC4"/>
        <w:rPr>
          <w:rFonts w:asciiTheme="minorHAnsi" w:eastAsiaTheme="minorEastAsia" w:hAnsiTheme="minorHAnsi" w:cstheme="minorBidi"/>
          <w:b w:val="0"/>
          <w:sz w:val="22"/>
          <w:szCs w:val="22"/>
          <w:lang w:eastAsia="en-AU"/>
        </w:rPr>
      </w:pPr>
      <w:hyperlink w:anchor="_Toc118366616" w:history="1">
        <w:r w:rsidR="00A4183F" w:rsidRPr="005C2592">
          <w:t>Subdivision 1</w:t>
        </w:r>
        <w:r w:rsidR="00A4183F">
          <w:rPr>
            <w:rFonts w:asciiTheme="minorHAnsi" w:eastAsiaTheme="minorEastAsia" w:hAnsiTheme="minorHAnsi" w:cstheme="minorBidi"/>
            <w:b w:val="0"/>
            <w:sz w:val="22"/>
            <w:szCs w:val="22"/>
            <w:lang w:eastAsia="en-AU"/>
          </w:rPr>
          <w:tab/>
        </w:r>
        <w:r w:rsidR="00A4183F" w:rsidRPr="005C2592">
          <w:t>Certificates of registration</w:t>
        </w:r>
        <w:r w:rsidR="00A4183F" w:rsidRPr="00A4183F">
          <w:rPr>
            <w:vanish/>
          </w:rPr>
          <w:tab/>
        </w:r>
        <w:r w:rsidR="00A4183F" w:rsidRPr="00A4183F">
          <w:rPr>
            <w:vanish/>
          </w:rPr>
          <w:fldChar w:fldCharType="begin"/>
        </w:r>
        <w:r w:rsidR="00A4183F" w:rsidRPr="00A4183F">
          <w:rPr>
            <w:vanish/>
          </w:rPr>
          <w:instrText xml:space="preserve"> PAGEREF _Toc118366616 \h </w:instrText>
        </w:r>
        <w:r w:rsidR="00A4183F" w:rsidRPr="00A4183F">
          <w:rPr>
            <w:vanish/>
          </w:rPr>
        </w:r>
        <w:r w:rsidR="00A4183F" w:rsidRPr="00A4183F">
          <w:rPr>
            <w:vanish/>
          </w:rPr>
          <w:fldChar w:fldCharType="separate"/>
        </w:r>
        <w:r w:rsidR="00EC4E5E">
          <w:rPr>
            <w:vanish/>
          </w:rPr>
          <w:t>108</w:t>
        </w:r>
        <w:r w:rsidR="00A4183F" w:rsidRPr="00A4183F">
          <w:rPr>
            <w:vanish/>
          </w:rPr>
          <w:fldChar w:fldCharType="end"/>
        </w:r>
      </w:hyperlink>
    </w:p>
    <w:p w14:paraId="28B34337" w14:textId="32FC6A31" w:rsidR="00A4183F" w:rsidRDefault="00A4183F">
      <w:pPr>
        <w:pStyle w:val="TOC5"/>
        <w:rPr>
          <w:rFonts w:asciiTheme="minorHAnsi" w:eastAsiaTheme="minorEastAsia" w:hAnsiTheme="minorHAnsi" w:cstheme="minorBidi"/>
          <w:sz w:val="22"/>
          <w:szCs w:val="22"/>
          <w:lang w:eastAsia="en-AU"/>
        </w:rPr>
      </w:pPr>
      <w:r>
        <w:tab/>
      </w:r>
      <w:hyperlink w:anchor="_Toc118366617" w:history="1">
        <w:r w:rsidRPr="005C2592">
          <w:t>124</w:t>
        </w:r>
        <w:r>
          <w:rPr>
            <w:rFonts w:asciiTheme="minorHAnsi" w:eastAsiaTheme="minorEastAsia" w:hAnsiTheme="minorHAnsi" w:cstheme="minorBidi"/>
            <w:sz w:val="22"/>
            <w:szCs w:val="22"/>
            <w:lang w:eastAsia="en-AU"/>
          </w:rPr>
          <w:tab/>
        </w:r>
        <w:r w:rsidRPr="005C2592">
          <w:t>Issue of certificate of registration</w:t>
        </w:r>
        <w:r>
          <w:tab/>
        </w:r>
        <w:r>
          <w:fldChar w:fldCharType="begin"/>
        </w:r>
        <w:r>
          <w:instrText xml:space="preserve"> PAGEREF _Toc118366617 \h </w:instrText>
        </w:r>
        <w:r>
          <w:fldChar w:fldCharType="separate"/>
        </w:r>
        <w:r w:rsidR="00EC4E5E">
          <w:t>108</w:t>
        </w:r>
        <w:r>
          <w:fldChar w:fldCharType="end"/>
        </w:r>
      </w:hyperlink>
    </w:p>
    <w:p w14:paraId="002651E7" w14:textId="6732C345" w:rsidR="00A4183F" w:rsidRDefault="00040775">
      <w:pPr>
        <w:pStyle w:val="TOC4"/>
        <w:rPr>
          <w:rFonts w:asciiTheme="minorHAnsi" w:eastAsiaTheme="minorEastAsia" w:hAnsiTheme="minorHAnsi" w:cstheme="minorBidi"/>
          <w:b w:val="0"/>
          <w:sz w:val="22"/>
          <w:szCs w:val="22"/>
          <w:lang w:eastAsia="en-AU"/>
        </w:rPr>
      </w:pPr>
      <w:hyperlink w:anchor="_Toc118366618" w:history="1">
        <w:r w:rsidR="00A4183F" w:rsidRPr="005C2592">
          <w:t>Subdivision 2</w:t>
        </w:r>
        <w:r w:rsidR="00A4183F">
          <w:rPr>
            <w:rFonts w:asciiTheme="minorHAnsi" w:eastAsiaTheme="minorEastAsia" w:hAnsiTheme="minorHAnsi" w:cstheme="minorBidi"/>
            <w:b w:val="0"/>
            <w:sz w:val="22"/>
            <w:szCs w:val="22"/>
            <w:lang w:eastAsia="en-AU"/>
          </w:rPr>
          <w:tab/>
        </w:r>
        <w:r w:rsidR="00A4183F" w:rsidRPr="005C2592">
          <w:t>Review of conditions and undertakings</w:t>
        </w:r>
        <w:r w:rsidR="00A4183F" w:rsidRPr="00A4183F">
          <w:rPr>
            <w:vanish/>
          </w:rPr>
          <w:tab/>
        </w:r>
        <w:r w:rsidR="00A4183F" w:rsidRPr="00A4183F">
          <w:rPr>
            <w:vanish/>
          </w:rPr>
          <w:fldChar w:fldCharType="begin"/>
        </w:r>
        <w:r w:rsidR="00A4183F" w:rsidRPr="00A4183F">
          <w:rPr>
            <w:vanish/>
          </w:rPr>
          <w:instrText xml:space="preserve"> PAGEREF _Toc118366618 \h </w:instrText>
        </w:r>
        <w:r w:rsidR="00A4183F" w:rsidRPr="00A4183F">
          <w:rPr>
            <w:vanish/>
          </w:rPr>
        </w:r>
        <w:r w:rsidR="00A4183F" w:rsidRPr="00A4183F">
          <w:rPr>
            <w:vanish/>
          </w:rPr>
          <w:fldChar w:fldCharType="separate"/>
        </w:r>
        <w:r w:rsidR="00EC4E5E">
          <w:rPr>
            <w:vanish/>
          </w:rPr>
          <w:t>109</w:t>
        </w:r>
        <w:r w:rsidR="00A4183F" w:rsidRPr="00A4183F">
          <w:rPr>
            <w:vanish/>
          </w:rPr>
          <w:fldChar w:fldCharType="end"/>
        </w:r>
      </w:hyperlink>
    </w:p>
    <w:p w14:paraId="5920B1E1" w14:textId="622F19B6" w:rsidR="00A4183F" w:rsidRDefault="00A4183F">
      <w:pPr>
        <w:pStyle w:val="TOC5"/>
        <w:rPr>
          <w:rFonts w:asciiTheme="minorHAnsi" w:eastAsiaTheme="minorEastAsia" w:hAnsiTheme="minorHAnsi" w:cstheme="minorBidi"/>
          <w:sz w:val="22"/>
          <w:szCs w:val="22"/>
          <w:lang w:eastAsia="en-AU"/>
        </w:rPr>
      </w:pPr>
      <w:r>
        <w:tab/>
      </w:r>
      <w:hyperlink w:anchor="_Toc118366619" w:history="1">
        <w:r w:rsidRPr="005C2592">
          <w:t>125</w:t>
        </w:r>
        <w:r>
          <w:rPr>
            <w:rFonts w:asciiTheme="minorHAnsi" w:eastAsiaTheme="minorEastAsia" w:hAnsiTheme="minorHAnsi" w:cstheme="minorBidi"/>
            <w:sz w:val="22"/>
            <w:szCs w:val="22"/>
            <w:lang w:eastAsia="en-AU"/>
          </w:rPr>
          <w:tab/>
        </w:r>
        <w:r w:rsidRPr="005C2592">
          <w:t>Changing or removing conditions or undertaking on application by registered health practitioner or student</w:t>
        </w:r>
        <w:r>
          <w:tab/>
        </w:r>
        <w:r>
          <w:fldChar w:fldCharType="begin"/>
        </w:r>
        <w:r>
          <w:instrText xml:space="preserve"> PAGEREF _Toc118366619 \h </w:instrText>
        </w:r>
        <w:r>
          <w:fldChar w:fldCharType="separate"/>
        </w:r>
        <w:r w:rsidR="00EC4E5E">
          <w:t>109</w:t>
        </w:r>
        <w:r>
          <w:fldChar w:fldCharType="end"/>
        </w:r>
      </w:hyperlink>
    </w:p>
    <w:p w14:paraId="5654EFF6" w14:textId="70A62E7C" w:rsidR="00A4183F" w:rsidRDefault="00A4183F">
      <w:pPr>
        <w:pStyle w:val="TOC5"/>
        <w:rPr>
          <w:rFonts w:asciiTheme="minorHAnsi" w:eastAsiaTheme="minorEastAsia" w:hAnsiTheme="minorHAnsi" w:cstheme="minorBidi"/>
          <w:sz w:val="22"/>
          <w:szCs w:val="22"/>
          <w:lang w:eastAsia="en-AU"/>
        </w:rPr>
      </w:pPr>
      <w:r>
        <w:tab/>
      </w:r>
      <w:hyperlink w:anchor="_Toc118366620" w:history="1">
        <w:r w:rsidRPr="005C2592">
          <w:t>126</w:t>
        </w:r>
        <w:r>
          <w:rPr>
            <w:rFonts w:asciiTheme="minorHAnsi" w:eastAsiaTheme="minorEastAsia" w:hAnsiTheme="minorHAnsi" w:cstheme="minorBidi"/>
            <w:sz w:val="22"/>
            <w:szCs w:val="22"/>
            <w:lang w:eastAsia="en-AU"/>
          </w:rPr>
          <w:tab/>
        </w:r>
        <w:r w:rsidRPr="005C2592">
          <w:t>Changing conditions on Board’s initiative</w:t>
        </w:r>
        <w:r>
          <w:tab/>
        </w:r>
        <w:r>
          <w:fldChar w:fldCharType="begin"/>
        </w:r>
        <w:r>
          <w:instrText xml:space="preserve"> PAGEREF _Toc118366620 \h </w:instrText>
        </w:r>
        <w:r>
          <w:fldChar w:fldCharType="separate"/>
        </w:r>
        <w:r w:rsidR="00EC4E5E">
          <w:t>111</w:t>
        </w:r>
        <w:r>
          <w:fldChar w:fldCharType="end"/>
        </w:r>
      </w:hyperlink>
    </w:p>
    <w:p w14:paraId="138695D3" w14:textId="173249A0" w:rsidR="00A4183F" w:rsidRDefault="00A4183F">
      <w:pPr>
        <w:pStyle w:val="TOC5"/>
        <w:rPr>
          <w:rFonts w:asciiTheme="minorHAnsi" w:eastAsiaTheme="minorEastAsia" w:hAnsiTheme="minorHAnsi" w:cstheme="minorBidi"/>
          <w:sz w:val="22"/>
          <w:szCs w:val="22"/>
          <w:lang w:eastAsia="en-AU"/>
        </w:rPr>
      </w:pPr>
      <w:r>
        <w:tab/>
      </w:r>
      <w:hyperlink w:anchor="_Toc118366621" w:history="1">
        <w:r w:rsidRPr="005C2592">
          <w:t>127</w:t>
        </w:r>
        <w:r>
          <w:rPr>
            <w:rFonts w:asciiTheme="minorHAnsi" w:eastAsiaTheme="minorEastAsia" w:hAnsiTheme="minorHAnsi" w:cstheme="minorBidi"/>
            <w:sz w:val="22"/>
            <w:szCs w:val="22"/>
            <w:lang w:eastAsia="en-AU"/>
          </w:rPr>
          <w:tab/>
        </w:r>
        <w:r w:rsidRPr="005C2592">
          <w:t>Removal of condition or revocation of undertaking</w:t>
        </w:r>
        <w:r>
          <w:tab/>
        </w:r>
        <w:r>
          <w:fldChar w:fldCharType="begin"/>
        </w:r>
        <w:r>
          <w:instrText xml:space="preserve"> PAGEREF _Toc118366621 \h </w:instrText>
        </w:r>
        <w:r>
          <w:fldChar w:fldCharType="separate"/>
        </w:r>
        <w:r w:rsidR="00EC4E5E">
          <w:t>112</w:t>
        </w:r>
        <w:r>
          <w:fldChar w:fldCharType="end"/>
        </w:r>
      </w:hyperlink>
    </w:p>
    <w:p w14:paraId="2D2E70E2" w14:textId="3717A906" w:rsidR="00A4183F" w:rsidRDefault="00A4183F">
      <w:pPr>
        <w:pStyle w:val="TOC5"/>
        <w:rPr>
          <w:rFonts w:asciiTheme="minorHAnsi" w:eastAsiaTheme="minorEastAsia" w:hAnsiTheme="minorHAnsi" w:cstheme="minorBidi"/>
          <w:sz w:val="22"/>
          <w:szCs w:val="22"/>
          <w:lang w:eastAsia="en-AU"/>
        </w:rPr>
      </w:pPr>
      <w:r>
        <w:tab/>
      </w:r>
      <w:hyperlink w:anchor="_Toc118366622" w:history="1">
        <w:r w:rsidRPr="005C2592">
          <w:t>127A</w:t>
        </w:r>
        <w:r>
          <w:rPr>
            <w:rFonts w:asciiTheme="minorHAnsi" w:eastAsiaTheme="minorEastAsia" w:hAnsiTheme="minorHAnsi" w:cstheme="minorBidi"/>
            <w:sz w:val="22"/>
            <w:szCs w:val="22"/>
            <w:lang w:eastAsia="en-AU"/>
          </w:rPr>
          <w:tab/>
        </w:r>
        <w:r w:rsidRPr="005C2592">
          <w:t>When matters under this subdivision may be decided by review body of a co-regulatory jurisdiction</w:t>
        </w:r>
        <w:r>
          <w:tab/>
        </w:r>
        <w:r>
          <w:fldChar w:fldCharType="begin"/>
        </w:r>
        <w:r>
          <w:instrText xml:space="preserve"> PAGEREF _Toc118366622 \h </w:instrText>
        </w:r>
        <w:r>
          <w:fldChar w:fldCharType="separate"/>
        </w:r>
        <w:r w:rsidR="00EC4E5E">
          <w:t>113</w:t>
        </w:r>
        <w:r>
          <w:fldChar w:fldCharType="end"/>
        </w:r>
      </w:hyperlink>
    </w:p>
    <w:p w14:paraId="69AD4E8A" w14:textId="471662D2" w:rsidR="00A4183F" w:rsidRDefault="00040775">
      <w:pPr>
        <w:pStyle w:val="TOC4"/>
        <w:rPr>
          <w:rFonts w:asciiTheme="minorHAnsi" w:eastAsiaTheme="minorEastAsia" w:hAnsiTheme="minorHAnsi" w:cstheme="minorBidi"/>
          <w:b w:val="0"/>
          <w:sz w:val="22"/>
          <w:szCs w:val="22"/>
          <w:lang w:eastAsia="en-AU"/>
        </w:rPr>
      </w:pPr>
      <w:hyperlink w:anchor="_Toc118366623" w:history="1">
        <w:r w:rsidR="00A4183F" w:rsidRPr="005C2592">
          <w:t>Subdivision 3</w:t>
        </w:r>
        <w:r w:rsidR="00A4183F">
          <w:rPr>
            <w:rFonts w:asciiTheme="minorHAnsi" w:eastAsiaTheme="minorEastAsia" w:hAnsiTheme="minorHAnsi" w:cstheme="minorBidi"/>
            <w:b w:val="0"/>
            <w:sz w:val="22"/>
            <w:szCs w:val="22"/>
            <w:lang w:eastAsia="en-AU"/>
          </w:rPr>
          <w:tab/>
        </w:r>
        <w:r w:rsidR="00A4183F" w:rsidRPr="005C2592">
          <w:t>Obligations of registered health practitioners and students</w:t>
        </w:r>
        <w:r w:rsidR="00A4183F" w:rsidRPr="00A4183F">
          <w:rPr>
            <w:vanish/>
          </w:rPr>
          <w:tab/>
        </w:r>
        <w:r w:rsidR="00A4183F" w:rsidRPr="00A4183F">
          <w:rPr>
            <w:vanish/>
          </w:rPr>
          <w:fldChar w:fldCharType="begin"/>
        </w:r>
        <w:r w:rsidR="00A4183F" w:rsidRPr="00A4183F">
          <w:rPr>
            <w:vanish/>
          </w:rPr>
          <w:instrText xml:space="preserve"> PAGEREF _Toc118366623 \h </w:instrText>
        </w:r>
        <w:r w:rsidR="00A4183F" w:rsidRPr="00A4183F">
          <w:rPr>
            <w:vanish/>
          </w:rPr>
        </w:r>
        <w:r w:rsidR="00A4183F" w:rsidRPr="00A4183F">
          <w:rPr>
            <w:vanish/>
          </w:rPr>
          <w:fldChar w:fldCharType="separate"/>
        </w:r>
        <w:r w:rsidR="00EC4E5E">
          <w:rPr>
            <w:vanish/>
          </w:rPr>
          <w:t>114</w:t>
        </w:r>
        <w:r w:rsidR="00A4183F" w:rsidRPr="00A4183F">
          <w:rPr>
            <w:vanish/>
          </w:rPr>
          <w:fldChar w:fldCharType="end"/>
        </w:r>
      </w:hyperlink>
    </w:p>
    <w:p w14:paraId="38AAE611" w14:textId="025E8A03" w:rsidR="00A4183F" w:rsidRDefault="00A4183F">
      <w:pPr>
        <w:pStyle w:val="TOC5"/>
        <w:rPr>
          <w:rFonts w:asciiTheme="minorHAnsi" w:eastAsiaTheme="minorEastAsia" w:hAnsiTheme="minorHAnsi" w:cstheme="minorBidi"/>
          <w:sz w:val="22"/>
          <w:szCs w:val="22"/>
          <w:lang w:eastAsia="en-AU"/>
        </w:rPr>
      </w:pPr>
      <w:r>
        <w:tab/>
      </w:r>
      <w:hyperlink w:anchor="_Toc118366624" w:history="1">
        <w:r w:rsidRPr="005C2592">
          <w:t>128</w:t>
        </w:r>
        <w:r>
          <w:rPr>
            <w:rFonts w:asciiTheme="minorHAnsi" w:eastAsiaTheme="minorEastAsia" w:hAnsiTheme="minorHAnsi" w:cstheme="minorBidi"/>
            <w:sz w:val="22"/>
            <w:szCs w:val="22"/>
            <w:lang w:eastAsia="en-AU"/>
          </w:rPr>
          <w:tab/>
        </w:r>
        <w:r w:rsidRPr="005C2592">
          <w:t>Continuing professional development</w:t>
        </w:r>
        <w:r>
          <w:tab/>
        </w:r>
        <w:r>
          <w:fldChar w:fldCharType="begin"/>
        </w:r>
        <w:r>
          <w:instrText xml:space="preserve"> PAGEREF _Toc118366624 \h </w:instrText>
        </w:r>
        <w:r>
          <w:fldChar w:fldCharType="separate"/>
        </w:r>
        <w:r w:rsidR="00EC4E5E">
          <w:t>114</w:t>
        </w:r>
        <w:r>
          <w:fldChar w:fldCharType="end"/>
        </w:r>
      </w:hyperlink>
    </w:p>
    <w:p w14:paraId="0F48DD2A" w14:textId="7E429006" w:rsidR="00A4183F" w:rsidRDefault="00A4183F">
      <w:pPr>
        <w:pStyle w:val="TOC5"/>
        <w:rPr>
          <w:rFonts w:asciiTheme="minorHAnsi" w:eastAsiaTheme="minorEastAsia" w:hAnsiTheme="minorHAnsi" w:cstheme="minorBidi"/>
          <w:sz w:val="22"/>
          <w:szCs w:val="22"/>
          <w:lang w:eastAsia="en-AU"/>
        </w:rPr>
      </w:pPr>
      <w:r>
        <w:tab/>
      </w:r>
      <w:hyperlink w:anchor="_Toc118366625" w:history="1">
        <w:r w:rsidRPr="005C2592">
          <w:t>129</w:t>
        </w:r>
        <w:r>
          <w:rPr>
            <w:rFonts w:asciiTheme="minorHAnsi" w:eastAsiaTheme="minorEastAsia" w:hAnsiTheme="minorHAnsi" w:cstheme="minorBidi"/>
            <w:sz w:val="22"/>
            <w:szCs w:val="22"/>
            <w:lang w:eastAsia="en-AU"/>
          </w:rPr>
          <w:tab/>
        </w:r>
        <w:r w:rsidRPr="005C2592">
          <w:t>Professional indemnity insurance arrangements</w:t>
        </w:r>
        <w:r>
          <w:tab/>
        </w:r>
        <w:r>
          <w:fldChar w:fldCharType="begin"/>
        </w:r>
        <w:r>
          <w:instrText xml:space="preserve"> PAGEREF _Toc118366625 \h </w:instrText>
        </w:r>
        <w:r>
          <w:fldChar w:fldCharType="separate"/>
        </w:r>
        <w:r w:rsidR="00EC4E5E">
          <w:t>115</w:t>
        </w:r>
        <w:r>
          <w:fldChar w:fldCharType="end"/>
        </w:r>
      </w:hyperlink>
    </w:p>
    <w:p w14:paraId="79595691" w14:textId="33723B49" w:rsidR="00A4183F" w:rsidRDefault="00A4183F">
      <w:pPr>
        <w:pStyle w:val="TOC5"/>
        <w:rPr>
          <w:rFonts w:asciiTheme="minorHAnsi" w:eastAsiaTheme="minorEastAsia" w:hAnsiTheme="minorHAnsi" w:cstheme="minorBidi"/>
          <w:sz w:val="22"/>
          <w:szCs w:val="22"/>
          <w:lang w:eastAsia="en-AU"/>
        </w:rPr>
      </w:pPr>
      <w:r>
        <w:lastRenderedPageBreak/>
        <w:tab/>
      </w:r>
      <w:hyperlink w:anchor="_Toc118366626" w:history="1">
        <w:r w:rsidRPr="005C2592">
          <w:t>130</w:t>
        </w:r>
        <w:r>
          <w:rPr>
            <w:rFonts w:asciiTheme="minorHAnsi" w:eastAsiaTheme="minorEastAsia" w:hAnsiTheme="minorHAnsi" w:cstheme="minorBidi"/>
            <w:sz w:val="22"/>
            <w:szCs w:val="22"/>
            <w:lang w:eastAsia="en-AU"/>
          </w:rPr>
          <w:tab/>
        </w:r>
        <w:r w:rsidRPr="005C2592">
          <w:t>Registered health practitioner or student to give National Board notice of certain events</w:t>
        </w:r>
        <w:r>
          <w:tab/>
        </w:r>
        <w:r>
          <w:fldChar w:fldCharType="begin"/>
        </w:r>
        <w:r>
          <w:instrText xml:space="preserve"> PAGEREF _Toc118366626 \h </w:instrText>
        </w:r>
        <w:r>
          <w:fldChar w:fldCharType="separate"/>
        </w:r>
        <w:r w:rsidR="00EC4E5E">
          <w:t>115</w:t>
        </w:r>
        <w:r>
          <w:fldChar w:fldCharType="end"/>
        </w:r>
      </w:hyperlink>
    </w:p>
    <w:p w14:paraId="735AEF5C" w14:textId="365F999C" w:rsidR="00A4183F" w:rsidRDefault="00A4183F">
      <w:pPr>
        <w:pStyle w:val="TOC5"/>
        <w:rPr>
          <w:rFonts w:asciiTheme="minorHAnsi" w:eastAsiaTheme="minorEastAsia" w:hAnsiTheme="minorHAnsi" w:cstheme="minorBidi"/>
          <w:sz w:val="22"/>
          <w:szCs w:val="22"/>
          <w:lang w:eastAsia="en-AU"/>
        </w:rPr>
      </w:pPr>
      <w:r>
        <w:tab/>
      </w:r>
      <w:hyperlink w:anchor="_Toc118366627" w:history="1">
        <w:r w:rsidRPr="005C2592">
          <w:t>131</w:t>
        </w:r>
        <w:r>
          <w:rPr>
            <w:rFonts w:asciiTheme="minorHAnsi" w:eastAsiaTheme="minorEastAsia" w:hAnsiTheme="minorHAnsi" w:cstheme="minorBidi"/>
            <w:sz w:val="22"/>
            <w:szCs w:val="22"/>
            <w:lang w:eastAsia="en-AU"/>
          </w:rPr>
          <w:tab/>
        </w:r>
        <w:r w:rsidRPr="005C2592">
          <w:t>Change in principal place of practice, address or name</w:t>
        </w:r>
        <w:r>
          <w:tab/>
        </w:r>
        <w:r>
          <w:fldChar w:fldCharType="begin"/>
        </w:r>
        <w:r>
          <w:instrText xml:space="preserve"> PAGEREF _Toc118366627 \h </w:instrText>
        </w:r>
        <w:r>
          <w:fldChar w:fldCharType="separate"/>
        </w:r>
        <w:r w:rsidR="00EC4E5E">
          <w:t>117</w:t>
        </w:r>
        <w:r>
          <w:fldChar w:fldCharType="end"/>
        </w:r>
      </w:hyperlink>
    </w:p>
    <w:p w14:paraId="029D91D7" w14:textId="40DEA94F" w:rsidR="00A4183F" w:rsidRDefault="00A4183F">
      <w:pPr>
        <w:pStyle w:val="TOC5"/>
        <w:rPr>
          <w:rFonts w:asciiTheme="minorHAnsi" w:eastAsiaTheme="minorEastAsia" w:hAnsiTheme="minorHAnsi" w:cstheme="minorBidi"/>
          <w:sz w:val="22"/>
          <w:szCs w:val="22"/>
          <w:lang w:eastAsia="en-AU"/>
        </w:rPr>
      </w:pPr>
      <w:r>
        <w:tab/>
      </w:r>
      <w:hyperlink w:anchor="_Toc118366628" w:history="1">
        <w:r w:rsidRPr="005C2592">
          <w:t>132</w:t>
        </w:r>
        <w:r>
          <w:rPr>
            <w:rFonts w:asciiTheme="minorHAnsi" w:eastAsiaTheme="minorEastAsia" w:hAnsiTheme="minorHAnsi" w:cstheme="minorBidi"/>
            <w:sz w:val="22"/>
            <w:szCs w:val="22"/>
            <w:lang w:eastAsia="en-AU"/>
          </w:rPr>
          <w:tab/>
        </w:r>
        <w:r w:rsidRPr="005C2592">
          <w:t>National Board may ask registered health practitioner for practice information</w:t>
        </w:r>
        <w:r>
          <w:tab/>
        </w:r>
        <w:r>
          <w:fldChar w:fldCharType="begin"/>
        </w:r>
        <w:r>
          <w:instrText xml:space="preserve"> PAGEREF _Toc118366628 \h </w:instrText>
        </w:r>
        <w:r>
          <w:fldChar w:fldCharType="separate"/>
        </w:r>
        <w:r w:rsidR="00EC4E5E">
          <w:t>117</w:t>
        </w:r>
        <w:r>
          <w:fldChar w:fldCharType="end"/>
        </w:r>
      </w:hyperlink>
    </w:p>
    <w:p w14:paraId="71F08A7E" w14:textId="0663BA36" w:rsidR="00A4183F" w:rsidRDefault="00040775">
      <w:pPr>
        <w:pStyle w:val="TOC4"/>
        <w:rPr>
          <w:rFonts w:asciiTheme="minorHAnsi" w:eastAsiaTheme="minorEastAsia" w:hAnsiTheme="minorHAnsi" w:cstheme="minorBidi"/>
          <w:b w:val="0"/>
          <w:sz w:val="22"/>
          <w:szCs w:val="22"/>
          <w:lang w:eastAsia="en-AU"/>
        </w:rPr>
      </w:pPr>
      <w:hyperlink w:anchor="_Toc118366629" w:history="1">
        <w:r w:rsidR="00A4183F" w:rsidRPr="005C2592">
          <w:t>Subdivision 4</w:t>
        </w:r>
        <w:r w:rsidR="00A4183F">
          <w:rPr>
            <w:rFonts w:asciiTheme="minorHAnsi" w:eastAsiaTheme="minorEastAsia" w:hAnsiTheme="minorHAnsi" w:cstheme="minorBidi"/>
            <w:b w:val="0"/>
            <w:sz w:val="22"/>
            <w:szCs w:val="22"/>
            <w:lang w:eastAsia="en-AU"/>
          </w:rPr>
          <w:tab/>
        </w:r>
        <w:r w:rsidR="00A4183F" w:rsidRPr="005C2592">
          <w:t>Advertising</w:t>
        </w:r>
        <w:r w:rsidR="00A4183F" w:rsidRPr="00A4183F">
          <w:rPr>
            <w:vanish/>
          </w:rPr>
          <w:tab/>
        </w:r>
        <w:r w:rsidR="00A4183F" w:rsidRPr="00A4183F">
          <w:rPr>
            <w:vanish/>
          </w:rPr>
          <w:fldChar w:fldCharType="begin"/>
        </w:r>
        <w:r w:rsidR="00A4183F" w:rsidRPr="00A4183F">
          <w:rPr>
            <w:vanish/>
          </w:rPr>
          <w:instrText xml:space="preserve"> PAGEREF _Toc118366629 \h </w:instrText>
        </w:r>
        <w:r w:rsidR="00A4183F" w:rsidRPr="00A4183F">
          <w:rPr>
            <w:vanish/>
          </w:rPr>
        </w:r>
        <w:r w:rsidR="00A4183F" w:rsidRPr="00A4183F">
          <w:rPr>
            <w:vanish/>
          </w:rPr>
          <w:fldChar w:fldCharType="separate"/>
        </w:r>
        <w:r w:rsidR="00EC4E5E">
          <w:rPr>
            <w:vanish/>
          </w:rPr>
          <w:t>119</w:t>
        </w:r>
        <w:r w:rsidR="00A4183F" w:rsidRPr="00A4183F">
          <w:rPr>
            <w:vanish/>
          </w:rPr>
          <w:fldChar w:fldCharType="end"/>
        </w:r>
      </w:hyperlink>
    </w:p>
    <w:p w14:paraId="33FDF61E" w14:textId="754D71A2" w:rsidR="00A4183F" w:rsidRDefault="00A4183F">
      <w:pPr>
        <w:pStyle w:val="TOC5"/>
        <w:rPr>
          <w:rFonts w:asciiTheme="minorHAnsi" w:eastAsiaTheme="minorEastAsia" w:hAnsiTheme="minorHAnsi" w:cstheme="minorBidi"/>
          <w:sz w:val="22"/>
          <w:szCs w:val="22"/>
          <w:lang w:eastAsia="en-AU"/>
        </w:rPr>
      </w:pPr>
      <w:r>
        <w:tab/>
      </w:r>
      <w:hyperlink w:anchor="_Toc118366630" w:history="1">
        <w:r w:rsidRPr="005C2592">
          <w:t>133</w:t>
        </w:r>
        <w:r>
          <w:rPr>
            <w:rFonts w:asciiTheme="minorHAnsi" w:eastAsiaTheme="minorEastAsia" w:hAnsiTheme="minorHAnsi" w:cstheme="minorBidi"/>
            <w:sz w:val="22"/>
            <w:szCs w:val="22"/>
            <w:lang w:eastAsia="en-AU"/>
          </w:rPr>
          <w:tab/>
        </w:r>
        <w:r w:rsidRPr="005C2592">
          <w:t>Advertising</w:t>
        </w:r>
        <w:r>
          <w:tab/>
        </w:r>
        <w:r>
          <w:fldChar w:fldCharType="begin"/>
        </w:r>
        <w:r>
          <w:instrText xml:space="preserve"> PAGEREF _Toc118366630 \h </w:instrText>
        </w:r>
        <w:r>
          <w:fldChar w:fldCharType="separate"/>
        </w:r>
        <w:r w:rsidR="00EC4E5E">
          <w:t>119</w:t>
        </w:r>
        <w:r>
          <w:fldChar w:fldCharType="end"/>
        </w:r>
      </w:hyperlink>
    </w:p>
    <w:p w14:paraId="30D7AE7F" w14:textId="15169225" w:rsidR="00A4183F" w:rsidRDefault="00040775">
      <w:pPr>
        <w:pStyle w:val="TOC4"/>
        <w:rPr>
          <w:rFonts w:asciiTheme="minorHAnsi" w:eastAsiaTheme="minorEastAsia" w:hAnsiTheme="minorHAnsi" w:cstheme="minorBidi"/>
          <w:b w:val="0"/>
          <w:sz w:val="22"/>
          <w:szCs w:val="22"/>
          <w:lang w:eastAsia="en-AU"/>
        </w:rPr>
      </w:pPr>
      <w:hyperlink w:anchor="_Toc118366631" w:history="1">
        <w:r w:rsidR="00A4183F" w:rsidRPr="005C2592">
          <w:t>Subdivision 5</w:t>
        </w:r>
        <w:r w:rsidR="00A4183F">
          <w:rPr>
            <w:rFonts w:asciiTheme="minorHAnsi" w:eastAsiaTheme="minorEastAsia" w:hAnsiTheme="minorHAnsi" w:cstheme="minorBidi"/>
            <w:b w:val="0"/>
            <w:sz w:val="22"/>
            <w:szCs w:val="22"/>
            <w:lang w:eastAsia="en-AU"/>
          </w:rPr>
          <w:tab/>
        </w:r>
        <w:r w:rsidR="00A4183F" w:rsidRPr="005C2592">
          <w:t>Board’s powers to check identity and criminal history</w:t>
        </w:r>
        <w:r w:rsidR="00A4183F" w:rsidRPr="00A4183F">
          <w:rPr>
            <w:vanish/>
          </w:rPr>
          <w:tab/>
        </w:r>
        <w:r w:rsidR="00A4183F" w:rsidRPr="00A4183F">
          <w:rPr>
            <w:vanish/>
          </w:rPr>
          <w:fldChar w:fldCharType="begin"/>
        </w:r>
        <w:r w:rsidR="00A4183F" w:rsidRPr="00A4183F">
          <w:rPr>
            <w:vanish/>
          </w:rPr>
          <w:instrText xml:space="preserve"> PAGEREF _Toc118366631 \h </w:instrText>
        </w:r>
        <w:r w:rsidR="00A4183F" w:rsidRPr="00A4183F">
          <w:rPr>
            <w:vanish/>
          </w:rPr>
        </w:r>
        <w:r w:rsidR="00A4183F" w:rsidRPr="00A4183F">
          <w:rPr>
            <w:vanish/>
          </w:rPr>
          <w:fldChar w:fldCharType="separate"/>
        </w:r>
        <w:r w:rsidR="00EC4E5E">
          <w:rPr>
            <w:vanish/>
          </w:rPr>
          <w:t>120</w:t>
        </w:r>
        <w:r w:rsidR="00A4183F" w:rsidRPr="00A4183F">
          <w:rPr>
            <w:vanish/>
          </w:rPr>
          <w:fldChar w:fldCharType="end"/>
        </w:r>
      </w:hyperlink>
    </w:p>
    <w:p w14:paraId="5D4E108E" w14:textId="4CBDCE96" w:rsidR="00A4183F" w:rsidRDefault="00A4183F">
      <w:pPr>
        <w:pStyle w:val="TOC5"/>
        <w:rPr>
          <w:rFonts w:asciiTheme="minorHAnsi" w:eastAsiaTheme="minorEastAsia" w:hAnsiTheme="minorHAnsi" w:cstheme="minorBidi"/>
          <w:sz w:val="22"/>
          <w:szCs w:val="22"/>
          <w:lang w:eastAsia="en-AU"/>
        </w:rPr>
      </w:pPr>
      <w:r>
        <w:tab/>
      </w:r>
      <w:hyperlink w:anchor="_Toc118366632" w:history="1">
        <w:r w:rsidRPr="005C2592">
          <w:t>134</w:t>
        </w:r>
        <w:r>
          <w:rPr>
            <w:rFonts w:asciiTheme="minorHAnsi" w:eastAsiaTheme="minorEastAsia" w:hAnsiTheme="minorHAnsi" w:cstheme="minorBidi"/>
            <w:sz w:val="22"/>
            <w:szCs w:val="22"/>
            <w:lang w:eastAsia="en-AU"/>
          </w:rPr>
          <w:tab/>
        </w:r>
        <w:r w:rsidRPr="005C2592">
          <w:t>Evidence of identity</w:t>
        </w:r>
        <w:r>
          <w:tab/>
        </w:r>
        <w:r>
          <w:fldChar w:fldCharType="begin"/>
        </w:r>
        <w:r>
          <w:instrText xml:space="preserve"> PAGEREF _Toc118366632 \h </w:instrText>
        </w:r>
        <w:r>
          <w:fldChar w:fldCharType="separate"/>
        </w:r>
        <w:r w:rsidR="00EC4E5E">
          <w:t>120</w:t>
        </w:r>
        <w:r>
          <w:fldChar w:fldCharType="end"/>
        </w:r>
      </w:hyperlink>
    </w:p>
    <w:p w14:paraId="16DE104C" w14:textId="4936340B" w:rsidR="00A4183F" w:rsidRDefault="00A4183F">
      <w:pPr>
        <w:pStyle w:val="TOC5"/>
        <w:rPr>
          <w:rFonts w:asciiTheme="minorHAnsi" w:eastAsiaTheme="minorEastAsia" w:hAnsiTheme="minorHAnsi" w:cstheme="minorBidi"/>
          <w:sz w:val="22"/>
          <w:szCs w:val="22"/>
          <w:lang w:eastAsia="en-AU"/>
        </w:rPr>
      </w:pPr>
      <w:r>
        <w:tab/>
      </w:r>
      <w:hyperlink w:anchor="_Toc118366633" w:history="1">
        <w:r w:rsidRPr="005C2592">
          <w:t>135</w:t>
        </w:r>
        <w:r>
          <w:rPr>
            <w:rFonts w:asciiTheme="minorHAnsi" w:eastAsiaTheme="minorEastAsia" w:hAnsiTheme="minorHAnsi" w:cstheme="minorBidi"/>
            <w:sz w:val="22"/>
            <w:szCs w:val="22"/>
            <w:lang w:eastAsia="en-AU"/>
          </w:rPr>
          <w:tab/>
        </w:r>
        <w:r w:rsidRPr="005C2592">
          <w:t>Criminal history check</w:t>
        </w:r>
        <w:r>
          <w:tab/>
        </w:r>
        <w:r>
          <w:fldChar w:fldCharType="begin"/>
        </w:r>
        <w:r>
          <w:instrText xml:space="preserve"> PAGEREF _Toc118366633 \h </w:instrText>
        </w:r>
        <w:r>
          <w:fldChar w:fldCharType="separate"/>
        </w:r>
        <w:r w:rsidR="00EC4E5E">
          <w:t>121</w:t>
        </w:r>
        <w:r>
          <w:fldChar w:fldCharType="end"/>
        </w:r>
      </w:hyperlink>
    </w:p>
    <w:p w14:paraId="6023FEFC" w14:textId="619A01C9" w:rsidR="00A4183F" w:rsidRDefault="00040775">
      <w:pPr>
        <w:pStyle w:val="TOC4"/>
        <w:rPr>
          <w:rFonts w:asciiTheme="minorHAnsi" w:eastAsiaTheme="minorEastAsia" w:hAnsiTheme="minorHAnsi" w:cstheme="minorBidi"/>
          <w:b w:val="0"/>
          <w:sz w:val="22"/>
          <w:szCs w:val="22"/>
          <w:lang w:eastAsia="en-AU"/>
        </w:rPr>
      </w:pPr>
      <w:hyperlink w:anchor="_Toc118366634" w:history="1">
        <w:r w:rsidR="00A4183F" w:rsidRPr="005C2592">
          <w:t>Subdivision 6</w:t>
        </w:r>
        <w:r w:rsidR="00A4183F">
          <w:rPr>
            <w:rFonts w:asciiTheme="minorHAnsi" w:eastAsiaTheme="minorEastAsia" w:hAnsiTheme="minorHAnsi" w:cstheme="minorBidi"/>
            <w:b w:val="0"/>
            <w:sz w:val="22"/>
            <w:szCs w:val="22"/>
            <w:lang w:eastAsia="en-AU"/>
          </w:rPr>
          <w:tab/>
        </w:r>
        <w:r w:rsidR="00A4183F" w:rsidRPr="005C2592">
          <w:t>General</w:t>
        </w:r>
        <w:r w:rsidR="00A4183F" w:rsidRPr="00A4183F">
          <w:rPr>
            <w:vanish/>
          </w:rPr>
          <w:tab/>
        </w:r>
        <w:r w:rsidR="00A4183F" w:rsidRPr="00A4183F">
          <w:rPr>
            <w:vanish/>
          </w:rPr>
          <w:fldChar w:fldCharType="begin"/>
        </w:r>
        <w:r w:rsidR="00A4183F" w:rsidRPr="00A4183F">
          <w:rPr>
            <w:vanish/>
          </w:rPr>
          <w:instrText xml:space="preserve"> PAGEREF _Toc118366634 \h </w:instrText>
        </w:r>
        <w:r w:rsidR="00A4183F" w:rsidRPr="00A4183F">
          <w:rPr>
            <w:vanish/>
          </w:rPr>
        </w:r>
        <w:r w:rsidR="00A4183F" w:rsidRPr="00A4183F">
          <w:rPr>
            <w:vanish/>
          </w:rPr>
          <w:fldChar w:fldCharType="separate"/>
        </w:r>
        <w:r w:rsidR="00EC4E5E">
          <w:rPr>
            <w:vanish/>
          </w:rPr>
          <w:t>122</w:t>
        </w:r>
        <w:r w:rsidR="00A4183F" w:rsidRPr="00A4183F">
          <w:rPr>
            <w:vanish/>
          </w:rPr>
          <w:fldChar w:fldCharType="end"/>
        </w:r>
      </w:hyperlink>
    </w:p>
    <w:p w14:paraId="5FF9FF68" w14:textId="6EE58338" w:rsidR="00A4183F" w:rsidRDefault="00A4183F">
      <w:pPr>
        <w:pStyle w:val="TOC5"/>
        <w:rPr>
          <w:rFonts w:asciiTheme="minorHAnsi" w:eastAsiaTheme="minorEastAsia" w:hAnsiTheme="minorHAnsi" w:cstheme="minorBidi"/>
          <w:sz w:val="22"/>
          <w:szCs w:val="22"/>
          <w:lang w:eastAsia="en-AU"/>
        </w:rPr>
      </w:pPr>
      <w:r>
        <w:tab/>
      </w:r>
      <w:hyperlink w:anchor="_Toc118366635" w:history="1">
        <w:r w:rsidRPr="005C2592">
          <w:t>136</w:t>
        </w:r>
        <w:r>
          <w:rPr>
            <w:rFonts w:asciiTheme="minorHAnsi" w:eastAsiaTheme="minorEastAsia" w:hAnsiTheme="minorHAnsi" w:cstheme="minorBidi"/>
            <w:sz w:val="22"/>
            <w:szCs w:val="22"/>
            <w:lang w:eastAsia="en-AU"/>
          </w:rPr>
          <w:tab/>
        </w:r>
        <w:r w:rsidRPr="005C2592">
          <w:t>Directing or inciting unprofessional conduct or professional misconduct</w:t>
        </w:r>
        <w:r>
          <w:tab/>
        </w:r>
        <w:r>
          <w:fldChar w:fldCharType="begin"/>
        </w:r>
        <w:r>
          <w:instrText xml:space="preserve"> PAGEREF _Toc118366635 \h </w:instrText>
        </w:r>
        <w:r>
          <w:fldChar w:fldCharType="separate"/>
        </w:r>
        <w:r w:rsidR="00EC4E5E">
          <w:t>122</w:t>
        </w:r>
        <w:r>
          <w:fldChar w:fldCharType="end"/>
        </w:r>
      </w:hyperlink>
    </w:p>
    <w:p w14:paraId="14C82E46" w14:textId="5EE68466" w:rsidR="00A4183F" w:rsidRDefault="00A4183F">
      <w:pPr>
        <w:pStyle w:val="TOC5"/>
        <w:rPr>
          <w:rFonts w:asciiTheme="minorHAnsi" w:eastAsiaTheme="minorEastAsia" w:hAnsiTheme="minorHAnsi" w:cstheme="minorBidi"/>
          <w:sz w:val="22"/>
          <w:szCs w:val="22"/>
          <w:lang w:eastAsia="en-AU"/>
        </w:rPr>
      </w:pPr>
      <w:r>
        <w:tab/>
      </w:r>
      <w:hyperlink w:anchor="_Toc118366636" w:history="1">
        <w:r w:rsidRPr="005C2592">
          <w:t>137</w:t>
        </w:r>
        <w:r>
          <w:rPr>
            <w:rFonts w:asciiTheme="minorHAnsi" w:eastAsiaTheme="minorEastAsia" w:hAnsiTheme="minorHAnsi" w:cstheme="minorBidi"/>
            <w:sz w:val="22"/>
            <w:szCs w:val="22"/>
            <w:lang w:eastAsia="en-AU"/>
          </w:rPr>
          <w:tab/>
        </w:r>
        <w:r w:rsidRPr="005C2592">
          <w:t>Surrender of registration</w:t>
        </w:r>
        <w:r>
          <w:tab/>
        </w:r>
        <w:r>
          <w:fldChar w:fldCharType="begin"/>
        </w:r>
        <w:r>
          <w:instrText xml:space="preserve"> PAGEREF _Toc118366636 \h </w:instrText>
        </w:r>
        <w:r>
          <w:fldChar w:fldCharType="separate"/>
        </w:r>
        <w:r w:rsidR="00EC4E5E">
          <w:t>122</w:t>
        </w:r>
        <w:r>
          <w:fldChar w:fldCharType="end"/>
        </w:r>
      </w:hyperlink>
    </w:p>
    <w:p w14:paraId="5EA3DFB6" w14:textId="52A2814F" w:rsidR="00A4183F" w:rsidRDefault="00040775">
      <w:pPr>
        <w:pStyle w:val="TOC2"/>
        <w:rPr>
          <w:rFonts w:asciiTheme="minorHAnsi" w:eastAsiaTheme="minorEastAsia" w:hAnsiTheme="minorHAnsi" w:cstheme="minorBidi"/>
          <w:b w:val="0"/>
          <w:sz w:val="22"/>
          <w:szCs w:val="22"/>
          <w:lang w:eastAsia="en-AU"/>
        </w:rPr>
      </w:pPr>
      <w:hyperlink w:anchor="_Toc118366637" w:history="1">
        <w:r w:rsidR="00A4183F" w:rsidRPr="005C2592">
          <w:t>Part 8</w:t>
        </w:r>
        <w:r w:rsidR="00A4183F">
          <w:rPr>
            <w:rFonts w:asciiTheme="minorHAnsi" w:eastAsiaTheme="minorEastAsia" w:hAnsiTheme="minorHAnsi" w:cstheme="minorBidi"/>
            <w:b w:val="0"/>
            <w:sz w:val="22"/>
            <w:szCs w:val="22"/>
            <w:lang w:eastAsia="en-AU"/>
          </w:rPr>
          <w:tab/>
        </w:r>
        <w:r w:rsidR="00A4183F" w:rsidRPr="005C2592">
          <w:t>Health, performance and conduct</w:t>
        </w:r>
        <w:r w:rsidR="00A4183F" w:rsidRPr="00A4183F">
          <w:rPr>
            <w:vanish/>
          </w:rPr>
          <w:tab/>
        </w:r>
        <w:r w:rsidR="00A4183F" w:rsidRPr="00A4183F">
          <w:rPr>
            <w:vanish/>
          </w:rPr>
          <w:fldChar w:fldCharType="begin"/>
        </w:r>
        <w:r w:rsidR="00A4183F" w:rsidRPr="00A4183F">
          <w:rPr>
            <w:vanish/>
          </w:rPr>
          <w:instrText xml:space="preserve"> PAGEREF _Toc118366637 \h </w:instrText>
        </w:r>
        <w:r w:rsidR="00A4183F" w:rsidRPr="00A4183F">
          <w:rPr>
            <w:vanish/>
          </w:rPr>
        </w:r>
        <w:r w:rsidR="00A4183F" w:rsidRPr="00A4183F">
          <w:rPr>
            <w:vanish/>
          </w:rPr>
          <w:fldChar w:fldCharType="separate"/>
        </w:r>
        <w:r w:rsidR="00EC4E5E">
          <w:rPr>
            <w:vanish/>
          </w:rPr>
          <w:t>123</w:t>
        </w:r>
        <w:r w:rsidR="00A4183F" w:rsidRPr="00A4183F">
          <w:rPr>
            <w:vanish/>
          </w:rPr>
          <w:fldChar w:fldCharType="end"/>
        </w:r>
      </w:hyperlink>
    </w:p>
    <w:p w14:paraId="4FCA305E" w14:textId="35C6078C" w:rsidR="00A4183F" w:rsidRDefault="00040775">
      <w:pPr>
        <w:pStyle w:val="TOC3"/>
        <w:rPr>
          <w:rFonts w:asciiTheme="minorHAnsi" w:eastAsiaTheme="minorEastAsia" w:hAnsiTheme="minorHAnsi" w:cstheme="minorBidi"/>
          <w:b w:val="0"/>
          <w:sz w:val="22"/>
          <w:szCs w:val="22"/>
          <w:lang w:eastAsia="en-AU"/>
        </w:rPr>
      </w:pPr>
      <w:hyperlink w:anchor="_Toc118366638" w:history="1">
        <w:r w:rsidR="00A4183F" w:rsidRPr="005C2592">
          <w:t>Division 1</w:t>
        </w:r>
        <w:r w:rsidR="00A4183F">
          <w:rPr>
            <w:rFonts w:asciiTheme="minorHAnsi" w:eastAsiaTheme="minorEastAsia" w:hAnsiTheme="minorHAnsi" w:cstheme="minorBidi"/>
            <w:b w:val="0"/>
            <w:sz w:val="22"/>
            <w:szCs w:val="22"/>
            <w:lang w:eastAsia="en-AU"/>
          </w:rPr>
          <w:tab/>
        </w:r>
        <w:r w:rsidR="00A4183F" w:rsidRPr="005C2592">
          <w:t>Preliminary</w:t>
        </w:r>
        <w:r w:rsidR="00A4183F" w:rsidRPr="00A4183F">
          <w:rPr>
            <w:vanish/>
          </w:rPr>
          <w:tab/>
        </w:r>
        <w:r w:rsidR="00A4183F" w:rsidRPr="00A4183F">
          <w:rPr>
            <w:vanish/>
          </w:rPr>
          <w:fldChar w:fldCharType="begin"/>
        </w:r>
        <w:r w:rsidR="00A4183F" w:rsidRPr="00A4183F">
          <w:rPr>
            <w:vanish/>
          </w:rPr>
          <w:instrText xml:space="preserve"> PAGEREF _Toc118366638 \h </w:instrText>
        </w:r>
        <w:r w:rsidR="00A4183F" w:rsidRPr="00A4183F">
          <w:rPr>
            <w:vanish/>
          </w:rPr>
        </w:r>
        <w:r w:rsidR="00A4183F" w:rsidRPr="00A4183F">
          <w:rPr>
            <w:vanish/>
          </w:rPr>
          <w:fldChar w:fldCharType="separate"/>
        </w:r>
        <w:r w:rsidR="00EC4E5E">
          <w:rPr>
            <w:vanish/>
          </w:rPr>
          <w:t>123</w:t>
        </w:r>
        <w:r w:rsidR="00A4183F" w:rsidRPr="00A4183F">
          <w:rPr>
            <w:vanish/>
          </w:rPr>
          <w:fldChar w:fldCharType="end"/>
        </w:r>
      </w:hyperlink>
    </w:p>
    <w:p w14:paraId="1AAE6B87" w14:textId="21E9182F" w:rsidR="00A4183F" w:rsidRDefault="00A4183F">
      <w:pPr>
        <w:pStyle w:val="TOC5"/>
        <w:rPr>
          <w:rFonts w:asciiTheme="minorHAnsi" w:eastAsiaTheme="minorEastAsia" w:hAnsiTheme="minorHAnsi" w:cstheme="minorBidi"/>
          <w:sz w:val="22"/>
          <w:szCs w:val="22"/>
          <w:lang w:eastAsia="en-AU"/>
        </w:rPr>
      </w:pPr>
      <w:r>
        <w:tab/>
      </w:r>
      <w:hyperlink w:anchor="_Toc118366639" w:history="1">
        <w:r w:rsidRPr="005C2592">
          <w:t>138</w:t>
        </w:r>
        <w:r>
          <w:rPr>
            <w:rFonts w:asciiTheme="minorHAnsi" w:eastAsiaTheme="minorEastAsia" w:hAnsiTheme="minorHAnsi" w:cstheme="minorBidi"/>
            <w:sz w:val="22"/>
            <w:szCs w:val="22"/>
            <w:lang w:eastAsia="en-AU"/>
          </w:rPr>
          <w:tab/>
        </w:r>
        <w:r w:rsidRPr="005C2592">
          <w:t>Part applicable to persons formerly registered under this Law</w:t>
        </w:r>
        <w:r>
          <w:tab/>
        </w:r>
        <w:r>
          <w:fldChar w:fldCharType="begin"/>
        </w:r>
        <w:r>
          <w:instrText xml:space="preserve"> PAGEREF _Toc118366639 \h </w:instrText>
        </w:r>
        <w:r>
          <w:fldChar w:fldCharType="separate"/>
        </w:r>
        <w:r w:rsidR="00EC4E5E">
          <w:t>123</w:t>
        </w:r>
        <w:r>
          <w:fldChar w:fldCharType="end"/>
        </w:r>
      </w:hyperlink>
    </w:p>
    <w:p w14:paraId="305FEAAB" w14:textId="7ECD8A6D" w:rsidR="00A4183F" w:rsidRDefault="00A4183F">
      <w:pPr>
        <w:pStyle w:val="TOC5"/>
        <w:rPr>
          <w:rFonts w:asciiTheme="minorHAnsi" w:eastAsiaTheme="minorEastAsia" w:hAnsiTheme="minorHAnsi" w:cstheme="minorBidi"/>
          <w:sz w:val="22"/>
          <w:szCs w:val="22"/>
          <w:lang w:eastAsia="en-AU"/>
        </w:rPr>
      </w:pPr>
      <w:r>
        <w:tab/>
      </w:r>
      <w:hyperlink w:anchor="_Toc118366640" w:history="1">
        <w:r w:rsidRPr="005C2592">
          <w:t>139</w:t>
        </w:r>
        <w:r>
          <w:rPr>
            <w:rFonts w:asciiTheme="minorHAnsi" w:eastAsiaTheme="minorEastAsia" w:hAnsiTheme="minorHAnsi" w:cstheme="minorBidi"/>
            <w:sz w:val="22"/>
            <w:szCs w:val="22"/>
            <w:lang w:eastAsia="en-AU"/>
          </w:rPr>
          <w:tab/>
        </w:r>
        <w:r w:rsidRPr="005C2592">
          <w:t>Part applicable to persons formerly registered under corresponding prior Act in certain circumstances</w:t>
        </w:r>
        <w:r>
          <w:tab/>
        </w:r>
        <w:r>
          <w:fldChar w:fldCharType="begin"/>
        </w:r>
        <w:r>
          <w:instrText xml:space="preserve"> PAGEREF _Toc118366640 \h </w:instrText>
        </w:r>
        <w:r>
          <w:fldChar w:fldCharType="separate"/>
        </w:r>
        <w:r w:rsidR="00EC4E5E">
          <w:t>123</w:t>
        </w:r>
        <w:r>
          <w:fldChar w:fldCharType="end"/>
        </w:r>
      </w:hyperlink>
    </w:p>
    <w:p w14:paraId="6ABA66AE" w14:textId="11815E92" w:rsidR="00A4183F" w:rsidRDefault="00040775">
      <w:pPr>
        <w:pStyle w:val="TOC3"/>
        <w:rPr>
          <w:rFonts w:asciiTheme="minorHAnsi" w:eastAsiaTheme="minorEastAsia" w:hAnsiTheme="minorHAnsi" w:cstheme="minorBidi"/>
          <w:b w:val="0"/>
          <w:sz w:val="22"/>
          <w:szCs w:val="22"/>
          <w:lang w:eastAsia="en-AU"/>
        </w:rPr>
      </w:pPr>
      <w:hyperlink w:anchor="_Toc118366641" w:history="1">
        <w:r w:rsidR="00A4183F" w:rsidRPr="005C2592">
          <w:t>Division 2</w:t>
        </w:r>
        <w:r w:rsidR="00A4183F">
          <w:rPr>
            <w:rFonts w:asciiTheme="minorHAnsi" w:eastAsiaTheme="minorEastAsia" w:hAnsiTheme="minorHAnsi" w:cstheme="minorBidi"/>
            <w:b w:val="0"/>
            <w:sz w:val="22"/>
            <w:szCs w:val="22"/>
            <w:lang w:eastAsia="en-AU"/>
          </w:rPr>
          <w:tab/>
        </w:r>
        <w:r w:rsidR="00A4183F" w:rsidRPr="005C2592">
          <w:t>Mandatory notifications</w:t>
        </w:r>
        <w:r w:rsidR="00A4183F" w:rsidRPr="00A4183F">
          <w:rPr>
            <w:vanish/>
          </w:rPr>
          <w:tab/>
        </w:r>
        <w:r w:rsidR="00A4183F" w:rsidRPr="00A4183F">
          <w:rPr>
            <w:vanish/>
          </w:rPr>
          <w:fldChar w:fldCharType="begin"/>
        </w:r>
        <w:r w:rsidR="00A4183F" w:rsidRPr="00A4183F">
          <w:rPr>
            <w:vanish/>
          </w:rPr>
          <w:instrText xml:space="preserve"> PAGEREF _Toc118366641 \h </w:instrText>
        </w:r>
        <w:r w:rsidR="00A4183F" w:rsidRPr="00A4183F">
          <w:rPr>
            <w:vanish/>
          </w:rPr>
        </w:r>
        <w:r w:rsidR="00A4183F" w:rsidRPr="00A4183F">
          <w:rPr>
            <w:vanish/>
          </w:rPr>
          <w:fldChar w:fldCharType="separate"/>
        </w:r>
        <w:r w:rsidR="00EC4E5E">
          <w:rPr>
            <w:vanish/>
          </w:rPr>
          <w:t>124</w:t>
        </w:r>
        <w:r w:rsidR="00A4183F" w:rsidRPr="00A4183F">
          <w:rPr>
            <w:vanish/>
          </w:rPr>
          <w:fldChar w:fldCharType="end"/>
        </w:r>
      </w:hyperlink>
    </w:p>
    <w:p w14:paraId="0C0202C5" w14:textId="7CEBBCC0" w:rsidR="00A4183F" w:rsidRDefault="00A4183F">
      <w:pPr>
        <w:pStyle w:val="TOC5"/>
        <w:rPr>
          <w:rFonts w:asciiTheme="minorHAnsi" w:eastAsiaTheme="minorEastAsia" w:hAnsiTheme="minorHAnsi" w:cstheme="minorBidi"/>
          <w:sz w:val="22"/>
          <w:szCs w:val="22"/>
          <w:lang w:eastAsia="en-AU"/>
        </w:rPr>
      </w:pPr>
      <w:r>
        <w:tab/>
      </w:r>
      <w:hyperlink w:anchor="_Toc118366642" w:history="1">
        <w:r w:rsidRPr="005C2592">
          <w:t>140</w:t>
        </w:r>
        <w:r>
          <w:rPr>
            <w:rFonts w:asciiTheme="minorHAnsi" w:eastAsiaTheme="minorEastAsia" w:hAnsiTheme="minorHAnsi" w:cstheme="minorBidi"/>
            <w:sz w:val="22"/>
            <w:szCs w:val="22"/>
            <w:lang w:eastAsia="en-AU"/>
          </w:rPr>
          <w:tab/>
        </w:r>
        <w:r w:rsidRPr="005C2592">
          <w:t>Definition of notifiable conduct</w:t>
        </w:r>
        <w:r>
          <w:tab/>
        </w:r>
        <w:r>
          <w:fldChar w:fldCharType="begin"/>
        </w:r>
        <w:r>
          <w:instrText xml:space="preserve"> PAGEREF _Toc118366642 \h </w:instrText>
        </w:r>
        <w:r>
          <w:fldChar w:fldCharType="separate"/>
        </w:r>
        <w:r w:rsidR="00EC4E5E">
          <w:t>124</w:t>
        </w:r>
        <w:r>
          <w:fldChar w:fldCharType="end"/>
        </w:r>
      </w:hyperlink>
    </w:p>
    <w:p w14:paraId="44310613" w14:textId="0D650780" w:rsidR="00A4183F" w:rsidRDefault="00A4183F">
      <w:pPr>
        <w:pStyle w:val="TOC5"/>
        <w:rPr>
          <w:rFonts w:asciiTheme="minorHAnsi" w:eastAsiaTheme="minorEastAsia" w:hAnsiTheme="minorHAnsi" w:cstheme="minorBidi"/>
          <w:sz w:val="22"/>
          <w:szCs w:val="22"/>
          <w:lang w:eastAsia="en-AU"/>
        </w:rPr>
      </w:pPr>
      <w:r>
        <w:tab/>
      </w:r>
      <w:hyperlink w:anchor="_Toc118366643" w:history="1">
        <w:r w:rsidRPr="005C2592">
          <w:t>141</w:t>
        </w:r>
        <w:r>
          <w:rPr>
            <w:rFonts w:asciiTheme="minorHAnsi" w:eastAsiaTheme="minorEastAsia" w:hAnsiTheme="minorHAnsi" w:cstheme="minorBidi"/>
            <w:sz w:val="22"/>
            <w:szCs w:val="22"/>
            <w:lang w:eastAsia="en-AU"/>
          </w:rPr>
          <w:tab/>
        </w:r>
        <w:r w:rsidRPr="005C2592">
          <w:t>Mandatory notifications by health practitioners other than treating practitioners</w:t>
        </w:r>
        <w:r>
          <w:tab/>
        </w:r>
        <w:r>
          <w:fldChar w:fldCharType="begin"/>
        </w:r>
        <w:r>
          <w:instrText xml:space="preserve"> PAGEREF _Toc118366643 \h </w:instrText>
        </w:r>
        <w:r>
          <w:fldChar w:fldCharType="separate"/>
        </w:r>
        <w:r w:rsidR="00EC4E5E">
          <w:t>124</w:t>
        </w:r>
        <w:r>
          <w:fldChar w:fldCharType="end"/>
        </w:r>
      </w:hyperlink>
    </w:p>
    <w:p w14:paraId="27C2DDD2" w14:textId="051D7F53" w:rsidR="00A4183F" w:rsidRDefault="00A4183F">
      <w:pPr>
        <w:pStyle w:val="TOC5"/>
        <w:rPr>
          <w:rFonts w:asciiTheme="minorHAnsi" w:eastAsiaTheme="minorEastAsia" w:hAnsiTheme="minorHAnsi" w:cstheme="minorBidi"/>
          <w:sz w:val="22"/>
          <w:szCs w:val="22"/>
          <w:lang w:eastAsia="en-AU"/>
        </w:rPr>
      </w:pPr>
      <w:r>
        <w:tab/>
      </w:r>
      <w:hyperlink w:anchor="_Toc118366644" w:history="1">
        <w:r w:rsidRPr="005C2592">
          <w:t>141A</w:t>
        </w:r>
        <w:r>
          <w:rPr>
            <w:rFonts w:asciiTheme="minorHAnsi" w:eastAsiaTheme="minorEastAsia" w:hAnsiTheme="minorHAnsi" w:cstheme="minorBidi"/>
            <w:sz w:val="22"/>
            <w:szCs w:val="22"/>
            <w:lang w:eastAsia="en-AU"/>
          </w:rPr>
          <w:tab/>
        </w:r>
        <w:r w:rsidRPr="005C2592">
          <w:t>Mandatory notifications by treating practitioners of sexual misconduct</w:t>
        </w:r>
        <w:r>
          <w:tab/>
        </w:r>
        <w:r>
          <w:fldChar w:fldCharType="begin"/>
        </w:r>
        <w:r>
          <w:instrText xml:space="preserve"> PAGEREF _Toc118366644 \h </w:instrText>
        </w:r>
        <w:r>
          <w:fldChar w:fldCharType="separate"/>
        </w:r>
        <w:r w:rsidR="00EC4E5E">
          <w:t>126</w:t>
        </w:r>
        <w:r>
          <w:fldChar w:fldCharType="end"/>
        </w:r>
      </w:hyperlink>
    </w:p>
    <w:p w14:paraId="79C48FBC" w14:textId="38A3F456" w:rsidR="00A4183F" w:rsidRDefault="00A4183F">
      <w:pPr>
        <w:pStyle w:val="TOC5"/>
        <w:rPr>
          <w:rFonts w:asciiTheme="minorHAnsi" w:eastAsiaTheme="minorEastAsia" w:hAnsiTheme="minorHAnsi" w:cstheme="minorBidi"/>
          <w:sz w:val="22"/>
          <w:szCs w:val="22"/>
          <w:lang w:eastAsia="en-AU"/>
        </w:rPr>
      </w:pPr>
      <w:r>
        <w:tab/>
      </w:r>
      <w:hyperlink w:anchor="_Toc118366645" w:history="1">
        <w:r w:rsidRPr="005C2592">
          <w:t>141B</w:t>
        </w:r>
        <w:r>
          <w:rPr>
            <w:rFonts w:asciiTheme="minorHAnsi" w:eastAsiaTheme="minorEastAsia" w:hAnsiTheme="minorHAnsi" w:cstheme="minorBidi"/>
            <w:sz w:val="22"/>
            <w:szCs w:val="22"/>
            <w:lang w:eastAsia="en-AU"/>
          </w:rPr>
          <w:tab/>
        </w:r>
        <w:r w:rsidRPr="005C2592">
          <w:t>Mandatory notifications by treating practitioners of substantial risk of harm to public</w:t>
        </w:r>
        <w:r>
          <w:tab/>
        </w:r>
        <w:r>
          <w:fldChar w:fldCharType="begin"/>
        </w:r>
        <w:r>
          <w:instrText xml:space="preserve"> PAGEREF _Toc118366645 \h </w:instrText>
        </w:r>
        <w:r>
          <w:fldChar w:fldCharType="separate"/>
        </w:r>
        <w:r w:rsidR="00EC4E5E">
          <w:t>127</w:t>
        </w:r>
        <w:r>
          <w:fldChar w:fldCharType="end"/>
        </w:r>
      </w:hyperlink>
    </w:p>
    <w:p w14:paraId="04CB2652" w14:textId="53E0851D" w:rsidR="00A4183F" w:rsidRDefault="00A4183F">
      <w:pPr>
        <w:pStyle w:val="TOC5"/>
        <w:rPr>
          <w:rFonts w:asciiTheme="minorHAnsi" w:eastAsiaTheme="minorEastAsia" w:hAnsiTheme="minorHAnsi" w:cstheme="minorBidi"/>
          <w:sz w:val="22"/>
          <w:szCs w:val="22"/>
          <w:lang w:eastAsia="en-AU"/>
        </w:rPr>
      </w:pPr>
      <w:r>
        <w:tab/>
      </w:r>
      <w:hyperlink w:anchor="_Toc118366646" w:history="1">
        <w:r w:rsidRPr="005C2592">
          <w:t>141C</w:t>
        </w:r>
        <w:r>
          <w:rPr>
            <w:rFonts w:asciiTheme="minorHAnsi" w:eastAsiaTheme="minorEastAsia" w:hAnsiTheme="minorHAnsi" w:cstheme="minorBidi"/>
            <w:sz w:val="22"/>
            <w:szCs w:val="22"/>
            <w:lang w:eastAsia="en-AU"/>
          </w:rPr>
          <w:tab/>
        </w:r>
        <w:r w:rsidRPr="005C2592">
          <w:t>When practitioner does not form reasonable belief in course of providing health service</w:t>
        </w:r>
        <w:r>
          <w:tab/>
        </w:r>
        <w:r>
          <w:fldChar w:fldCharType="begin"/>
        </w:r>
        <w:r>
          <w:instrText xml:space="preserve"> PAGEREF _Toc118366646 \h </w:instrText>
        </w:r>
        <w:r>
          <w:fldChar w:fldCharType="separate"/>
        </w:r>
        <w:r w:rsidR="00EC4E5E">
          <w:t>129</w:t>
        </w:r>
        <w:r>
          <w:fldChar w:fldCharType="end"/>
        </w:r>
      </w:hyperlink>
    </w:p>
    <w:p w14:paraId="0089D78F" w14:textId="55FACEA6" w:rsidR="00A4183F" w:rsidRDefault="00A4183F">
      <w:pPr>
        <w:pStyle w:val="TOC5"/>
        <w:rPr>
          <w:rFonts w:asciiTheme="minorHAnsi" w:eastAsiaTheme="minorEastAsia" w:hAnsiTheme="minorHAnsi" w:cstheme="minorBidi"/>
          <w:sz w:val="22"/>
          <w:szCs w:val="22"/>
          <w:lang w:eastAsia="en-AU"/>
        </w:rPr>
      </w:pPr>
      <w:r>
        <w:tab/>
      </w:r>
      <w:hyperlink w:anchor="_Toc118366647" w:history="1">
        <w:r w:rsidRPr="005C2592">
          <w:t>142</w:t>
        </w:r>
        <w:r>
          <w:rPr>
            <w:rFonts w:asciiTheme="minorHAnsi" w:eastAsiaTheme="minorEastAsia" w:hAnsiTheme="minorHAnsi" w:cstheme="minorBidi"/>
            <w:sz w:val="22"/>
            <w:szCs w:val="22"/>
            <w:lang w:eastAsia="en-AU"/>
          </w:rPr>
          <w:tab/>
        </w:r>
        <w:r w:rsidRPr="005C2592">
          <w:t>Mandatory notifications by employers</w:t>
        </w:r>
        <w:r>
          <w:tab/>
        </w:r>
        <w:r>
          <w:fldChar w:fldCharType="begin"/>
        </w:r>
        <w:r>
          <w:instrText xml:space="preserve"> PAGEREF _Toc118366647 \h </w:instrText>
        </w:r>
        <w:r>
          <w:fldChar w:fldCharType="separate"/>
        </w:r>
        <w:r w:rsidR="00EC4E5E">
          <w:t>130</w:t>
        </w:r>
        <w:r>
          <w:fldChar w:fldCharType="end"/>
        </w:r>
      </w:hyperlink>
    </w:p>
    <w:p w14:paraId="431F2C2A" w14:textId="72A6479B" w:rsidR="00A4183F" w:rsidRDefault="00A4183F">
      <w:pPr>
        <w:pStyle w:val="TOC5"/>
        <w:rPr>
          <w:rFonts w:asciiTheme="minorHAnsi" w:eastAsiaTheme="minorEastAsia" w:hAnsiTheme="minorHAnsi" w:cstheme="minorBidi"/>
          <w:sz w:val="22"/>
          <w:szCs w:val="22"/>
          <w:lang w:eastAsia="en-AU"/>
        </w:rPr>
      </w:pPr>
      <w:r>
        <w:tab/>
      </w:r>
      <w:hyperlink w:anchor="_Toc118366648" w:history="1">
        <w:r w:rsidRPr="005C2592">
          <w:t>143</w:t>
        </w:r>
        <w:r>
          <w:rPr>
            <w:rFonts w:asciiTheme="minorHAnsi" w:eastAsiaTheme="minorEastAsia" w:hAnsiTheme="minorHAnsi" w:cstheme="minorBidi"/>
            <w:sz w:val="22"/>
            <w:szCs w:val="22"/>
            <w:lang w:eastAsia="en-AU"/>
          </w:rPr>
          <w:tab/>
        </w:r>
        <w:r w:rsidRPr="005C2592">
          <w:t>Mandatory notifications by education providers</w:t>
        </w:r>
        <w:r>
          <w:tab/>
        </w:r>
        <w:r>
          <w:fldChar w:fldCharType="begin"/>
        </w:r>
        <w:r>
          <w:instrText xml:space="preserve"> PAGEREF _Toc118366648 \h </w:instrText>
        </w:r>
        <w:r>
          <w:fldChar w:fldCharType="separate"/>
        </w:r>
        <w:r w:rsidR="00EC4E5E">
          <w:t>131</w:t>
        </w:r>
        <w:r>
          <w:fldChar w:fldCharType="end"/>
        </w:r>
      </w:hyperlink>
    </w:p>
    <w:p w14:paraId="1DEE2F56" w14:textId="16ECCF34" w:rsidR="00A4183F" w:rsidRDefault="00040775">
      <w:pPr>
        <w:pStyle w:val="TOC3"/>
        <w:rPr>
          <w:rFonts w:asciiTheme="minorHAnsi" w:eastAsiaTheme="minorEastAsia" w:hAnsiTheme="minorHAnsi" w:cstheme="minorBidi"/>
          <w:b w:val="0"/>
          <w:sz w:val="22"/>
          <w:szCs w:val="22"/>
          <w:lang w:eastAsia="en-AU"/>
        </w:rPr>
      </w:pPr>
      <w:hyperlink w:anchor="_Toc118366649" w:history="1">
        <w:r w:rsidR="00A4183F" w:rsidRPr="005C2592">
          <w:t>Division 3</w:t>
        </w:r>
        <w:r w:rsidR="00A4183F">
          <w:rPr>
            <w:rFonts w:asciiTheme="minorHAnsi" w:eastAsiaTheme="minorEastAsia" w:hAnsiTheme="minorHAnsi" w:cstheme="minorBidi"/>
            <w:b w:val="0"/>
            <w:sz w:val="22"/>
            <w:szCs w:val="22"/>
            <w:lang w:eastAsia="en-AU"/>
          </w:rPr>
          <w:tab/>
        </w:r>
        <w:r w:rsidR="00A4183F" w:rsidRPr="005C2592">
          <w:t>Voluntary notifications</w:t>
        </w:r>
        <w:r w:rsidR="00A4183F" w:rsidRPr="00A4183F">
          <w:rPr>
            <w:vanish/>
          </w:rPr>
          <w:tab/>
        </w:r>
        <w:r w:rsidR="00A4183F" w:rsidRPr="00A4183F">
          <w:rPr>
            <w:vanish/>
          </w:rPr>
          <w:fldChar w:fldCharType="begin"/>
        </w:r>
        <w:r w:rsidR="00A4183F" w:rsidRPr="00A4183F">
          <w:rPr>
            <w:vanish/>
          </w:rPr>
          <w:instrText xml:space="preserve"> PAGEREF _Toc118366649 \h </w:instrText>
        </w:r>
        <w:r w:rsidR="00A4183F" w:rsidRPr="00A4183F">
          <w:rPr>
            <w:vanish/>
          </w:rPr>
        </w:r>
        <w:r w:rsidR="00A4183F" w:rsidRPr="00A4183F">
          <w:rPr>
            <w:vanish/>
          </w:rPr>
          <w:fldChar w:fldCharType="separate"/>
        </w:r>
        <w:r w:rsidR="00EC4E5E">
          <w:rPr>
            <w:vanish/>
          </w:rPr>
          <w:t>132</w:t>
        </w:r>
        <w:r w:rsidR="00A4183F" w:rsidRPr="00A4183F">
          <w:rPr>
            <w:vanish/>
          </w:rPr>
          <w:fldChar w:fldCharType="end"/>
        </w:r>
      </w:hyperlink>
    </w:p>
    <w:p w14:paraId="559AC0A5" w14:textId="4321A7E3" w:rsidR="00A4183F" w:rsidRDefault="00A4183F">
      <w:pPr>
        <w:pStyle w:val="TOC5"/>
        <w:rPr>
          <w:rFonts w:asciiTheme="minorHAnsi" w:eastAsiaTheme="minorEastAsia" w:hAnsiTheme="minorHAnsi" w:cstheme="minorBidi"/>
          <w:sz w:val="22"/>
          <w:szCs w:val="22"/>
          <w:lang w:eastAsia="en-AU"/>
        </w:rPr>
      </w:pPr>
      <w:r>
        <w:tab/>
      </w:r>
      <w:hyperlink w:anchor="_Toc118366650" w:history="1">
        <w:r w:rsidRPr="005C2592">
          <w:t>144</w:t>
        </w:r>
        <w:r>
          <w:rPr>
            <w:rFonts w:asciiTheme="minorHAnsi" w:eastAsiaTheme="minorEastAsia" w:hAnsiTheme="minorHAnsi" w:cstheme="minorBidi"/>
            <w:sz w:val="22"/>
            <w:szCs w:val="22"/>
            <w:lang w:eastAsia="en-AU"/>
          </w:rPr>
          <w:tab/>
        </w:r>
        <w:r w:rsidRPr="005C2592">
          <w:t>Grounds for voluntary notification</w:t>
        </w:r>
        <w:r>
          <w:tab/>
        </w:r>
        <w:r>
          <w:fldChar w:fldCharType="begin"/>
        </w:r>
        <w:r>
          <w:instrText xml:space="preserve"> PAGEREF _Toc118366650 \h </w:instrText>
        </w:r>
        <w:r>
          <w:fldChar w:fldCharType="separate"/>
        </w:r>
        <w:r w:rsidR="00EC4E5E">
          <w:t>132</w:t>
        </w:r>
        <w:r>
          <w:fldChar w:fldCharType="end"/>
        </w:r>
      </w:hyperlink>
    </w:p>
    <w:p w14:paraId="2CDD61F2" w14:textId="183476B7" w:rsidR="00A4183F" w:rsidRDefault="00A4183F">
      <w:pPr>
        <w:pStyle w:val="TOC5"/>
        <w:rPr>
          <w:rFonts w:asciiTheme="minorHAnsi" w:eastAsiaTheme="minorEastAsia" w:hAnsiTheme="minorHAnsi" w:cstheme="minorBidi"/>
          <w:sz w:val="22"/>
          <w:szCs w:val="22"/>
          <w:lang w:eastAsia="en-AU"/>
        </w:rPr>
      </w:pPr>
      <w:r>
        <w:tab/>
      </w:r>
      <w:hyperlink w:anchor="_Toc118366651" w:history="1">
        <w:r w:rsidRPr="005C2592">
          <w:t>145</w:t>
        </w:r>
        <w:r>
          <w:rPr>
            <w:rFonts w:asciiTheme="minorHAnsi" w:eastAsiaTheme="minorEastAsia" w:hAnsiTheme="minorHAnsi" w:cstheme="minorBidi"/>
            <w:sz w:val="22"/>
            <w:szCs w:val="22"/>
            <w:lang w:eastAsia="en-AU"/>
          </w:rPr>
          <w:tab/>
        </w:r>
        <w:r w:rsidRPr="005C2592">
          <w:t>Who may make voluntary notification</w:t>
        </w:r>
        <w:r>
          <w:tab/>
        </w:r>
        <w:r>
          <w:fldChar w:fldCharType="begin"/>
        </w:r>
        <w:r>
          <w:instrText xml:space="preserve"> PAGEREF _Toc118366651 \h </w:instrText>
        </w:r>
        <w:r>
          <w:fldChar w:fldCharType="separate"/>
        </w:r>
        <w:r w:rsidR="00EC4E5E">
          <w:t>133</w:t>
        </w:r>
        <w:r>
          <w:fldChar w:fldCharType="end"/>
        </w:r>
      </w:hyperlink>
    </w:p>
    <w:p w14:paraId="440338E3" w14:textId="364853AC" w:rsidR="00A4183F" w:rsidRDefault="00040775">
      <w:pPr>
        <w:pStyle w:val="TOC3"/>
        <w:rPr>
          <w:rFonts w:asciiTheme="minorHAnsi" w:eastAsiaTheme="minorEastAsia" w:hAnsiTheme="minorHAnsi" w:cstheme="minorBidi"/>
          <w:b w:val="0"/>
          <w:sz w:val="22"/>
          <w:szCs w:val="22"/>
          <w:lang w:eastAsia="en-AU"/>
        </w:rPr>
      </w:pPr>
      <w:hyperlink w:anchor="_Toc118366652" w:history="1">
        <w:r w:rsidR="00A4183F" w:rsidRPr="005C2592">
          <w:t>Division 4</w:t>
        </w:r>
        <w:r w:rsidR="00A4183F">
          <w:rPr>
            <w:rFonts w:asciiTheme="minorHAnsi" w:eastAsiaTheme="minorEastAsia" w:hAnsiTheme="minorHAnsi" w:cstheme="minorBidi"/>
            <w:b w:val="0"/>
            <w:sz w:val="22"/>
            <w:szCs w:val="22"/>
            <w:lang w:eastAsia="en-AU"/>
          </w:rPr>
          <w:tab/>
        </w:r>
        <w:r w:rsidR="00A4183F" w:rsidRPr="005C2592">
          <w:t>Making a notification</w:t>
        </w:r>
        <w:r w:rsidR="00A4183F" w:rsidRPr="00A4183F">
          <w:rPr>
            <w:vanish/>
          </w:rPr>
          <w:tab/>
        </w:r>
        <w:r w:rsidR="00A4183F" w:rsidRPr="00A4183F">
          <w:rPr>
            <w:vanish/>
          </w:rPr>
          <w:fldChar w:fldCharType="begin"/>
        </w:r>
        <w:r w:rsidR="00A4183F" w:rsidRPr="00A4183F">
          <w:rPr>
            <w:vanish/>
          </w:rPr>
          <w:instrText xml:space="preserve"> PAGEREF _Toc118366652 \h </w:instrText>
        </w:r>
        <w:r w:rsidR="00A4183F" w:rsidRPr="00A4183F">
          <w:rPr>
            <w:vanish/>
          </w:rPr>
        </w:r>
        <w:r w:rsidR="00A4183F" w:rsidRPr="00A4183F">
          <w:rPr>
            <w:vanish/>
          </w:rPr>
          <w:fldChar w:fldCharType="separate"/>
        </w:r>
        <w:r w:rsidR="00EC4E5E">
          <w:rPr>
            <w:vanish/>
          </w:rPr>
          <w:t>134</w:t>
        </w:r>
        <w:r w:rsidR="00A4183F" w:rsidRPr="00A4183F">
          <w:rPr>
            <w:vanish/>
          </w:rPr>
          <w:fldChar w:fldCharType="end"/>
        </w:r>
      </w:hyperlink>
    </w:p>
    <w:p w14:paraId="4AAA2A3D" w14:textId="2553486E" w:rsidR="00A4183F" w:rsidRDefault="00A4183F">
      <w:pPr>
        <w:pStyle w:val="TOC5"/>
        <w:rPr>
          <w:rFonts w:asciiTheme="minorHAnsi" w:eastAsiaTheme="minorEastAsia" w:hAnsiTheme="minorHAnsi" w:cstheme="minorBidi"/>
          <w:sz w:val="22"/>
          <w:szCs w:val="22"/>
          <w:lang w:eastAsia="en-AU"/>
        </w:rPr>
      </w:pPr>
      <w:r>
        <w:tab/>
      </w:r>
      <w:hyperlink w:anchor="_Toc118366653" w:history="1">
        <w:r w:rsidRPr="005C2592">
          <w:t>146</w:t>
        </w:r>
        <w:r>
          <w:rPr>
            <w:rFonts w:asciiTheme="minorHAnsi" w:eastAsiaTheme="minorEastAsia" w:hAnsiTheme="minorHAnsi" w:cstheme="minorBidi"/>
            <w:sz w:val="22"/>
            <w:szCs w:val="22"/>
            <w:lang w:eastAsia="en-AU"/>
          </w:rPr>
          <w:tab/>
        </w:r>
        <w:r w:rsidRPr="005C2592">
          <w:t>How notification is made</w:t>
        </w:r>
        <w:r>
          <w:tab/>
        </w:r>
        <w:r>
          <w:fldChar w:fldCharType="begin"/>
        </w:r>
        <w:r>
          <w:instrText xml:space="preserve"> PAGEREF _Toc118366653 \h </w:instrText>
        </w:r>
        <w:r>
          <w:fldChar w:fldCharType="separate"/>
        </w:r>
        <w:r w:rsidR="00EC4E5E">
          <w:t>134</w:t>
        </w:r>
        <w:r>
          <w:fldChar w:fldCharType="end"/>
        </w:r>
      </w:hyperlink>
    </w:p>
    <w:p w14:paraId="7D2354D3" w14:textId="4E2B9F1D" w:rsidR="00A4183F" w:rsidRDefault="00A4183F">
      <w:pPr>
        <w:pStyle w:val="TOC5"/>
        <w:rPr>
          <w:rFonts w:asciiTheme="minorHAnsi" w:eastAsiaTheme="minorEastAsia" w:hAnsiTheme="minorHAnsi" w:cstheme="minorBidi"/>
          <w:sz w:val="22"/>
          <w:szCs w:val="22"/>
          <w:lang w:eastAsia="en-AU"/>
        </w:rPr>
      </w:pPr>
      <w:r>
        <w:lastRenderedPageBreak/>
        <w:tab/>
      </w:r>
      <w:hyperlink w:anchor="_Toc118366654" w:history="1">
        <w:r w:rsidRPr="005C2592">
          <w:t>147</w:t>
        </w:r>
        <w:r>
          <w:rPr>
            <w:rFonts w:asciiTheme="minorHAnsi" w:eastAsiaTheme="minorEastAsia" w:hAnsiTheme="minorHAnsi" w:cstheme="minorBidi"/>
            <w:sz w:val="22"/>
            <w:szCs w:val="22"/>
            <w:lang w:eastAsia="en-AU"/>
          </w:rPr>
          <w:tab/>
        </w:r>
        <w:r w:rsidRPr="005C2592">
          <w:t>National Agency to provide reasonable assistance to notifier</w:t>
        </w:r>
        <w:r>
          <w:tab/>
        </w:r>
        <w:r>
          <w:fldChar w:fldCharType="begin"/>
        </w:r>
        <w:r>
          <w:instrText xml:space="preserve"> PAGEREF _Toc118366654 \h </w:instrText>
        </w:r>
        <w:r>
          <w:fldChar w:fldCharType="separate"/>
        </w:r>
        <w:r w:rsidR="00EC4E5E">
          <w:t>134</w:t>
        </w:r>
        <w:r>
          <w:fldChar w:fldCharType="end"/>
        </w:r>
      </w:hyperlink>
    </w:p>
    <w:p w14:paraId="4F7A2DB8" w14:textId="365A53AA" w:rsidR="00A4183F" w:rsidRDefault="00040775">
      <w:pPr>
        <w:pStyle w:val="TOC3"/>
        <w:rPr>
          <w:rFonts w:asciiTheme="minorHAnsi" w:eastAsiaTheme="minorEastAsia" w:hAnsiTheme="minorHAnsi" w:cstheme="minorBidi"/>
          <w:b w:val="0"/>
          <w:sz w:val="22"/>
          <w:szCs w:val="22"/>
          <w:lang w:eastAsia="en-AU"/>
        </w:rPr>
      </w:pPr>
      <w:hyperlink w:anchor="_Toc118366655" w:history="1">
        <w:r w:rsidR="00A4183F" w:rsidRPr="005C2592">
          <w:t>Division 5</w:t>
        </w:r>
        <w:r w:rsidR="00A4183F">
          <w:rPr>
            <w:rFonts w:asciiTheme="minorHAnsi" w:eastAsiaTheme="minorEastAsia" w:hAnsiTheme="minorHAnsi" w:cstheme="minorBidi"/>
            <w:b w:val="0"/>
            <w:sz w:val="22"/>
            <w:szCs w:val="22"/>
            <w:lang w:eastAsia="en-AU"/>
          </w:rPr>
          <w:tab/>
        </w:r>
        <w:r w:rsidR="00A4183F" w:rsidRPr="005C2592">
          <w:t>Preliminary assessment</w:t>
        </w:r>
        <w:r w:rsidR="00A4183F" w:rsidRPr="00A4183F">
          <w:rPr>
            <w:vanish/>
          </w:rPr>
          <w:tab/>
        </w:r>
        <w:r w:rsidR="00A4183F" w:rsidRPr="00A4183F">
          <w:rPr>
            <w:vanish/>
          </w:rPr>
          <w:fldChar w:fldCharType="begin"/>
        </w:r>
        <w:r w:rsidR="00A4183F" w:rsidRPr="00A4183F">
          <w:rPr>
            <w:vanish/>
          </w:rPr>
          <w:instrText xml:space="preserve"> PAGEREF _Toc118366655 \h </w:instrText>
        </w:r>
        <w:r w:rsidR="00A4183F" w:rsidRPr="00A4183F">
          <w:rPr>
            <w:vanish/>
          </w:rPr>
        </w:r>
        <w:r w:rsidR="00A4183F" w:rsidRPr="00A4183F">
          <w:rPr>
            <w:vanish/>
          </w:rPr>
          <w:fldChar w:fldCharType="separate"/>
        </w:r>
        <w:r w:rsidR="00EC4E5E">
          <w:rPr>
            <w:vanish/>
          </w:rPr>
          <w:t>135</w:t>
        </w:r>
        <w:r w:rsidR="00A4183F" w:rsidRPr="00A4183F">
          <w:rPr>
            <w:vanish/>
          </w:rPr>
          <w:fldChar w:fldCharType="end"/>
        </w:r>
      </w:hyperlink>
    </w:p>
    <w:p w14:paraId="1D38CA7B" w14:textId="70AE1B99" w:rsidR="00A4183F" w:rsidRDefault="00A4183F">
      <w:pPr>
        <w:pStyle w:val="TOC5"/>
        <w:rPr>
          <w:rFonts w:asciiTheme="minorHAnsi" w:eastAsiaTheme="minorEastAsia" w:hAnsiTheme="minorHAnsi" w:cstheme="minorBidi"/>
          <w:sz w:val="22"/>
          <w:szCs w:val="22"/>
          <w:lang w:eastAsia="en-AU"/>
        </w:rPr>
      </w:pPr>
      <w:r>
        <w:tab/>
      </w:r>
      <w:hyperlink w:anchor="_Toc118366656" w:history="1">
        <w:r w:rsidRPr="005C2592">
          <w:t>148</w:t>
        </w:r>
        <w:r>
          <w:rPr>
            <w:rFonts w:asciiTheme="minorHAnsi" w:eastAsiaTheme="minorEastAsia" w:hAnsiTheme="minorHAnsi" w:cstheme="minorBidi"/>
            <w:sz w:val="22"/>
            <w:szCs w:val="22"/>
            <w:lang w:eastAsia="en-AU"/>
          </w:rPr>
          <w:tab/>
        </w:r>
        <w:r w:rsidRPr="005C2592">
          <w:t>Referral of notification to National Board or co-regulatory authority</w:t>
        </w:r>
        <w:r>
          <w:tab/>
        </w:r>
        <w:r>
          <w:fldChar w:fldCharType="begin"/>
        </w:r>
        <w:r>
          <w:instrText xml:space="preserve"> PAGEREF _Toc118366656 \h </w:instrText>
        </w:r>
        <w:r>
          <w:fldChar w:fldCharType="separate"/>
        </w:r>
        <w:r w:rsidR="00EC4E5E">
          <w:t>135</w:t>
        </w:r>
        <w:r>
          <w:fldChar w:fldCharType="end"/>
        </w:r>
      </w:hyperlink>
    </w:p>
    <w:p w14:paraId="26BC93F9" w14:textId="71A11870" w:rsidR="00A4183F" w:rsidRDefault="00A4183F">
      <w:pPr>
        <w:pStyle w:val="TOC5"/>
        <w:rPr>
          <w:rFonts w:asciiTheme="minorHAnsi" w:eastAsiaTheme="minorEastAsia" w:hAnsiTheme="minorHAnsi" w:cstheme="minorBidi"/>
          <w:sz w:val="22"/>
          <w:szCs w:val="22"/>
          <w:lang w:eastAsia="en-AU"/>
        </w:rPr>
      </w:pPr>
      <w:r>
        <w:tab/>
      </w:r>
      <w:hyperlink w:anchor="_Toc118366657" w:history="1">
        <w:r w:rsidRPr="005C2592">
          <w:t>149</w:t>
        </w:r>
        <w:r>
          <w:rPr>
            <w:rFonts w:asciiTheme="minorHAnsi" w:eastAsiaTheme="minorEastAsia" w:hAnsiTheme="minorHAnsi" w:cstheme="minorBidi"/>
            <w:sz w:val="22"/>
            <w:szCs w:val="22"/>
            <w:lang w:eastAsia="en-AU"/>
          </w:rPr>
          <w:tab/>
        </w:r>
        <w:r w:rsidRPr="005C2592">
          <w:t>Preliminary assessment</w:t>
        </w:r>
        <w:r>
          <w:tab/>
        </w:r>
        <w:r>
          <w:fldChar w:fldCharType="begin"/>
        </w:r>
        <w:r>
          <w:instrText xml:space="preserve"> PAGEREF _Toc118366657 \h </w:instrText>
        </w:r>
        <w:r>
          <w:fldChar w:fldCharType="separate"/>
        </w:r>
        <w:r w:rsidR="00EC4E5E">
          <w:t>135</w:t>
        </w:r>
        <w:r>
          <w:fldChar w:fldCharType="end"/>
        </w:r>
      </w:hyperlink>
    </w:p>
    <w:p w14:paraId="2B856F48" w14:textId="6FCD5206" w:rsidR="00A4183F" w:rsidRDefault="00A4183F">
      <w:pPr>
        <w:pStyle w:val="TOC5"/>
        <w:rPr>
          <w:rFonts w:asciiTheme="minorHAnsi" w:eastAsiaTheme="minorEastAsia" w:hAnsiTheme="minorHAnsi" w:cstheme="minorBidi"/>
          <w:sz w:val="22"/>
          <w:szCs w:val="22"/>
          <w:lang w:eastAsia="en-AU"/>
        </w:rPr>
      </w:pPr>
      <w:r>
        <w:tab/>
      </w:r>
      <w:hyperlink w:anchor="_Toc118366658" w:history="1">
        <w:r w:rsidRPr="005C2592">
          <w:t>150</w:t>
        </w:r>
        <w:r>
          <w:rPr>
            <w:rFonts w:asciiTheme="minorHAnsi" w:eastAsiaTheme="minorEastAsia" w:hAnsiTheme="minorHAnsi" w:cstheme="minorBidi"/>
            <w:sz w:val="22"/>
            <w:szCs w:val="22"/>
            <w:lang w:eastAsia="en-AU"/>
          </w:rPr>
          <w:tab/>
        </w:r>
        <w:r w:rsidRPr="005C2592">
          <w:t>Relationship with health complaints entity</w:t>
        </w:r>
        <w:r>
          <w:tab/>
        </w:r>
        <w:r>
          <w:fldChar w:fldCharType="begin"/>
        </w:r>
        <w:r>
          <w:instrText xml:space="preserve"> PAGEREF _Toc118366658 \h </w:instrText>
        </w:r>
        <w:r>
          <w:fldChar w:fldCharType="separate"/>
        </w:r>
        <w:r w:rsidR="00EC4E5E">
          <w:t>136</w:t>
        </w:r>
        <w:r>
          <w:fldChar w:fldCharType="end"/>
        </w:r>
      </w:hyperlink>
    </w:p>
    <w:p w14:paraId="390ADCFF" w14:textId="06F240A2" w:rsidR="00A4183F" w:rsidRDefault="00A4183F">
      <w:pPr>
        <w:pStyle w:val="TOC5"/>
        <w:rPr>
          <w:rFonts w:asciiTheme="minorHAnsi" w:eastAsiaTheme="minorEastAsia" w:hAnsiTheme="minorHAnsi" w:cstheme="minorBidi"/>
          <w:sz w:val="22"/>
          <w:szCs w:val="22"/>
          <w:lang w:eastAsia="en-AU"/>
        </w:rPr>
      </w:pPr>
      <w:r>
        <w:tab/>
      </w:r>
      <w:hyperlink w:anchor="_Toc118366659" w:history="1">
        <w:r w:rsidRPr="005C2592">
          <w:t>151</w:t>
        </w:r>
        <w:r>
          <w:rPr>
            <w:rFonts w:asciiTheme="minorHAnsi" w:eastAsiaTheme="minorEastAsia" w:hAnsiTheme="minorHAnsi" w:cstheme="minorBidi"/>
            <w:sz w:val="22"/>
            <w:szCs w:val="22"/>
            <w:lang w:eastAsia="en-AU"/>
          </w:rPr>
          <w:tab/>
        </w:r>
        <w:r w:rsidRPr="005C2592">
          <w:t>When National Board may decide to take no further action</w:t>
        </w:r>
        <w:r>
          <w:tab/>
        </w:r>
        <w:r>
          <w:fldChar w:fldCharType="begin"/>
        </w:r>
        <w:r>
          <w:instrText xml:space="preserve"> PAGEREF _Toc118366659 \h </w:instrText>
        </w:r>
        <w:r>
          <w:fldChar w:fldCharType="separate"/>
        </w:r>
        <w:r w:rsidR="00EC4E5E">
          <w:t>139</w:t>
        </w:r>
        <w:r>
          <w:fldChar w:fldCharType="end"/>
        </w:r>
      </w:hyperlink>
    </w:p>
    <w:p w14:paraId="70CCF32F" w14:textId="7F91B748" w:rsidR="00A4183F" w:rsidRDefault="00A4183F">
      <w:pPr>
        <w:pStyle w:val="TOC5"/>
        <w:rPr>
          <w:rFonts w:asciiTheme="minorHAnsi" w:eastAsiaTheme="minorEastAsia" w:hAnsiTheme="minorHAnsi" w:cstheme="minorBidi"/>
          <w:sz w:val="22"/>
          <w:szCs w:val="22"/>
          <w:lang w:eastAsia="en-AU"/>
        </w:rPr>
      </w:pPr>
      <w:r>
        <w:tab/>
      </w:r>
      <w:hyperlink w:anchor="_Toc118366660" w:history="1">
        <w:r w:rsidRPr="005C2592">
          <w:t>152</w:t>
        </w:r>
        <w:r>
          <w:rPr>
            <w:rFonts w:asciiTheme="minorHAnsi" w:eastAsiaTheme="minorEastAsia" w:hAnsiTheme="minorHAnsi" w:cstheme="minorBidi"/>
            <w:sz w:val="22"/>
            <w:szCs w:val="22"/>
            <w:lang w:eastAsia="en-AU"/>
          </w:rPr>
          <w:tab/>
        </w:r>
        <w:r w:rsidRPr="005C2592">
          <w:t>National Board to give notice of receipt of notification</w:t>
        </w:r>
        <w:r>
          <w:tab/>
        </w:r>
        <w:r>
          <w:fldChar w:fldCharType="begin"/>
        </w:r>
        <w:r>
          <w:instrText xml:space="preserve"> PAGEREF _Toc118366660 \h </w:instrText>
        </w:r>
        <w:r>
          <w:fldChar w:fldCharType="separate"/>
        </w:r>
        <w:r w:rsidR="00EC4E5E">
          <w:t>141</w:t>
        </w:r>
        <w:r>
          <w:fldChar w:fldCharType="end"/>
        </w:r>
      </w:hyperlink>
    </w:p>
    <w:p w14:paraId="019A3608" w14:textId="4227819E" w:rsidR="00A4183F" w:rsidRDefault="00040775">
      <w:pPr>
        <w:pStyle w:val="TOC3"/>
        <w:rPr>
          <w:rFonts w:asciiTheme="minorHAnsi" w:eastAsiaTheme="minorEastAsia" w:hAnsiTheme="minorHAnsi" w:cstheme="minorBidi"/>
          <w:b w:val="0"/>
          <w:sz w:val="22"/>
          <w:szCs w:val="22"/>
          <w:lang w:eastAsia="en-AU"/>
        </w:rPr>
      </w:pPr>
      <w:hyperlink w:anchor="_Toc118366661" w:history="1">
        <w:r w:rsidR="00A4183F" w:rsidRPr="005C2592">
          <w:t>Division 6</w:t>
        </w:r>
        <w:r w:rsidR="00A4183F">
          <w:rPr>
            <w:rFonts w:asciiTheme="minorHAnsi" w:eastAsiaTheme="minorEastAsia" w:hAnsiTheme="minorHAnsi" w:cstheme="minorBidi"/>
            <w:b w:val="0"/>
            <w:sz w:val="22"/>
            <w:szCs w:val="22"/>
            <w:lang w:eastAsia="en-AU"/>
          </w:rPr>
          <w:tab/>
        </w:r>
        <w:r w:rsidR="00A4183F" w:rsidRPr="005C2592">
          <w:t>Other matters</w:t>
        </w:r>
        <w:r w:rsidR="00A4183F" w:rsidRPr="00A4183F">
          <w:rPr>
            <w:vanish/>
          </w:rPr>
          <w:tab/>
        </w:r>
        <w:r w:rsidR="00A4183F" w:rsidRPr="00A4183F">
          <w:rPr>
            <w:vanish/>
          </w:rPr>
          <w:fldChar w:fldCharType="begin"/>
        </w:r>
        <w:r w:rsidR="00A4183F" w:rsidRPr="00A4183F">
          <w:rPr>
            <w:vanish/>
          </w:rPr>
          <w:instrText xml:space="preserve"> PAGEREF _Toc118366661 \h </w:instrText>
        </w:r>
        <w:r w:rsidR="00A4183F" w:rsidRPr="00A4183F">
          <w:rPr>
            <w:vanish/>
          </w:rPr>
        </w:r>
        <w:r w:rsidR="00A4183F" w:rsidRPr="00A4183F">
          <w:rPr>
            <w:vanish/>
          </w:rPr>
          <w:fldChar w:fldCharType="separate"/>
        </w:r>
        <w:r w:rsidR="00EC4E5E">
          <w:rPr>
            <w:vanish/>
          </w:rPr>
          <w:t>141</w:t>
        </w:r>
        <w:r w:rsidR="00A4183F" w:rsidRPr="00A4183F">
          <w:rPr>
            <w:vanish/>
          </w:rPr>
          <w:fldChar w:fldCharType="end"/>
        </w:r>
      </w:hyperlink>
    </w:p>
    <w:p w14:paraId="14179060" w14:textId="3F4CD6D2" w:rsidR="00A4183F" w:rsidRDefault="00A4183F">
      <w:pPr>
        <w:pStyle w:val="TOC5"/>
        <w:rPr>
          <w:rFonts w:asciiTheme="minorHAnsi" w:eastAsiaTheme="minorEastAsia" w:hAnsiTheme="minorHAnsi" w:cstheme="minorBidi"/>
          <w:sz w:val="22"/>
          <w:szCs w:val="22"/>
          <w:lang w:eastAsia="en-AU"/>
        </w:rPr>
      </w:pPr>
      <w:r>
        <w:tab/>
      </w:r>
      <w:hyperlink w:anchor="_Toc118366662" w:history="1">
        <w:r w:rsidRPr="005C2592">
          <w:t>153</w:t>
        </w:r>
        <w:r>
          <w:rPr>
            <w:rFonts w:asciiTheme="minorHAnsi" w:eastAsiaTheme="minorEastAsia" w:hAnsiTheme="minorHAnsi" w:cstheme="minorBidi"/>
            <w:sz w:val="22"/>
            <w:szCs w:val="22"/>
            <w:lang w:eastAsia="en-AU"/>
          </w:rPr>
          <w:tab/>
        </w:r>
        <w:r w:rsidRPr="005C2592">
          <w:t>National Board may deal with notifications about same person together</w:t>
        </w:r>
        <w:r>
          <w:tab/>
        </w:r>
        <w:r>
          <w:fldChar w:fldCharType="begin"/>
        </w:r>
        <w:r>
          <w:instrText xml:space="preserve"> PAGEREF _Toc118366662 \h </w:instrText>
        </w:r>
        <w:r>
          <w:fldChar w:fldCharType="separate"/>
        </w:r>
        <w:r w:rsidR="00EC4E5E">
          <w:t>141</w:t>
        </w:r>
        <w:r>
          <w:fldChar w:fldCharType="end"/>
        </w:r>
      </w:hyperlink>
    </w:p>
    <w:p w14:paraId="670A6095" w14:textId="26CBF210" w:rsidR="00A4183F" w:rsidRDefault="00A4183F">
      <w:pPr>
        <w:pStyle w:val="TOC5"/>
        <w:rPr>
          <w:rFonts w:asciiTheme="minorHAnsi" w:eastAsiaTheme="minorEastAsia" w:hAnsiTheme="minorHAnsi" w:cstheme="minorBidi"/>
          <w:sz w:val="22"/>
          <w:szCs w:val="22"/>
          <w:lang w:eastAsia="en-AU"/>
        </w:rPr>
      </w:pPr>
      <w:r>
        <w:tab/>
      </w:r>
      <w:hyperlink w:anchor="_Toc118366663" w:history="1">
        <w:r w:rsidRPr="005C2592">
          <w:t>154</w:t>
        </w:r>
        <w:r>
          <w:rPr>
            <w:rFonts w:asciiTheme="minorHAnsi" w:eastAsiaTheme="minorEastAsia" w:hAnsiTheme="minorHAnsi" w:cstheme="minorBidi"/>
            <w:sz w:val="22"/>
            <w:szCs w:val="22"/>
            <w:lang w:eastAsia="en-AU"/>
          </w:rPr>
          <w:tab/>
        </w:r>
        <w:r w:rsidRPr="005C2592">
          <w:t>National Boards may deal with notifications collaboratively</w:t>
        </w:r>
        <w:r>
          <w:tab/>
        </w:r>
        <w:r>
          <w:fldChar w:fldCharType="begin"/>
        </w:r>
        <w:r>
          <w:instrText xml:space="preserve"> PAGEREF _Toc118366663 \h </w:instrText>
        </w:r>
        <w:r>
          <w:fldChar w:fldCharType="separate"/>
        </w:r>
        <w:r w:rsidR="00EC4E5E">
          <w:t>142</w:t>
        </w:r>
        <w:r>
          <w:fldChar w:fldCharType="end"/>
        </w:r>
      </w:hyperlink>
    </w:p>
    <w:p w14:paraId="142811D4" w14:textId="486D5900" w:rsidR="00A4183F" w:rsidRDefault="00040775">
      <w:pPr>
        <w:pStyle w:val="TOC3"/>
        <w:rPr>
          <w:rFonts w:asciiTheme="minorHAnsi" w:eastAsiaTheme="minorEastAsia" w:hAnsiTheme="minorHAnsi" w:cstheme="minorBidi"/>
          <w:b w:val="0"/>
          <w:sz w:val="22"/>
          <w:szCs w:val="22"/>
          <w:lang w:eastAsia="en-AU"/>
        </w:rPr>
      </w:pPr>
      <w:hyperlink w:anchor="_Toc118366664" w:history="1">
        <w:r w:rsidR="00A4183F" w:rsidRPr="005C2592">
          <w:t>Division 7</w:t>
        </w:r>
        <w:r w:rsidR="00A4183F">
          <w:rPr>
            <w:rFonts w:asciiTheme="minorHAnsi" w:eastAsiaTheme="minorEastAsia" w:hAnsiTheme="minorHAnsi" w:cstheme="minorBidi"/>
            <w:b w:val="0"/>
            <w:sz w:val="22"/>
            <w:szCs w:val="22"/>
            <w:lang w:eastAsia="en-AU"/>
          </w:rPr>
          <w:tab/>
        </w:r>
        <w:r w:rsidR="00A4183F" w:rsidRPr="005C2592">
          <w:t>Immediate action</w:t>
        </w:r>
        <w:r w:rsidR="00A4183F" w:rsidRPr="00A4183F">
          <w:rPr>
            <w:vanish/>
          </w:rPr>
          <w:tab/>
        </w:r>
        <w:r w:rsidR="00A4183F" w:rsidRPr="00A4183F">
          <w:rPr>
            <w:vanish/>
          </w:rPr>
          <w:fldChar w:fldCharType="begin"/>
        </w:r>
        <w:r w:rsidR="00A4183F" w:rsidRPr="00A4183F">
          <w:rPr>
            <w:vanish/>
          </w:rPr>
          <w:instrText xml:space="preserve"> PAGEREF _Toc118366664 \h </w:instrText>
        </w:r>
        <w:r w:rsidR="00A4183F" w:rsidRPr="00A4183F">
          <w:rPr>
            <w:vanish/>
          </w:rPr>
        </w:r>
        <w:r w:rsidR="00A4183F" w:rsidRPr="00A4183F">
          <w:rPr>
            <w:vanish/>
          </w:rPr>
          <w:fldChar w:fldCharType="separate"/>
        </w:r>
        <w:r w:rsidR="00EC4E5E">
          <w:rPr>
            <w:vanish/>
          </w:rPr>
          <w:t>142</w:t>
        </w:r>
        <w:r w:rsidR="00A4183F" w:rsidRPr="00A4183F">
          <w:rPr>
            <w:vanish/>
          </w:rPr>
          <w:fldChar w:fldCharType="end"/>
        </w:r>
      </w:hyperlink>
    </w:p>
    <w:p w14:paraId="6040BE24" w14:textId="547018DE" w:rsidR="00A4183F" w:rsidRDefault="00A4183F">
      <w:pPr>
        <w:pStyle w:val="TOC5"/>
        <w:rPr>
          <w:rFonts w:asciiTheme="minorHAnsi" w:eastAsiaTheme="minorEastAsia" w:hAnsiTheme="minorHAnsi" w:cstheme="minorBidi"/>
          <w:sz w:val="22"/>
          <w:szCs w:val="22"/>
          <w:lang w:eastAsia="en-AU"/>
        </w:rPr>
      </w:pPr>
      <w:r>
        <w:tab/>
      </w:r>
      <w:hyperlink w:anchor="_Toc118366665" w:history="1">
        <w:r w:rsidRPr="005C2592">
          <w:t>155</w:t>
        </w:r>
        <w:r>
          <w:rPr>
            <w:rFonts w:asciiTheme="minorHAnsi" w:eastAsiaTheme="minorEastAsia" w:hAnsiTheme="minorHAnsi" w:cstheme="minorBidi"/>
            <w:sz w:val="22"/>
            <w:szCs w:val="22"/>
            <w:lang w:eastAsia="en-AU"/>
          </w:rPr>
          <w:tab/>
        </w:r>
        <w:r w:rsidRPr="005C2592">
          <w:t>Definition</w:t>
        </w:r>
        <w:r>
          <w:tab/>
        </w:r>
        <w:r>
          <w:fldChar w:fldCharType="begin"/>
        </w:r>
        <w:r>
          <w:instrText xml:space="preserve"> PAGEREF _Toc118366665 \h </w:instrText>
        </w:r>
        <w:r>
          <w:fldChar w:fldCharType="separate"/>
        </w:r>
        <w:r w:rsidR="00EC4E5E">
          <w:t>142</w:t>
        </w:r>
        <w:r>
          <w:fldChar w:fldCharType="end"/>
        </w:r>
      </w:hyperlink>
    </w:p>
    <w:p w14:paraId="2ECB59E6" w14:textId="48125676" w:rsidR="00A4183F" w:rsidRDefault="00A4183F">
      <w:pPr>
        <w:pStyle w:val="TOC5"/>
        <w:rPr>
          <w:rFonts w:asciiTheme="minorHAnsi" w:eastAsiaTheme="minorEastAsia" w:hAnsiTheme="minorHAnsi" w:cstheme="minorBidi"/>
          <w:sz w:val="22"/>
          <w:szCs w:val="22"/>
          <w:lang w:eastAsia="en-AU"/>
        </w:rPr>
      </w:pPr>
      <w:r>
        <w:tab/>
      </w:r>
      <w:hyperlink w:anchor="_Toc118366666" w:history="1">
        <w:r w:rsidRPr="005C2592">
          <w:t>156</w:t>
        </w:r>
        <w:r>
          <w:rPr>
            <w:rFonts w:asciiTheme="minorHAnsi" w:eastAsiaTheme="minorEastAsia" w:hAnsiTheme="minorHAnsi" w:cstheme="minorBidi"/>
            <w:sz w:val="22"/>
            <w:szCs w:val="22"/>
            <w:lang w:eastAsia="en-AU"/>
          </w:rPr>
          <w:tab/>
        </w:r>
        <w:r w:rsidRPr="005C2592">
          <w:t>Power to take immediate action</w:t>
        </w:r>
        <w:r>
          <w:tab/>
        </w:r>
        <w:r>
          <w:fldChar w:fldCharType="begin"/>
        </w:r>
        <w:r>
          <w:instrText xml:space="preserve"> PAGEREF _Toc118366666 \h </w:instrText>
        </w:r>
        <w:r>
          <w:fldChar w:fldCharType="separate"/>
        </w:r>
        <w:r w:rsidR="00EC4E5E">
          <w:t>143</w:t>
        </w:r>
        <w:r>
          <w:fldChar w:fldCharType="end"/>
        </w:r>
      </w:hyperlink>
    </w:p>
    <w:p w14:paraId="4A4498D5" w14:textId="49E241F0" w:rsidR="00A4183F" w:rsidRDefault="00A4183F">
      <w:pPr>
        <w:pStyle w:val="TOC5"/>
        <w:rPr>
          <w:rFonts w:asciiTheme="minorHAnsi" w:eastAsiaTheme="minorEastAsia" w:hAnsiTheme="minorHAnsi" w:cstheme="minorBidi"/>
          <w:sz w:val="22"/>
          <w:szCs w:val="22"/>
          <w:lang w:eastAsia="en-AU"/>
        </w:rPr>
      </w:pPr>
      <w:r>
        <w:tab/>
      </w:r>
      <w:hyperlink w:anchor="_Toc118366667" w:history="1">
        <w:r w:rsidRPr="005C2592">
          <w:t>157</w:t>
        </w:r>
        <w:r>
          <w:rPr>
            <w:rFonts w:asciiTheme="minorHAnsi" w:eastAsiaTheme="minorEastAsia" w:hAnsiTheme="minorHAnsi" w:cstheme="minorBidi"/>
            <w:sz w:val="22"/>
            <w:szCs w:val="22"/>
            <w:lang w:eastAsia="en-AU"/>
          </w:rPr>
          <w:tab/>
        </w:r>
        <w:r w:rsidRPr="005C2592">
          <w:t>Show cause process</w:t>
        </w:r>
        <w:r>
          <w:tab/>
        </w:r>
        <w:r>
          <w:fldChar w:fldCharType="begin"/>
        </w:r>
        <w:r>
          <w:instrText xml:space="preserve"> PAGEREF _Toc118366667 \h </w:instrText>
        </w:r>
        <w:r>
          <w:fldChar w:fldCharType="separate"/>
        </w:r>
        <w:r w:rsidR="00EC4E5E">
          <w:t>144</w:t>
        </w:r>
        <w:r>
          <w:fldChar w:fldCharType="end"/>
        </w:r>
      </w:hyperlink>
    </w:p>
    <w:p w14:paraId="44A7F9C5" w14:textId="494C0A5E" w:rsidR="00A4183F" w:rsidRDefault="00A4183F">
      <w:pPr>
        <w:pStyle w:val="TOC5"/>
        <w:rPr>
          <w:rFonts w:asciiTheme="minorHAnsi" w:eastAsiaTheme="minorEastAsia" w:hAnsiTheme="minorHAnsi" w:cstheme="minorBidi"/>
          <w:sz w:val="22"/>
          <w:szCs w:val="22"/>
          <w:lang w:eastAsia="en-AU"/>
        </w:rPr>
      </w:pPr>
      <w:r>
        <w:tab/>
      </w:r>
      <w:hyperlink w:anchor="_Toc118366668" w:history="1">
        <w:r w:rsidRPr="005C2592">
          <w:t>158</w:t>
        </w:r>
        <w:r>
          <w:rPr>
            <w:rFonts w:asciiTheme="minorHAnsi" w:eastAsiaTheme="minorEastAsia" w:hAnsiTheme="minorHAnsi" w:cstheme="minorBidi"/>
            <w:sz w:val="22"/>
            <w:szCs w:val="22"/>
            <w:lang w:eastAsia="en-AU"/>
          </w:rPr>
          <w:tab/>
        </w:r>
        <w:r w:rsidRPr="005C2592">
          <w:t>Notice to be given to registered health practitioner or student about immediate action</w:t>
        </w:r>
        <w:r>
          <w:tab/>
        </w:r>
        <w:r>
          <w:fldChar w:fldCharType="begin"/>
        </w:r>
        <w:r>
          <w:instrText xml:space="preserve"> PAGEREF _Toc118366668 \h </w:instrText>
        </w:r>
        <w:r>
          <w:fldChar w:fldCharType="separate"/>
        </w:r>
        <w:r w:rsidR="00EC4E5E">
          <w:t>145</w:t>
        </w:r>
        <w:r>
          <w:fldChar w:fldCharType="end"/>
        </w:r>
      </w:hyperlink>
    </w:p>
    <w:p w14:paraId="7B25E4F6" w14:textId="1C3A69AD" w:rsidR="00A4183F" w:rsidRDefault="00A4183F">
      <w:pPr>
        <w:pStyle w:val="TOC5"/>
        <w:rPr>
          <w:rFonts w:asciiTheme="minorHAnsi" w:eastAsiaTheme="minorEastAsia" w:hAnsiTheme="minorHAnsi" w:cstheme="minorBidi"/>
          <w:sz w:val="22"/>
          <w:szCs w:val="22"/>
          <w:lang w:eastAsia="en-AU"/>
        </w:rPr>
      </w:pPr>
      <w:r>
        <w:tab/>
      </w:r>
      <w:hyperlink w:anchor="_Toc118366669" w:history="1">
        <w:r w:rsidRPr="005C2592">
          <w:t>159</w:t>
        </w:r>
        <w:r>
          <w:rPr>
            <w:rFonts w:asciiTheme="minorHAnsi" w:eastAsiaTheme="minorEastAsia" w:hAnsiTheme="minorHAnsi" w:cstheme="minorBidi"/>
            <w:sz w:val="22"/>
            <w:szCs w:val="22"/>
            <w:lang w:eastAsia="en-AU"/>
          </w:rPr>
          <w:tab/>
        </w:r>
        <w:r w:rsidRPr="005C2592">
          <w:t>Period of immediate action</w:t>
        </w:r>
        <w:r>
          <w:tab/>
        </w:r>
        <w:r>
          <w:fldChar w:fldCharType="begin"/>
        </w:r>
        <w:r>
          <w:instrText xml:space="preserve"> PAGEREF _Toc118366669 \h </w:instrText>
        </w:r>
        <w:r>
          <w:fldChar w:fldCharType="separate"/>
        </w:r>
        <w:r w:rsidR="00EC4E5E">
          <w:t>146</w:t>
        </w:r>
        <w:r>
          <w:fldChar w:fldCharType="end"/>
        </w:r>
      </w:hyperlink>
    </w:p>
    <w:p w14:paraId="77CDAEDE" w14:textId="56119E00" w:rsidR="00A4183F" w:rsidRDefault="00A4183F">
      <w:pPr>
        <w:pStyle w:val="TOC5"/>
        <w:rPr>
          <w:rFonts w:asciiTheme="minorHAnsi" w:eastAsiaTheme="minorEastAsia" w:hAnsiTheme="minorHAnsi" w:cstheme="minorBidi"/>
          <w:sz w:val="22"/>
          <w:szCs w:val="22"/>
          <w:lang w:eastAsia="en-AU"/>
        </w:rPr>
      </w:pPr>
      <w:r>
        <w:tab/>
      </w:r>
      <w:hyperlink w:anchor="_Toc118366670" w:history="1">
        <w:r w:rsidRPr="005C2592">
          <w:t>159A</w:t>
        </w:r>
        <w:r>
          <w:rPr>
            <w:rFonts w:asciiTheme="minorHAnsi" w:eastAsiaTheme="minorEastAsia" w:hAnsiTheme="minorHAnsi" w:cstheme="minorBidi"/>
            <w:sz w:val="22"/>
            <w:szCs w:val="22"/>
            <w:lang w:eastAsia="en-AU"/>
          </w:rPr>
          <w:tab/>
        </w:r>
        <w:r w:rsidRPr="005C2592">
          <w:rPr>
            <w:lang w:val="en" w:eastAsia="en-AU"/>
          </w:rPr>
          <w:t>Board may give information to notifier about immediate action</w:t>
        </w:r>
        <w:r>
          <w:tab/>
        </w:r>
        <w:r>
          <w:fldChar w:fldCharType="begin"/>
        </w:r>
        <w:r>
          <w:instrText xml:space="preserve"> PAGEREF _Toc118366670 \h </w:instrText>
        </w:r>
        <w:r>
          <w:fldChar w:fldCharType="separate"/>
        </w:r>
        <w:r w:rsidR="00EC4E5E">
          <w:t>146</w:t>
        </w:r>
        <w:r>
          <w:fldChar w:fldCharType="end"/>
        </w:r>
      </w:hyperlink>
    </w:p>
    <w:p w14:paraId="28BA8471" w14:textId="52855EDE" w:rsidR="00A4183F" w:rsidRDefault="00040775">
      <w:pPr>
        <w:pStyle w:val="TOC3"/>
        <w:rPr>
          <w:rFonts w:asciiTheme="minorHAnsi" w:eastAsiaTheme="minorEastAsia" w:hAnsiTheme="minorHAnsi" w:cstheme="minorBidi"/>
          <w:b w:val="0"/>
          <w:sz w:val="22"/>
          <w:szCs w:val="22"/>
          <w:lang w:eastAsia="en-AU"/>
        </w:rPr>
      </w:pPr>
      <w:hyperlink w:anchor="_Toc118366671" w:history="1">
        <w:r w:rsidR="00A4183F" w:rsidRPr="005C2592">
          <w:t>Division 8</w:t>
        </w:r>
        <w:r w:rsidR="00A4183F">
          <w:rPr>
            <w:rFonts w:asciiTheme="minorHAnsi" w:eastAsiaTheme="minorEastAsia" w:hAnsiTheme="minorHAnsi" w:cstheme="minorBidi"/>
            <w:b w:val="0"/>
            <w:sz w:val="22"/>
            <w:szCs w:val="22"/>
            <w:lang w:eastAsia="en-AU"/>
          </w:rPr>
          <w:tab/>
        </w:r>
        <w:r w:rsidR="00A4183F" w:rsidRPr="005C2592">
          <w:t>Investigations</w:t>
        </w:r>
        <w:r w:rsidR="00A4183F" w:rsidRPr="00A4183F">
          <w:rPr>
            <w:vanish/>
          </w:rPr>
          <w:tab/>
        </w:r>
        <w:r w:rsidR="00A4183F" w:rsidRPr="00A4183F">
          <w:rPr>
            <w:vanish/>
          </w:rPr>
          <w:fldChar w:fldCharType="begin"/>
        </w:r>
        <w:r w:rsidR="00A4183F" w:rsidRPr="00A4183F">
          <w:rPr>
            <w:vanish/>
          </w:rPr>
          <w:instrText xml:space="preserve"> PAGEREF _Toc118366671 \h </w:instrText>
        </w:r>
        <w:r w:rsidR="00A4183F" w:rsidRPr="00A4183F">
          <w:rPr>
            <w:vanish/>
          </w:rPr>
        </w:r>
        <w:r w:rsidR="00A4183F" w:rsidRPr="00A4183F">
          <w:rPr>
            <w:vanish/>
          </w:rPr>
          <w:fldChar w:fldCharType="separate"/>
        </w:r>
        <w:r w:rsidR="00EC4E5E">
          <w:rPr>
            <w:vanish/>
          </w:rPr>
          <w:t>147</w:t>
        </w:r>
        <w:r w:rsidR="00A4183F" w:rsidRPr="00A4183F">
          <w:rPr>
            <w:vanish/>
          </w:rPr>
          <w:fldChar w:fldCharType="end"/>
        </w:r>
      </w:hyperlink>
    </w:p>
    <w:p w14:paraId="1677BE64" w14:textId="359C8AA7" w:rsidR="00A4183F" w:rsidRDefault="00040775">
      <w:pPr>
        <w:pStyle w:val="TOC4"/>
        <w:rPr>
          <w:rFonts w:asciiTheme="minorHAnsi" w:eastAsiaTheme="minorEastAsia" w:hAnsiTheme="minorHAnsi" w:cstheme="minorBidi"/>
          <w:b w:val="0"/>
          <w:sz w:val="22"/>
          <w:szCs w:val="22"/>
          <w:lang w:eastAsia="en-AU"/>
        </w:rPr>
      </w:pPr>
      <w:hyperlink w:anchor="_Toc118366672" w:history="1">
        <w:r w:rsidR="00A4183F" w:rsidRPr="005C2592">
          <w:t>Subdivision 1</w:t>
        </w:r>
        <w:r w:rsidR="00A4183F">
          <w:rPr>
            <w:rFonts w:asciiTheme="minorHAnsi" w:eastAsiaTheme="minorEastAsia" w:hAnsiTheme="minorHAnsi" w:cstheme="minorBidi"/>
            <w:b w:val="0"/>
            <w:sz w:val="22"/>
            <w:szCs w:val="22"/>
            <w:lang w:eastAsia="en-AU"/>
          </w:rPr>
          <w:tab/>
        </w:r>
        <w:r w:rsidR="00A4183F" w:rsidRPr="005C2592">
          <w:t>Preliminary</w:t>
        </w:r>
        <w:r w:rsidR="00A4183F" w:rsidRPr="00A4183F">
          <w:rPr>
            <w:vanish/>
          </w:rPr>
          <w:tab/>
        </w:r>
        <w:r w:rsidR="00A4183F" w:rsidRPr="00A4183F">
          <w:rPr>
            <w:vanish/>
          </w:rPr>
          <w:fldChar w:fldCharType="begin"/>
        </w:r>
        <w:r w:rsidR="00A4183F" w:rsidRPr="00A4183F">
          <w:rPr>
            <w:vanish/>
          </w:rPr>
          <w:instrText xml:space="preserve"> PAGEREF _Toc118366672 \h </w:instrText>
        </w:r>
        <w:r w:rsidR="00A4183F" w:rsidRPr="00A4183F">
          <w:rPr>
            <w:vanish/>
          </w:rPr>
        </w:r>
        <w:r w:rsidR="00A4183F" w:rsidRPr="00A4183F">
          <w:rPr>
            <w:vanish/>
          </w:rPr>
          <w:fldChar w:fldCharType="separate"/>
        </w:r>
        <w:r w:rsidR="00EC4E5E">
          <w:rPr>
            <w:vanish/>
          </w:rPr>
          <w:t>147</w:t>
        </w:r>
        <w:r w:rsidR="00A4183F" w:rsidRPr="00A4183F">
          <w:rPr>
            <w:vanish/>
          </w:rPr>
          <w:fldChar w:fldCharType="end"/>
        </w:r>
      </w:hyperlink>
    </w:p>
    <w:p w14:paraId="0ACFC5EB" w14:textId="36910B0A" w:rsidR="00A4183F" w:rsidRDefault="00A4183F">
      <w:pPr>
        <w:pStyle w:val="TOC5"/>
        <w:rPr>
          <w:rFonts w:asciiTheme="minorHAnsi" w:eastAsiaTheme="minorEastAsia" w:hAnsiTheme="minorHAnsi" w:cstheme="minorBidi"/>
          <w:sz w:val="22"/>
          <w:szCs w:val="22"/>
          <w:lang w:eastAsia="en-AU"/>
        </w:rPr>
      </w:pPr>
      <w:r>
        <w:tab/>
      </w:r>
      <w:hyperlink w:anchor="_Toc118366673" w:history="1">
        <w:r w:rsidRPr="005C2592">
          <w:t>160</w:t>
        </w:r>
        <w:r>
          <w:rPr>
            <w:rFonts w:asciiTheme="minorHAnsi" w:eastAsiaTheme="minorEastAsia" w:hAnsiTheme="minorHAnsi" w:cstheme="minorBidi"/>
            <w:sz w:val="22"/>
            <w:szCs w:val="22"/>
            <w:lang w:eastAsia="en-AU"/>
          </w:rPr>
          <w:tab/>
        </w:r>
        <w:r w:rsidRPr="005C2592">
          <w:t>When investigation may be conducted</w:t>
        </w:r>
        <w:r>
          <w:tab/>
        </w:r>
        <w:r>
          <w:fldChar w:fldCharType="begin"/>
        </w:r>
        <w:r>
          <w:instrText xml:space="preserve"> PAGEREF _Toc118366673 \h </w:instrText>
        </w:r>
        <w:r>
          <w:fldChar w:fldCharType="separate"/>
        </w:r>
        <w:r w:rsidR="00EC4E5E">
          <w:t>147</w:t>
        </w:r>
        <w:r>
          <w:fldChar w:fldCharType="end"/>
        </w:r>
      </w:hyperlink>
    </w:p>
    <w:p w14:paraId="5FE875B3" w14:textId="2F3ED1A7" w:rsidR="00A4183F" w:rsidRDefault="00A4183F">
      <w:pPr>
        <w:pStyle w:val="TOC5"/>
        <w:rPr>
          <w:rFonts w:asciiTheme="minorHAnsi" w:eastAsiaTheme="minorEastAsia" w:hAnsiTheme="minorHAnsi" w:cstheme="minorBidi"/>
          <w:sz w:val="22"/>
          <w:szCs w:val="22"/>
          <w:lang w:eastAsia="en-AU"/>
        </w:rPr>
      </w:pPr>
      <w:r>
        <w:tab/>
      </w:r>
      <w:hyperlink w:anchor="_Toc118366674" w:history="1">
        <w:r w:rsidRPr="005C2592">
          <w:t>161</w:t>
        </w:r>
        <w:r>
          <w:rPr>
            <w:rFonts w:asciiTheme="minorHAnsi" w:eastAsiaTheme="minorEastAsia" w:hAnsiTheme="minorHAnsi" w:cstheme="minorBidi"/>
            <w:sz w:val="22"/>
            <w:szCs w:val="22"/>
            <w:lang w:eastAsia="en-AU"/>
          </w:rPr>
          <w:tab/>
        </w:r>
        <w:r w:rsidRPr="005C2592">
          <w:t>Registered health practitioner or student to be given notice of investigation</w:t>
        </w:r>
        <w:r>
          <w:tab/>
        </w:r>
        <w:r>
          <w:fldChar w:fldCharType="begin"/>
        </w:r>
        <w:r>
          <w:instrText xml:space="preserve"> PAGEREF _Toc118366674 \h </w:instrText>
        </w:r>
        <w:r>
          <w:fldChar w:fldCharType="separate"/>
        </w:r>
        <w:r w:rsidR="00EC4E5E">
          <w:t>148</w:t>
        </w:r>
        <w:r>
          <w:fldChar w:fldCharType="end"/>
        </w:r>
      </w:hyperlink>
    </w:p>
    <w:p w14:paraId="73F8501B" w14:textId="7C496259" w:rsidR="00A4183F" w:rsidRDefault="00A4183F">
      <w:pPr>
        <w:pStyle w:val="TOC5"/>
        <w:rPr>
          <w:rFonts w:asciiTheme="minorHAnsi" w:eastAsiaTheme="minorEastAsia" w:hAnsiTheme="minorHAnsi" w:cstheme="minorBidi"/>
          <w:sz w:val="22"/>
          <w:szCs w:val="22"/>
          <w:lang w:eastAsia="en-AU"/>
        </w:rPr>
      </w:pPr>
      <w:r>
        <w:tab/>
      </w:r>
      <w:hyperlink w:anchor="_Toc118366675" w:history="1">
        <w:r w:rsidRPr="005C2592">
          <w:t>162</w:t>
        </w:r>
        <w:r>
          <w:rPr>
            <w:rFonts w:asciiTheme="minorHAnsi" w:eastAsiaTheme="minorEastAsia" w:hAnsiTheme="minorHAnsi" w:cstheme="minorBidi"/>
            <w:sz w:val="22"/>
            <w:szCs w:val="22"/>
            <w:lang w:eastAsia="en-AU"/>
          </w:rPr>
          <w:tab/>
        </w:r>
        <w:r w:rsidRPr="005C2592">
          <w:t>Investigation to be conducted in timely way</w:t>
        </w:r>
        <w:r>
          <w:tab/>
        </w:r>
        <w:r>
          <w:fldChar w:fldCharType="begin"/>
        </w:r>
        <w:r>
          <w:instrText xml:space="preserve"> PAGEREF _Toc118366675 \h </w:instrText>
        </w:r>
        <w:r>
          <w:fldChar w:fldCharType="separate"/>
        </w:r>
        <w:r w:rsidR="00EC4E5E">
          <w:t>148</w:t>
        </w:r>
        <w:r>
          <w:fldChar w:fldCharType="end"/>
        </w:r>
      </w:hyperlink>
    </w:p>
    <w:p w14:paraId="18261439" w14:textId="3B40E29B" w:rsidR="00A4183F" w:rsidRDefault="00040775">
      <w:pPr>
        <w:pStyle w:val="TOC4"/>
        <w:rPr>
          <w:rFonts w:asciiTheme="minorHAnsi" w:eastAsiaTheme="minorEastAsia" w:hAnsiTheme="minorHAnsi" w:cstheme="minorBidi"/>
          <w:b w:val="0"/>
          <w:sz w:val="22"/>
          <w:szCs w:val="22"/>
          <w:lang w:eastAsia="en-AU"/>
        </w:rPr>
      </w:pPr>
      <w:hyperlink w:anchor="_Toc118366676" w:history="1">
        <w:r w:rsidR="00A4183F" w:rsidRPr="005C2592">
          <w:t>Subdivision 2</w:t>
        </w:r>
        <w:r w:rsidR="00A4183F">
          <w:rPr>
            <w:rFonts w:asciiTheme="minorHAnsi" w:eastAsiaTheme="minorEastAsia" w:hAnsiTheme="minorHAnsi" w:cstheme="minorBidi"/>
            <w:b w:val="0"/>
            <w:sz w:val="22"/>
            <w:szCs w:val="22"/>
            <w:lang w:eastAsia="en-AU"/>
          </w:rPr>
          <w:tab/>
        </w:r>
        <w:r w:rsidR="00A4183F" w:rsidRPr="005C2592">
          <w:t>Investigators</w:t>
        </w:r>
        <w:r w:rsidR="00A4183F" w:rsidRPr="00A4183F">
          <w:rPr>
            <w:vanish/>
          </w:rPr>
          <w:tab/>
        </w:r>
        <w:r w:rsidR="00A4183F" w:rsidRPr="00A4183F">
          <w:rPr>
            <w:vanish/>
          </w:rPr>
          <w:fldChar w:fldCharType="begin"/>
        </w:r>
        <w:r w:rsidR="00A4183F" w:rsidRPr="00A4183F">
          <w:rPr>
            <w:vanish/>
          </w:rPr>
          <w:instrText xml:space="preserve"> PAGEREF _Toc118366676 \h </w:instrText>
        </w:r>
        <w:r w:rsidR="00A4183F" w:rsidRPr="00A4183F">
          <w:rPr>
            <w:vanish/>
          </w:rPr>
        </w:r>
        <w:r w:rsidR="00A4183F" w:rsidRPr="00A4183F">
          <w:rPr>
            <w:vanish/>
          </w:rPr>
          <w:fldChar w:fldCharType="separate"/>
        </w:r>
        <w:r w:rsidR="00EC4E5E">
          <w:rPr>
            <w:vanish/>
          </w:rPr>
          <w:t>149</w:t>
        </w:r>
        <w:r w:rsidR="00A4183F" w:rsidRPr="00A4183F">
          <w:rPr>
            <w:vanish/>
          </w:rPr>
          <w:fldChar w:fldCharType="end"/>
        </w:r>
      </w:hyperlink>
    </w:p>
    <w:p w14:paraId="07E27E4A" w14:textId="5CFF98D4" w:rsidR="00A4183F" w:rsidRDefault="00A4183F">
      <w:pPr>
        <w:pStyle w:val="TOC5"/>
        <w:rPr>
          <w:rFonts w:asciiTheme="minorHAnsi" w:eastAsiaTheme="minorEastAsia" w:hAnsiTheme="minorHAnsi" w:cstheme="minorBidi"/>
          <w:sz w:val="22"/>
          <w:szCs w:val="22"/>
          <w:lang w:eastAsia="en-AU"/>
        </w:rPr>
      </w:pPr>
      <w:r>
        <w:tab/>
      </w:r>
      <w:hyperlink w:anchor="_Toc118366677" w:history="1">
        <w:r w:rsidRPr="005C2592">
          <w:t>163</w:t>
        </w:r>
        <w:r>
          <w:rPr>
            <w:rFonts w:asciiTheme="minorHAnsi" w:eastAsiaTheme="minorEastAsia" w:hAnsiTheme="minorHAnsi" w:cstheme="minorBidi"/>
            <w:sz w:val="22"/>
            <w:szCs w:val="22"/>
            <w:lang w:eastAsia="en-AU"/>
          </w:rPr>
          <w:tab/>
        </w:r>
        <w:r w:rsidRPr="005C2592">
          <w:t>Appointment of investigators</w:t>
        </w:r>
        <w:r>
          <w:tab/>
        </w:r>
        <w:r>
          <w:fldChar w:fldCharType="begin"/>
        </w:r>
        <w:r>
          <w:instrText xml:space="preserve"> PAGEREF _Toc118366677 \h </w:instrText>
        </w:r>
        <w:r>
          <w:fldChar w:fldCharType="separate"/>
        </w:r>
        <w:r w:rsidR="00EC4E5E">
          <w:t>149</w:t>
        </w:r>
        <w:r>
          <w:fldChar w:fldCharType="end"/>
        </w:r>
      </w:hyperlink>
    </w:p>
    <w:p w14:paraId="17139D79" w14:textId="3C55635B" w:rsidR="00A4183F" w:rsidRDefault="00A4183F">
      <w:pPr>
        <w:pStyle w:val="TOC5"/>
        <w:rPr>
          <w:rFonts w:asciiTheme="minorHAnsi" w:eastAsiaTheme="minorEastAsia" w:hAnsiTheme="minorHAnsi" w:cstheme="minorBidi"/>
          <w:sz w:val="22"/>
          <w:szCs w:val="22"/>
          <w:lang w:eastAsia="en-AU"/>
        </w:rPr>
      </w:pPr>
      <w:r>
        <w:tab/>
      </w:r>
      <w:hyperlink w:anchor="_Toc118366678" w:history="1">
        <w:r w:rsidRPr="005C2592">
          <w:t>164</w:t>
        </w:r>
        <w:r>
          <w:rPr>
            <w:rFonts w:asciiTheme="minorHAnsi" w:eastAsiaTheme="minorEastAsia" w:hAnsiTheme="minorHAnsi" w:cstheme="minorBidi"/>
            <w:sz w:val="22"/>
            <w:szCs w:val="22"/>
            <w:lang w:eastAsia="en-AU"/>
          </w:rPr>
          <w:tab/>
        </w:r>
        <w:r w:rsidRPr="005C2592">
          <w:t>Identity card</w:t>
        </w:r>
        <w:r>
          <w:tab/>
        </w:r>
        <w:r>
          <w:fldChar w:fldCharType="begin"/>
        </w:r>
        <w:r>
          <w:instrText xml:space="preserve"> PAGEREF _Toc118366678 \h </w:instrText>
        </w:r>
        <w:r>
          <w:fldChar w:fldCharType="separate"/>
        </w:r>
        <w:r w:rsidR="00EC4E5E">
          <w:t>149</w:t>
        </w:r>
        <w:r>
          <w:fldChar w:fldCharType="end"/>
        </w:r>
      </w:hyperlink>
    </w:p>
    <w:p w14:paraId="668CF476" w14:textId="2957E4B8" w:rsidR="00A4183F" w:rsidRDefault="00A4183F">
      <w:pPr>
        <w:pStyle w:val="TOC5"/>
        <w:rPr>
          <w:rFonts w:asciiTheme="minorHAnsi" w:eastAsiaTheme="minorEastAsia" w:hAnsiTheme="minorHAnsi" w:cstheme="minorBidi"/>
          <w:sz w:val="22"/>
          <w:szCs w:val="22"/>
          <w:lang w:eastAsia="en-AU"/>
        </w:rPr>
      </w:pPr>
      <w:r>
        <w:tab/>
      </w:r>
      <w:hyperlink w:anchor="_Toc118366679" w:history="1">
        <w:r w:rsidRPr="005C2592">
          <w:t>165</w:t>
        </w:r>
        <w:r>
          <w:rPr>
            <w:rFonts w:asciiTheme="minorHAnsi" w:eastAsiaTheme="minorEastAsia" w:hAnsiTheme="minorHAnsi" w:cstheme="minorBidi"/>
            <w:sz w:val="22"/>
            <w:szCs w:val="22"/>
            <w:lang w:eastAsia="en-AU"/>
          </w:rPr>
          <w:tab/>
        </w:r>
        <w:r w:rsidRPr="005C2592">
          <w:t>Display of identity card</w:t>
        </w:r>
        <w:r>
          <w:tab/>
        </w:r>
        <w:r>
          <w:fldChar w:fldCharType="begin"/>
        </w:r>
        <w:r>
          <w:instrText xml:space="preserve"> PAGEREF _Toc118366679 \h </w:instrText>
        </w:r>
        <w:r>
          <w:fldChar w:fldCharType="separate"/>
        </w:r>
        <w:r w:rsidR="00EC4E5E">
          <w:t>150</w:t>
        </w:r>
        <w:r>
          <w:fldChar w:fldCharType="end"/>
        </w:r>
      </w:hyperlink>
    </w:p>
    <w:p w14:paraId="488B33F9" w14:textId="6AEA1123" w:rsidR="00A4183F" w:rsidRDefault="00040775">
      <w:pPr>
        <w:pStyle w:val="TOC4"/>
        <w:rPr>
          <w:rFonts w:asciiTheme="minorHAnsi" w:eastAsiaTheme="minorEastAsia" w:hAnsiTheme="minorHAnsi" w:cstheme="minorBidi"/>
          <w:b w:val="0"/>
          <w:sz w:val="22"/>
          <w:szCs w:val="22"/>
          <w:lang w:eastAsia="en-AU"/>
        </w:rPr>
      </w:pPr>
      <w:hyperlink w:anchor="_Toc118366680" w:history="1">
        <w:r w:rsidR="00A4183F" w:rsidRPr="005C2592">
          <w:t>Subdivision 3</w:t>
        </w:r>
        <w:r w:rsidR="00A4183F">
          <w:rPr>
            <w:rFonts w:asciiTheme="minorHAnsi" w:eastAsiaTheme="minorEastAsia" w:hAnsiTheme="minorHAnsi" w:cstheme="minorBidi"/>
            <w:b w:val="0"/>
            <w:sz w:val="22"/>
            <w:szCs w:val="22"/>
            <w:lang w:eastAsia="en-AU"/>
          </w:rPr>
          <w:tab/>
        </w:r>
        <w:r w:rsidR="00A4183F" w:rsidRPr="005C2592">
          <w:t>Procedure after investigation</w:t>
        </w:r>
        <w:r w:rsidR="00A4183F" w:rsidRPr="00A4183F">
          <w:rPr>
            <w:vanish/>
          </w:rPr>
          <w:tab/>
        </w:r>
        <w:r w:rsidR="00A4183F" w:rsidRPr="00A4183F">
          <w:rPr>
            <w:vanish/>
          </w:rPr>
          <w:fldChar w:fldCharType="begin"/>
        </w:r>
        <w:r w:rsidR="00A4183F" w:rsidRPr="00A4183F">
          <w:rPr>
            <w:vanish/>
          </w:rPr>
          <w:instrText xml:space="preserve"> PAGEREF _Toc118366680 \h </w:instrText>
        </w:r>
        <w:r w:rsidR="00A4183F" w:rsidRPr="00A4183F">
          <w:rPr>
            <w:vanish/>
          </w:rPr>
        </w:r>
        <w:r w:rsidR="00A4183F" w:rsidRPr="00A4183F">
          <w:rPr>
            <w:vanish/>
          </w:rPr>
          <w:fldChar w:fldCharType="separate"/>
        </w:r>
        <w:r w:rsidR="00EC4E5E">
          <w:rPr>
            <w:vanish/>
          </w:rPr>
          <w:t>150</w:t>
        </w:r>
        <w:r w:rsidR="00A4183F" w:rsidRPr="00A4183F">
          <w:rPr>
            <w:vanish/>
          </w:rPr>
          <w:fldChar w:fldCharType="end"/>
        </w:r>
      </w:hyperlink>
    </w:p>
    <w:p w14:paraId="1F55C0E2" w14:textId="12426B9C" w:rsidR="00A4183F" w:rsidRDefault="00A4183F">
      <w:pPr>
        <w:pStyle w:val="TOC5"/>
        <w:rPr>
          <w:rFonts w:asciiTheme="minorHAnsi" w:eastAsiaTheme="minorEastAsia" w:hAnsiTheme="minorHAnsi" w:cstheme="minorBidi"/>
          <w:sz w:val="22"/>
          <w:szCs w:val="22"/>
          <w:lang w:eastAsia="en-AU"/>
        </w:rPr>
      </w:pPr>
      <w:r>
        <w:tab/>
      </w:r>
      <w:hyperlink w:anchor="_Toc118366681" w:history="1">
        <w:r w:rsidRPr="005C2592">
          <w:t>166</w:t>
        </w:r>
        <w:r>
          <w:rPr>
            <w:rFonts w:asciiTheme="minorHAnsi" w:eastAsiaTheme="minorEastAsia" w:hAnsiTheme="minorHAnsi" w:cstheme="minorBidi"/>
            <w:sz w:val="22"/>
            <w:szCs w:val="22"/>
            <w:lang w:eastAsia="en-AU"/>
          </w:rPr>
          <w:tab/>
        </w:r>
        <w:r w:rsidRPr="005C2592">
          <w:t>Investigator’s report about investigation</w:t>
        </w:r>
        <w:r>
          <w:tab/>
        </w:r>
        <w:r>
          <w:fldChar w:fldCharType="begin"/>
        </w:r>
        <w:r>
          <w:instrText xml:space="preserve"> PAGEREF _Toc118366681 \h </w:instrText>
        </w:r>
        <w:r>
          <w:fldChar w:fldCharType="separate"/>
        </w:r>
        <w:r w:rsidR="00EC4E5E">
          <w:t>150</w:t>
        </w:r>
        <w:r>
          <w:fldChar w:fldCharType="end"/>
        </w:r>
      </w:hyperlink>
    </w:p>
    <w:p w14:paraId="37D56762" w14:textId="0955C76F" w:rsidR="00A4183F" w:rsidRDefault="00A4183F">
      <w:pPr>
        <w:pStyle w:val="TOC5"/>
        <w:rPr>
          <w:rFonts w:asciiTheme="minorHAnsi" w:eastAsiaTheme="minorEastAsia" w:hAnsiTheme="minorHAnsi" w:cstheme="minorBidi"/>
          <w:sz w:val="22"/>
          <w:szCs w:val="22"/>
          <w:lang w:eastAsia="en-AU"/>
        </w:rPr>
      </w:pPr>
      <w:r>
        <w:tab/>
      </w:r>
      <w:hyperlink w:anchor="_Toc118366682" w:history="1">
        <w:r w:rsidRPr="005C2592">
          <w:t>167</w:t>
        </w:r>
        <w:r>
          <w:rPr>
            <w:rFonts w:asciiTheme="minorHAnsi" w:eastAsiaTheme="minorEastAsia" w:hAnsiTheme="minorHAnsi" w:cstheme="minorBidi"/>
            <w:sz w:val="22"/>
            <w:szCs w:val="22"/>
            <w:lang w:eastAsia="en-AU"/>
          </w:rPr>
          <w:tab/>
        </w:r>
        <w:r w:rsidRPr="005C2592">
          <w:t>Joint decision by National Board and health complaints entity</w:t>
        </w:r>
        <w:r>
          <w:tab/>
        </w:r>
        <w:r>
          <w:fldChar w:fldCharType="begin"/>
        </w:r>
        <w:r>
          <w:instrText xml:space="preserve"> PAGEREF _Toc118366682 \h </w:instrText>
        </w:r>
        <w:r>
          <w:fldChar w:fldCharType="separate"/>
        </w:r>
        <w:r w:rsidR="00EC4E5E">
          <w:t>151</w:t>
        </w:r>
        <w:r>
          <w:fldChar w:fldCharType="end"/>
        </w:r>
      </w:hyperlink>
    </w:p>
    <w:p w14:paraId="10EBE6CF" w14:textId="7000924A" w:rsidR="00A4183F" w:rsidRDefault="00A4183F">
      <w:pPr>
        <w:pStyle w:val="TOC5"/>
        <w:rPr>
          <w:rFonts w:asciiTheme="minorHAnsi" w:eastAsiaTheme="minorEastAsia" w:hAnsiTheme="minorHAnsi" w:cstheme="minorBidi"/>
          <w:sz w:val="22"/>
          <w:szCs w:val="22"/>
          <w:lang w:eastAsia="en-AU"/>
        </w:rPr>
      </w:pPr>
      <w:r>
        <w:tab/>
      </w:r>
      <w:hyperlink w:anchor="_Toc118366683" w:history="1">
        <w:r w:rsidRPr="005C2592">
          <w:t>167A</w:t>
        </w:r>
        <w:r>
          <w:rPr>
            <w:rFonts w:asciiTheme="minorHAnsi" w:eastAsiaTheme="minorEastAsia" w:hAnsiTheme="minorHAnsi" w:cstheme="minorBidi"/>
            <w:sz w:val="22"/>
            <w:szCs w:val="22"/>
            <w:lang w:eastAsia="en-AU"/>
          </w:rPr>
          <w:tab/>
        </w:r>
        <w:r w:rsidRPr="005C2592">
          <w:rPr>
            <w:lang w:val="en" w:eastAsia="en-AU"/>
          </w:rPr>
          <w:t>Board may give information to notifier about result of investigation</w:t>
        </w:r>
        <w:r>
          <w:tab/>
        </w:r>
        <w:r>
          <w:fldChar w:fldCharType="begin"/>
        </w:r>
        <w:r>
          <w:instrText xml:space="preserve"> PAGEREF _Toc118366683 \h </w:instrText>
        </w:r>
        <w:r>
          <w:fldChar w:fldCharType="separate"/>
        </w:r>
        <w:r w:rsidR="00EC4E5E">
          <w:t>152</w:t>
        </w:r>
        <w:r>
          <w:fldChar w:fldCharType="end"/>
        </w:r>
      </w:hyperlink>
    </w:p>
    <w:p w14:paraId="45023C43" w14:textId="4F0FCAFB" w:rsidR="00A4183F" w:rsidRDefault="00040775">
      <w:pPr>
        <w:pStyle w:val="TOC3"/>
        <w:rPr>
          <w:rFonts w:asciiTheme="minorHAnsi" w:eastAsiaTheme="minorEastAsia" w:hAnsiTheme="minorHAnsi" w:cstheme="minorBidi"/>
          <w:b w:val="0"/>
          <w:sz w:val="22"/>
          <w:szCs w:val="22"/>
          <w:lang w:eastAsia="en-AU"/>
        </w:rPr>
      </w:pPr>
      <w:hyperlink w:anchor="_Toc118366684" w:history="1">
        <w:r w:rsidR="00A4183F" w:rsidRPr="005C2592">
          <w:t>Division 9</w:t>
        </w:r>
        <w:r w:rsidR="00A4183F">
          <w:rPr>
            <w:rFonts w:asciiTheme="minorHAnsi" w:eastAsiaTheme="minorEastAsia" w:hAnsiTheme="minorHAnsi" w:cstheme="minorBidi"/>
            <w:b w:val="0"/>
            <w:sz w:val="22"/>
            <w:szCs w:val="22"/>
            <w:lang w:eastAsia="en-AU"/>
          </w:rPr>
          <w:tab/>
        </w:r>
        <w:r w:rsidR="00A4183F" w:rsidRPr="005C2592">
          <w:t>Health and performance assessments</w:t>
        </w:r>
        <w:r w:rsidR="00A4183F" w:rsidRPr="00A4183F">
          <w:rPr>
            <w:vanish/>
          </w:rPr>
          <w:tab/>
        </w:r>
        <w:r w:rsidR="00A4183F" w:rsidRPr="00A4183F">
          <w:rPr>
            <w:vanish/>
          </w:rPr>
          <w:fldChar w:fldCharType="begin"/>
        </w:r>
        <w:r w:rsidR="00A4183F" w:rsidRPr="00A4183F">
          <w:rPr>
            <w:vanish/>
          </w:rPr>
          <w:instrText xml:space="preserve"> PAGEREF _Toc118366684 \h </w:instrText>
        </w:r>
        <w:r w:rsidR="00A4183F" w:rsidRPr="00A4183F">
          <w:rPr>
            <w:vanish/>
          </w:rPr>
        </w:r>
        <w:r w:rsidR="00A4183F" w:rsidRPr="00A4183F">
          <w:rPr>
            <w:vanish/>
          </w:rPr>
          <w:fldChar w:fldCharType="separate"/>
        </w:r>
        <w:r w:rsidR="00EC4E5E">
          <w:rPr>
            <w:vanish/>
          </w:rPr>
          <w:t>152</w:t>
        </w:r>
        <w:r w:rsidR="00A4183F" w:rsidRPr="00A4183F">
          <w:rPr>
            <w:vanish/>
          </w:rPr>
          <w:fldChar w:fldCharType="end"/>
        </w:r>
      </w:hyperlink>
    </w:p>
    <w:p w14:paraId="01CE9E80" w14:textId="6A4FBB77" w:rsidR="00A4183F" w:rsidRDefault="00A4183F">
      <w:pPr>
        <w:pStyle w:val="TOC5"/>
        <w:rPr>
          <w:rFonts w:asciiTheme="minorHAnsi" w:eastAsiaTheme="minorEastAsia" w:hAnsiTheme="minorHAnsi" w:cstheme="minorBidi"/>
          <w:sz w:val="22"/>
          <w:szCs w:val="22"/>
          <w:lang w:eastAsia="en-AU"/>
        </w:rPr>
      </w:pPr>
      <w:r>
        <w:tab/>
      </w:r>
      <w:hyperlink w:anchor="_Toc118366685" w:history="1">
        <w:r w:rsidRPr="005C2592">
          <w:t>168</w:t>
        </w:r>
        <w:r>
          <w:rPr>
            <w:rFonts w:asciiTheme="minorHAnsi" w:eastAsiaTheme="minorEastAsia" w:hAnsiTheme="minorHAnsi" w:cstheme="minorBidi"/>
            <w:sz w:val="22"/>
            <w:szCs w:val="22"/>
            <w:lang w:eastAsia="en-AU"/>
          </w:rPr>
          <w:tab/>
        </w:r>
        <w:r w:rsidRPr="005C2592">
          <w:t>Definition</w:t>
        </w:r>
        <w:r>
          <w:tab/>
        </w:r>
        <w:r>
          <w:fldChar w:fldCharType="begin"/>
        </w:r>
        <w:r>
          <w:instrText xml:space="preserve"> PAGEREF _Toc118366685 \h </w:instrText>
        </w:r>
        <w:r>
          <w:fldChar w:fldCharType="separate"/>
        </w:r>
        <w:r w:rsidR="00EC4E5E">
          <w:t>152</w:t>
        </w:r>
        <w:r>
          <w:fldChar w:fldCharType="end"/>
        </w:r>
      </w:hyperlink>
    </w:p>
    <w:p w14:paraId="6EA344E7" w14:textId="5E92C1CE" w:rsidR="00A4183F" w:rsidRDefault="00A4183F">
      <w:pPr>
        <w:pStyle w:val="TOC5"/>
        <w:rPr>
          <w:rFonts w:asciiTheme="minorHAnsi" w:eastAsiaTheme="minorEastAsia" w:hAnsiTheme="minorHAnsi" w:cstheme="minorBidi"/>
          <w:sz w:val="22"/>
          <w:szCs w:val="22"/>
          <w:lang w:eastAsia="en-AU"/>
        </w:rPr>
      </w:pPr>
      <w:r>
        <w:tab/>
      </w:r>
      <w:hyperlink w:anchor="_Toc118366686" w:history="1">
        <w:r w:rsidRPr="005C2592">
          <w:t>169</w:t>
        </w:r>
        <w:r>
          <w:rPr>
            <w:rFonts w:asciiTheme="minorHAnsi" w:eastAsiaTheme="minorEastAsia" w:hAnsiTheme="minorHAnsi" w:cstheme="minorBidi"/>
            <w:sz w:val="22"/>
            <w:szCs w:val="22"/>
            <w:lang w:eastAsia="en-AU"/>
          </w:rPr>
          <w:tab/>
        </w:r>
        <w:r w:rsidRPr="005C2592">
          <w:t>Requirement for health assessment</w:t>
        </w:r>
        <w:r>
          <w:tab/>
        </w:r>
        <w:r>
          <w:fldChar w:fldCharType="begin"/>
        </w:r>
        <w:r>
          <w:instrText xml:space="preserve"> PAGEREF _Toc118366686 \h </w:instrText>
        </w:r>
        <w:r>
          <w:fldChar w:fldCharType="separate"/>
        </w:r>
        <w:r w:rsidR="00EC4E5E">
          <w:t>152</w:t>
        </w:r>
        <w:r>
          <w:fldChar w:fldCharType="end"/>
        </w:r>
      </w:hyperlink>
    </w:p>
    <w:p w14:paraId="089738CD" w14:textId="1017BF23" w:rsidR="00A4183F" w:rsidRDefault="00A4183F">
      <w:pPr>
        <w:pStyle w:val="TOC5"/>
        <w:rPr>
          <w:rFonts w:asciiTheme="minorHAnsi" w:eastAsiaTheme="minorEastAsia" w:hAnsiTheme="minorHAnsi" w:cstheme="minorBidi"/>
          <w:sz w:val="22"/>
          <w:szCs w:val="22"/>
          <w:lang w:eastAsia="en-AU"/>
        </w:rPr>
      </w:pPr>
      <w:r>
        <w:tab/>
      </w:r>
      <w:hyperlink w:anchor="_Toc118366687" w:history="1">
        <w:r w:rsidRPr="005C2592">
          <w:t>170</w:t>
        </w:r>
        <w:r>
          <w:rPr>
            <w:rFonts w:asciiTheme="minorHAnsi" w:eastAsiaTheme="minorEastAsia" w:hAnsiTheme="minorHAnsi" w:cstheme="minorBidi"/>
            <w:sz w:val="22"/>
            <w:szCs w:val="22"/>
            <w:lang w:eastAsia="en-AU"/>
          </w:rPr>
          <w:tab/>
        </w:r>
        <w:r w:rsidRPr="005C2592">
          <w:t>Requirement for performance assessment</w:t>
        </w:r>
        <w:r>
          <w:tab/>
        </w:r>
        <w:r>
          <w:fldChar w:fldCharType="begin"/>
        </w:r>
        <w:r>
          <w:instrText xml:space="preserve"> PAGEREF _Toc118366687 \h </w:instrText>
        </w:r>
        <w:r>
          <w:fldChar w:fldCharType="separate"/>
        </w:r>
        <w:r w:rsidR="00EC4E5E">
          <w:t>152</w:t>
        </w:r>
        <w:r>
          <w:fldChar w:fldCharType="end"/>
        </w:r>
      </w:hyperlink>
    </w:p>
    <w:p w14:paraId="2C6AC3A6" w14:textId="44418096" w:rsidR="00A4183F" w:rsidRDefault="00A4183F">
      <w:pPr>
        <w:pStyle w:val="TOC5"/>
        <w:rPr>
          <w:rFonts w:asciiTheme="minorHAnsi" w:eastAsiaTheme="minorEastAsia" w:hAnsiTheme="minorHAnsi" w:cstheme="minorBidi"/>
          <w:sz w:val="22"/>
          <w:szCs w:val="22"/>
          <w:lang w:eastAsia="en-AU"/>
        </w:rPr>
      </w:pPr>
      <w:r>
        <w:tab/>
      </w:r>
      <w:hyperlink w:anchor="_Toc118366688" w:history="1">
        <w:r w:rsidRPr="005C2592">
          <w:t>171</w:t>
        </w:r>
        <w:r>
          <w:rPr>
            <w:rFonts w:asciiTheme="minorHAnsi" w:eastAsiaTheme="minorEastAsia" w:hAnsiTheme="minorHAnsi" w:cstheme="minorBidi"/>
            <w:sz w:val="22"/>
            <w:szCs w:val="22"/>
            <w:lang w:eastAsia="en-AU"/>
          </w:rPr>
          <w:tab/>
        </w:r>
        <w:r w:rsidRPr="005C2592">
          <w:t>Appointment of assessor to carry out assessment</w:t>
        </w:r>
        <w:r>
          <w:tab/>
        </w:r>
        <w:r>
          <w:fldChar w:fldCharType="begin"/>
        </w:r>
        <w:r>
          <w:instrText xml:space="preserve"> PAGEREF _Toc118366688 \h </w:instrText>
        </w:r>
        <w:r>
          <w:fldChar w:fldCharType="separate"/>
        </w:r>
        <w:r w:rsidR="00EC4E5E">
          <w:t>153</w:t>
        </w:r>
        <w:r>
          <w:fldChar w:fldCharType="end"/>
        </w:r>
      </w:hyperlink>
    </w:p>
    <w:p w14:paraId="16E09378" w14:textId="2A657AC2" w:rsidR="00A4183F" w:rsidRDefault="00A4183F">
      <w:pPr>
        <w:pStyle w:val="TOC5"/>
        <w:rPr>
          <w:rFonts w:asciiTheme="minorHAnsi" w:eastAsiaTheme="minorEastAsia" w:hAnsiTheme="minorHAnsi" w:cstheme="minorBidi"/>
          <w:sz w:val="22"/>
          <w:szCs w:val="22"/>
          <w:lang w:eastAsia="en-AU"/>
        </w:rPr>
      </w:pPr>
      <w:r>
        <w:tab/>
      </w:r>
      <w:hyperlink w:anchor="_Toc118366689" w:history="1">
        <w:r w:rsidRPr="005C2592">
          <w:t>172</w:t>
        </w:r>
        <w:r>
          <w:rPr>
            <w:rFonts w:asciiTheme="minorHAnsi" w:eastAsiaTheme="minorEastAsia" w:hAnsiTheme="minorHAnsi" w:cstheme="minorBidi"/>
            <w:sz w:val="22"/>
            <w:szCs w:val="22"/>
            <w:lang w:eastAsia="en-AU"/>
          </w:rPr>
          <w:tab/>
        </w:r>
        <w:r w:rsidRPr="005C2592">
          <w:t>Notice to be given to registered health practitioner or student about assessment</w:t>
        </w:r>
        <w:r>
          <w:tab/>
        </w:r>
        <w:r>
          <w:fldChar w:fldCharType="begin"/>
        </w:r>
        <w:r>
          <w:instrText xml:space="preserve"> PAGEREF _Toc118366689 \h </w:instrText>
        </w:r>
        <w:r>
          <w:fldChar w:fldCharType="separate"/>
        </w:r>
        <w:r w:rsidR="00EC4E5E">
          <w:t>153</w:t>
        </w:r>
        <w:r>
          <w:fldChar w:fldCharType="end"/>
        </w:r>
      </w:hyperlink>
    </w:p>
    <w:p w14:paraId="4086261B" w14:textId="68A26E91" w:rsidR="00A4183F" w:rsidRDefault="00A4183F">
      <w:pPr>
        <w:pStyle w:val="TOC5"/>
        <w:rPr>
          <w:rFonts w:asciiTheme="minorHAnsi" w:eastAsiaTheme="minorEastAsia" w:hAnsiTheme="minorHAnsi" w:cstheme="minorBidi"/>
          <w:sz w:val="22"/>
          <w:szCs w:val="22"/>
          <w:lang w:eastAsia="en-AU"/>
        </w:rPr>
      </w:pPr>
      <w:r>
        <w:tab/>
      </w:r>
      <w:hyperlink w:anchor="_Toc118366690" w:history="1">
        <w:r w:rsidRPr="005C2592">
          <w:t>173</w:t>
        </w:r>
        <w:r>
          <w:rPr>
            <w:rFonts w:asciiTheme="minorHAnsi" w:eastAsiaTheme="minorEastAsia" w:hAnsiTheme="minorHAnsi" w:cstheme="minorBidi"/>
            <w:sz w:val="22"/>
            <w:szCs w:val="22"/>
            <w:lang w:eastAsia="en-AU"/>
          </w:rPr>
          <w:tab/>
        </w:r>
        <w:r w:rsidRPr="005C2592">
          <w:t>Assessor may require information or attendance</w:t>
        </w:r>
        <w:r>
          <w:tab/>
        </w:r>
        <w:r>
          <w:fldChar w:fldCharType="begin"/>
        </w:r>
        <w:r>
          <w:instrText xml:space="preserve"> PAGEREF _Toc118366690 \h </w:instrText>
        </w:r>
        <w:r>
          <w:fldChar w:fldCharType="separate"/>
        </w:r>
        <w:r w:rsidR="00EC4E5E">
          <w:t>154</w:t>
        </w:r>
        <w:r>
          <w:fldChar w:fldCharType="end"/>
        </w:r>
      </w:hyperlink>
    </w:p>
    <w:p w14:paraId="7570A688" w14:textId="41AB0A7B" w:rsidR="00A4183F" w:rsidRDefault="00A4183F">
      <w:pPr>
        <w:pStyle w:val="TOC5"/>
        <w:rPr>
          <w:rFonts w:asciiTheme="minorHAnsi" w:eastAsiaTheme="minorEastAsia" w:hAnsiTheme="minorHAnsi" w:cstheme="minorBidi"/>
          <w:sz w:val="22"/>
          <w:szCs w:val="22"/>
          <w:lang w:eastAsia="en-AU"/>
        </w:rPr>
      </w:pPr>
      <w:r>
        <w:tab/>
      </w:r>
      <w:hyperlink w:anchor="_Toc118366691" w:history="1">
        <w:r w:rsidRPr="005C2592">
          <w:t>174</w:t>
        </w:r>
        <w:r>
          <w:rPr>
            <w:rFonts w:asciiTheme="minorHAnsi" w:eastAsiaTheme="minorEastAsia" w:hAnsiTheme="minorHAnsi" w:cstheme="minorBidi"/>
            <w:sz w:val="22"/>
            <w:szCs w:val="22"/>
            <w:lang w:eastAsia="en-AU"/>
          </w:rPr>
          <w:tab/>
        </w:r>
        <w:r w:rsidRPr="005C2592">
          <w:t>Inspection of documents</w:t>
        </w:r>
        <w:r>
          <w:tab/>
        </w:r>
        <w:r>
          <w:fldChar w:fldCharType="begin"/>
        </w:r>
        <w:r>
          <w:instrText xml:space="preserve"> PAGEREF _Toc118366691 \h </w:instrText>
        </w:r>
        <w:r>
          <w:fldChar w:fldCharType="separate"/>
        </w:r>
        <w:r w:rsidR="00EC4E5E">
          <w:t>154</w:t>
        </w:r>
        <w:r>
          <w:fldChar w:fldCharType="end"/>
        </w:r>
      </w:hyperlink>
    </w:p>
    <w:p w14:paraId="7DB1AF9B" w14:textId="66D21D3A" w:rsidR="00A4183F" w:rsidRDefault="00A4183F">
      <w:pPr>
        <w:pStyle w:val="TOC5"/>
        <w:rPr>
          <w:rFonts w:asciiTheme="minorHAnsi" w:eastAsiaTheme="minorEastAsia" w:hAnsiTheme="minorHAnsi" w:cstheme="minorBidi"/>
          <w:sz w:val="22"/>
          <w:szCs w:val="22"/>
          <w:lang w:eastAsia="en-AU"/>
        </w:rPr>
      </w:pPr>
      <w:r>
        <w:tab/>
      </w:r>
      <w:hyperlink w:anchor="_Toc118366692" w:history="1">
        <w:r w:rsidRPr="005C2592">
          <w:t>175</w:t>
        </w:r>
        <w:r>
          <w:rPr>
            <w:rFonts w:asciiTheme="minorHAnsi" w:eastAsiaTheme="minorEastAsia" w:hAnsiTheme="minorHAnsi" w:cstheme="minorBidi"/>
            <w:sz w:val="22"/>
            <w:szCs w:val="22"/>
            <w:lang w:eastAsia="en-AU"/>
          </w:rPr>
          <w:tab/>
        </w:r>
        <w:r w:rsidRPr="005C2592">
          <w:t>Report from assessor</w:t>
        </w:r>
        <w:r>
          <w:tab/>
        </w:r>
        <w:r>
          <w:fldChar w:fldCharType="begin"/>
        </w:r>
        <w:r>
          <w:instrText xml:space="preserve"> PAGEREF _Toc118366692 \h </w:instrText>
        </w:r>
        <w:r>
          <w:fldChar w:fldCharType="separate"/>
        </w:r>
        <w:r w:rsidR="00EC4E5E">
          <w:t>155</w:t>
        </w:r>
        <w:r>
          <w:fldChar w:fldCharType="end"/>
        </w:r>
      </w:hyperlink>
    </w:p>
    <w:p w14:paraId="24AAC56C" w14:textId="263071A8" w:rsidR="00A4183F" w:rsidRDefault="00A4183F">
      <w:pPr>
        <w:pStyle w:val="TOC5"/>
        <w:rPr>
          <w:rFonts w:asciiTheme="minorHAnsi" w:eastAsiaTheme="minorEastAsia" w:hAnsiTheme="minorHAnsi" w:cstheme="minorBidi"/>
          <w:sz w:val="22"/>
          <w:szCs w:val="22"/>
          <w:lang w:eastAsia="en-AU"/>
        </w:rPr>
      </w:pPr>
      <w:r>
        <w:tab/>
      </w:r>
      <w:hyperlink w:anchor="_Toc118366693" w:history="1">
        <w:r w:rsidRPr="005C2592">
          <w:t>176</w:t>
        </w:r>
        <w:r>
          <w:rPr>
            <w:rFonts w:asciiTheme="minorHAnsi" w:eastAsiaTheme="minorEastAsia" w:hAnsiTheme="minorHAnsi" w:cstheme="minorBidi"/>
            <w:sz w:val="22"/>
            <w:szCs w:val="22"/>
            <w:lang w:eastAsia="en-AU"/>
          </w:rPr>
          <w:tab/>
        </w:r>
        <w:r w:rsidRPr="005C2592">
          <w:t>Copy of report to be given to health practitioner or student</w:t>
        </w:r>
        <w:r>
          <w:tab/>
        </w:r>
        <w:r>
          <w:fldChar w:fldCharType="begin"/>
        </w:r>
        <w:r>
          <w:instrText xml:space="preserve"> PAGEREF _Toc118366693 \h </w:instrText>
        </w:r>
        <w:r>
          <w:fldChar w:fldCharType="separate"/>
        </w:r>
        <w:r w:rsidR="00EC4E5E">
          <w:t>155</w:t>
        </w:r>
        <w:r>
          <w:fldChar w:fldCharType="end"/>
        </w:r>
      </w:hyperlink>
    </w:p>
    <w:p w14:paraId="46647A4E" w14:textId="29D6F504" w:rsidR="00A4183F" w:rsidRDefault="00A4183F">
      <w:pPr>
        <w:pStyle w:val="TOC5"/>
        <w:rPr>
          <w:rFonts w:asciiTheme="minorHAnsi" w:eastAsiaTheme="minorEastAsia" w:hAnsiTheme="minorHAnsi" w:cstheme="minorBidi"/>
          <w:sz w:val="22"/>
          <w:szCs w:val="22"/>
          <w:lang w:eastAsia="en-AU"/>
        </w:rPr>
      </w:pPr>
      <w:r>
        <w:tab/>
      </w:r>
      <w:hyperlink w:anchor="_Toc118366694" w:history="1">
        <w:r w:rsidRPr="005C2592">
          <w:t>177</w:t>
        </w:r>
        <w:r>
          <w:rPr>
            <w:rFonts w:asciiTheme="minorHAnsi" w:eastAsiaTheme="minorEastAsia" w:hAnsiTheme="minorHAnsi" w:cstheme="minorBidi"/>
            <w:sz w:val="22"/>
            <w:szCs w:val="22"/>
            <w:lang w:eastAsia="en-AU"/>
          </w:rPr>
          <w:tab/>
        </w:r>
        <w:r w:rsidRPr="005C2592">
          <w:t>Joint decision by National Board and health complaints entity</w:t>
        </w:r>
        <w:r>
          <w:tab/>
        </w:r>
        <w:r>
          <w:fldChar w:fldCharType="begin"/>
        </w:r>
        <w:r>
          <w:instrText xml:space="preserve"> PAGEREF _Toc118366694 \h </w:instrText>
        </w:r>
        <w:r>
          <w:fldChar w:fldCharType="separate"/>
        </w:r>
        <w:r w:rsidR="00EC4E5E">
          <w:t>156</w:t>
        </w:r>
        <w:r>
          <w:fldChar w:fldCharType="end"/>
        </w:r>
      </w:hyperlink>
    </w:p>
    <w:p w14:paraId="17B4D369" w14:textId="4227DBC9" w:rsidR="00A4183F" w:rsidRDefault="00A4183F">
      <w:pPr>
        <w:pStyle w:val="TOC5"/>
        <w:rPr>
          <w:rFonts w:asciiTheme="minorHAnsi" w:eastAsiaTheme="minorEastAsia" w:hAnsiTheme="minorHAnsi" w:cstheme="minorBidi"/>
          <w:sz w:val="22"/>
          <w:szCs w:val="22"/>
          <w:lang w:eastAsia="en-AU"/>
        </w:rPr>
      </w:pPr>
      <w:r>
        <w:tab/>
      </w:r>
      <w:hyperlink w:anchor="_Toc118366695" w:history="1">
        <w:r w:rsidRPr="005C2592">
          <w:t>177A</w:t>
        </w:r>
        <w:r>
          <w:rPr>
            <w:rFonts w:asciiTheme="minorHAnsi" w:eastAsiaTheme="minorEastAsia" w:hAnsiTheme="minorHAnsi" w:cstheme="minorBidi"/>
            <w:sz w:val="22"/>
            <w:szCs w:val="22"/>
            <w:lang w:eastAsia="en-AU"/>
          </w:rPr>
          <w:tab/>
        </w:r>
        <w:r w:rsidRPr="005C2592">
          <w:rPr>
            <w:lang w:val="en" w:eastAsia="en-AU"/>
          </w:rPr>
          <w:t>Board may give information to notifier about decision following assessor’s report</w:t>
        </w:r>
        <w:r>
          <w:tab/>
        </w:r>
        <w:r>
          <w:fldChar w:fldCharType="begin"/>
        </w:r>
        <w:r>
          <w:instrText xml:space="preserve"> PAGEREF _Toc118366695 \h </w:instrText>
        </w:r>
        <w:r>
          <w:fldChar w:fldCharType="separate"/>
        </w:r>
        <w:r w:rsidR="00EC4E5E">
          <w:t>157</w:t>
        </w:r>
        <w:r>
          <w:fldChar w:fldCharType="end"/>
        </w:r>
      </w:hyperlink>
    </w:p>
    <w:p w14:paraId="0F1F2B27" w14:textId="1D3218FE" w:rsidR="00A4183F" w:rsidRDefault="00040775">
      <w:pPr>
        <w:pStyle w:val="TOC3"/>
        <w:rPr>
          <w:rFonts w:asciiTheme="minorHAnsi" w:eastAsiaTheme="minorEastAsia" w:hAnsiTheme="minorHAnsi" w:cstheme="minorBidi"/>
          <w:b w:val="0"/>
          <w:sz w:val="22"/>
          <w:szCs w:val="22"/>
          <w:lang w:eastAsia="en-AU"/>
        </w:rPr>
      </w:pPr>
      <w:hyperlink w:anchor="_Toc118366696" w:history="1">
        <w:r w:rsidR="00A4183F" w:rsidRPr="005C2592">
          <w:t>Division 10</w:t>
        </w:r>
        <w:r w:rsidR="00A4183F">
          <w:rPr>
            <w:rFonts w:asciiTheme="minorHAnsi" w:eastAsiaTheme="minorEastAsia" w:hAnsiTheme="minorHAnsi" w:cstheme="minorBidi"/>
            <w:b w:val="0"/>
            <w:sz w:val="22"/>
            <w:szCs w:val="22"/>
            <w:lang w:eastAsia="en-AU"/>
          </w:rPr>
          <w:tab/>
        </w:r>
        <w:r w:rsidR="00A4183F" w:rsidRPr="005C2592">
          <w:t>Action by National Board</w:t>
        </w:r>
        <w:r w:rsidR="00A4183F" w:rsidRPr="00A4183F">
          <w:rPr>
            <w:vanish/>
          </w:rPr>
          <w:tab/>
        </w:r>
        <w:r w:rsidR="00A4183F" w:rsidRPr="00A4183F">
          <w:rPr>
            <w:vanish/>
          </w:rPr>
          <w:fldChar w:fldCharType="begin"/>
        </w:r>
        <w:r w:rsidR="00A4183F" w:rsidRPr="00A4183F">
          <w:rPr>
            <w:vanish/>
          </w:rPr>
          <w:instrText xml:space="preserve"> PAGEREF _Toc118366696 \h </w:instrText>
        </w:r>
        <w:r w:rsidR="00A4183F" w:rsidRPr="00A4183F">
          <w:rPr>
            <w:vanish/>
          </w:rPr>
        </w:r>
        <w:r w:rsidR="00A4183F" w:rsidRPr="00A4183F">
          <w:rPr>
            <w:vanish/>
          </w:rPr>
          <w:fldChar w:fldCharType="separate"/>
        </w:r>
        <w:r w:rsidR="00EC4E5E">
          <w:rPr>
            <w:vanish/>
          </w:rPr>
          <w:t>157</w:t>
        </w:r>
        <w:r w:rsidR="00A4183F" w:rsidRPr="00A4183F">
          <w:rPr>
            <w:vanish/>
          </w:rPr>
          <w:fldChar w:fldCharType="end"/>
        </w:r>
      </w:hyperlink>
    </w:p>
    <w:p w14:paraId="39C74000" w14:textId="59481C00" w:rsidR="00A4183F" w:rsidRDefault="00A4183F">
      <w:pPr>
        <w:pStyle w:val="TOC5"/>
        <w:rPr>
          <w:rFonts w:asciiTheme="minorHAnsi" w:eastAsiaTheme="minorEastAsia" w:hAnsiTheme="minorHAnsi" w:cstheme="minorBidi"/>
          <w:sz w:val="22"/>
          <w:szCs w:val="22"/>
          <w:lang w:eastAsia="en-AU"/>
        </w:rPr>
      </w:pPr>
      <w:r>
        <w:tab/>
      </w:r>
      <w:hyperlink w:anchor="_Toc118366697" w:history="1">
        <w:r w:rsidRPr="005C2592">
          <w:t>178</w:t>
        </w:r>
        <w:r>
          <w:rPr>
            <w:rFonts w:asciiTheme="minorHAnsi" w:eastAsiaTheme="minorEastAsia" w:hAnsiTheme="minorHAnsi" w:cstheme="minorBidi"/>
            <w:sz w:val="22"/>
            <w:szCs w:val="22"/>
            <w:lang w:eastAsia="en-AU"/>
          </w:rPr>
          <w:tab/>
        </w:r>
        <w:r w:rsidRPr="005C2592">
          <w:t>National Board may take action</w:t>
        </w:r>
        <w:r>
          <w:tab/>
        </w:r>
        <w:r>
          <w:fldChar w:fldCharType="begin"/>
        </w:r>
        <w:r>
          <w:instrText xml:space="preserve"> PAGEREF _Toc118366697 \h </w:instrText>
        </w:r>
        <w:r>
          <w:fldChar w:fldCharType="separate"/>
        </w:r>
        <w:r w:rsidR="00EC4E5E">
          <w:t>157</w:t>
        </w:r>
        <w:r>
          <w:fldChar w:fldCharType="end"/>
        </w:r>
      </w:hyperlink>
    </w:p>
    <w:p w14:paraId="2BEF08C2" w14:textId="15AD68DC" w:rsidR="00A4183F" w:rsidRDefault="00A4183F">
      <w:pPr>
        <w:pStyle w:val="TOC5"/>
        <w:rPr>
          <w:rFonts w:asciiTheme="minorHAnsi" w:eastAsiaTheme="minorEastAsia" w:hAnsiTheme="minorHAnsi" w:cstheme="minorBidi"/>
          <w:sz w:val="22"/>
          <w:szCs w:val="22"/>
          <w:lang w:eastAsia="en-AU"/>
        </w:rPr>
      </w:pPr>
      <w:r>
        <w:tab/>
      </w:r>
      <w:hyperlink w:anchor="_Toc118366698" w:history="1">
        <w:r w:rsidRPr="005C2592">
          <w:t>179</w:t>
        </w:r>
        <w:r>
          <w:rPr>
            <w:rFonts w:asciiTheme="minorHAnsi" w:eastAsiaTheme="minorEastAsia" w:hAnsiTheme="minorHAnsi" w:cstheme="minorBidi"/>
            <w:sz w:val="22"/>
            <w:szCs w:val="22"/>
            <w:lang w:eastAsia="en-AU"/>
          </w:rPr>
          <w:tab/>
        </w:r>
        <w:r w:rsidRPr="005C2592">
          <w:t>Show cause process</w:t>
        </w:r>
        <w:r>
          <w:tab/>
        </w:r>
        <w:r>
          <w:fldChar w:fldCharType="begin"/>
        </w:r>
        <w:r>
          <w:instrText xml:space="preserve"> PAGEREF _Toc118366698 \h </w:instrText>
        </w:r>
        <w:r>
          <w:fldChar w:fldCharType="separate"/>
        </w:r>
        <w:r w:rsidR="00EC4E5E">
          <w:t>159</w:t>
        </w:r>
        <w:r>
          <w:fldChar w:fldCharType="end"/>
        </w:r>
      </w:hyperlink>
    </w:p>
    <w:p w14:paraId="0C2FBC44" w14:textId="68063F11" w:rsidR="00A4183F" w:rsidRDefault="00A4183F">
      <w:pPr>
        <w:pStyle w:val="TOC5"/>
        <w:rPr>
          <w:rFonts w:asciiTheme="minorHAnsi" w:eastAsiaTheme="minorEastAsia" w:hAnsiTheme="minorHAnsi" w:cstheme="minorBidi"/>
          <w:sz w:val="22"/>
          <w:szCs w:val="22"/>
          <w:lang w:eastAsia="en-AU"/>
        </w:rPr>
      </w:pPr>
      <w:r>
        <w:tab/>
      </w:r>
      <w:hyperlink w:anchor="_Toc118366699" w:history="1">
        <w:r w:rsidRPr="005C2592">
          <w:t>180</w:t>
        </w:r>
        <w:r>
          <w:rPr>
            <w:rFonts w:asciiTheme="minorHAnsi" w:eastAsiaTheme="minorEastAsia" w:hAnsiTheme="minorHAnsi" w:cstheme="minorBidi"/>
            <w:sz w:val="22"/>
            <w:szCs w:val="22"/>
            <w:lang w:eastAsia="en-AU"/>
          </w:rPr>
          <w:tab/>
        </w:r>
        <w:r w:rsidRPr="005C2592">
          <w:rPr>
            <w:lang w:val="en" w:eastAsia="en-AU"/>
          </w:rPr>
          <w:t>Notice to be given to health practitioner or student and notifier</w:t>
        </w:r>
        <w:r>
          <w:tab/>
        </w:r>
        <w:r>
          <w:fldChar w:fldCharType="begin"/>
        </w:r>
        <w:r>
          <w:instrText xml:space="preserve"> PAGEREF _Toc118366699 \h </w:instrText>
        </w:r>
        <w:r>
          <w:fldChar w:fldCharType="separate"/>
        </w:r>
        <w:r w:rsidR="00EC4E5E">
          <w:t>160</w:t>
        </w:r>
        <w:r>
          <w:fldChar w:fldCharType="end"/>
        </w:r>
      </w:hyperlink>
    </w:p>
    <w:p w14:paraId="1E56429D" w14:textId="045922F0" w:rsidR="00A4183F" w:rsidRDefault="00040775">
      <w:pPr>
        <w:pStyle w:val="TOC3"/>
        <w:rPr>
          <w:rFonts w:asciiTheme="minorHAnsi" w:eastAsiaTheme="minorEastAsia" w:hAnsiTheme="minorHAnsi" w:cstheme="minorBidi"/>
          <w:b w:val="0"/>
          <w:sz w:val="22"/>
          <w:szCs w:val="22"/>
          <w:lang w:eastAsia="en-AU"/>
        </w:rPr>
      </w:pPr>
      <w:hyperlink w:anchor="_Toc118366700" w:history="1">
        <w:r w:rsidR="00A4183F" w:rsidRPr="005C2592">
          <w:t>Division 11</w:t>
        </w:r>
        <w:r w:rsidR="00A4183F">
          <w:rPr>
            <w:rFonts w:asciiTheme="minorHAnsi" w:eastAsiaTheme="minorEastAsia" w:hAnsiTheme="minorHAnsi" w:cstheme="minorBidi"/>
            <w:b w:val="0"/>
            <w:sz w:val="22"/>
            <w:szCs w:val="22"/>
            <w:lang w:eastAsia="en-AU"/>
          </w:rPr>
          <w:tab/>
        </w:r>
        <w:r w:rsidR="00A4183F" w:rsidRPr="005C2592">
          <w:t>Panels</w:t>
        </w:r>
        <w:r w:rsidR="00A4183F" w:rsidRPr="00A4183F">
          <w:rPr>
            <w:vanish/>
          </w:rPr>
          <w:tab/>
        </w:r>
        <w:r w:rsidR="00A4183F" w:rsidRPr="00A4183F">
          <w:rPr>
            <w:vanish/>
          </w:rPr>
          <w:fldChar w:fldCharType="begin"/>
        </w:r>
        <w:r w:rsidR="00A4183F" w:rsidRPr="00A4183F">
          <w:rPr>
            <w:vanish/>
          </w:rPr>
          <w:instrText xml:space="preserve"> PAGEREF _Toc118366700 \h </w:instrText>
        </w:r>
        <w:r w:rsidR="00A4183F" w:rsidRPr="00A4183F">
          <w:rPr>
            <w:vanish/>
          </w:rPr>
        </w:r>
        <w:r w:rsidR="00A4183F" w:rsidRPr="00A4183F">
          <w:rPr>
            <w:vanish/>
          </w:rPr>
          <w:fldChar w:fldCharType="separate"/>
        </w:r>
        <w:r w:rsidR="00EC4E5E">
          <w:rPr>
            <w:vanish/>
          </w:rPr>
          <w:t>161</w:t>
        </w:r>
        <w:r w:rsidR="00A4183F" w:rsidRPr="00A4183F">
          <w:rPr>
            <w:vanish/>
          </w:rPr>
          <w:fldChar w:fldCharType="end"/>
        </w:r>
      </w:hyperlink>
    </w:p>
    <w:p w14:paraId="6E464691" w14:textId="4B53BD5C" w:rsidR="00A4183F" w:rsidRDefault="00A4183F">
      <w:pPr>
        <w:pStyle w:val="TOC5"/>
        <w:rPr>
          <w:rFonts w:asciiTheme="minorHAnsi" w:eastAsiaTheme="minorEastAsia" w:hAnsiTheme="minorHAnsi" w:cstheme="minorBidi"/>
          <w:sz w:val="22"/>
          <w:szCs w:val="22"/>
          <w:lang w:eastAsia="en-AU"/>
        </w:rPr>
      </w:pPr>
      <w:r>
        <w:tab/>
      </w:r>
      <w:hyperlink w:anchor="_Toc118366701" w:history="1">
        <w:r w:rsidRPr="005C2592">
          <w:t>181</w:t>
        </w:r>
        <w:r>
          <w:rPr>
            <w:rFonts w:asciiTheme="minorHAnsi" w:eastAsiaTheme="minorEastAsia" w:hAnsiTheme="minorHAnsi" w:cstheme="minorBidi"/>
            <w:sz w:val="22"/>
            <w:szCs w:val="22"/>
            <w:lang w:eastAsia="en-AU"/>
          </w:rPr>
          <w:tab/>
        </w:r>
        <w:r w:rsidRPr="005C2592">
          <w:t>Establishment of health panel</w:t>
        </w:r>
        <w:r>
          <w:tab/>
        </w:r>
        <w:r>
          <w:fldChar w:fldCharType="begin"/>
        </w:r>
        <w:r>
          <w:instrText xml:space="preserve"> PAGEREF _Toc118366701 \h </w:instrText>
        </w:r>
        <w:r>
          <w:fldChar w:fldCharType="separate"/>
        </w:r>
        <w:r w:rsidR="00EC4E5E">
          <w:t>161</w:t>
        </w:r>
        <w:r>
          <w:fldChar w:fldCharType="end"/>
        </w:r>
      </w:hyperlink>
    </w:p>
    <w:p w14:paraId="190E1819" w14:textId="63CB262A" w:rsidR="00A4183F" w:rsidRDefault="00A4183F">
      <w:pPr>
        <w:pStyle w:val="TOC5"/>
        <w:rPr>
          <w:rFonts w:asciiTheme="minorHAnsi" w:eastAsiaTheme="minorEastAsia" w:hAnsiTheme="minorHAnsi" w:cstheme="minorBidi"/>
          <w:sz w:val="22"/>
          <w:szCs w:val="22"/>
          <w:lang w:eastAsia="en-AU"/>
        </w:rPr>
      </w:pPr>
      <w:r>
        <w:tab/>
      </w:r>
      <w:hyperlink w:anchor="_Toc118366702" w:history="1">
        <w:r w:rsidRPr="005C2592">
          <w:t>182</w:t>
        </w:r>
        <w:r>
          <w:rPr>
            <w:rFonts w:asciiTheme="minorHAnsi" w:eastAsiaTheme="minorEastAsia" w:hAnsiTheme="minorHAnsi" w:cstheme="minorBidi"/>
            <w:sz w:val="22"/>
            <w:szCs w:val="22"/>
            <w:lang w:eastAsia="en-AU"/>
          </w:rPr>
          <w:tab/>
        </w:r>
        <w:r w:rsidRPr="005C2592">
          <w:t>Establishment of performance and professional standards panel</w:t>
        </w:r>
        <w:r>
          <w:tab/>
        </w:r>
        <w:r>
          <w:fldChar w:fldCharType="begin"/>
        </w:r>
        <w:r>
          <w:instrText xml:space="preserve"> PAGEREF _Toc118366702 \h </w:instrText>
        </w:r>
        <w:r>
          <w:fldChar w:fldCharType="separate"/>
        </w:r>
        <w:r w:rsidR="00EC4E5E">
          <w:t>162</w:t>
        </w:r>
        <w:r>
          <w:fldChar w:fldCharType="end"/>
        </w:r>
      </w:hyperlink>
    </w:p>
    <w:p w14:paraId="4CBF2E74" w14:textId="79034CE3" w:rsidR="00A4183F" w:rsidRDefault="00A4183F">
      <w:pPr>
        <w:pStyle w:val="TOC5"/>
        <w:rPr>
          <w:rFonts w:asciiTheme="minorHAnsi" w:eastAsiaTheme="minorEastAsia" w:hAnsiTheme="minorHAnsi" w:cstheme="minorBidi"/>
          <w:sz w:val="22"/>
          <w:szCs w:val="22"/>
          <w:lang w:eastAsia="en-AU"/>
        </w:rPr>
      </w:pPr>
      <w:r>
        <w:tab/>
      </w:r>
      <w:hyperlink w:anchor="_Toc118366703" w:history="1">
        <w:r w:rsidRPr="005C2592">
          <w:t>183</w:t>
        </w:r>
        <w:r>
          <w:rPr>
            <w:rFonts w:asciiTheme="minorHAnsi" w:eastAsiaTheme="minorEastAsia" w:hAnsiTheme="minorHAnsi" w:cstheme="minorBidi"/>
            <w:sz w:val="22"/>
            <w:szCs w:val="22"/>
            <w:lang w:eastAsia="en-AU"/>
          </w:rPr>
          <w:tab/>
        </w:r>
        <w:r w:rsidRPr="005C2592">
          <w:t>List of approved persons for appointment to panels</w:t>
        </w:r>
        <w:r>
          <w:tab/>
        </w:r>
        <w:r>
          <w:fldChar w:fldCharType="begin"/>
        </w:r>
        <w:r>
          <w:instrText xml:space="preserve"> PAGEREF _Toc118366703 \h </w:instrText>
        </w:r>
        <w:r>
          <w:fldChar w:fldCharType="separate"/>
        </w:r>
        <w:r w:rsidR="00EC4E5E">
          <w:t>163</w:t>
        </w:r>
        <w:r>
          <w:fldChar w:fldCharType="end"/>
        </w:r>
      </w:hyperlink>
    </w:p>
    <w:p w14:paraId="5D65FAE5" w14:textId="1C51D433" w:rsidR="00A4183F" w:rsidRDefault="00A4183F">
      <w:pPr>
        <w:pStyle w:val="TOC5"/>
        <w:rPr>
          <w:rFonts w:asciiTheme="minorHAnsi" w:eastAsiaTheme="minorEastAsia" w:hAnsiTheme="minorHAnsi" w:cstheme="minorBidi"/>
          <w:sz w:val="22"/>
          <w:szCs w:val="22"/>
          <w:lang w:eastAsia="en-AU"/>
        </w:rPr>
      </w:pPr>
      <w:r>
        <w:tab/>
      </w:r>
      <w:hyperlink w:anchor="_Toc118366704" w:history="1">
        <w:r w:rsidRPr="005C2592">
          <w:t>184</w:t>
        </w:r>
        <w:r>
          <w:rPr>
            <w:rFonts w:asciiTheme="minorHAnsi" w:eastAsiaTheme="minorEastAsia" w:hAnsiTheme="minorHAnsi" w:cstheme="minorBidi"/>
            <w:sz w:val="22"/>
            <w:szCs w:val="22"/>
            <w:lang w:eastAsia="en-AU"/>
          </w:rPr>
          <w:tab/>
        </w:r>
        <w:r w:rsidRPr="005C2592">
          <w:t>Notice to be given to registered health practitioner or student</w:t>
        </w:r>
        <w:r>
          <w:tab/>
        </w:r>
        <w:r>
          <w:fldChar w:fldCharType="begin"/>
        </w:r>
        <w:r>
          <w:instrText xml:space="preserve"> PAGEREF _Toc118366704 \h </w:instrText>
        </w:r>
        <w:r>
          <w:fldChar w:fldCharType="separate"/>
        </w:r>
        <w:r w:rsidR="00EC4E5E">
          <w:t>163</w:t>
        </w:r>
        <w:r>
          <w:fldChar w:fldCharType="end"/>
        </w:r>
      </w:hyperlink>
    </w:p>
    <w:p w14:paraId="2C570C78" w14:textId="48DCBD2E" w:rsidR="00A4183F" w:rsidRDefault="00A4183F">
      <w:pPr>
        <w:pStyle w:val="TOC5"/>
        <w:rPr>
          <w:rFonts w:asciiTheme="minorHAnsi" w:eastAsiaTheme="minorEastAsia" w:hAnsiTheme="minorHAnsi" w:cstheme="minorBidi"/>
          <w:sz w:val="22"/>
          <w:szCs w:val="22"/>
          <w:lang w:eastAsia="en-AU"/>
        </w:rPr>
      </w:pPr>
      <w:r>
        <w:tab/>
      </w:r>
      <w:hyperlink w:anchor="_Toc118366705" w:history="1">
        <w:r w:rsidRPr="005C2592">
          <w:t>185</w:t>
        </w:r>
        <w:r>
          <w:rPr>
            <w:rFonts w:asciiTheme="minorHAnsi" w:eastAsiaTheme="minorEastAsia" w:hAnsiTheme="minorHAnsi" w:cstheme="minorBidi"/>
            <w:sz w:val="22"/>
            <w:szCs w:val="22"/>
            <w:lang w:eastAsia="en-AU"/>
          </w:rPr>
          <w:tab/>
        </w:r>
        <w:r w:rsidRPr="005C2592">
          <w:t>Procedure of panel</w:t>
        </w:r>
        <w:r>
          <w:tab/>
        </w:r>
        <w:r>
          <w:fldChar w:fldCharType="begin"/>
        </w:r>
        <w:r>
          <w:instrText xml:space="preserve"> PAGEREF _Toc118366705 \h </w:instrText>
        </w:r>
        <w:r>
          <w:fldChar w:fldCharType="separate"/>
        </w:r>
        <w:r w:rsidR="00EC4E5E">
          <w:t>165</w:t>
        </w:r>
        <w:r>
          <w:fldChar w:fldCharType="end"/>
        </w:r>
      </w:hyperlink>
    </w:p>
    <w:p w14:paraId="228612F0" w14:textId="110D6A5F" w:rsidR="00A4183F" w:rsidRDefault="00A4183F">
      <w:pPr>
        <w:pStyle w:val="TOC5"/>
        <w:rPr>
          <w:rFonts w:asciiTheme="minorHAnsi" w:eastAsiaTheme="minorEastAsia" w:hAnsiTheme="minorHAnsi" w:cstheme="minorBidi"/>
          <w:sz w:val="22"/>
          <w:szCs w:val="22"/>
          <w:lang w:eastAsia="en-AU"/>
        </w:rPr>
      </w:pPr>
      <w:r>
        <w:tab/>
      </w:r>
      <w:hyperlink w:anchor="_Toc118366706" w:history="1">
        <w:r w:rsidRPr="005C2592">
          <w:t>186</w:t>
        </w:r>
        <w:r>
          <w:rPr>
            <w:rFonts w:asciiTheme="minorHAnsi" w:eastAsiaTheme="minorEastAsia" w:hAnsiTheme="minorHAnsi" w:cstheme="minorBidi"/>
            <w:sz w:val="22"/>
            <w:szCs w:val="22"/>
            <w:lang w:eastAsia="en-AU"/>
          </w:rPr>
          <w:tab/>
        </w:r>
        <w:r w:rsidRPr="005C2592">
          <w:t>Legal representation</w:t>
        </w:r>
        <w:r>
          <w:tab/>
        </w:r>
        <w:r>
          <w:fldChar w:fldCharType="begin"/>
        </w:r>
        <w:r>
          <w:instrText xml:space="preserve"> PAGEREF _Toc118366706 \h </w:instrText>
        </w:r>
        <w:r>
          <w:fldChar w:fldCharType="separate"/>
        </w:r>
        <w:r w:rsidR="00EC4E5E">
          <w:t>165</w:t>
        </w:r>
        <w:r>
          <w:fldChar w:fldCharType="end"/>
        </w:r>
      </w:hyperlink>
    </w:p>
    <w:p w14:paraId="0C9155A3" w14:textId="52E9B7F9" w:rsidR="00A4183F" w:rsidRDefault="00A4183F">
      <w:pPr>
        <w:pStyle w:val="TOC5"/>
        <w:rPr>
          <w:rFonts w:asciiTheme="minorHAnsi" w:eastAsiaTheme="minorEastAsia" w:hAnsiTheme="minorHAnsi" w:cstheme="minorBidi"/>
          <w:sz w:val="22"/>
          <w:szCs w:val="22"/>
          <w:lang w:eastAsia="en-AU"/>
        </w:rPr>
      </w:pPr>
      <w:r>
        <w:tab/>
      </w:r>
      <w:hyperlink w:anchor="_Toc118366707" w:history="1">
        <w:r w:rsidRPr="005C2592">
          <w:t>186A</w:t>
        </w:r>
        <w:r>
          <w:rPr>
            <w:rFonts w:asciiTheme="minorHAnsi" w:eastAsiaTheme="minorEastAsia" w:hAnsiTheme="minorHAnsi" w:cstheme="minorBidi"/>
            <w:sz w:val="22"/>
            <w:szCs w:val="22"/>
            <w:lang w:eastAsia="en-AU"/>
          </w:rPr>
          <w:tab/>
        </w:r>
        <w:r w:rsidRPr="005C2592">
          <w:t>Role of health complaints entity</w:t>
        </w:r>
        <w:r>
          <w:tab/>
        </w:r>
        <w:r>
          <w:fldChar w:fldCharType="begin"/>
        </w:r>
        <w:r>
          <w:instrText xml:space="preserve"> PAGEREF _Toc118366707 \h </w:instrText>
        </w:r>
        <w:r>
          <w:fldChar w:fldCharType="separate"/>
        </w:r>
        <w:r w:rsidR="00EC4E5E">
          <w:t>166</w:t>
        </w:r>
        <w:r>
          <w:fldChar w:fldCharType="end"/>
        </w:r>
      </w:hyperlink>
    </w:p>
    <w:p w14:paraId="3E8EF687" w14:textId="1BD8D56A" w:rsidR="00A4183F" w:rsidRDefault="00A4183F">
      <w:pPr>
        <w:pStyle w:val="TOC5"/>
        <w:rPr>
          <w:rFonts w:asciiTheme="minorHAnsi" w:eastAsiaTheme="minorEastAsia" w:hAnsiTheme="minorHAnsi" w:cstheme="minorBidi"/>
          <w:sz w:val="22"/>
          <w:szCs w:val="22"/>
          <w:lang w:eastAsia="en-AU"/>
        </w:rPr>
      </w:pPr>
      <w:r>
        <w:tab/>
      </w:r>
      <w:hyperlink w:anchor="_Toc118366708" w:history="1">
        <w:r w:rsidRPr="005C2592">
          <w:t>187</w:t>
        </w:r>
        <w:r>
          <w:rPr>
            <w:rFonts w:asciiTheme="minorHAnsi" w:eastAsiaTheme="minorEastAsia" w:hAnsiTheme="minorHAnsi" w:cstheme="minorBidi"/>
            <w:sz w:val="22"/>
            <w:szCs w:val="22"/>
            <w:lang w:eastAsia="en-AU"/>
          </w:rPr>
          <w:tab/>
        </w:r>
        <w:r w:rsidRPr="005C2592">
          <w:t>Submission by notifier</w:t>
        </w:r>
        <w:r>
          <w:tab/>
        </w:r>
        <w:r>
          <w:fldChar w:fldCharType="begin"/>
        </w:r>
        <w:r>
          <w:instrText xml:space="preserve"> PAGEREF _Toc118366708 \h </w:instrText>
        </w:r>
        <w:r>
          <w:fldChar w:fldCharType="separate"/>
        </w:r>
        <w:r w:rsidR="00EC4E5E">
          <w:t>166</w:t>
        </w:r>
        <w:r>
          <w:fldChar w:fldCharType="end"/>
        </w:r>
      </w:hyperlink>
    </w:p>
    <w:p w14:paraId="0D94683F" w14:textId="13690E3C" w:rsidR="00A4183F" w:rsidRDefault="00A4183F">
      <w:pPr>
        <w:pStyle w:val="TOC5"/>
        <w:rPr>
          <w:rFonts w:asciiTheme="minorHAnsi" w:eastAsiaTheme="minorEastAsia" w:hAnsiTheme="minorHAnsi" w:cstheme="minorBidi"/>
          <w:sz w:val="22"/>
          <w:szCs w:val="22"/>
          <w:lang w:eastAsia="en-AU"/>
        </w:rPr>
      </w:pPr>
      <w:r>
        <w:tab/>
      </w:r>
      <w:hyperlink w:anchor="_Toc118366709" w:history="1">
        <w:r w:rsidRPr="005C2592">
          <w:t>188</w:t>
        </w:r>
        <w:r>
          <w:rPr>
            <w:rFonts w:asciiTheme="minorHAnsi" w:eastAsiaTheme="minorEastAsia" w:hAnsiTheme="minorHAnsi" w:cstheme="minorBidi"/>
            <w:sz w:val="22"/>
            <w:szCs w:val="22"/>
            <w:lang w:eastAsia="en-AU"/>
          </w:rPr>
          <w:tab/>
        </w:r>
        <w:r w:rsidRPr="005C2592">
          <w:t>Panel may proceed in absence of registered health practitioner or student</w:t>
        </w:r>
        <w:r>
          <w:tab/>
        </w:r>
        <w:r>
          <w:fldChar w:fldCharType="begin"/>
        </w:r>
        <w:r>
          <w:instrText xml:space="preserve"> PAGEREF _Toc118366709 \h </w:instrText>
        </w:r>
        <w:r>
          <w:fldChar w:fldCharType="separate"/>
        </w:r>
        <w:r w:rsidR="00EC4E5E">
          <w:t>166</w:t>
        </w:r>
        <w:r>
          <w:fldChar w:fldCharType="end"/>
        </w:r>
      </w:hyperlink>
    </w:p>
    <w:p w14:paraId="116FEC24" w14:textId="6A978883" w:rsidR="00A4183F" w:rsidRDefault="00A4183F">
      <w:pPr>
        <w:pStyle w:val="TOC5"/>
        <w:rPr>
          <w:rFonts w:asciiTheme="minorHAnsi" w:eastAsiaTheme="minorEastAsia" w:hAnsiTheme="minorHAnsi" w:cstheme="minorBidi"/>
          <w:sz w:val="22"/>
          <w:szCs w:val="22"/>
          <w:lang w:eastAsia="en-AU"/>
        </w:rPr>
      </w:pPr>
      <w:r>
        <w:tab/>
      </w:r>
      <w:hyperlink w:anchor="_Toc118366710" w:history="1">
        <w:r w:rsidRPr="005C2592">
          <w:t>189</w:t>
        </w:r>
        <w:r>
          <w:rPr>
            <w:rFonts w:asciiTheme="minorHAnsi" w:eastAsiaTheme="minorEastAsia" w:hAnsiTheme="minorHAnsi" w:cstheme="minorBidi"/>
            <w:sz w:val="22"/>
            <w:szCs w:val="22"/>
            <w:lang w:eastAsia="en-AU"/>
          </w:rPr>
          <w:tab/>
        </w:r>
        <w:r w:rsidRPr="005C2592">
          <w:t>Hearing not open to the public</w:t>
        </w:r>
        <w:r>
          <w:tab/>
        </w:r>
        <w:r>
          <w:fldChar w:fldCharType="begin"/>
        </w:r>
        <w:r>
          <w:instrText xml:space="preserve"> PAGEREF _Toc118366710 \h </w:instrText>
        </w:r>
        <w:r>
          <w:fldChar w:fldCharType="separate"/>
        </w:r>
        <w:r w:rsidR="00EC4E5E">
          <w:t>166</w:t>
        </w:r>
        <w:r>
          <w:fldChar w:fldCharType="end"/>
        </w:r>
      </w:hyperlink>
    </w:p>
    <w:p w14:paraId="0DC2DDD9" w14:textId="52BB6B8B" w:rsidR="00A4183F" w:rsidRDefault="00A4183F">
      <w:pPr>
        <w:pStyle w:val="TOC5"/>
        <w:rPr>
          <w:rFonts w:asciiTheme="minorHAnsi" w:eastAsiaTheme="minorEastAsia" w:hAnsiTheme="minorHAnsi" w:cstheme="minorBidi"/>
          <w:sz w:val="22"/>
          <w:szCs w:val="22"/>
          <w:lang w:eastAsia="en-AU"/>
        </w:rPr>
      </w:pPr>
      <w:r>
        <w:tab/>
      </w:r>
      <w:hyperlink w:anchor="_Toc118366711" w:history="1">
        <w:r w:rsidRPr="005C2592">
          <w:t>190</w:t>
        </w:r>
        <w:r>
          <w:rPr>
            <w:rFonts w:asciiTheme="minorHAnsi" w:eastAsiaTheme="minorEastAsia" w:hAnsiTheme="minorHAnsi" w:cstheme="minorBidi"/>
            <w:sz w:val="22"/>
            <w:szCs w:val="22"/>
            <w:lang w:eastAsia="en-AU"/>
          </w:rPr>
          <w:tab/>
        </w:r>
        <w:r w:rsidRPr="005C2592">
          <w:t>Referral to responsible tribunal</w:t>
        </w:r>
        <w:r>
          <w:tab/>
        </w:r>
        <w:r>
          <w:fldChar w:fldCharType="begin"/>
        </w:r>
        <w:r>
          <w:instrText xml:space="preserve"> PAGEREF _Toc118366711 \h </w:instrText>
        </w:r>
        <w:r>
          <w:fldChar w:fldCharType="separate"/>
        </w:r>
        <w:r w:rsidR="00EC4E5E">
          <w:t>166</w:t>
        </w:r>
        <w:r>
          <w:fldChar w:fldCharType="end"/>
        </w:r>
      </w:hyperlink>
    </w:p>
    <w:p w14:paraId="07C58D3A" w14:textId="1F2A6416" w:rsidR="00A4183F" w:rsidRDefault="00A4183F">
      <w:pPr>
        <w:pStyle w:val="TOC5"/>
        <w:rPr>
          <w:rFonts w:asciiTheme="minorHAnsi" w:eastAsiaTheme="minorEastAsia" w:hAnsiTheme="minorHAnsi" w:cstheme="minorBidi"/>
          <w:sz w:val="22"/>
          <w:szCs w:val="22"/>
          <w:lang w:eastAsia="en-AU"/>
        </w:rPr>
      </w:pPr>
      <w:r>
        <w:tab/>
      </w:r>
      <w:hyperlink w:anchor="_Toc118366712" w:history="1">
        <w:r w:rsidRPr="005C2592">
          <w:t>191</w:t>
        </w:r>
        <w:r>
          <w:rPr>
            <w:rFonts w:asciiTheme="minorHAnsi" w:eastAsiaTheme="minorEastAsia" w:hAnsiTheme="minorHAnsi" w:cstheme="minorBidi"/>
            <w:sz w:val="22"/>
            <w:szCs w:val="22"/>
            <w:lang w:eastAsia="en-AU"/>
          </w:rPr>
          <w:tab/>
        </w:r>
        <w:r w:rsidRPr="005C2592">
          <w:t>Decision of panel</w:t>
        </w:r>
        <w:r>
          <w:tab/>
        </w:r>
        <w:r>
          <w:fldChar w:fldCharType="begin"/>
        </w:r>
        <w:r>
          <w:instrText xml:space="preserve"> PAGEREF _Toc118366712 \h </w:instrText>
        </w:r>
        <w:r>
          <w:fldChar w:fldCharType="separate"/>
        </w:r>
        <w:r w:rsidR="00EC4E5E">
          <w:t>167</w:t>
        </w:r>
        <w:r>
          <w:fldChar w:fldCharType="end"/>
        </w:r>
      </w:hyperlink>
    </w:p>
    <w:p w14:paraId="40C790CF" w14:textId="34A7BD6F" w:rsidR="00A4183F" w:rsidRDefault="00A4183F">
      <w:pPr>
        <w:pStyle w:val="TOC5"/>
        <w:rPr>
          <w:rFonts w:asciiTheme="minorHAnsi" w:eastAsiaTheme="minorEastAsia" w:hAnsiTheme="minorHAnsi" w:cstheme="minorBidi"/>
          <w:sz w:val="22"/>
          <w:szCs w:val="22"/>
          <w:lang w:eastAsia="en-AU"/>
        </w:rPr>
      </w:pPr>
      <w:r>
        <w:tab/>
      </w:r>
      <w:hyperlink w:anchor="_Toc118366713" w:history="1">
        <w:r w:rsidRPr="005C2592">
          <w:t>191A</w:t>
        </w:r>
        <w:r>
          <w:rPr>
            <w:rFonts w:asciiTheme="minorHAnsi" w:eastAsiaTheme="minorEastAsia" w:hAnsiTheme="minorHAnsi" w:cstheme="minorBidi"/>
            <w:sz w:val="22"/>
            <w:szCs w:val="22"/>
            <w:lang w:eastAsia="en-AU"/>
          </w:rPr>
          <w:tab/>
        </w:r>
        <w:r w:rsidRPr="005C2592">
          <w:t>Decision of panel after reconsideration of suspension</w:t>
        </w:r>
        <w:r>
          <w:tab/>
        </w:r>
        <w:r>
          <w:fldChar w:fldCharType="begin"/>
        </w:r>
        <w:r>
          <w:instrText xml:space="preserve"> PAGEREF _Toc118366713 \h </w:instrText>
        </w:r>
        <w:r>
          <w:fldChar w:fldCharType="separate"/>
        </w:r>
        <w:r w:rsidR="00EC4E5E">
          <w:t>169</w:t>
        </w:r>
        <w:r>
          <w:fldChar w:fldCharType="end"/>
        </w:r>
      </w:hyperlink>
    </w:p>
    <w:p w14:paraId="430B2B84" w14:textId="033772EC" w:rsidR="00A4183F" w:rsidRDefault="00A4183F">
      <w:pPr>
        <w:pStyle w:val="TOC5"/>
        <w:rPr>
          <w:rFonts w:asciiTheme="minorHAnsi" w:eastAsiaTheme="minorEastAsia" w:hAnsiTheme="minorHAnsi" w:cstheme="minorBidi"/>
          <w:sz w:val="22"/>
          <w:szCs w:val="22"/>
          <w:lang w:eastAsia="en-AU"/>
        </w:rPr>
      </w:pPr>
      <w:r>
        <w:tab/>
      </w:r>
      <w:hyperlink w:anchor="_Toc118366714" w:history="1">
        <w:r w:rsidRPr="005C2592">
          <w:t>191B</w:t>
        </w:r>
        <w:r>
          <w:rPr>
            <w:rFonts w:asciiTheme="minorHAnsi" w:eastAsiaTheme="minorEastAsia" w:hAnsiTheme="minorHAnsi" w:cstheme="minorBidi"/>
            <w:sz w:val="22"/>
            <w:szCs w:val="22"/>
            <w:lang w:eastAsia="en-AU"/>
          </w:rPr>
          <w:tab/>
        </w:r>
        <w:r w:rsidRPr="005C2592">
          <w:t>Change of reconsideration date for suspension of registration</w:t>
        </w:r>
        <w:r>
          <w:tab/>
        </w:r>
        <w:r>
          <w:fldChar w:fldCharType="begin"/>
        </w:r>
        <w:r>
          <w:instrText xml:space="preserve"> PAGEREF _Toc118366714 \h </w:instrText>
        </w:r>
        <w:r>
          <w:fldChar w:fldCharType="separate"/>
        </w:r>
        <w:r w:rsidR="00EC4E5E">
          <w:t>169</w:t>
        </w:r>
        <w:r>
          <w:fldChar w:fldCharType="end"/>
        </w:r>
      </w:hyperlink>
    </w:p>
    <w:p w14:paraId="1E914A63" w14:textId="201A2B6F" w:rsidR="00A4183F" w:rsidRDefault="00A4183F">
      <w:pPr>
        <w:pStyle w:val="TOC5"/>
        <w:rPr>
          <w:rFonts w:asciiTheme="minorHAnsi" w:eastAsiaTheme="minorEastAsia" w:hAnsiTheme="minorHAnsi" w:cstheme="minorBidi"/>
          <w:sz w:val="22"/>
          <w:szCs w:val="22"/>
          <w:lang w:eastAsia="en-AU"/>
        </w:rPr>
      </w:pPr>
      <w:r>
        <w:tab/>
      </w:r>
      <w:hyperlink w:anchor="_Toc118366715" w:history="1">
        <w:r w:rsidRPr="005C2592">
          <w:t>192</w:t>
        </w:r>
        <w:r>
          <w:rPr>
            <w:rFonts w:asciiTheme="minorHAnsi" w:eastAsiaTheme="minorEastAsia" w:hAnsiTheme="minorHAnsi" w:cstheme="minorBidi"/>
            <w:sz w:val="22"/>
            <w:szCs w:val="22"/>
            <w:lang w:eastAsia="en-AU"/>
          </w:rPr>
          <w:tab/>
        </w:r>
        <w:r w:rsidRPr="005C2592">
          <w:t>Notice to be given about panel’s decision</w:t>
        </w:r>
        <w:r>
          <w:tab/>
        </w:r>
        <w:r>
          <w:fldChar w:fldCharType="begin"/>
        </w:r>
        <w:r>
          <w:instrText xml:space="preserve"> PAGEREF _Toc118366715 \h </w:instrText>
        </w:r>
        <w:r>
          <w:fldChar w:fldCharType="separate"/>
        </w:r>
        <w:r w:rsidR="00EC4E5E">
          <w:t>171</w:t>
        </w:r>
        <w:r>
          <w:fldChar w:fldCharType="end"/>
        </w:r>
      </w:hyperlink>
    </w:p>
    <w:p w14:paraId="46DF6CDD" w14:textId="6D87B46F" w:rsidR="00A4183F" w:rsidRDefault="00040775">
      <w:pPr>
        <w:pStyle w:val="TOC3"/>
        <w:rPr>
          <w:rFonts w:asciiTheme="minorHAnsi" w:eastAsiaTheme="minorEastAsia" w:hAnsiTheme="minorHAnsi" w:cstheme="minorBidi"/>
          <w:b w:val="0"/>
          <w:sz w:val="22"/>
          <w:szCs w:val="22"/>
          <w:lang w:eastAsia="en-AU"/>
        </w:rPr>
      </w:pPr>
      <w:hyperlink w:anchor="_Toc118366716" w:history="1">
        <w:r w:rsidR="00A4183F" w:rsidRPr="005C2592">
          <w:t>Division 12</w:t>
        </w:r>
        <w:r w:rsidR="00A4183F">
          <w:rPr>
            <w:rFonts w:asciiTheme="minorHAnsi" w:eastAsiaTheme="minorEastAsia" w:hAnsiTheme="minorHAnsi" w:cstheme="minorBidi"/>
            <w:b w:val="0"/>
            <w:sz w:val="22"/>
            <w:szCs w:val="22"/>
            <w:lang w:eastAsia="en-AU"/>
          </w:rPr>
          <w:tab/>
        </w:r>
        <w:r w:rsidR="00A4183F" w:rsidRPr="005C2592">
          <w:t>Referring matter to responsible tribunals</w:t>
        </w:r>
        <w:r w:rsidR="00A4183F" w:rsidRPr="00A4183F">
          <w:rPr>
            <w:vanish/>
          </w:rPr>
          <w:tab/>
        </w:r>
        <w:r w:rsidR="00A4183F" w:rsidRPr="00A4183F">
          <w:rPr>
            <w:vanish/>
          </w:rPr>
          <w:fldChar w:fldCharType="begin"/>
        </w:r>
        <w:r w:rsidR="00A4183F" w:rsidRPr="00A4183F">
          <w:rPr>
            <w:vanish/>
          </w:rPr>
          <w:instrText xml:space="preserve"> PAGEREF _Toc118366716 \h </w:instrText>
        </w:r>
        <w:r w:rsidR="00A4183F" w:rsidRPr="00A4183F">
          <w:rPr>
            <w:vanish/>
          </w:rPr>
        </w:r>
        <w:r w:rsidR="00A4183F" w:rsidRPr="00A4183F">
          <w:rPr>
            <w:vanish/>
          </w:rPr>
          <w:fldChar w:fldCharType="separate"/>
        </w:r>
        <w:r w:rsidR="00EC4E5E">
          <w:rPr>
            <w:vanish/>
          </w:rPr>
          <w:t>172</w:t>
        </w:r>
        <w:r w:rsidR="00A4183F" w:rsidRPr="00A4183F">
          <w:rPr>
            <w:vanish/>
          </w:rPr>
          <w:fldChar w:fldCharType="end"/>
        </w:r>
      </w:hyperlink>
    </w:p>
    <w:p w14:paraId="04603D45" w14:textId="5288B71F" w:rsidR="00A4183F" w:rsidRDefault="00A4183F">
      <w:pPr>
        <w:pStyle w:val="TOC5"/>
        <w:rPr>
          <w:rFonts w:asciiTheme="minorHAnsi" w:eastAsiaTheme="minorEastAsia" w:hAnsiTheme="minorHAnsi" w:cstheme="minorBidi"/>
          <w:sz w:val="22"/>
          <w:szCs w:val="22"/>
          <w:lang w:eastAsia="en-AU"/>
        </w:rPr>
      </w:pPr>
      <w:r>
        <w:tab/>
      </w:r>
      <w:hyperlink w:anchor="_Toc118366717" w:history="1">
        <w:r w:rsidRPr="005C2592">
          <w:t>193</w:t>
        </w:r>
        <w:r>
          <w:rPr>
            <w:rFonts w:asciiTheme="minorHAnsi" w:eastAsiaTheme="minorEastAsia" w:hAnsiTheme="minorHAnsi" w:cstheme="minorBidi"/>
            <w:sz w:val="22"/>
            <w:szCs w:val="22"/>
            <w:lang w:eastAsia="en-AU"/>
          </w:rPr>
          <w:tab/>
        </w:r>
        <w:r w:rsidRPr="005C2592">
          <w:t>Matters to be referred to responsible tribunal</w:t>
        </w:r>
        <w:r>
          <w:tab/>
        </w:r>
        <w:r>
          <w:fldChar w:fldCharType="begin"/>
        </w:r>
        <w:r>
          <w:instrText xml:space="preserve"> PAGEREF _Toc118366717 \h </w:instrText>
        </w:r>
        <w:r>
          <w:fldChar w:fldCharType="separate"/>
        </w:r>
        <w:r w:rsidR="00EC4E5E">
          <w:t>172</w:t>
        </w:r>
        <w:r>
          <w:fldChar w:fldCharType="end"/>
        </w:r>
      </w:hyperlink>
    </w:p>
    <w:p w14:paraId="7B1B3184" w14:textId="4F0625A0" w:rsidR="00A4183F" w:rsidRDefault="00A4183F">
      <w:pPr>
        <w:pStyle w:val="TOC5"/>
        <w:rPr>
          <w:rFonts w:asciiTheme="minorHAnsi" w:eastAsiaTheme="minorEastAsia" w:hAnsiTheme="minorHAnsi" w:cstheme="minorBidi"/>
          <w:sz w:val="22"/>
          <w:szCs w:val="22"/>
          <w:lang w:eastAsia="en-AU"/>
        </w:rPr>
      </w:pPr>
      <w:r>
        <w:tab/>
      </w:r>
      <w:hyperlink w:anchor="_Toc118366718" w:history="1">
        <w:r w:rsidRPr="005C2592">
          <w:t>194</w:t>
        </w:r>
        <w:r>
          <w:rPr>
            <w:rFonts w:asciiTheme="minorHAnsi" w:eastAsiaTheme="minorEastAsia" w:hAnsiTheme="minorHAnsi" w:cstheme="minorBidi"/>
            <w:sz w:val="22"/>
            <w:szCs w:val="22"/>
            <w:lang w:eastAsia="en-AU"/>
          </w:rPr>
          <w:tab/>
        </w:r>
        <w:r w:rsidRPr="005C2592">
          <w:t>Parties to the proceedings</w:t>
        </w:r>
        <w:r>
          <w:tab/>
        </w:r>
        <w:r>
          <w:fldChar w:fldCharType="begin"/>
        </w:r>
        <w:r>
          <w:instrText xml:space="preserve"> PAGEREF _Toc118366718 \h </w:instrText>
        </w:r>
        <w:r>
          <w:fldChar w:fldCharType="separate"/>
        </w:r>
        <w:r w:rsidR="00EC4E5E">
          <w:t>173</w:t>
        </w:r>
        <w:r>
          <w:fldChar w:fldCharType="end"/>
        </w:r>
      </w:hyperlink>
    </w:p>
    <w:p w14:paraId="5D4790A9" w14:textId="1F89E396" w:rsidR="00A4183F" w:rsidRDefault="00A4183F">
      <w:pPr>
        <w:pStyle w:val="TOC5"/>
        <w:rPr>
          <w:rFonts w:asciiTheme="minorHAnsi" w:eastAsiaTheme="minorEastAsia" w:hAnsiTheme="minorHAnsi" w:cstheme="minorBidi"/>
          <w:sz w:val="22"/>
          <w:szCs w:val="22"/>
          <w:lang w:eastAsia="en-AU"/>
        </w:rPr>
      </w:pPr>
      <w:r>
        <w:tab/>
      </w:r>
      <w:hyperlink w:anchor="_Toc118366719" w:history="1">
        <w:r w:rsidRPr="005C2592">
          <w:t>195</w:t>
        </w:r>
        <w:r>
          <w:rPr>
            <w:rFonts w:asciiTheme="minorHAnsi" w:eastAsiaTheme="minorEastAsia" w:hAnsiTheme="minorHAnsi" w:cstheme="minorBidi"/>
            <w:sz w:val="22"/>
            <w:szCs w:val="22"/>
            <w:lang w:eastAsia="en-AU"/>
          </w:rPr>
          <w:tab/>
        </w:r>
        <w:r w:rsidRPr="005C2592">
          <w:t>Costs</w:t>
        </w:r>
        <w:r>
          <w:tab/>
        </w:r>
        <w:r>
          <w:fldChar w:fldCharType="begin"/>
        </w:r>
        <w:r>
          <w:instrText xml:space="preserve"> PAGEREF _Toc118366719 \h </w:instrText>
        </w:r>
        <w:r>
          <w:fldChar w:fldCharType="separate"/>
        </w:r>
        <w:r w:rsidR="00EC4E5E">
          <w:t>173</w:t>
        </w:r>
        <w:r>
          <w:fldChar w:fldCharType="end"/>
        </w:r>
      </w:hyperlink>
    </w:p>
    <w:p w14:paraId="1D85790A" w14:textId="1D64A58D" w:rsidR="00A4183F" w:rsidRDefault="00A4183F">
      <w:pPr>
        <w:pStyle w:val="TOC5"/>
        <w:rPr>
          <w:rFonts w:asciiTheme="minorHAnsi" w:eastAsiaTheme="minorEastAsia" w:hAnsiTheme="minorHAnsi" w:cstheme="minorBidi"/>
          <w:sz w:val="22"/>
          <w:szCs w:val="22"/>
          <w:lang w:eastAsia="en-AU"/>
        </w:rPr>
      </w:pPr>
      <w:r>
        <w:tab/>
      </w:r>
      <w:hyperlink w:anchor="_Toc118366720" w:history="1">
        <w:r w:rsidRPr="005C2592">
          <w:t>196</w:t>
        </w:r>
        <w:r>
          <w:rPr>
            <w:rFonts w:asciiTheme="minorHAnsi" w:eastAsiaTheme="minorEastAsia" w:hAnsiTheme="minorHAnsi" w:cstheme="minorBidi"/>
            <w:sz w:val="22"/>
            <w:szCs w:val="22"/>
            <w:lang w:eastAsia="en-AU"/>
          </w:rPr>
          <w:tab/>
        </w:r>
        <w:r w:rsidRPr="005C2592">
          <w:t>Decision by responsible tribunal about registered health practitioner</w:t>
        </w:r>
        <w:r>
          <w:tab/>
        </w:r>
        <w:r>
          <w:fldChar w:fldCharType="begin"/>
        </w:r>
        <w:r>
          <w:instrText xml:space="preserve"> PAGEREF _Toc118366720 \h </w:instrText>
        </w:r>
        <w:r>
          <w:fldChar w:fldCharType="separate"/>
        </w:r>
        <w:r w:rsidR="00EC4E5E">
          <w:t>173</w:t>
        </w:r>
        <w:r>
          <w:fldChar w:fldCharType="end"/>
        </w:r>
      </w:hyperlink>
    </w:p>
    <w:p w14:paraId="24813FB7" w14:textId="7BA2F476" w:rsidR="00A4183F" w:rsidRDefault="00A4183F">
      <w:pPr>
        <w:pStyle w:val="TOC5"/>
        <w:rPr>
          <w:rFonts w:asciiTheme="minorHAnsi" w:eastAsiaTheme="minorEastAsia" w:hAnsiTheme="minorHAnsi" w:cstheme="minorBidi"/>
          <w:sz w:val="22"/>
          <w:szCs w:val="22"/>
          <w:lang w:eastAsia="en-AU"/>
        </w:rPr>
      </w:pPr>
      <w:r>
        <w:tab/>
      </w:r>
      <w:hyperlink w:anchor="_Toc118366721" w:history="1">
        <w:r w:rsidRPr="005C2592">
          <w:t>196A</w:t>
        </w:r>
        <w:r>
          <w:rPr>
            <w:rFonts w:asciiTheme="minorHAnsi" w:eastAsiaTheme="minorEastAsia" w:hAnsiTheme="minorHAnsi" w:cstheme="minorBidi"/>
            <w:sz w:val="22"/>
            <w:szCs w:val="22"/>
            <w:lang w:eastAsia="en-AU"/>
          </w:rPr>
          <w:tab/>
        </w:r>
        <w:r w:rsidRPr="005C2592">
          <w:rPr>
            <w:lang w:eastAsia="en-AU"/>
          </w:rPr>
          <w:t>Offences relating to prohibition orders</w:t>
        </w:r>
        <w:r>
          <w:tab/>
        </w:r>
        <w:r>
          <w:fldChar w:fldCharType="begin"/>
        </w:r>
        <w:r>
          <w:instrText xml:space="preserve"> PAGEREF _Toc118366721 \h </w:instrText>
        </w:r>
        <w:r>
          <w:fldChar w:fldCharType="separate"/>
        </w:r>
        <w:r w:rsidR="00EC4E5E">
          <w:t>175</w:t>
        </w:r>
        <w:r>
          <w:fldChar w:fldCharType="end"/>
        </w:r>
      </w:hyperlink>
    </w:p>
    <w:p w14:paraId="0D76031C" w14:textId="6CB5745B" w:rsidR="00A4183F" w:rsidRDefault="00A4183F">
      <w:pPr>
        <w:pStyle w:val="TOC5"/>
        <w:rPr>
          <w:rFonts w:asciiTheme="minorHAnsi" w:eastAsiaTheme="minorEastAsia" w:hAnsiTheme="minorHAnsi" w:cstheme="minorBidi"/>
          <w:sz w:val="22"/>
          <w:szCs w:val="22"/>
          <w:lang w:eastAsia="en-AU"/>
        </w:rPr>
      </w:pPr>
      <w:r>
        <w:tab/>
      </w:r>
      <w:hyperlink w:anchor="_Toc118366722" w:history="1">
        <w:r w:rsidRPr="005C2592">
          <w:t>197</w:t>
        </w:r>
        <w:r>
          <w:rPr>
            <w:rFonts w:asciiTheme="minorHAnsi" w:eastAsiaTheme="minorEastAsia" w:hAnsiTheme="minorHAnsi" w:cstheme="minorBidi"/>
            <w:sz w:val="22"/>
            <w:szCs w:val="22"/>
            <w:lang w:eastAsia="en-AU"/>
          </w:rPr>
          <w:tab/>
        </w:r>
        <w:r w:rsidRPr="005C2592">
          <w:t>Decision by responsible tribunal about student</w:t>
        </w:r>
        <w:r>
          <w:tab/>
        </w:r>
        <w:r>
          <w:fldChar w:fldCharType="begin"/>
        </w:r>
        <w:r>
          <w:instrText xml:space="preserve"> PAGEREF _Toc118366722 \h </w:instrText>
        </w:r>
        <w:r>
          <w:fldChar w:fldCharType="separate"/>
        </w:r>
        <w:r w:rsidR="00EC4E5E">
          <w:t>176</w:t>
        </w:r>
        <w:r>
          <w:fldChar w:fldCharType="end"/>
        </w:r>
      </w:hyperlink>
    </w:p>
    <w:p w14:paraId="0362026C" w14:textId="41A56E9B" w:rsidR="00A4183F" w:rsidRDefault="00A4183F">
      <w:pPr>
        <w:pStyle w:val="TOC5"/>
        <w:rPr>
          <w:rFonts w:asciiTheme="minorHAnsi" w:eastAsiaTheme="minorEastAsia" w:hAnsiTheme="minorHAnsi" w:cstheme="minorBidi"/>
          <w:sz w:val="22"/>
          <w:szCs w:val="22"/>
          <w:lang w:eastAsia="en-AU"/>
        </w:rPr>
      </w:pPr>
      <w:r>
        <w:tab/>
      </w:r>
      <w:hyperlink w:anchor="_Toc118366723" w:history="1">
        <w:r w:rsidRPr="005C2592">
          <w:t>198</w:t>
        </w:r>
        <w:r>
          <w:rPr>
            <w:rFonts w:asciiTheme="minorHAnsi" w:eastAsiaTheme="minorEastAsia" w:hAnsiTheme="minorHAnsi" w:cstheme="minorBidi"/>
            <w:sz w:val="22"/>
            <w:szCs w:val="22"/>
            <w:lang w:eastAsia="en-AU"/>
          </w:rPr>
          <w:tab/>
        </w:r>
        <w:r w:rsidRPr="005C2592">
          <w:t>Relationship with Act establishing responsible tribunal</w:t>
        </w:r>
        <w:r>
          <w:tab/>
        </w:r>
        <w:r>
          <w:fldChar w:fldCharType="begin"/>
        </w:r>
        <w:r>
          <w:instrText xml:space="preserve"> PAGEREF _Toc118366723 \h </w:instrText>
        </w:r>
        <w:r>
          <w:fldChar w:fldCharType="separate"/>
        </w:r>
        <w:r w:rsidR="00EC4E5E">
          <w:t>176</w:t>
        </w:r>
        <w:r>
          <w:fldChar w:fldCharType="end"/>
        </w:r>
      </w:hyperlink>
    </w:p>
    <w:p w14:paraId="62039404" w14:textId="11E8BDD9" w:rsidR="00A4183F" w:rsidRDefault="00040775">
      <w:pPr>
        <w:pStyle w:val="TOC3"/>
        <w:rPr>
          <w:rFonts w:asciiTheme="minorHAnsi" w:eastAsiaTheme="minorEastAsia" w:hAnsiTheme="minorHAnsi" w:cstheme="minorBidi"/>
          <w:b w:val="0"/>
          <w:sz w:val="22"/>
          <w:szCs w:val="22"/>
          <w:lang w:eastAsia="en-AU"/>
        </w:rPr>
      </w:pPr>
      <w:hyperlink w:anchor="_Toc118366724" w:history="1">
        <w:r w:rsidR="00A4183F" w:rsidRPr="005C2592">
          <w:t>Division 13</w:t>
        </w:r>
        <w:r w:rsidR="00A4183F">
          <w:rPr>
            <w:rFonts w:asciiTheme="minorHAnsi" w:eastAsiaTheme="minorEastAsia" w:hAnsiTheme="minorHAnsi" w:cstheme="minorBidi"/>
            <w:b w:val="0"/>
            <w:sz w:val="22"/>
            <w:szCs w:val="22"/>
            <w:lang w:eastAsia="en-AU"/>
          </w:rPr>
          <w:tab/>
        </w:r>
        <w:r w:rsidR="00A4183F" w:rsidRPr="005C2592">
          <w:t>Appeals</w:t>
        </w:r>
        <w:r w:rsidR="00A4183F" w:rsidRPr="00A4183F">
          <w:rPr>
            <w:vanish/>
          </w:rPr>
          <w:tab/>
        </w:r>
        <w:r w:rsidR="00A4183F" w:rsidRPr="00A4183F">
          <w:rPr>
            <w:vanish/>
          </w:rPr>
          <w:fldChar w:fldCharType="begin"/>
        </w:r>
        <w:r w:rsidR="00A4183F" w:rsidRPr="00A4183F">
          <w:rPr>
            <w:vanish/>
          </w:rPr>
          <w:instrText xml:space="preserve"> PAGEREF _Toc118366724 \h </w:instrText>
        </w:r>
        <w:r w:rsidR="00A4183F" w:rsidRPr="00A4183F">
          <w:rPr>
            <w:vanish/>
          </w:rPr>
        </w:r>
        <w:r w:rsidR="00A4183F" w:rsidRPr="00A4183F">
          <w:rPr>
            <w:vanish/>
          </w:rPr>
          <w:fldChar w:fldCharType="separate"/>
        </w:r>
        <w:r w:rsidR="00EC4E5E">
          <w:rPr>
            <w:vanish/>
          </w:rPr>
          <w:t>177</w:t>
        </w:r>
        <w:r w:rsidR="00A4183F" w:rsidRPr="00A4183F">
          <w:rPr>
            <w:vanish/>
          </w:rPr>
          <w:fldChar w:fldCharType="end"/>
        </w:r>
      </w:hyperlink>
    </w:p>
    <w:p w14:paraId="3E5252CB" w14:textId="1AD8B150" w:rsidR="00A4183F" w:rsidRDefault="00A4183F">
      <w:pPr>
        <w:pStyle w:val="TOC5"/>
        <w:rPr>
          <w:rFonts w:asciiTheme="minorHAnsi" w:eastAsiaTheme="minorEastAsia" w:hAnsiTheme="minorHAnsi" w:cstheme="minorBidi"/>
          <w:sz w:val="22"/>
          <w:szCs w:val="22"/>
          <w:lang w:eastAsia="en-AU"/>
        </w:rPr>
      </w:pPr>
      <w:r>
        <w:tab/>
      </w:r>
      <w:hyperlink w:anchor="_Toc118366725" w:history="1">
        <w:r w:rsidRPr="005C2592">
          <w:t>199</w:t>
        </w:r>
        <w:r>
          <w:rPr>
            <w:rFonts w:asciiTheme="minorHAnsi" w:eastAsiaTheme="minorEastAsia" w:hAnsiTheme="minorHAnsi" w:cstheme="minorBidi"/>
            <w:sz w:val="22"/>
            <w:szCs w:val="22"/>
            <w:lang w:eastAsia="en-AU"/>
          </w:rPr>
          <w:tab/>
        </w:r>
        <w:r w:rsidRPr="005C2592">
          <w:t>Appellable decisions</w:t>
        </w:r>
        <w:r>
          <w:tab/>
        </w:r>
        <w:r>
          <w:fldChar w:fldCharType="begin"/>
        </w:r>
        <w:r>
          <w:instrText xml:space="preserve"> PAGEREF _Toc118366725 \h </w:instrText>
        </w:r>
        <w:r>
          <w:fldChar w:fldCharType="separate"/>
        </w:r>
        <w:r w:rsidR="00EC4E5E">
          <w:t>177</w:t>
        </w:r>
        <w:r>
          <w:fldChar w:fldCharType="end"/>
        </w:r>
      </w:hyperlink>
    </w:p>
    <w:p w14:paraId="773EFA74" w14:textId="3AECAA19" w:rsidR="00A4183F" w:rsidRDefault="00A4183F">
      <w:pPr>
        <w:pStyle w:val="TOC5"/>
        <w:rPr>
          <w:rFonts w:asciiTheme="minorHAnsi" w:eastAsiaTheme="minorEastAsia" w:hAnsiTheme="minorHAnsi" w:cstheme="minorBidi"/>
          <w:sz w:val="22"/>
          <w:szCs w:val="22"/>
          <w:lang w:eastAsia="en-AU"/>
        </w:rPr>
      </w:pPr>
      <w:r>
        <w:tab/>
      </w:r>
      <w:hyperlink w:anchor="_Toc118366726" w:history="1">
        <w:r w:rsidRPr="005C2592">
          <w:t>200</w:t>
        </w:r>
        <w:r>
          <w:rPr>
            <w:rFonts w:asciiTheme="minorHAnsi" w:eastAsiaTheme="minorEastAsia" w:hAnsiTheme="minorHAnsi" w:cstheme="minorBidi"/>
            <w:sz w:val="22"/>
            <w:szCs w:val="22"/>
            <w:lang w:eastAsia="en-AU"/>
          </w:rPr>
          <w:tab/>
        </w:r>
        <w:r w:rsidRPr="005C2592">
          <w:t>Parties to the proceedings</w:t>
        </w:r>
        <w:r>
          <w:tab/>
        </w:r>
        <w:r>
          <w:fldChar w:fldCharType="begin"/>
        </w:r>
        <w:r>
          <w:instrText xml:space="preserve"> PAGEREF _Toc118366726 \h </w:instrText>
        </w:r>
        <w:r>
          <w:fldChar w:fldCharType="separate"/>
        </w:r>
        <w:r w:rsidR="00EC4E5E">
          <w:t>179</w:t>
        </w:r>
        <w:r>
          <w:fldChar w:fldCharType="end"/>
        </w:r>
      </w:hyperlink>
    </w:p>
    <w:p w14:paraId="461B23A2" w14:textId="3A76DD45" w:rsidR="00A4183F" w:rsidRDefault="00A4183F">
      <w:pPr>
        <w:pStyle w:val="TOC5"/>
        <w:rPr>
          <w:rFonts w:asciiTheme="minorHAnsi" w:eastAsiaTheme="minorEastAsia" w:hAnsiTheme="minorHAnsi" w:cstheme="minorBidi"/>
          <w:sz w:val="22"/>
          <w:szCs w:val="22"/>
          <w:lang w:eastAsia="en-AU"/>
        </w:rPr>
      </w:pPr>
      <w:r>
        <w:tab/>
      </w:r>
      <w:hyperlink w:anchor="_Toc118366727" w:history="1">
        <w:r w:rsidRPr="005C2592">
          <w:t>201</w:t>
        </w:r>
        <w:r>
          <w:rPr>
            <w:rFonts w:asciiTheme="minorHAnsi" w:eastAsiaTheme="minorEastAsia" w:hAnsiTheme="minorHAnsi" w:cstheme="minorBidi"/>
            <w:sz w:val="22"/>
            <w:szCs w:val="22"/>
            <w:lang w:eastAsia="en-AU"/>
          </w:rPr>
          <w:tab/>
        </w:r>
        <w:r w:rsidRPr="005C2592">
          <w:t>Costs</w:t>
        </w:r>
        <w:r>
          <w:tab/>
        </w:r>
        <w:r>
          <w:fldChar w:fldCharType="begin"/>
        </w:r>
        <w:r>
          <w:instrText xml:space="preserve"> PAGEREF _Toc118366727 \h </w:instrText>
        </w:r>
        <w:r>
          <w:fldChar w:fldCharType="separate"/>
        </w:r>
        <w:r w:rsidR="00EC4E5E">
          <w:t>179</w:t>
        </w:r>
        <w:r>
          <w:fldChar w:fldCharType="end"/>
        </w:r>
      </w:hyperlink>
    </w:p>
    <w:p w14:paraId="1A32E27C" w14:textId="6CA368B2" w:rsidR="00A4183F" w:rsidRDefault="00A4183F">
      <w:pPr>
        <w:pStyle w:val="TOC5"/>
        <w:rPr>
          <w:rFonts w:asciiTheme="minorHAnsi" w:eastAsiaTheme="minorEastAsia" w:hAnsiTheme="minorHAnsi" w:cstheme="minorBidi"/>
          <w:sz w:val="22"/>
          <w:szCs w:val="22"/>
          <w:lang w:eastAsia="en-AU"/>
        </w:rPr>
      </w:pPr>
      <w:r>
        <w:tab/>
      </w:r>
      <w:hyperlink w:anchor="_Toc118366728" w:history="1">
        <w:r w:rsidRPr="005C2592">
          <w:t>202</w:t>
        </w:r>
        <w:r>
          <w:rPr>
            <w:rFonts w:asciiTheme="minorHAnsi" w:eastAsiaTheme="minorEastAsia" w:hAnsiTheme="minorHAnsi" w:cstheme="minorBidi"/>
            <w:sz w:val="22"/>
            <w:szCs w:val="22"/>
            <w:lang w:eastAsia="en-AU"/>
          </w:rPr>
          <w:tab/>
        </w:r>
        <w:r w:rsidRPr="005C2592">
          <w:t>Decision</w:t>
        </w:r>
        <w:r>
          <w:tab/>
        </w:r>
        <w:r>
          <w:fldChar w:fldCharType="begin"/>
        </w:r>
        <w:r>
          <w:instrText xml:space="preserve"> PAGEREF _Toc118366728 \h </w:instrText>
        </w:r>
        <w:r>
          <w:fldChar w:fldCharType="separate"/>
        </w:r>
        <w:r w:rsidR="00EC4E5E">
          <w:t>179</w:t>
        </w:r>
        <w:r>
          <w:fldChar w:fldCharType="end"/>
        </w:r>
      </w:hyperlink>
    </w:p>
    <w:p w14:paraId="2D27605A" w14:textId="6273CE91" w:rsidR="00A4183F" w:rsidRDefault="00A4183F">
      <w:pPr>
        <w:pStyle w:val="TOC5"/>
        <w:rPr>
          <w:rFonts w:asciiTheme="minorHAnsi" w:eastAsiaTheme="minorEastAsia" w:hAnsiTheme="minorHAnsi" w:cstheme="minorBidi"/>
          <w:sz w:val="22"/>
          <w:szCs w:val="22"/>
          <w:lang w:eastAsia="en-AU"/>
        </w:rPr>
      </w:pPr>
      <w:r>
        <w:tab/>
      </w:r>
      <w:hyperlink w:anchor="_Toc118366729" w:history="1">
        <w:r w:rsidRPr="005C2592">
          <w:t>203</w:t>
        </w:r>
        <w:r>
          <w:rPr>
            <w:rFonts w:asciiTheme="minorHAnsi" w:eastAsiaTheme="minorEastAsia" w:hAnsiTheme="minorHAnsi" w:cstheme="minorBidi"/>
            <w:sz w:val="22"/>
            <w:szCs w:val="22"/>
            <w:lang w:eastAsia="en-AU"/>
          </w:rPr>
          <w:tab/>
        </w:r>
        <w:r w:rsidRPr="005C2592">
          <w:t>Relationship with Act establishing responsible tribunal</w:t>
        </w:r>
        <w:r>
          <w:tab/>
        </w:r>
        <w:r>
          <w:fldChar w:fldCharType="begin"/>
        </w:r>
        <w:r>
          <w:instrText xml:space="preserve"> PAGEREF _Toc118366729 \h </w:instrText>
        </w:r>
        <w:r>
          <w:fldChar w:fldCharType="separate"/>
        </w:r>
        <w:r w:rsidR="00EC4E5E">
          <w:t>179</w:t>
        </w:r>
        <w:r>
          <w:fldChar w:fldCharType="end"/>
        </w:r>
      </w:hyperlink>
    </w:p>
    <w:p w14:paraId="5AA8241A" w14:textId="1C007E33" w:rsidR="00A4183F" w:rsidRDefault="00040775">
      <w:pPr>
        <w:pStyle w:val="TOC3"/>
        <w:rPr>
          <w:rFonts w:asciiTheme="minorHAnsi" w:eastAsiaTheme="minorEastAsia" w:hAnsiTheme="minorHAnsi" w:cstheme="minorBidi"/>
          <w:b w:val="0"/>
          <w:sz w:val="22"/>
          <w:szCs w:val="22"/>
          <w:lang w:eastAsia="en-AU"/>
        </w:rPr>
      </w:pPr>
      <w:hyperlink w:anchor="_Toc118366730" w:history="1">
        <w:r w:rsidR="00A4183F" w:rsidRPr="005C2592">
          <w:t>Division 14</w:t>
        </w:r>
        <w:r w:rsidR="00A4183F">
          <w:rPr>
            <w:rFonts w:asciiTheme="minorHAnsi" w:eastAsiaTheme="minorEastAsia" w:hAnsiTheme="minorHAnsi" w:cstheme="minorBidi"/>
            <w:b w:val="0"/>
            <w:sz w:val="22"/>
            <w:szCs w:val="22"/>
            <w:lang w:eastAsia="en-AU"/>
          </w:rPr>
          <w:tab/>
        </w:r>
        <w:r w:rsidR="00A4183F" w:rsidRPr="005C2592">
          <w:t>Miscellaneous</w:t>
        </w:r>
        <w:r w:rsidR="00A4183F" w:rsidRPr="00A4183F">
          <w:rPr>
            <w:vanish/>
          </w:rPr>
          <w:tab/>
        </w:r>
        <w:r w:rsidR="00A4183F" w:rsidRPr="00A4183F">
          <w:rPr>
            <w:vanish/>
          </w:rPr>
          <w:fldChar w:fldCharType="begin"/>
        </w:r>
        <w:r w:rsidR="00A4183F" w:rsidRPr="00A4183F">
          <w:rPr>
            <w:vanish/>
          </w:rPr>
          <w:instrText xml:space="preserve"> PAGEREF _Toc118366730 \h </w:instrText>
        </w:r>
        <w:r w:rsidR="00A4183F" w:rsidRPr="00A4183F">
          <w:rPr>
            <w:vanish/>
          </w:rPr>
        </w:r>
        <w:r w:rsidR="00A4183F" w:rsidRPr="00A4183F">
          <w:rPr>
            <w:vanish/>
          </w:rPr>
          <w:fldChar w:fldCharType="separate"/>
        </w:r>
        <w:r w:rsidR="00EC4E5E">
          <w:rPr>
            <w:vanish/>
          </w:rPr>
          <w:t>180</w:t>
        </w:r>
        <w:r w:rsidR="00A4183F" w:rsidRPr="00A4183F">
          <w:rPr>
            <w:vanish/>
          </w:rPr>
          <w:fldChar w:fldCharType="end"/>
        </w:r>
      </w:hyperlink>
    </w:p>
    <w:p w14:paraId="7F7DD741" w14:textId="51B3407E" w:rsidR="00A4183F" w:rsidRDefault="00A4183F">
      <w:pPr>
        <w:pStyle w:val="TOC5"/>
        <w:rPr>
          <w:rFonts w:asciiTheme="minorHAnsi" w:eastAsiaTheme="minorEastAsia" w:hAnsiTheme="minorHAnsi" w:cstheme="minorBidi"/>
          <w:sz w:val="22"/>
          <w:szCs w:val="22"/>
          <w:lang w:eastAsia="en-AU"/>
        </w:rPr>
      </w:pPr>
      <w:r>
        <w:tab/>
      </w:r>
      <w:hyperlink w:anchor="_Toc118366731" w:history="1">
        <w:r w:rsidRPr="005C2592">
          <w:t>204</w:t>
        </w:r>
        <w:r>
          <w:rPr>
            <w:rFonts w:asciiTheme="minorHAnsi" w:eastAsiaTheme="minorEastAsia" w:hAnsiTheme="minorHAnsi" w:cstheme="minorBidi"/>
            <w:sz w:val="22"/>
            <w:szCs w:val="22"/>
            <w:lang w:eastAsia="en-AU"/>
          </w:rPr>
          <w:tab/>
        </w:r>
        <w:r w:rsidRPr="005C2592">
          <w:t>Notice from adjudication body</w:t>
        </w:r>
        <w:r>
          <w:tab/>
        </w:r>
        <w:r>
          <w:fldChar w:fldCharType="begin"/>
        </w:r>
        <w:r>
          <w:instrText xml:space="preserve"> PAGEREF _Toc118366731 \h </w:instrText>
        </w:r>
        <w:r>
          <w:fldChar w:fldCharType="separate"/>
        </w:r>
        <w:r w:rsidR="00EC4E5E">
          <w:t>180</w:t>
        </w:r>
        <w:r>
          <w:fldChar w:fldCharType="end"/>
        </w:r>
      </w:hyperlink>
    </w:p>
    <w:p w14:paraId="19B7C257" w14:textId="6795A5C4" w:rsidR="00A4183F" w:rsidRDefault="00A4183F">
      <w:pPr>
        <w:pStyle w:val="TOC5"/>
        <w:rPr>
          <w:rFonts w:asciiTheme="minorHAnsi" w:eastAsiaTheme="minorEastAsia" w:hAnsiTheme="minorHAnsi" w:cstheme="minorBidi"/>
          <w:sz w:val="22"/>
          <w:szCs w:val="22"/>
          <w:lang w:eastAsia="en-AU"/>
        </w:rPr>
      </w:pPr>
      <w:r>
        <w:tab/>
      </w:r>
      <w:hyperlink w:anchor="_Toc118366732" w:history="1">
        <w:r w:rsidRPr="005C2592">
          <w:t>205</w:t>
        </w:r>
        <w:r>
          <w:rPr>
            <w:rFonts w:asciiTheme="minorHAnsi" w:eastAsiaTheme="minorEastAsia" w:hAnsiTheme="minorHAnsi" w:cstheme="minorBidi"/>
            <w:sz w:val="22"/>
            <w:szCs w:val="22"/>
            <w:lang w:eastAsia="en-AU"/>
          </w:rPr>
          <w:tab/>
        </w:r>
        <w:r w:rsidRPr="005C2592">
          <w:t>Implementation of decisions</w:t>
        </w:r>
        <w:r>
          <w:tab/>
        </w:r>
        <w:r>
          <w:fldChar w:fldCharType="begin"/>
        </w:r>
        <w:r>
          <w:instrText xml:space="preserve"> PAGEREF _Toc118366732 \h </w:instrText>
        </w:r>
        <w:r>
          <w:fldChar w:fldCharType="separate"/>
        </w:r>
        <w:r w:rsidR="00EC4E5E">
          <w:t>180</w:t>
        </w:r>
        <w:r>
          <w:fldChar w:fldCharType="end"/>
        </w:r>
      </w:hyperlink>
    </w:p>
    <w:p w14:paraId="39A74279" w14:textId="2A5580B6" w:rsidR="00A4183F" w:rsidRDefault="00A4183F">
      <w:pPr>
        <w:pStyle w:val="TOC5"/>
        <w:rPr>
          <w:rFonts w:asciiTheme="minorHAnsi" w:eastAsiaTheme="minorEastAsia" w:hAnsiTheme="minorHAnsi" w:cstheme="minorBidi"/>
          <w:sz w:val="22"/>
          <w:szCs w:val="22"/>
          <w:lang w:eastAsia="en-AU"/>
        </w:rPr>
      </w:pPr>
      <w:r>
        <w:tab/>
      </w:r>
      <w:hyperlink w:anchor="_Toc118366733" w:history="1">
        <w:r w:rsidRPr="005C2592">
          <w:t>206</w:t>
        </w:r>
        <w:r>
          <w:rPr>
            <w:rFonts w:asciiTheme="minorHAnsi" w:eastAsiaTheme="minorEastAsia" w:hAnsiTheme="minorHAnsi" w:cstheme="minorBidi"/>
            <w:sz w:val="22"/>
            <w:szCs w:val="22"/>
            <w:lang w:eastAsia="en-AU"/>
          </w:rPr>
          <w:tab/>
        </w:r>
        <w:r w:rsidRPr="005C2592">
          <w:t>National Board to give notice to registered health practitioner’s employer and other entities</w:t>
        </w:r>
        <w:r>
          <w:tab/>
        </w:r>
        <w:r>
          <w:fldChar w:fldCharType="begin"/>
        </w:r>
        <w:r>
          <w:instrText xml:space="preserve"> PAGEREF _Toc118366733 \h </w:instrText>
        </w:r>
        <w:r>
          <w:fldChar w:fldCharType="separate"/>
        </w:r>
        <w:r w:rsidR="00EC4E5E">
          <w:t>180</w:t>
        </w:r>
        <w:r>
          <w:fldChar w:fldCharType="end"/>
        </w:r>
      </w:hyperlink>
    </w:p>
    <w:p w14:paraId="60ADDEA4" w14:textId="45BBFCD2" w:rsidR="00A4183F" w:rsidRDefault="00A4183F">
      <w:pPr>
        <w:pStyle w:val="TOC5"/>
        <w:rPr>
          <w:rFonts w:asciiTheme="minorHAnsi" w:eastAsiaTheme="minorEastAsia" w:hAnsiTheme="minorHAnsi" w:cstheme="minorBidi"/>
          <w:sz w:val="22"/>
          <w:szCs w:val="22"/>
          <w:lang w:eastAsia="en-AU"/>
        </w:rPr>
      </w:pPr>
      <w:r>
        <w:tab/>
      </w:r>
      <w:hyperlink w:anchor="_Toc118366734" w:history="1">
        <w:r w:rsidRPr="005C2592">
          <w:t>207</w:t>
        </w:r>
        <w:r>
          <w:rPr>
            <w:rFonts w:asciiTheme="minorHAnsi" w:eastAsiaTheme="minorEastAsia" w:hAnsiTheme="minorHAnsi" w:cstheme="minorBidi"/>
            <w:sz w:val="22"/>
            <w:szCs w:val="22"/>
            <w:lang w:eastAsia="en-AU"/>
          </w:rPr>
          <w:tab/>
        </w:r>
        <w:r w:rsidRPr="005C2592">
          <w:t>Effect of suspension</w:t>
        </w:r>
        <w:r>
          <w:tab/>
        </w:r>
        <w:r>
          <w:fldChar w:fldCharType="begin"/>
        </w:r>
        <w:r>
          <w:instrText xml:space="preserve"> PAGEREF _Toc118366734 \h </w:instrText>
        </w:r>
        <w:r>
          <w:fldChar w:fldCharType="separate"/>
        </w:r>
        <w:r w:rsidR="00EC4E5E">
          <w:t>181</w:t>
        </w:r>
        <w:r>
          <w:fldChar w:fldCharType="end"/>
        </w:r>
      </w:hyperlink>
    </w:p>
    <w:p w14:paraId="09432CBF" w14:textId="1AE2B656" w:rsidR="00A4183F" w:rsidRDefault="00040775">
      <w:pPr>
        <w:pStyle w:val="TOC2"/>
        <w:rPr>
          <w:rFonts w:asciiTheme="minorHAnsi" w:eastAsiaTheme="minorEastAsia" w:hAnsiTheme="minorHAnsi" w:cstheme="minorBidi"/>
          <w:b w:val="0"/>
          <w:sz w:val="22"/>
          <w:szCs w:val="22"/>
          <w:lang w:eastAsia="en-AU"/>
        </w:rPr>
      </w:pPr>
      <w:hyperlink w:anchor="_Toc118366735" w:history="1">
        <w:r w:rsidR="00A4183F" w:rsidRPr="005C2592">
          <w:t>Part 9</w:t>
        </w:r>
        <w:r w:rsidR="00A4183F">
          <w:rPr>
            <w:rFonts w:asciiTheme="minorHAnsi" w:eastAsiaTheme="minorEastAsia" w:hAnsiTheme="minorHAnsi" w:cstheme="minorBidi"/>
            <w:b w:val="0"/>
            <w:sz w:val="22"/>
            <w:szCs w:val="22"/>
            <w:lang w:eastAsia="en-AU"/>
          </w:rPr>
          <w:tab/>
        </w:r>
        <w:r w:rsidR="00A4183F" w:rsidRPr="005C2592">
          <w:t>Finance</w:t>
        </w:r>
        <w:r w:rsidR="00A4183F" w:rsidRPr="00A4183F">
          <w:rPr>
            <w:vanish/>
          </w:rPr>
          <w:tab/>
        </w:r>
        <w:r w:rsidR="00A4183F" w:rsidRPr="00A4183F">
          <w:rPr>
            <w:vanish/>
          </w:rPr>
          <w:fldChar w:fldCharType="begin"/>
        </w:r>
        <w:r w:rsidR="00A4183F" w:rsidRPr="00A4183F">
          <w:rPr>
            <w:vanish/>
          </w:rPr>
          <w:instrText xml:space="preserve"> PAGEREF _Toc118366735 \h </w:instrText>
        </w:r>
        <w:r w:rsidR="00A4183F" w:rsidRPr="00A4183F">
          <w:rPr>
            <w:vanish/>
          </w:rPr>
        </w:r>
        <w:r w:rsidR="00A4183F" w:rsidRPr="00A4183F">
          <w:rPr>
            <w:vanish/>
          </w:rPr>
          <w:fldChar w:fldCharType="separate"/>
        </w:r>
        <w:r w:rsidR="00EC4E5E">
          <w:rPr>
            <w:vanish/>
          </w:rPr>
          <w:t>182</w:t>
        </w:r>
        <w:r w:rsidR="00A4183F" w:rsidRPr="00A4183F">
          <w:rPr>
            <w:vanish/>
          </w:rPr>
          <w:fldChar w:fldCharType="end"/>
        </w:r>
      </w:hyperlink>
    </w:p>
    <w:p w14:paraId="711855D4" w14:textId="090DA661" w:rsidR="00A4183F" w:rsidRDefault="00A4183F">
      <w:pPr>
        <w:pStyle w:val="TOC5"/>
        <w:rPr>
          <w:rFonts w:asciiTheme="minorHAnsi" w:eastAsiaTheme="minorEastAsia" w:hAnsiTheme="minorHAnsi" w:cstheme="minorBidi"/>
          <w:sz w:val="22"/>
          <w:szCs w:val="22"/>
          <w:lang w:eastAsia="en-AU"/>
        </w:rPr>
      </w:pPr>
      <w:r>
        <w:tab/>
      </w:r>
      <w:hyperlink w:anchor="_Toc118366736" w:history="1">
        <w:r w:rsidRPr="005C2592">
          <w:t>208</w:t>
        </w:r>
        <w:r>
          <w:rPr>
            <w:rFonts w:asciiTheme="minorHAnsi" w:eastAsiaTheme="minorEastAsia" w:hAnsiTheme="minorHAnsi" w:cstheme="minorBidi"/>
            <w:sz w:val="22"/>
            <w:szCs w:val="22"/>
            <w:lang w:eastAsia="en-AU"/>
          </w:rPr>
          <w:tab/>
        </w:r>
        <w:r w:rsidRPr="005C2592">
          <w:t>Australian Health Practitioner Regulation Agency Fund</w:t>
        </w:r>
        <w:r>
          <w:tab/>
        </w:r>
        <w:r>
          <w:fldChar w:fldCharType="begin"/>
        </w:r>
        <w:r>
          <w:instrText xml:space="preserve"> PAGEREF _Toc118366736 \h </w:instrText>
        </w:r>
        <w:r>
          <w:fldChar w:fldCharType="separate"/>
        </w:r>
        <w:r w:rsidR="00EC4E5E">
          <w:t>182</w:t>
        </w:r>
        <w:r>
          <w:fldChar w:fldCharType="end"/>
        </w:r>
      </w:hyperlink>
    </w:p>
    <w:p w14:paraId="4DA199EE" w14:textId="061838BA" w:rsidR="00A4183F" w:rsidRDefault="00A4183F">
      <w:pPr>
        <w:pStyle w:val="TOC5"/>
        <w:rPr>
          <w:rFonts w:asciiTheme="minorHAnsi" w:eastAsiaTheme="minorEastAsia" w:hAnsiTheme="minorHAnsi" w:cstheme="minorBidi"/>
          <w:sz w:val="22"/>
          <w:szCs w:val="22"/>
          <w:lang w:eastAsia="en-AU"/>
        </w:rPr>
      </w:pPr>
      <w:r>
        <w:tab/>
      </w:r>
      <w:hyperlink w:anchor="_Toc118366737" w:history="1">
        <w:r w:rsidRPr="005C2592">
          <w:t>209</w:t>
        </w:r>
        <w:r>
          <w:rPr>
            <w:rFonts w:asciiTheme="minorHAnsi" w:eastAsiaTheme="minorEastAsia" w:hAnsiTheme="minorHAnsi" w:cstheme="minorBidi"/>
            <w:sz w:val="22"/>
            <w:szCs w:val="22"/>
            <w:lang w:eastAsia="en-AU"/>
          </w:rPr>
          <w:tab/>
        </w:r>
        <w:r w:rsidRPr="005C2592">
          <w:t>Payments into Agency Fund</w:t>
        </w:r>
        <w:r>
          <w:tab/>
        </w:r>
        <w:r>
          <w:fldChar w:fldCharType="begin"/>
        </w:r>
        <w:r>
          <w:instrText xml:space="preserve"> PAGEREF _Toc118366737 \h </w:instrText>
        </w:r>
        <w:r>
          <w:fldChar w:fldCharType="separate"/>
        </w:r>
        <w:r w:rsidR="00EC4E5E">
          <w:t>182</w:t>
        </w:r>
        <w:r>
          <w:fldChar w:fldCharType="end"/>
        </w:r>
      </w:hyperlink>
    </w:p>
    <w:p w14:paraId="4B9B194D" w14:textId="734462A5" w:rsidR="00A4183F" w:rsidRDefault="00A4183F">
      <w:pPr>
        <w:pStyle w:val="TOC5"/>
        <w:rPr>
          <w:rFonts w:asciiTheme="minorHAnsi" w:eastAsiaTheme="minorEastAsia" w:hAnsiTheme="minorHAnsi" w:cstheme="minorBidi"/>
          <w:sz w:val="22"/>
          <w:szCs w:val="22"/>
          <w:lang w:eastAsia="en-AU"/>
        </w:rPr>
      </w:pPr>
      <w:r>
        <w:tab/>
      </w:r>
      <w:hyperlink w:anchor="_Toc118366738" w:history="1">
        <w:r w:rsidRPr="005C2592">
          <w:t>210</w:t>
        </w:r>
        <w:r>
          <w:rPr>
            <w:rFonts w:asciiTheme="minorHAnsi" w:eastAsiaTheme="minorEastAsia" w:hAnsiTheme="minorHAnsi" w:cstheme="minorBidi"/>
            <w:sz w:val="22"/>
            <w:szCs w:val="22"/>
            <w:lang w:eastAsia="en-AU"/>
          </w:rPr>
          <w:tab/>
        </w:r>
        <w:r w:rsidRPr="005C2592">
          <w:t>Payments out of Agency Fund</w:t>
        </w:r>
        <w:r>
          <w:tab/>
        </w:r>
        <w:r>
          <w:fldChar w:fldCharType="begin"/>
        </w:r>
        <w:r>
          <w:instrText xml:space="preserve"> PAGEREF _Toc118366738 \h </w:instrText>
        </w:r>
        <w:r>
          <w:fldChar w:fldCharType="separate"/>
        </w:r>
        <w:r w:rsidR="00EC4E5E">
          <w:t>183</w:t>
        </w:r>
        <w:r>
          <w:fldChar w:fldCharType="end"/>
        </w:r>
      </w:hyperlink>
    </w:p>
    <w:p w14:paraId="182670A6" w14:textId="2CDB1C46" w:rsidR="00A4183F" w:rsidRDefault="00A4183F">
      <w:pPr>
        <w:pStyle w:val="TOC5"/>
        <w:rPr>
          <w:rFonts w:asciiTheme="minorHAnsi" w:eastAsiaTheme="minorEastAsia" w:hAnsiTheme="minorHAnsi" w:cstheme="minorBidi"/>
          <w:sz w:val="22"/>
          <w:szCs w:val="22"/>
          <w:lang w:eastAsia="en-AU"/>
        </w:rPr>
      </w:pPr>
      <w:r>
        <w:tab/>
      </w:r>
      <w:hyperlink w:anchor="_Toc118366739" w:history="1">
        <w:r w:rsidRPr="005C2592">
          <w:t>211</w:t>
        </w:r>
        <w:r>
          <w:rPr>
            <w:rFonts w:asciiTheme="minorHAnsi" w:eastAsiaTheme="minorEastAsia" w:hAnsiTheme="minorHAnsi" w:cstheme="minorBidi"/>
            <w:sz w:val="22"/>
            <w:szCs w:val="22"/>
            <w:lang w:eastAsia="en-AU"/>
          </w:rPr>
          <w:tab/>
        </w:r>
        <w:r w:rsidRPr="005C2592">
          <w:t>Investment of money in Agency Fund</w:t>
        </w:r>
        <w:r>
          <w:tab/>
        </w:r>
        <w:r>
          <w:fldChar w:fldCharType="begin"/>
        </w:r>
        <w:r>
          <w:instrText xml:space="preserve"> PAGEREF _Toc118366739 \h </w:instrText>
        </w:r>
        <w:r>
          <w:fldChar w:fldCharType="separate"/>
        </w:r>
        <w:r w:rsidR="00EC4E5E">
          <w:t>184</w:t>
        </w:r>
        <w:r>
          <w:fldChar w:fldCharType="end"/>
        </w:r>
      </w:hyperlink>
    </w:p>
    <w:p w14:paraId="15BC4355" w14:textId="49B219EB" w:rsidR="00A4183F" w:rsidRDefault="00A4183F">
      <w:pPr>
        <w:pStyle w:val="TOC5"/>
        <w:rPr>
          <w:rFonts w:asciiTheme="minorHAnsi" w:eastAsiaTheme="minorEastAsia" w:hAnsiTheme="minorHAnsi" w:cstheme="minorBidi"/>
          <w:sz w:val="22"/>
          <w:szCs w:val="22"/>
          <w:lang w:eastAsia="en-AU"/>
        </w:rPr>
      </w:pPr>
      <w:r>
        <w:tab/>
      </w:r>
      <w:hyperlink w:anchor="_Toc118366740" w:history="1">
        <w:r w:rsidRPr="005C2592">
          <w:t>212</w:t>
        </w:r>
        <w:r>
          <w:rPr>
            <w:rFonts w:asciiTheme="minorHAnsi" w:eastAsiaTheme="minorEastAsia" w:hAnsiTheme="minorHAnsi" w:cstheme="minorBidi"/>
            <w:sz w:val="22"/>
            <w:szCs w:val="22"/>
            <w:lang w:eastAsia="en-AU"/>
          </w:rPr>
          <w:tab/>
        </w:r>
        <w:r w:rsidRPr="005C2592">
          <w:t>Financial management duties of National Agency and National Boards</w:t>
        </w:r>
        <w:r>
          <w:tab/>
        </w:r>
        <w:r>
          <w:fldChar w:fldCharType="begin"/>
        </w:r>
        <w:r>
          <w:instrText xml:space="preserve"> PAGEREF _Toc118366740 \h </w:instrText>
        </w:r>
        <w:r>
          <w:fldChar w:fldCharType="separate"/>
        </w:r>
        <w:r w:rsidR="00EC4E5E">
          <w:t>184</w:t>
        </w:r>
        <w:r>
          <w:fldChar w:fldCharType="end"/>
        </w:r>
      </w:hyperlink>
    </w:p>
    <w:p w14:paraId="726FE21A" w14:textId="1F41ACF2" w:rsidR="00A4183F" w:rsidRDefault="00040775">
      <w:pPr>
        <w:pStyle w:val="TOC2"/>
        <w:rPr>
          <w:rFonts w:asciiTheme="minorHAnsi" w:eastAsiaTheme="minorEastAsia" w:hAnsiTheme="minorHAnsi" w:cstheme="minorBidi"/>
          <w:b w:val="0"/>
          <w:sz w:val="22"/>
          <w:szCs w:val="22"/>
          <w:lang w:eastAsia="en-AU"/>
        </w:rPr>
      </w:pPr>
      <w:hyperlink w:anchor="_Toc118366741" w:history="1">
        <w:r w:rsidR="00A4183F" w:rsidRPr="005C2592">
          <w:t>Part 10</w:t>
        </w:r>
        <w:r w:rsidR="00A4183F">
          <w:rPr>
            <w:rFonts w:asciiTheme="minorHAnsi" w:eastAsiaTheme="minorEastAsia" w:hAnsiTheme="minorHAnsi" w:cstheme="minorBidi"/>
            <w:b w:val="0"/>
            <w:sz w:val="22"/>
            <w:szCs w:val="22"/>
            <w:lang w:eastAsia="en-AU"/>
          </w:rPr>
          <w:tab/>
        </w:r>
        <w:r w:rsidR="00A4183F" w:rsidRPr="005C2592">
          <w:t>Information and privacy</w:t>
        </w:r>
        <w:r w:rsidR="00A4183F" w:rsidRPr="00A4183F">
          <w:rPr>
            <w:vanish/>
          </w:rPr>
          <w:tab/>
        </w:r>
        <w:r w:rsidR="00A4183F" w:rsidRPr="00A4183F">
          <w:rPr>
            <w:vanish/>
          </w:rPr>
          <w:fldChar w:fldCharType="begin"/>
        </w:r>
        <w:r w:rsidR="00A4183F" w:rsidRPr="00A4183F">
          <w:rPr>
            <w:vanish/>
          </w:rPr>
          <w:instrText xml:space="preserve"> PAGEREF _Toc118366741 \h </w:instrText>
        </w:r>
        <w:r w:rsidR="00A4183F" w:rsidRPr="00A4183F">
          <w:rPr>
            <w:vanish/>
          </w:rPr>
        </w:r>
        <w:r w:rsidR="00A4183F" w:rsidRPr="00A4183F">
          <w:rPr>
            <w:vanish/>
          </w:rPr>
          <w:fldChar w:fldCharType="separate"/>
        </w:r>
        <w:r w:rsidR="00EC4E5E">
          <w:rPr>
            <w:vanish/>
          </w:rPr>
          <w:t>186</w:t>
        </w:r>
        <w:r w:rsidR="00A4183F" w:rsidRPr="00A4183F">
          <w:rPr>
            <w:vanish/>
          </w:rPr>
          <w:fldChar w:fldCharType="end"/>
        </w:r>
      </w:hyperlink>
    </w:p>
    <w:p w14:paraId="4941F190" w14:textId="1D603AE1" w:rsidR="00A4183F" w:rsidRDefault="00040775">
      <w:pPr>
        <w:pStyle w:val="TOC3"/>
        <w:rPr>
          <w:rFonts w:asciiTheme="minorHAnsi" w:eastAsiaTheme="minorEastAsia" w:hAnsiTheme="minorHAnsi" w:cstheme="minorBidi"/>
          <w:b w:val="0"/>
          <w:sz w:val="22"/>
          <w:szCs w:val="22"/>
          <w:lang w:eastAsia="en-AU"/>
        </w:rPr>
      </w:pPr>
      <w:hyperlink w:anchor="_Toc118366742" w:history="1">
        <w:r w:rsidR="00A4183F" w:rsidRPr="005C2592">
          <w:t>Division 1A</w:t>
        </w:r>
        <w:r w:rsidR="00A4183F">
          <w:rPr>
            <w:rFonts w:asciiTheme="minorHAnsi" w:eastAsiaTheme="minorEastAsia" w:hAnsiTheme="minorHAnsi" w:cstheme="minorBidi"/>
            <w:b w:val="0"/>
            <w:sz w:val="22"/>
            <w:szCs w:val="22"/>
            <w:lang w:eastAsia="en-AU"/>
          </w:rPr>
          <w:tab/>
        </w:r>
        <w:r w:rsidR="00A4183F" w:rsidRPr="005C2592">
          <w:rPr>
            <w:lang w:val="en" w:eastAsia="en-AU"/>
          </w:rPr>
          <w:t>Australian Information Commissioner</w:t>
        </w:r>
        <w:r w:rsidR="00A4183F" w:rsidRPr="00A4183F">
          <w:rPr>
            <w:vanish/>
          </w:rPr>
          <w:tab/>
        </w:r>
        <w:r w:rsidR="00A4183F" w:rsidRPr="00A4183F">
          <w:rPr>
            <w:vanish/>
          </w:rPr>
          <w:fldChar w:fldCharType="begin"/>
        </w:r>
        <w:r w:rsidR="00A4183F" w:rsidRPr="00A4183F">
          <w:rPr>
            <w:vanish/>
          </w:rPr>
          <w:instrText xml:space="preserve"> PAGEREF _Toc118366742 \h </w:instrText>
        </w:r>
        <w:r w:rsidR="00A4183F" w:rsidRPr="00A4183F">
          <w:rPr>
            <w:vanish/>
          </w:rPr>
        </w:r>
        <w:r w:rsidR="00A4183F" w:rsidRPr="00A4183F">
          <w:rPr>
            <w:vanish/>
          </w:rPr>
          <w:fldChar w:fldCharType="separate"/>
        </w:r>
        <w:r w:rsidR="00EC4E5E">
          <w:rPr>
            <w:vanish/>
          </w:rPr>
          <w:t>186</w:t>
        </w:r>
        <w:r w:rsidR="00A4183F" w:rsidRPr="00A4183F">
          <w:rPr>
            <w:vanish/>
          </w:rPr>
          <w:fldChar w:fldCharType="end"/>
        </w:r>
      </w:hyperlink>
    </w:p>
    <w:p w14:paraId="01DCED5E" w14:textId="41DCE583" w:rsidR="00A4183F" w:rsidRDefault="00A4183F">
      <w:pPr>
        <w:pStyle w:val="TOC5"/>
        <w:rPr>
          <w:rFonts w:asciiTheme="minorHAnsi" w:eastAsiaTheme="minorEastAsia" w:hAnsiTheme="minorHAnsi" w:cstheme="minorBidi"/>
          <w:sz w:val="22"/>
          <w:szCs w:val="22"/>
          <w:lang w:eastAsia="en-AU"/>
        </w:rPr>
      </w:pPr>
      <w:r>
        <w:tab/>
      </w:r>
      <w:hyperlink w:anchor="_Toc118366743" w:history="1">
        <w:r w:rsidRPr="005C2592">
          <w:t>212A</w:t>
        </w:r>
        <w:r>
          <w:rPr>
            <w:rFonts w:asciiTheme="minorHAnsi" w:eastAsiaTheme="minorEastAsia" w:hAnsiTheme="minorHAnsi" w:cstheme="minorBidi"/>
            <w:sz w:val="22"/>
            <w:szCs w:val="22"/>
            <w:lang w:eastAsia="en-AU"/>
          </w:rPr>
          <w:tab/>
        </w:r>
        <w:r w:rsidRPr="005C2592">
          <w:rPr>
            <w:lang w:val="en" w:eastAsia="en-AU"/>
          </w:rPr>
          <w:t>Application of Commonwealth AIC Act</w:t>
        </w:r>
        <w:r>
          <w:tab/>
        </w:r>
        <w:r>
          <w:fldChar w:fldCharType="begin"/>
        </w:r>
        <w:r>
          <w:instrText xml:space="preserve"> PAGEREF _Toc118366743 \h </w:instrText>
        </w:r>
        <w:r>
          <w:fldChar w:fldCharType="separate"/>
        </w:r>
        <w:r w:rsidR="00EC4E5E">
          <w:t>186</w:t>
        </w:r>
        <w:r>
          <w:fldChar w:fldCharType="end"/>
        </w:r>
      </w:hyperlink>
    </w:p>
    <w:p w14:paraId="138AF0A4" w14:textId="6F3103AE" w:rsidR="00A4183F" w:rsidRDefault="00040775">
      <w:pPr>
        <w:pStyle w:val="TOC3"/>
        <w:rPr>
          <w:rFonts w:asciiTheme="minorHAnsi" w:eastAsiaTheme="minorEastAsia" w:hAnsiTheme="minorHAnsi" w:cstheme="minorBidi"/>
          <w:b w:val="0"/>
          <w:sz w:val="22"/>
          <w:szCs w:val="22"/>
          <w:lang w:eastAsia="en-AU"/>
        </w:rPr>
      </w:pPr>
      <w:hyperlink w:anchor="_Toc118366744" w:history="1">
        <w:r w:rsidR="00A4183F" w:rsidRPr="005C2592">
          <w:t>Division 1</w:t>
        </w:r>
        <w:r w:rsidR="00A4183F">
          <w:rPr>
            <w:rFonts w:asciiTheme="minorHAnsi" w:eastAsiaTheme="minorEastAsia" w:hAnsiTheme="minorHAnsi" w:cstheme="minorBidi"/>
            <w:b w:val="0"/>
            <w:sz w:val="22"/>
            <w:szCs w:val="22"/>
            <w:lang w:eastAsia="en-AU"/>
          </w:rPr>
          <w:tab/>
        </w:r>
        <w:r w:rsidR="00A4183F" w:rsidRPr="005C2592">
          <w:t>Privacy</w:t>
        </w:r>
        <w:r w:rsidR="00A4183F" w:rsidRPr="00A4183F">
          <w:rPr>
            <w:vanish/>
          </w:rPr>
          <w:tab/>
        </w:r>
        <w:r w:rsidR="00A4183F" w:rsidRPr="00A4183F">
          <w:rPr>
            <w:vanish/>
          </w:rPr>
          <w:fldChar w:fldCharType="begin"/>
        </w:r>
        <w:r w:rsidR="00A4183F" w:rsidRPr="00A4183F">
          <w:rPr>
            <w:vanish/>
          </w:rPr>
          <w:instrText xml:space="preserve"> PAGEREF _Toc118366744 \h </w:instrText>
        </w:r>
        <w:r w:rsidR="00A4183F" w:rsidRPr="00A4183F">
          <w:rPr>
            <w:vanish/>
          </w:rPr>
        </w:r>
        <w:r w:rsidR="00A4183F" w:rsidRPr="00A4183F">
          <w:rPr>
            <w:vanish/>
          </w:rPr>
          <w:fldChar w:fldCharType="separate"/>
        </w:r>
        <w:r w:rsidR="00EC4E5E">
          <w:rPr>
            <w:vanish/>
          </w:rPr>
          <w:t>187</w:t>
        </w:r>
        <w:r w:rsidR="00A4183F" w:rsidRPr="00A4183F">
          <w:rPr>
            <w:vanish/>
          </w:rPr>
          <w:fldChar w:fldCharType="end"/>
        </w:r>
      </w:hyperlink>
    </w:p>
    <w:p w14:paraId="543E6D9D" w14:textId="7F17F326" w:rsidR="00A4183F" w:rsidRDefault="00A4183F">
      <w:pPr>
        <w:pStyle w:val="TOC5"/>
        <w:rPr>
          <w:rFonts w:asciiTheme="minorHAnsi" w:eastAsiaTheme="minorEastAsia" w:hAnsiTheme="minorHAnsi" w:cstheme="minorBidi"/>
          <w:sz w:val="22"/>
          <w:szCs w:val="22"/>
          <w:lang w:eastAsia="en-AU"/>
        </w:rPr>
      </w:pPr>
      <w:r>
        <w:tab/>
      </w:r>
      <w:hyperlink w:anchor="_Toc118366745" w:history="1">
        <w:r w:rsidRPr="005C2592">
          <w:t>213</w:t>
        </w:r>
        <w:r>
          <w:rPr>
            <w:rFonts w:asciiTheme="minorHAnsi" w:eastAsiaTheme="minorEastAsia" w:hAnsiTheme="minorHAnsi" w:cstheme="minorBidi"/>
            <w:sz w:val="22"/>
            <w:szCs w:val="22"/>
            <w:lang w:eastAsia="en-AU"/>
          </w:rPr>
          <w:tab/>
        </w:r>
        <w:r w:rsidRPr="005C2592">
          <w:t>Application of Commonwealth Privacy Act</w:t>
        </w:r>
        <w:r>
          <w:tab/>
        </w:r>
        <w:r>
          <w:fldChar w:fldCharType="begin"/>
        </w:r>
        <w:r>
          <w:instrText xml:space="preserve"> PAGEREF _Toc118366745 \h </w:instrText>
        </w:r>
        <w:r>
          <w:fldChar w:fldCharType="separate"/>
        </w:r>
        <w:r w:rsidR="00EC4E5E">
          <w:t>187</w:t>
        </w:r>
        <w:r>
          <w:fldChar w:fldCharType="end"/>
        </w:r>
      </w:hyperlink>
    </w:p>
    <w:p w14:paraId="7A000D0D" w14:textId="7A1FCE93" w:rsidR="00A4183F" w:rsidRDefault="00040775">
      <w:pPr>
        <w:pStyle w:val="TOC3"/>
        <w:rPr>
          <w:rFonts w:asciiTheme="minorHAnsi" w:eastAsiaTheme="minorEastAsia" w:hAnsiTheme="minorHAnsi" w:cstheme="minorBidi"/>
          <w:b w:val="0"/>
          <w:sz w:val="22"/>
          <w:szCs w:val="22"/>
          <w:lang w:eastAsia="en-AU"/>
        </w:rPr>
      </w:pPr>
      <w:hyperlink w:anchor="_Toc118366746" w:history="1">
        <w:r w:rsidR="00A4183F" w:rsidRPr="005C2592">
          <w:t>Division 2</w:t>
        </w:r>
        <w:r w:rsidR="00A4183F">
          <w:rPr>
            <w:rFonts w:asciiTheme="minorHAnsi" w:eastAsiaTheme="minorEastAsia" w:hAnsiTheme="minorHAnsi" w:cstheme="minorBidi"/>
            <w:b w:val="0"/>
            <w:sz w:val="22"/>
            <w:szCs w:val="22"/>
            <w:lang w:eastAsia="en-AU"/>
          </w:rPr>
          <w:tab/>
        </w:r>
        <w:r w:rsidR="00A4183F" w:rsidRPr="005C2592">
          <w:t>Disclosure of information and confidentiality</w:t>
        </w:r>
        <w:r w:rsidR="00A4183F" w:rsidRPr="00A4183F">
          <w:rPr>
            <w:vanish/>
          </w:rPr>
          <w:tab/>
        </w:r>
        <w:r w:rsidR="00A4183F" w:rsidRPr="00A4183F">
          <w:rPr>
            <w:vanish/>
          </w:rPr>
          <w:fldChar w:fldCharType="begin"/>
        </w:r>
        <w:r w:rsidR="00A4183F" w:rsidRPr="00A4183F">
          <w:rPr>
            <w:vanish/>
          </w:rPr>
          <w:instrText xml:space="preserve"> PAGEREF _Toc118366746 \h </w:instrText>
        </w:r>
        <w:r w:rsidR="00A4183F" w:rsidRPr="00A4183F">
          <w:rPr>
            <w:vanish/>
          </w:rPr>
        </w:r>
        <w:r w:rsidR="00A4183F" w:rsidRPr="00A4183F">
          <w:rPr>
            <w:vanish/>
          </w:rPr>
          <w:fldChar w:fldCharType="separate"/>
        </w:r>
        <w:r w:rsidR="00EC4E5E">
          <w:rPr>
            <w:vanish/>
          </w:rPr>
          <w:t>188</w:t>
        </w:r>
        <w:r w:rsidR="00A4183F" w:rsidRPr="00A4183F">
          <w:rPr>
            <w:vanish/>
          </w:rPr>
          <w:fldChar w:fldCharType="end"/>
        </w:r>
      </w:hyperlink>
    </w:p>
    <w:p w14:paraId="6F01B6F0" w14:textId="38D40231" w:rsidR="00A4183F" w:rsidRDefault="00A4183F">
      <w:pPr>
        <w:pStyle w:val="TOC5"/>
        <w:rPr>
          <w:rFonts w:asciiTheme="minorHAnsi" w:eastAsiaTheme="minorEastAsia" w:hAnsiTheme="minorHAnsi" w:cstheme="minorBidi"/>
          <w:sz w:val="22"/>
          <w:szCs w:val="22"/>
          <w:lang w:eastAsia="en-AU"/>
        </w:rPr>
      </w:pPr>
      <w:r>
        <w:tab/>
      </w:r>
      <w:hyperlink w:anchor="_Toc118366747" w:history="1">
        <w:r w:rsidRPr="005C2592">
          <w:t>214</w:t>
        </w:r>
        <w:r>
          <w:rPr>
            <w:rFonts w:asciiTheme="minorHAnsi" w:eastAsiaTheme="minorEastAsia" w:hAnsiTheme="minorHAnsi" w:cstheme="minorBidi"/>
            <w:sz w:val="22"/>
            <w:szCs w:val="22"/>
            <w:lang w:eastAsia="en-AU"/>
          </w:rPr>
          <w:tab/>
        </w:r>
        <w:r w:rsidRPr="005C2592">
          <w:t>Definition</w:t>
        </w:r>
        <w:r>
          <w:tab/>
        </w:r>
        <w:r>
          <w:fldChar w:fldCharType="begin"/>
        </w:r>
        <w:r>
          <w:instrText xml:space="preserve"> PAGEREF _Toc118366747 \h </w:instrText>
        </w:r>
        <w:r>
          <w:fldChar w:fldCharType="separate"/>
        </w:r>
        <w:r w:rsidR="00EC4E5E">
          <w:t>188</w:t>
        </w:r>
        <w:r>
          <w:fldChar w:fldCharType="end"/>
        </w:r>
      </w:hyperlink>
    </w:p>
    <w:p w14:paraId="2FD401E9" w14:textId="13D8D6EF" w:rsidR="00A4183F" w:rsidRDefault="00A4183F">
      <w:pPr>
        <w:pStyle w:val="TOC5"/>
        <w:rPr>
          <w:rFonts w:asciiTheme="minorHAnsi" w:eastAsiaTheme="minorEastAsia" w:hAnsiTheme="minorHAnsi" w:cstheme="minorBidi"/>
          <w:sz w:val="22"/>
          <w:szCs w:val="22"/>
          <w:lang w:eastAsia="en-AU"/>
        </w:rPr>
      </w:pPr>
      <w:r>
        <w:tab/>
      </w:r>
      <w:hyperlink w:anchor="_Toc118366748" w:history="1">
        <w:r w:rsidRPr="005C2592">
          <w:t>215</w:t>
        </w:r>
        <w:r>
          <w:rPr>
            <w:rFonts w:asciiTheme="minorHAnsi" w:eastAsiaTheme="minorEastAsia" w:hAnsiTheme="minorHAnsi" w:cstheme="minorBidi"/>
            <w:sz w:val="22"/>
            <w:szCs w:val="22"/>
            <w:lang w:eastAsia="en-AU"/>
          </w:rPr>
          <w:tab/>
        </w:r>
        <w:r w:rsidRPr="005C2592">
          <w:t>Application of Commonwealth FOI Act</w:t>
        </w:r>
        <w:r>
          <w:tab/>
        </w:r>
        <w:r>
          <w:fldChar w:fldCharType="begin"/>
        </w:r>
        <w:r>
          <w:instrText xml:space="preserve"> PAGEREF _Toc118366748 \h </w:instrText>
        </w:r>
        <w:r>
          <w:fldChar w:fldCharType="separate"/>
        </w:r>
        <w:r w:rsidR="00EC4E5E">
          <w:t>188</w:t>
        </w:r>
        <w:r>
          <w:fldChar w:fldCharType="end"/>
        </w:r>
      </w:hyperlink>
    </w:p>
    <w:p w14:paraId="735A10B2" w14:textId="041E3AB1" w:rsidR="00A4183F" w:rsidRDefault="00A4183F">
      <w:pPr>
        <w:pStyle w:val="TOC5"/>
        <w:rPr>
          <w:rFonts w:asciiTheme="minorHAnsi" w:eastAsiaTheme="minorEastAsia" w:hAnsiTheme="minorHAnsi" w:cstheme="minorBidi"/>
          <w:sz w:val="22"/>
          <w:szCs w:val="22"/>
          <w:lang w:eastAsia="en-AU"/>
        </w:rPr>
      </w:pPr>
      <w:r>
        <w:tab/>
      </w:r>
      <w:hyperlink w:anchor="_Toc118366749" w:history="1">
        <w:r w:rsidRPr="005C2592">
          <w:t>216</w:t>
        </w:r>
        <w:r>
          <w:rPr>
            <w:rFonts w:asciiTheme="minorHAnsi" w:eastAsiaTheme="minorEastAsia" w:hAnsiTheme="minorHAnsi" w:cstheme="minorBidi"/>
            <w:sz w:val="22"/>
            <w:szCs w:val="22"/>
            <w:lang w:eastAsia="en-AU"/>
          </w:rPr>
          <w:tab/>
        </w:r>
        <w:r w:rsidRPr="005C2592">
          <w:t>Duty of confidentiality</w:t>
        </w:r>
        <w:r>
          <w:tab/>
        </w:r>
        <w:r>
          <w:fldChar w:fldCharType="begin"/>
        </w:r>
        <w:r>
          <w:instrText xml:space="preserve"> PAGEREF _Toc118366749 \h </w:instrText>
        </w:r>
        <w:r>
          <w:fldChar w:fldCharType="separate"/>
        </w:r>
        <w:r w:rsidR="00EC4E5E">
          <w:t>189</w:t>
        </w:r>
        <w:r>
          <w:fldChar w:fldCharType="end"/>
        </w:r>
      </w:hyperlink>
    </w:p>
    <w:p w14:paraId="613F80B0" w14:textId="1E7382B2" w:rsidR="00A4183F" w:rsidRDefault="00A4183F">
      <w:pPr>
        <w:pStyle w:val="TOC5"/>
        <w:rPr>
          <w:rFonts w:asciiTheme="minorHAnsi" w:eastAsiaTheme="minorEastAsia" w:hAnsiTheme="minorHAnsi" w:cstheme="minorBidi"/>
          <w:sz w:val="22"/>
          <w:szCs w:val="22"/>
          <w:lang w:eastAsia="en-AU"/>
        </w:rPr>
      </w:pPr>
      <w:r>
        <w:tab/>
      </w:r>
      <w:hyperlink w:anchor="_Toc118366750" w:history="1">
        <w:r w:rsidRPr="005C2592">
          <w:t>217</w:t>
        </w:r>
        <w:r>
          <w:rPr>
            <w:rFonts w:asciiTheme="minorHAnsi" w:eastAsiaTheme="minorEastAsia" w:hAnsiTheme="minorHAnsi" w:cstheme="minorBidi"/>
            <w:sz w:val="22"/>
            <w:szCs w:val="22"/>
            <w:lang w:eastAsia="en-AU"/>
          </w:rPr>
          <w:tab/>
        </w:r>
        <w:r w:rsidRPr="005C2592">
          <w:t>Disclosure of information for workforce planning</w:t>
        </w:r>
        <w:r>
          <w:tab/>
        </w:r>
        <w:r>
          <w:fldChar w:fldCharType="begin"/>
        </w:r>
        <w:r>
          <w:instrText xml:space="preserve"> PAGEREF _Toc118366750 \h </w:instrText>
        </w:r>
        <w:r>
          <w:fldChar w:fldCharType="separate"/>
        </w:r>
        <w:r w:rsidR="00EC4E5E">
          <w:t>190</w:t>
        </w:r>
        <w:r>
          <w:fldChar w:fldCharType="end"/>
        </w:r>
      </w:hyperlink>
    </w:p>
    <w:p w14:paraId="5C38BBE0" w14:textId="0091F68D" w:rsidR="00A4183F" w:rsidRDefault="00A4183F">
      <w:pPr>
        <w:pStyle w:val="TOC5"/>
        <w:rPr>
          <w:rFonts w:asciiTheme="minorHAnsi" w:eastAsiaTheme="minorEastAsia" w:hAnsiTheme="minorHAnsi" w:cstheme="minorBidi"/>
          <w:sz w:val="22"/>
          <w:szCs w:val="22"/>
          <w:lang w:eastAsia="en-AU"/>
        </w:rPr>
      </w:pPr>
      <w:r>
        <w:tab/>
      </w:r>
      <w:hyperlink w:anchor="_Toc118366751" w:history="1">
        <w:r w:rsidRPr="005C2592">
          <w:t>218</w:t>
        </w:r>
        <w:r>
          <w:rPr>
            <w:rFonts w:asciiTheme="minorHAnsi" w:eastAsiaTheme="minorEastAsia" w:hAnsiTheme="minorHAnsi" w:cstheme="minorBidi"/>
            <w:sz w:val="22"/>
            <w:szCs w:val="22"/>
            <w:lang w:eastAsia="en-AU"/>
          </w:rPr>
          <w:tab/>
        </w:r>
        <w:r w:rsidRPr="005C2592">
          <w:t>Disclosure of information for information management and communication purposes</w:t>
        </w:r>
        <w:r>
          <w:tab/>
        </w:r>
        <w:r>
          <w:fldChar w:fldCharType="begin"/>
        </w:r>
        <w:r>
          <w:instrText xml:space="preserve"> PAGEREF _Toc118366751 \h </w:instrText>
        </w:r>
        <w:r>
          <w:fldChar w:fldCharType="separate"/>
        </w:r>
        <w:r w:rsidR="00EC4E5E">
          <w:t>191</w:t>
        </w:r>
        <w:r>
          <w:fldChar w:fldCharType="end"/>
        </w:r>
      </w:hyperlink>
    </w:p>
    <w:p w14:paraId="078C5559" w14:textId="3C977DE3" w:rsidR="00A4183F" w:rsidRDefault="00A4183F">
      <w:pPr>
        <w:pStyle w:val="TOC5"/>
        <w:rPr>
          <w:rFonts w:asciiTheme="minorHAnsi" w:eastAsiaTheme="minorEastAsia" w:hAnsiTheme="minorHAnsi" w:cstheme="minorBidi"/>
          <w:sz w:val="22"/>
          <w:szCs w:val="22"/>
          <w:lang w:eastAsia="en-AU"/>
        </w:rPr>
      </w:pPr>
      <w:r>
        <w:tab/>
      </w:r>
      <w:hyperlink w:anchor="_Toc118366752" w:history="1">
        <w:r w:rsidRPr="005C2592">
          <w:t>219</w:t>
        </w:r>
        <w:r>
          <w:rPr>
            <w:rFonts w:asciiTheme="minorHAnsi" w:eastAsiaTheme="minorEastAsia" w:hAnsiTheme="minorHAnsi" w:cstheme="minorBidi"/>
            <w:sz w:val="22"/>
            <w:szCs w:val="22"/>
            <w:lang w:eastAsia="en-AU"/>
          </w:rPr>
          <w:tab/>
        </w:r>
        <w:r w:rsidRPr="005C2592">
          <w:t>Disclosure of information to other Commonwealth, State and Territory entities</w:t>
        </w:r>
        <w:r>
          <w:tab/>
        </w:r>
        <w:r>
          <w:fldChar w:fldCharType="begin"/>
        </w:r>
        <w:r>
          <w:instrText xml:space="preserve"> PAGEREF _Toc118366752 \h </w:instrText>
        </w:r>
        <w:r>
          <w:fldChar w:fldCharType="separate"/>
        </w:r>
        <w:r w:rsidR="00EC4E5E">
          <w:t>192</w:t>
        </w:r>
        <w:r>
          <w:fldChar w:fldCharType="end"/>
        </w:r>
      </w:hyperlink>
    </w:p>
    <w:p w14:paraId="2DB2EA0F" w14:textId="1F2A778B" w:rsidR="00A4183F" w:rsidRDefault="00A4183F">
      <w:pPr>
        <w:pStyle w:val="TOC5"/>
        <w:rPr>
          <w:rFonts w:asciiTheme="minorHAnsi" w:eastAsiaTheme="minorEastAsia" w:hAnsiTheme="minorHAnsi" w:cstheme="minorBidi"/>
          <w:sz w:val="22"/>
          <w:szCs w:val="22"/>
          <w:lang w:eastAsia="en-AU"/>
        </w:rPr>
      </w:pPr>
      <w:r>
        <w:tab/>
      </w:r>
      <w:hyperlink w:anchor="_Toc118366753" w:history="1">
        <w:r w:rsidRPr="005C2592">
          <w:t>220</w:t>
        </w:r>
        <w:r>
          <w:rPr>
            <w:rFonts w:asciiTheme="minorHAnsi" w:eastAsiaTheme="minorEastAsia" w:hAnsiTheme="minorHAnsi" w:cstheme="minorBidi"/>
            <w:sz w:val="22"/>
            <w:szCs w:val="22"/>
            <w:lang w:eastAsia="en-AU"/>
          </w:rPr>
          <w:tab/>
        </w:r>
        <w:r w:rsidRPr="005C2592">
          <w:rPr>
            <w:lang w:eastAsia="en-AU"/>
          </w:rPr>
          <w:t>Disclosure to protect health or safety of patients or other persons</w:t>
        </w:r>
        <w:r>
          <w:tab/>
        </w:r>
        <w:r>
          <w:fldChar w:fldCharType="begin"/>
        </w:r>
        <w:r>
          <w:instrText xml:space="preserve"> PAGEREF _Toc118366753 \h </w:instrText>
        </w:r>
        <w:r>
          <w:fldChar w:fldCharType="separate"/>
        </w:r>
        <w:r w:rsidR="00EC4E5E">
          <w:t>192</w:t>
        </w:r>
        <w:r>
          <w:fldChar w:fldCharType="end"/>
        </w:r>
      </w:hyperlink>
    </w:p>
    <w:p w14:paraId="43CA1A2A" w14:textId="0C8291C9" w:rsidR="00A4183F" w:rsidRDefault="00A4183F">
      <w:pPr>
        <w:pStyle w:val="TOC5"/>
        <w:rPr>
          <w:rFonts w:asciiTheme="minorHAnsi" w:eastAsiaTheme="minorEastAsia" w:hAnsiTheme="minorHAnsi" w:cstheme="minorBidi"/>
          <w:sz w:val="22"/>
          <w:szCs w:val="22"/>
          <w:lang w:eastAsia="en-AU"/>
        </w:rPr>
      </w:pPr>
      <w:r>
        <w:tab/>
      </w:r>
      <w:hyperlink w:anchor="_Toc118366754" w:history="1">
        <w:r w:rsidRPr="005C2592">
          <w:t>221</w:t>
        </w:r>
        <w:r>
          <w:rPr>
            <w:rFonts w:asciiTheme="minorHAnsi" w:eastAsiaTheme="minorEastAsia" w:hAnsiTheme="minorHAnsi" w:cstheme="minorBidi"/>
            <w:sz w:val="22"/>
            <w:szCs w:val="22"/>
            <w:lang w:eastAsia="en-AU"/>
          </w:rPr>
          <w:tab/>
        </w:r>
        <w:r w:rsidRPr="005C2592">
          <w:t>Disclosure to registration authorities</w:t>
        </w:r>
        <w:r>
          <w:tab/>
        </w:r>
        <w:r>
          <w:fldChar w:fldCharType="begin"/>
        </w:r>
        <w:r>
          <w:instrText xml:space="preserve"> PAGEREF _Toc118366754 \h </w:instrText>
        </w:r>
        <w:r>
          <w:fldChar w:fldCharType="separate"/>
        </w:r>
        <w:r w:rsidR="00EC4E5E">
          <w:t>193</w:t>
        </w:r>
        <w:r>
          <w:fldChar w:fldCharType="end"/>
        </w:r>
      </w:hyperlink>
    </w:p>
    <w:p w14:paraId="3B5A997F" w14:textId="3DAFA2AF" w:rsidR="00A4183F" w:rsidRDefault="00040775">
      <w:pPr>
        <w:pStyle w:val="TOC3"/>
        <w:rPr>
          <w:rFonts w:asciiTheme="minorHAnsi" w:eastAsiaTheme="minorEastAsia" w:hAnsiTheme="minorHAnsi" w:cstheme="minorBidi"/>
          <w:b w:val="0"/>
          <w:sz w:val="22"/>
          <w:szCs w:val="22"/>
          <w:lang w:eastAsia="en-AU"/>
        </w:rPr>
      </w:pPr>
      <w:hyperlink w:anchor="_Toc118366755" w:history="1">
        <w:r w:rsidR="00A4183F" w:rsidRPr="005C2592">
          <w:t>Division 3</w:t>
        </w:r>
        <w:r w:rsidR="00A4183F">
          <w:rPr>
            <w:rFonts w:asciiTheme="minorHAnsi" w:eastAsiaTheme="minorEastAsia" w:hAnsiTheme="minorHAnsi" w:cstheme="minorBidi"/>
            <w:b w:val="0"/>
            <w:sz w:val="22"/>
            <w:szCs w:val="22"/>
            <w:lang w:eastAsia="en-AU"/>
          </w:rPr>
          <w:tab/>
        </w:r>
        <w:r w:rsidR="00A4183F" w:rsidRPr="005C2592">
          <w:t>Registers in relation to registered health practitioner</w:t>
        </w:r>
        <w:r w:rsidR="00A4183F" w:rsidRPr="00A4183F">
          <w:rPr>
            <w:vanish/>
          </w:rPr>
          <w:tab/>
        </w:r>
        <w:r w:rsidR="00A4183F" w:rsidRPr="00A4183F">
          <w:rPr>
            <w:vanish/>
          </w:rPr>
          <w:fldChar w:fldCharType="begin"/>
        </w:r>
        <w:r w:rsidR="00A4183F" w:rsidRPr="00A4183F">
          <w:rPr>
            <w:vanish/>
          </w:rPr>
          <w:instrText xml:space="preserve"> PAGEREF _Toc118366755 \h </w:instrText>
        </w:r>
        <w:r w:rsidR="00A4183F" w:rsidRPr="00A4183F">
          <w:rPr>
            <w:vanish/>
          </w:rPr>
        </w:r>
        <w:r w:rsidR="00A4183F" w:rsidRPr="00A4183F">
          <w:rPr>
            <w:vanish/>
          </w:rPr>
          <w:fldChar w:fldCharType="separate"/>
        </w:r>
        <w:r w:rsidR="00EC4E5E">
          <w:rPr>
            <w:vanish/>
          </w:rPr>
          <w:t>193</w:t>
        </w:r>
        <w:r w:rsidR="00A4183F" w:rsidRPr="00A4183F">
          <w:rPr>
            <w:vanish/>
          </w:rPr>
          <w:fldChar w:fldCharType="end"/>
        </w:r>
      </w:hyperlink>
    </w:p>
    <w:p w14:paraId="1DBF679E" w14:textId="3E4A3A0A" w:rsidR="00A4183F" w:rsidRDefault="00A4183F">
      <w:pPr>
        <w:pStyle w:val="TOC5"/>
        <w:rPr>
          <w:rFonts w:asciiTheme="minorHAnsi" w:eastAsiaTheme="minorEastAsia" w:hAnsiTheme="minorHAnsi" w:cstheme="minorBidi"/>
          <w:sz w:val="22"/>
          <w:szCs w:val="22"/>
          <w:lang w:eastAsia="en-AU"/>
        </w:rPr>
      </w:pPr>
      <w:r>
        <w:tab/>
      </w:r>
      <w:hyperlink w:anchor="_Toc118366756" w:history="1">
        <w:r w:rsidRPr="005C2592">
          <w:t>222</w:t>
        </w:r>
        <w:r>
          <w:rPr>
            <w:rFonts w:asciiTheme="minorHAnsi" w:eastAsiaTheme="minorEastAsia" w:hAnsiTheme="minorHAnsi" w:cstheme="minorBidi"/>
            <w:sz w:val="22"/>
            <w:szCs w:val="22"/>
            <w:lang w:eastAsia="en-AU"/>
          </w:rPr>
          <w:tab/>
        </w:r>
        <w:r w:rsidRPr="005C2592">
          <w:rPr>
            <w:lang w:val="en" w:eastAsia="en-AU"/>
          </w:rPr>
          <w:t>Public national registers</w:t>
        </w:r>
        <w:r>
          <w:tab/>
        </w:r>
        <w:r>
          <w:fldChar w:fldCharType="begin"/>
        </w:r>
        <w:r>
          <w:instrText xml:space="preserve"> PAGEREF _Toc118366756 \h </w:instrText>
        </w:r>
        <w:r>
          <w:fldChar w:fldCharType="separate"/>
        </w:r>
        <w:r w:rsidR="00EC4E5E">
          <w:t>193</w:t>
        </w:r>
        <w:r>
          <w:fldChar w:fldCharType="end"/>
        </w:r>
      </w:hyperlink>
    </w:p>
    <w:p w14:paraId="52F6E101" w14:textId="0C290CAF" w:rsidR="00A4183F" w:rsidRDefault="00A4183F">
      <w:pPr>
        <w:pStyle w:val="TOC5"/>
        <w:rPr>
          <w:rFonts w:asciiTheme="minorHAnsi" w:eastAsiaTheme="minorEastAsia" w:hAnsiTheme="minorHAnsi" w:cstheme="minorBidi"/>
          <w:sz w:val="22"/>
          <w:szCs w:val="22"/>
          <w:lang w:eastAsia="en-AU"/>
        </w:rPr>
      </w:pPr>
      <w:r>
        <w:tab/>
      </w:r>
      <w:hyperlink w:anchor="_Toc118366757" w:history="1">
        <w:r w:rsidRPr="005C2592">
          <w:t>223</w:t>
        </w:r>
        <w:r>
          <w:rPr>
            <w:rFonts w:asciiTheme="minorHAnsi" w:eastAsiaTheme="minorEastAsia" w:hAnsiTheme="minorHAnsi" w:cstheme="minorBidi"/>
            <w:sz w:val="22"/>
            <w:szCs w:val="22"/>
            <w:lang w:eastAsia="en-AU"/>
          </w:rPr>
          <w:tab/>
        </w:r>
        <w:r w:rsidRPr="005C2592">
          <w:t>Specialists Registers</w:t>
        </w:r>
        <w:r>
          <w:tab/>
        </w:r>
        <w:r>
          <w:fldChar w:fldCharType="begin"/>
        </w:r>
        <w:r>
          <w:instrText xml:space="preserve"> PAGEREF _Toc118366757 \h </w:instrText>
        </w:r>
        <w:r>
          <w:fldChar w:fldCharType="separate"/>
        </w:r>
        <w:r w:rsidR="00EC4E5E">
          <w:t>195</w:t>
        </w:r>
        <w:r>
          <w:fldChar w:fldCharType="end"/>
        </w:r>
      </w:hyperlink>
    </w:p>
    <w:p w14:paraId="6422BD93" w14:textId="0DBC464B" w:rsidR="00A4183F" w:rsidRDefault="00A4183F">
      <w:pPr>
        <w:pStyle w:val="TOC5"/>
        <w:rPr>
          <w:rFonts w:asciiTheme="minorHAnsi" w:eastAsiaTheme="minorEastAsia" w:hAnsiTheme="minorHAnsi" w:cstheme="minorBidi"/>
          <w:sz w:val="22"/>
          <w:szCs w:val="22"/>
          <w:lang w:eastAsia="en-AU"/>
        </w:rPr>
      </w:pPr>
      <w:r>
        <w:tab/>
      </w:r>
      <w:hyperlink w:anchor="_Toc118366758" w:history="1">
        <w:r w:rsidRPr="005C2592">
          <w:t>224</w:t>
        </w:r>
        <w:r>
          <w:rPr>
            <w:rFonts w:asciiTheme="minorHAnsi" w:eastAsiaTheme="minorEastAsia" w:hAnsiTheme="minorHAnsi" w:cstheme="minorBidi"/>
            <w:sz w:val="22"/>
            <w:szCs w:val="22"/>
            <w:lang w:eastAsia="en-AU"/>
          </w:rPr>
          <w:tab/>
        </w:r>
        <w:r w:rsidRPr="005C2592">
          <w:t>Way registers are to be kept</w:t>
        </w:r>
        <w:r>
          <w:tab/>
        </w:r>
        <w:r>
          <w:fldChar w:fldCharType="begin"/>
        </w:r>
        <w:r>
          <w:instrText xml:space="preserve"> PAGEREF _Toc118366758 \h </w:instrText>
        </w:r>
        <w:r>
          <w:fldChar w:fldCharType="separate"/>
        </w:r>
        <w:r w:rsidR="00EC4E5E">
          <w:t>195</w:t>
        </w:r>
        <w:r>
          <w:fldChar w:fldCharType="end"/>
        </w:r>
      </w:hyperlink>
    </w:p>
    <w:p w14:paraId="23CFA4EB" w14:textId="055755B9" w:rsidR="00A4183F" w:rsidRDefault="00A4183F">
      <w:pPr>
        <w:pStyle w:val="TOC5"/>
        <w:rPr>
          <w:rFonts w:asciiTheme="minorHAnsi" w:eastAsiaTheme="minorEastAsia" w:hAnsiTheme="minorHAnsi" w:cstheme="minorBidi"/>
          <w:sz w:val="22"/>
          <w:szCs w:val="22"/>
          <w:lang w:eastAsia="en-AU"/>
        </w:rPr>
      </w:pPr>
      <w:r>
        <w:tab/>
      </w:r>
      <w:hyperlink w:anchor="_Toc118366759" w:history="1">
        <w:r w:rsidRPr="005C2592">
          <w:t>225</w:t>
        </w:r>
        <w:r>
          <w:rPr>
            <w:rFonts w:asciiTheme="minorHAnsi" w:eastAsiaTheme="minorEastAsia" w:hAnsiTheme="minorHAnsi" w:cstheme="minorBidi"/>
            <w:sz w:val="22"/>
            <w:szCs w:val="22"/>
            <w:lang w:eastAsia="en-AU"/>
          </w:rPr>
          <w:tab/>
        </w:r>
        <w:r w:rsidRPr="005C2592">
          <w:t>Information to be recorded in National Register</w:t>
        </w:r>
        <w:r>
          <w:tab/>
        </w:r>
        <w:r>
          <w:fldChar w:fldCharType="begin"/>
        </w:r>
        <w:r>
          <w:instrText xml:space="preserve"> PAGEREF _Toc118366759 \h </w:instrText>
        </w:r>
        <w:r>
          <w:fldChar w:fldCharType="separate"/>
        </w:r>
        <w:r w:rsidR="00EC4E5E">
          <w:t>196</w:t>
        </w:r>
        <w:r>
          <w:fldChar w:fldCharType="end"/>
        </w:r>
      </w:hyperlink>
    </w:p>
    <w:p w14:paraId="6FF69027" w14:textId="11A967CC" w:rsidR="00A4183F" w:rsidRDefault="00A4183F">
      <w:pPr>
        <w:pStyle w:val="TOC5"/>
        <w:rPr>
          <w:rFonts w:asciiTheme="minorHAnsi" w:eastAsiaTheme="minorEastAsia" w:hAnsiTheme="minorHAnsi" w:cstheme="minorBidi"/>
          <w:sz w:val="22"/>
          <w:szCs w:val="22"/>
          <w:lang w:eastAsia="en-AU"/>
        </w:rPr>
      </w:pPr>
      <w:r>
        <w:tab/>
      </w:r>
      <w:hyperlink w:anchor="_Toc118366760" w:history="1">
        <w:r w:rsidRPr="005C2592">
          <w:t>226</w:t>
        </w:r>
        <w:r>
          <w:rPr>
            <w:rFonts w:asciiTheme="minorHAnsi" w:eastAsiaTheme="minorEastAsia" w:hAnsiTheme="minorHAnsi" w:cstheme="minorBidi"/>
            <w:sz w:val="22"/>
            <w:szCs w:val="22"/>
            <w:lang w:eastAsia="en-AU"/>
          </w:rPr>
          <w:tab/>
        </w:r>
        <w:r w:rsidRPr="005C2592">
          <w:t>National Board may decide not to include or to remove certain information in register</w:t>
        </w:r>
        <w:r>
          <w:tab/>
        </w:r>
        <w:r>
          <w:fldChar w:fldCharType="begin"/>
        </w:r>
        <w:r>
          <w:instrText xml:space="preserve"> PAGEREF _Toc118366760 \h </w:instrText>
        </w:r>
        <w:r>
          <w:fldChar w:fldCharType="separate"/>
        </w:r>
        <w:r w:rsidR="00EC4E5E">
          <w:t>197</w:t>
        </w:r>
        <w:r>
          <w:fldChar w:fldCharType="end"/>
        </w:r>
      </w:hyperlink>
    </w:p>
    <w:p w14:paraId="61051EA1" w14:textId="30317BA2" w:rsidR="00A4183F" w:rsidRDefault="00A4183F">
      <w:pPr>
        <w:pStyle w:val="TOC5"/>
        <w:rPr>
          <w:rFonts w:asciiTheme="minorHAnsi" w:eastAsiaTheme="minorEastAsia" w:hAnsiTheme="minorHAnsi" w:cstheme="minorBidi"/>
          <w:sz w:val="22"/>
          <w:szCs w:val="22"/>
          <w:lang w:eastAsia="en-AU"/>
        </w:rPr>
      </w:pPr>
      <w:r>
        <w:tab/>
      </w:r>
      <w:hyperlink w:anchor="_Toc118366761" w:history="1">
        <w:r w:rsidRPr="005C2592">
          <w:t>227</w:t>
        </w:r>
        <w:r>
          <w:rPr>
            <w:rFonts w:asciiTheme="minorHAnsi" w:eastAsiaTheme="minorEastAsia" w:hAnsiTheme="minorHAnsi" w:cstheme="minorBidi"/>
            <w:sz w:val="22"/>
            <w:szCs w:val="22"/>
            <w:lang w:eastAsia="en-AU"/>
          </w:rPr>
          <w:tab/>
        </w:r>
        <w:r w:rsidRPr="005C2592">
          <w:rPr>
            <w:lang w:val="en" w:eastAsia="en-AU"/>
          </w:rPr>
          <w:t>Register about former registered health practitioners</w:t>
        </w:r>
        <w:r>
          <w:tab/>
        </w:r>
        <w:r>
          <w:fldChar w:fldCharType="begin"/>
        </w:r>
        <w:r>
          <w:instrText xml:space="preserve"> PAGEREF _Toc118366761 \h </w:instrText>
        </w:r>
        <w:r>
          <w:fldChar w:fldCharType="separate"/>
        </w:r>
        <w:r w:rsidR="00EC4E5E">
          <w:t>198</w:t>
        </w:r>
        <w:r>
          <w:fldChar w:fldCharType="end"/>
        </w:r>
      </w:hyperlink>
    </w:p>
    <w:p w14:paraId="1C74E713" w14:textId="1974DFDF" w:rsidR="00A4183F" w:rsidRDefault="00A4183F">
      <w:pPr>
        <w:pStyle w:val="TOC5"/>
        <w:rPr>
          <w:rFonts w:asciiTheme="minorHAnsi" w:eastAsiaTheme="minorEastAsia" w:hAnsiTheme="minorHAnsi" w:cstheme="minorBidi"/>
          <w:sz w:val="22"/>
          <w:szCs w:val="22"/>
          <w:lang w:eastAsia="en-AU"/>
        </w:rPr>
      </w:pPr>
      <w:r>
        <w:tab/>
      </w:r>
      <w:hyperlink w:anchor="_Toc118366762" w:history="1">
        <w:r w:rsidRPr="005C2592">
          <w:t>228</w:t>
        </w:r>
        <w:r>
          <w:rPr>
            <w:rFonts w:asciiTheme="minorHAnsi" w:eastAsiaTheme="minorEastAsia" w:hAnsiTheme="minorHAnsi" w:cstheme="minorBidi"/>
            <w:sz w:val="22"/>
            <w:szCs w:val="22"/>
            <w:lang w:eastAsia="en-AU"/>
          </w:rPr>
          <w:tab/>
        </w:r>
        <w:r w:rsidRPr="005C2592">
          <w:t>Inspection of registers</w:t>
        </w:r>
        <w:r>
          <w:tab/>
        </w:r>
        <w:r>
          <w:fldChar w:fldCharType="begin"/>
        </w:r>
        <w:r>
          <w:instrText xml:space="preserve"> PAGEREF _Toc118366762 \h </w:instrText>
        </w:r>
        <w:r>
          <w:fldChar w:fldCharType="separate"/>
        </w:r>
        <w:r w:rsidR="00EC4E5E">
          <w:t>199</w:t>
        </w:r>
        <w:r>
          <w:fldChar w:fldCharType="end"/>
        </w:r>
      </w:hyperlink>
    </w:p>
    <w:p w14:paraId="4BD17C8C" w14:textId="794D4EFE" w:rsidR="00A4183F" w:rsidRDefault="00040775">
      <w:pPr>
        <w:pStyle w:val="TOC3"/>
        <w:rPr>
          <w:rFonts w:asciiTheme="minorHAnsi" w:eastAsiaTheme="minorEastAsia" w:hAnsiTheme="minorHAnsi" w:cstheme="minorBidi"/>
          <w:b w:val="0"/>
          <w:sz w:val="22"/>
          <w:szCs w:val="22"/>
          <w:lang w:eastAsia="en-AU"/>
        </w:rPr>
      </w:pPr>
      <w:hyperlink w:anchor="_Toc118366763" w:history="1">
        <w:r w:rsidR="00A4183F" w:rsidRPr="005C2592">
          <w:t>Division 4</w:t>
        </w:r>
        <w:r w:rsidR="00A4183F">
          <w:rPr>
            <w:rFonts w:asciiTheme="minorHAnsi" w:eastAsiaTheme="minorEastAsia" w:hAnsiTheme="minorHAnsi" w:cstheme="minorBidi"/>
            <w:b w:val="0"/>
            <w:sz w:val="22"/>
            <w:szCs w:val="22"/>
            <w:lang w:eastAsia="en-AU"/>
          </w:rPr>
          <w:tab/>
        </w:r>
        <w:r w:rsidR="00A4183F" w:rsidRPr="005C2592">
          <w:t>Student registers</w:t>
        </w:r>
        <w:r w:rsidR="00A4183F" w:rsidRPr="00A4183F">
          <w:rPr>
            <w:vanish/>
          </w:rPr>
          <w:tab/>
        </w:r>
        <w:r w:rsidR="00A4183F" w:rsidRPr="00A4183F">
          <w:rPr>
            <w:vanish/>
          </w:rPr>
          <w:fldChar w:fldCharType="begin"/>
        </w:r>
        <w:r w:rsidR="00A4183F" w:rsidRPr="00A4183F">
          <w:rPr>
            <w:vanish/>
          </w:rPr>
          <w:instrText xml:space="preserve"> PAGEREF _Toc118366763 \h </w:instrText>
        </w:r>
        <w:r w:rsidR="00A4183F" w:rsidRPr="00A4183F">
          <w:rPr>
            <w:vanish/>
          </w:rPr>
        </w:r>
        <w:r w:rsidR="00A4183F" w:rsidRPr="00A4183F">
          <w:rPr>
            <w:vanish/>
          </w:rPr>
          <w:fldChar w:fldCharType="separate"/>
        </w:r>
        <w:r w:rsidR="00EC4E5E">
          <w:rPr>
            <w:vanish/>
          </w:rPr>
          <w:t>199</w:t>
        </w:r>
        <w:r w:rsidR="00A4183F" w:rsidRPr="00A4183F">
          <w:rPr>
            <w:vanish/>
          </w:rPr>
          <w:fldChar w:fldCharType="end"/>
        </w:r>
      </w:hyperlink>
    </w:p>
    <w:p w14:paraId="3EA3ECFD" w14:textId="13BBA36A" w:rsidR="00A4183F" w:rsidRDefault="00A4183F">
      <w:pPr>
        <w:pStyle w:val="TOC5"/>
        <w:rPr>
          <w:rFonts w:asciiTheme="minorHAnsi" w:eastAsiaTheme="minorEastAsia" w:hAnsiTheme="minorHAnsi" w:cstheme="minorBidi"/>
          <w:sz w:val="22"/>
          <w:szCs w:val="22"/>
          <w:lang w:eastAsia="en-AU"/>
        </w:rPr>
      </w:pPr>
      <w:r>
        <w:tab/>
      </w:r>
      <w:hyperlink w:anchor="_Toc118366764" w:history="1">
        <w:r w:rsidRPr="005C2592">
          <w:t>229</w:t>
        </w:r>
        <w:r>
          <w:rPr>
            <w:rFonts w:asciiTheme="minorHAnsi" w:eastAsiaTheme="minorEastAsia" w:hAnsiTheme="minorHAnsi" w:cstheme="minorBidi"/>
            <w:sz w:val="22"/>
            <w:szCs w:val="22"/>
            <w:lang w:eastAsia="en-AU"/>
          </w:rPr>
          <w:tab/>
        </w:r>
        <w:r w:rsidRPr="005C2592">
          <w:t>Student registers</w:t>
        </w:r>
        <w:r>
          <w:tab/>
        </w:r>
        <w:r>
          <w:fldChar w:fldCharType="begin"/>
        </w:r>
        <w:r>
          <w:instrText xml:space="preserve"> PAGEREF _Toc118366764 \h </w:instrText>
        </w:r>
        <w:r>
          <w:fldChar w:fldCharType="separate"/>
        </w:r>
        <w:r w:rsidR="00EC4E5E">
          <w:t>199</w:t>
        </w:r>
        <w:r>
          <w:fldChar w:fldCharType="end"/>
        </w:r>
      </w:hyperlink>
    </w:p>
    <w:p w14:paraId="31C76F7E" w14:textId="571A3D2C" w:rsidR="00A4183F" w:rsidRDefault="00A4183F">
      <w:pPr>
        <w:pStyle w:val="TOC5"/>
        <w:rPr>
          <w:rFonts w:asciiTheme="minorHAnsi" w:eastAsiaTheme="minorEastAsia" w:hAnsiTheme="minorHAnsi" w:cstheme="minorBidi"/>
          <w:sz w:val="22"/>
          <w:szCs w:val="22"/>
          <w:lang w:eastAsia="en-AU"/>
        </w:rPr>
      </w:pPr>
      <w:r>
        <w:tab/>
      </w:r>
      <w:hyperlink w:anchor="_Toc118366765" w:history="1">
        <w:r w:rsidRPr="005C2592">
          <w:t>230</w:t>
        </w:r>
        <w:r>
          <w:rPr>
            <w:rFonts w:asciiTheme="minorHAnsi" w:eastAsiaTheme="minorEastAsia" w:hAnsiTheme="minorHAnsi" w:cstheme="minorBidi"/>
            <w:sz w:val="22"/>
            <w:szCs w:val="22"/>
            <w:lang w:eastAsia="en-AU"/>
          </w:rPr>
          <w:tab/>
        </w:r>
        <w:r w:rsidRPr="005C2592">
          <w:t>Information to be recorded in student register</w:t>
        </w:r>
        <w:r>
          <w:tab/>
        </w:r>
        <w:r>
          <w:fldChar w:fldCharType="begin"/>
        </w:r>
        <w:r>
          <w:instrText xml:space="preserve"> PAGEREF _Toc118366765 \h </w:instrText>
        </w:r>
        <w:r>
          <w:fldChar w:fldCharType="separate"/>
        </w:r>
        <w:r w:rsidR="00EC4E5E">
          <w:t>200</w:t>
        </w:r>
        <w:r>
          <w:fldChar w:fldCharType="end"/>
        </w:r>
      </w:hyperlink>
    </w:p>
    <w:p w14:paraId="4B0CF67C" w14:textId="1B96ABF4" w:rsidR="00A4183F" w:rsidRDefault="00040775">
      <w:pPr>
        <w:pStyle w:val="TOC3"/>
        <w:rPr>
          <w:rFonts w:asciiTheme="minorHAnsi" w:eastAsiaTheme="minorEastAsia" w:hAnsiTheme="minorHAnsi" w:cstheme="minorBidi"/>
          <w:b w:val="0"/>
          <w:sz w:val="22"/>
          <w:szCs w:val="22"/>
          <w:lang w:eastAsia="en-AU"/>
        </w:rPr>
      </w:pPr>
      <w:hyperlink w:anchor="_Toc118366766" w:history="1">
        <w:r w:rsidR="00A4183F" w:rsidRPr="005C2592">
          <w:t>Division 5</w:t>
        </w:r>
        <w:r w:rsidR="00A4183F">
          <w:rPr>
            <w:rFonts w:asciiTheme="minorHAnsi" w:eastAsiaTheme="minorEastAsia" w:hAnsiTheme="minorHAnsi" w:cstheme="minorBidi"/>
            <w:b w:val="0"/>
            <w:sz w:val="22"/>
            <w:szCs w:val="22"/>
            <w:lang w:eastAsia="en-AU"/>
          </w:rPr>
          <w:tab/>
        </w:r>
        <w:r w:rsidR="00A4183F" w:rsidRPr="005C2592">
          <w:t>Other records</w:t>
        </w:r>
        <w:r w:rsidR="00A4183F" w:rsidRPr="00A4183F">
          <w:rPr>
            <w:vanish/>
          </w:rPr>
          <w:tab/>
        </w:r>
        <w:r w:rsidR="00A4183F" w:rsidRPr="00A4183F">
          <w:rPr>
            <w:vanish/>
          </w:rPr>
          <w:fldChar w:fldCharType="begin"/>
        </w:r>
        <w:r w:rsidR="00A4183F" w:rsidRPr="00A4183F">
          <w:rPr>
            <w:vanish/>
          </w:rPr>
          <w:instrText xml:space="preserve"> PAGEREF _Toc118366766 \h </w:instrText>
        </w:r>
        <w:r w:rsidR="00A4183F" w:rsidRPr="00A4183F">
          <w:rPr>
            <w:vanish/>
          </w:rPr>
        </w:r>
        <w:r w:rsidR="00A4183F" w:rsidRPr="00A4183F">
          <w:rPr>
            <w:vanish/>
          </w:rPr>
          <w:fldChar w:fldCharType="separate"/>
        </w:r>
        <w:r w:rsidR="00EC4E5E">
          <w:rPr>
            <w:vanish/>
          </w:rPr>
          <w:t>201</w:t>
        </w:r>
        <w:r w:rsidR="00A4183F" w:rsidRPr="00A4183F">
          <w:rPr>
            <w:vanish/>
          </w:rPr>
          <w:fldChar w:fldCharType="end"/>
        </w:r>
      </w:hyperlink>
    </w:p>
    <w:p w14:paraId="4B58D859" w14:textId="48ED4CCD" w:rsidR="00A4183F" w:rsidRDefault="00A4183F">
      <w:pPr>
        <w:pStyle w:val="TOC5"/>
        <w:rPr>
          <w:rFonts w:asciiTheme="minorHAnsi" w:eastAsiaTheme="minorEastAsia" w:hAnsiTheme="minorHAnsi" w:cstheme="minorBidi"/>
          <w:sz w:val="22"/>
          <w:szCs w:val="22"/>
          <w:lang w:eastAsia="en-AU"/>
        </w:rPr>
      </w:pPr>
      <w:r>
        <w:tab/>
      </w:r>
      <w:hyperlink w:anchor="_Toc118366767" w:history="1">
        <w:r w:rsidRPr="005C2592">
          <w:t>231</w:t>
        </w:r>
        <w:r>
          <w:rPr>
            <w:rFonts w:asciiTheme="minorHAnsi" w:eastAsiaTheme="minorEastAsia" w:hAnsiTheme="minorHAnsi" w:cstheme="minorBidi"/>
            <w:sz w:val="22"/>
            <w:szCs w:val="22"/>
            <w:lang w:eastAsia="en-AU"/>
          </w:rPr>
          <w:tab/>
        </w:r>
        <w:r w:rsidRPr="005C2592">
          <w:t>Other records to be kept by National Boards</w:t>
        </w:r>
        <w:r>
          <w:tab/>
        </w:r>
        <w:r>
          <w:fldChar w:fldCharType="begin"/>
        </w:r>
        <w:r>
          <w:instrText xml:space="preserve"> PAGEREF _Toc118366767 \h </w:instrText>
        </w:r>
        <w:r>
          <w:fldChar w:fldCharType="separate"/>
        </w:r>
        <w:r w:rsidR="00EC4E5E">
          <w:t>201</w:t>
        </w:r>
        <w:r>
          <w:fldChar w:fldCharType="end"/>
        </w:r>
      </w:hyperlink>
    </w:p>
    <w:p w14:paraId="2A70BE5A" w14:textId="179B5508" w:rsidR="00A4183F" w:rsidRDefault="00A4183F">
      <w:pPr>
        <w:pStyle w:val="TOC5"/>
        <w:rPr>
          <w:rFonts w:asciiTheme="minorHAnsi" w:eastAsiaTheme="minorEastAsia" w:hAnsiTheme="minorHAnsi" w:cstheme="minorBidi"/>
          <w:sz w:val="22"/>
          <w:szCs w:val="22"/>
          <w:lang w:eastAsia="en-AU"/>
        </w:rPr>
      </w:pPr>
      <w:r>
        <w:tab/>
      </w:r>
      <w:hyperlink w:anchor="_Toc118366768" w:history="1">
        <w:r w:rsidRPr="005C2592">
          <w:t>232</w:t>
        </w:r>
        <w:r>
          <w:rPr>
            <w:rFonts w:asciiTheme="minorHAnsi" w:eastAsiaTheme="minorEastAsia" w:hAnsiTheme="minorHAnsi" w:cstheme="minorBidi"/>
            <w:sz w:val="22"/>
            <w:szCs w:val="22"/>
            <w:lang w:eastAsia="en-AU"/>
          </w:rPr>
          <w:tab/>
        </w:r>
        <w:r w:rsidRPr="005C2592">
          <w:t>Record of adjudication decisions to be kept and made publicly available</w:t>
        </w:r>
        <w:r>
          <w:tab/>
        </w:r>
        <w:r>
          <w:fldChar w:fldCharType="begin"/>
        </w:r>
        <w:r>
          <w:instrText xml:space="preserve"> PAGEREF _Toc118366768 \h </w:instrText>
        </w:r>
        <w:r>
          <w:fldChar w:fldCharType="separate"/>
        </w:r>
        <w:r w:rsidR="00EC4E5E">
          <w:t>201</w:t>
        </w:r>
        <w:r>
          <w:fldChar w:fldCharType="end"/>
        </w:r>
      </w:hyperlink>
    </w:p>
    <w:p w14:paraId="42434B60" w14:textId="2405299E" w:rsidR="00A4183F" w:rsidRDefault="00040775">
      <w:pPr>
        <w:pStyle w:val="TOC3"/>
        <w:rPr>
          <w:rFonts w:asciiTheme="minorHAnsi" w:eastAsiaTheme="minorEastAsia" w:hAnsiTheme="minorHAnsi" w:cstheme="minorBidi"/>
          <w:b w:val="0"/>
          <w:sz w:val="22"/>
          <w:szCs w:val="22"/>
          <w:lang w:eastAsia="en-AU"/>
        </w:rPr>
      </w:pPr>
      <w:hyperlink w:anchor="_Toc118366769" w:history="1">
        <w:r w:rsidR="00A4183F" w:rsidRPr="005C2592">
          <w:t>Division 6</w:t>
        </w:r>
        <w:r w:rsidR="00A4183F">
          <w:rPr>
            <w:rFonts w:asciiTheme="minorHAnsi" w:eastAsiaTheme="minorEastAsia" w:hAnsiTheme="minorHAnsi" w:cstheme="minorBidi"/>
            <w:b w:val="0"/>
            <w:sz w:val="22"/>
            <w:szCs w:val="22"/>
            <w:lang w:eastAsia="en-AU"/>
          </w:rPr>
          <w:tab/>
        </w:r>
        <w:r w:rsidR="00A4183F" w:rsidRPr="005C2592">
          <w:t>Unique identifier</w:t>
        </w:r>
        <w:r w:rsidR="00A4183F" w:rsidRPr="00A4183F">
          <w:rPr>
            <w:vanish/>
          </w:rPr>
          <w:tab/>
        </w:r>
        <w:r w:rsidR="00A4183F" w:rsidRPr="00A4183F">
          <w:rPr>
            <w:vanish/>
          </w:rPr>
          <w:fldChar w:fldCharType="begin"/>
        </w:r>
        <w:r w:rsidR="00A4183F" w:rsidRPr="00A4183F">
          <w:rPr>
            <w:vanish/>
          </w:rPr>
          <w:instrText xml:space="preserve"> PAGEREF _Toc118366769 \h </w:instrText>
        </w:r>
        <w:r w:rsidR="00A4183F" w:rsidRPr="00A4183F">
          <w:rPr>
            <w:vanish/>
          </w:rPr>
        </w:r>
        <w:r w:rsidR="00A4183F" w:rsidRPr="00A4183F">
          <w:rPr>
            <w:vanish/>
          </w:rPr>
          <w:fldChar w:fldCharType="separate"/>
        </w:r>
        <w:r w:rsidR="00EC4E5E">
          <w:rPr>
            <w:vanish/>
          </w:rPr>
          <w:t>202</w:t>
        </w:r>
        <w:r w:rsidR="00A4183F" w:rsidRPr="00A4183F">
          <w:rPr>
            <w:vanish/>
          </w:rPr>
          <w:fldChar w:fldCharType="end"/>
        </w:r>
      </w:hyperlink>
    </w:p>
    <w:p w14:paraId="2AAF830F" w14:textId="0D1CA6DC" w:rsidR="00A4183F" w:rsidRDefault="00A4183F">
      <w:pPr>
        <w:pStyle w:val="TOC5"/>
        <w:rPr>
          <w:rFonts w:asciiTheme="minorHAnsi" w:eastAsiaTheme="minorEastAsia" w:hAnsiTheme="minorHAnsi" w:cstheme="minorBidi"/>
          <w:sz w:val="22"/>
          <w:szCs w:val="22"/>
          <w:lang w:eastAsia="en-AU"/>
        </w:rPr>
      </w:pPr>
      <w:r>
        <w:tab/>
      </w:r>
      <w:hyperlink w:anchor="_Toc118366770" w:history="1">
        <w:r w:rsidRPr="005C2592">
          <w:t>233</w:t>
        </w:r>
        <w:r>
          <w:rPr>
            <w:rFonts w:asciiTheme="minorHAnsi" w:eastAsiaTheme="minorEastAsia" w:hAnsiTheme="minorHAnsi" w:cstheme="minorBidi"/>
            <w:sz w:val="22"/>
            <w:szCs w:val="22"/>
            <w:lang w:eastAsia="en-AU"/>
          </w:rPr>
          <w:tab/>
        </w:r>
        <w:r w:rsidRPr="005C2592">
          <w:t>Unique identifier to be given to each registered health practitioner</w:t>
        </w:r>
        <w:r>
          <w:tab/>
        </w:r>
        <w:r>
          <w:fldChar w:fldCharType="begin"/>
        </w:r>
        <w:r>
          <w:instrText xml:space="preserve"> PAGEREF _Toc118366770 \h </w:instrText>
        </w:r>
        <w:r>
          <w:fldChar w:fldCharType="separate"/>
        </w:r>
        <w:r w:rsidR="00EC4E5E">
          <w:t>202</w:t>
        </w:r>
        <w:r>
          <w:fldChar w:fldCharType="end"/>
        </w:r>
      </w:hyperlink>
    </w:p>
    <w:p w14:paraId="2A43A07B" w14:textId="0E4F8DA9" w:rsidR="00A4183F" w:rsidRDefault="00040775">
      <w:pPr>
        <w:pStyle w:val="TOC2"/>
        <w:rPr>
          <w:rFonts w:asciiTheme="minorHAnsi" w:eastAsiaTheme="minorEastAsia" w:hAnsiTheme="minorHAnsi" w:cstheme="minorBidi"/>
          <w:b w:val="0"/>
          <w:sz w:val="22"/>
          <w:szCs w:val="22"/>
          <w:lang w:eastAsia="en-AU"/>
        </w:rPr>
      </w:pPr>
      <w:hyperlink w:anchor="_Toc118366771" w:history="1">
        <w:r w:rsidR="00A4183F" w:rsidRPr="005C2592">
          <w:t>Part 11</w:t>
        </w:r>
        <w:r w:rsidR="00A4183F">
          <w:rPr>
            <w:rFonts w:asciiTheme="minorHAnsi" w:eastAsiaTheme="minorEastAsia" w:hAnsiTheme="minorHAnsi" w:cstheme="minorBidi"/>
            <w:b w:val="0"/>
            <w:sz w:val="22"/>
            <w:szCs w:val="22"/>
            <w:lang w:eastAsia="en-AU"/>
          </w:rPr>
          <w:tab/>
        </w:r>
        <w:r w:rsidR="00A4183F" w:rsidRPr="005C2592">
          <w:t>Miscellaneous</w:t>
        </w:r>
        <w:r w:rsidR="00A4183F" w:rsidRPr="00A4183F">
          <w:rPr>
            <w:vanish/>
          </w:rPr>
          <w:tab/>
        </w:r>
        <w:r w:rsidR="00A4183F" w:rsidRPr="00A4183F">
          <w:rPr>
            <w:vanish/>
          </w:rPr>
          <w:fldChar w:fldCharType="begin"/>
        </w:r>
        <w:r w:rsidR="00A4183F" w:rsidRPr="00A4183F">
          <w:rPr>
            <w:vanish/>
          </w:rPr>
          <w:instrText xml:space="preserve"> PAGEREF _Toc118366771 \h </w:instrText>
        </w:r>
        <w:r w:rsidR="00A4183F" w:rsidRPr="00A4183F">
          <w:rPr>
            <w:vanish/>
          </w:rPr>
        </w:r>
        <w:r w:rsidR="00A4183F" w:rsidRPr="00A4183F">
          <w:rPr>
            <w:vanish/>
          </w:rPr>
          <w:fldChar w:fldCharType="separate"/>
        </w:r>
        <w:r w:rsidR="00EC4E5E">
          <w:rPr>
            <w:vanish/>
          </w:rPr>
          <w:t>203</w:t>
        </w:r>
        <w:r w:rsidR="00A4183F" w:rsidRPr="00A4183F">
          <w:rPr>
            <w:vanish/>
          </w:rPr>
          <w:fldChar w:fldCharType="end"/>
        </w:r>
      </w:hyperlink>
    </w:p>
    <w:p w14:paraId="7F7053D7" w14:textId="48FDCDD6" w:rsidR="00A4183F" w:rsidRDefault="00040775">
      <w:pPr>
        <w:pStyle w:val="TOC3"/>
        <w:rPr>
          <w:rFonts w:asciiTheme="minorHAnsi" w:eastAsiaTheme="minorEastAsia" w:hAnsiTheme="minorHAnsi" w:cstheme="minorBidi"/>
          <w:b w:val="0"/>
          <w:sz w:val="22"/>
          <w:szCs w:val="22"/>
          <w:lang w:eastAsia="en-AU"/>
        </w:rPr>
      </w:pPr>
      <w:hyperlink w:anchor="_Toc118366772" w:history="1">
        <w:r w:rsidR="00A4183F" w:rsidRPr="005C2592">
          <w:t>Division 1</w:t>
        </w:r>
        <w:r w:rsidR="00A4183F">
          <w:rPr>
            <w:rFonts w:asciiTheme="minorHAnsi" w:eastAsiaTheme="minorEastAsia" w:hAnsiTheme="minorHAnsi" w:cstheme="minorBidi"/>
            <w:b w:val="0"/>
            <w:sz w:val="22"/>
            <w:szCs w:val="22"/>
            <w:lang w:eastAsia="en-AU"/>
          </w:rPr>
          <w:tab/>
        </w:r>
        <w:r w:rsidR="00A4183F" w:rsidRPr="005C2592">
          <w:t>Provisions relating to persons exercising functions under Law</w:t>
        </w:r>
        <w:r w:rsidR="00A4183F" w:rsidRPr="00A4183F">
          <w:rPr>
            <w:vanish/>
          </w:rPr>
          <w:tab/>
        </w:r>
        <w:r w:rsidR="00A4183F" w:rsidRPr="00A4183F">
          <w:rPr>
            <w:vanish/>
          </w:rPr>
          <w:fldChar w:fldCharType="begin"/>
        </w:r>
        <w:r w:rsidR="00A4183F" w:rsidRPr="00A4183F">
          <w:rPr>
            <w:vanish/>
          </w:rPr>
          <w:instrText xml:space="preserve"> PAGEREF _Toc118366772 \h </w:instrText>
        </w:r>
        <w:r w:rsidR="00A4183F" w:rsidRPr="00A4183F">
          <w:rPr>
            <w:vanish/>
          </w:rPr>
        </w:r>
        <w:r w:rsidR="00A4183F" w:rsidRPr="00A4183F">
          <w:rPr>
            <w:vanish/>
          </w:rPr>
          <w:fldChar w:fldCharType="separate"/>
        </w:r>
        <w:r w:rsidR="00EC4E5E">
          <w:rPr>
            <w:vanish/>
          </w:rPr>
          <w:t>203</w:t>
        </w:r>
        <w:r w:rsidR="00A4183F" w:rsidRPr="00A4183F">
          <w:rPr>
            <w:vanish/>
          </w:rPr>
          <w:fldChar w:fldCharType="end"/>
        </w:r>
      </w:hyperlink>
    </w:p>
    <w:p w14:paraId="134D520C" w14:textId="48E6EEF0" w:rsidR="00A4183F" w:rsidRDefault="00A4183F">
      <w:pPr>
        <w:pStyle w:val="TOC5"/>
        <w:rPr>
          <w:rFonts w:asciiTheme="minorHAnsi" w:eastAsiaTheme="minorEastAsia" w:hAnsiTheme="minorHAnsi" w:cstheme="minorBidi"/>
          <w:sz w:val="22"/>
          <w:szCs w:val="22"/>
          <w:lang w:eastAsia="en-AU"/>
        </w:rPr>
      </w:pPr>
      <w:r>
        <w:tab/>
      </w:r>
      <w:hyperlink w:anchor="_Toc118366773" w:history="1">
        <w:r w:rsidRPr="005C2592">
          <w:t>234</w:t>
        </w:r>
        <w:r>
          <w:rPr>
            <w:rFonts w:asciiTheme="minorHAnsi" w:eastAsiaTheme="minorEastAsia" w:hAnsiTheme="minorHAnsi" w:cstheme="minorBidi"/>
            <w:sz w:val="22"/>
            <w:szCs w:val="22"/>
            <w:lang w:eastAsia="en-AU"/>
          </w:rPr>
          <w:tab/>
        </w:r>
        <w:r w:rsidRPr="005C2592">
          <w:t>General duties of persons exercising functions under this Law</w:t>
        </w:r>
        <w:r>
          <w:tab/>
        </w:r>
        <w:r>
          <w:fldChar w:fldCharType="begin"/>
        </w:r>
        <w:r>
          <w:instrText xml:space="preserve"> PAGEREF _Toc118366773 \h </w:instrText>
        </w:r>
        <w:r>
          <w:fldChar w:fldCharType="separate"/>
        </w:r>
        <w:r w:rsidR="00EC4E5E">
          <w:t>203</w:t>
        </w:r>
        <w:r>
          <w:fldChar w:fldCharType="end"/>
        </w:r>
      </w:hyperlink>
    </w:p>
    <w:p w14:paraId="1851626A" w14:textId="07A2EB8C" w:rsidR="00A4183F" w:rsidRDefault="00A4183F">
      <w:pPr>
        <w:pStyle w:val="TOC5"/>
        <w:rPr>
          <w:rFonts w:asciiTheme="minorHAnsi" w:eastAsiaTheme="minorEastAsia" w:hAnsiTheme="minorHAnsi" w:cstheme="minorBidi"/>
          <w:sz w:val="22"/>
          <w:szCs w:val="22"/>
          <w:lang w:eastAsia="en-AU"/>
        </w:rPr>
      </w:pPr>
      <w:r>
        <w:tab/>
      </w:r>
      <w:hyperlink w:anchor="_Toc118366774" w:history="1">
        <w:r w:rsidRPr="005C2592">
          <w:t>235</w:t>
        </w:r>
        <w:r>
          <w:rPr>
            <w:rFonts w:asciiTheme="minorHAnsi" w:eastAsiaTheme="minorEastAsia" w:hAnsiTheme="minorHAnsi" w:cstheme="minorBidi"/>
            <w:sz w:val="22"/>
            <w:szCs w:val="22"/>
            <w:lang w:eastAsia="en-AU"/>
          </w:rPr>
          <w:tab/>
        </w:r>
        <w:r w:rsidRPr="005C2592">
          <w:t>Application of Commonwealth Ombudsman Act</w:t>
        </w:r>
        <w:r>
          <w:tab/>
        </w:r>
        <w:r>
          <w:fldChar w:fldCharType="begin"/>
        </w:r>
        <w:r>
          <w:instrText xml:space="preserve"> PAGEREF _Toc118366774 \h </w:instrText>
        </w:r>
        <w:r>
          <w:fldChar w:fldCharType="separate"/>
        </w:r>
        <w:r w:rsidR="00EC4E5E">
          <w:t>203</w:t>
        </w:r>
        <w:r>
          <w:fldChar w:fldCharType="end"/>
        </w:r>
      </w:hyperlink>
    </w:p>
    <w:p w14:paraId="05393E00" w14:textId="11207317" w:rsidR="00A4183F" w:rsidRDefault="00A4183F">
      <w:pPr>
        <w:pStyle w:val="TOC5"/>
        <w:rPr>
          <w:rFonts w:asciiTheme="minorHAnsi" w:eastAsiaTheme="minorEastAsia" w:hAnsiTheme="minorHAnsi" w:cstheme="minorBidi"/>
          <w:sz w:val="22"/>
          <w:szCs w:val="22"/>
          <w:lang w:eastAsia="en-AU"/>
        </w:rPr>
      </w:pPr>
      <w:r>
        <w:lastRenderedPageBreak/>
        <w:tab/>
      </w:r>
      <w:hyperlink w:anchor="_Toc118366775" w:history="1">
        <w:r w:rsidRPr="005C2592">
          <w:t>236</w:t>
        </w:r>
        <w:r>
          <w:rPr>
            <w:rFonts w:asciiTheme="minorHAnsi" w:eastAsiaTheme="minorEastAsia" w:hAnsiTheme="minorHAnsi" w:cstheme="minorBidi"/>
            <w:sz w:val="22"/>
            <w:szCs w:val="22"/>
            <w:lang w:eastAsia="en-AU"/>
          </w:rPr>
          <w:tab/>
        </w:r>
        <w:r w:rsidRPr="005C2592">
          <w:t>Protection from personal liability for persons exercising functions</w:t>
        </w:r>
        <w:r>
          <w:tab/>
        </w:r>
        <w:r>
          <w:fldChar w:fldCharType="begin"/>
        </w:r>
        <w:r>
          <w:instrText xml:space="preserve"> PAGEREF _Toc118366775 \h </w:instrText>
        </w:r>
        <w:r>
          <w:fldChar w:fldCharType="separate"/>
        </w:r>
        <w:r w:rsidR="00EC4E5E">
          <w:t>204</w:t>
        </w:r>
        <w:r>
          <w:fldChar w:fldCharType="end"/>
        </w:r>
      </w:hyperlink>
    </w:p>
    <w:p w14:paraId="000C300A" w14:textId="0B8D262C" w:rsidR="00A4183F" w:rsidRDefault="00A4183F">
      <w:pPr>
        <w:pStyle w:val="TOC5"/>
        <w:rPr>
          <w:rFonts w:asciiTheme="minorHAnsi" w:eastAsiaTheme="minorEastAsia" w:hAnsiTheme="minorHAnsi" w:cstheme="minorBidi"/>
          <w:sz w:val="22"/>
          <w:szCs w:val="22"/>
          <w:lang w:eastAsia="en-AU"/>
        </w:rPr>
      </w:pPr>
      <w:r>
        <w:tab/>
      </w:r>
      <w:hyperlink w:anchor="_Toc118366776" w:history="1">
        <w:r w:rsidRPr="005C2592">
          <w:t>237</w:t>
        </w:r>
        <w:r>
          <w:rPr>
            <w:rFonts w:asciiTheme="minorHAnsi" w:eastAsiaTheme="minorEastAsia" w:hAnsiTheme="minorHAnsi" w:cstheme="minorBidi"/>
            <w:sz w:val="22"/>
            <w:szCs w:val="22"/>
            <w:lang w:eastAsia="en-AU"/>
          </w:rPr>
          <w:tab/>
        </w:r>
        <w:r w:rsidRPr="005C2592">
          <w:t>Protection from liability for persons making notification or otherwise providing information</w:t>
        </w:r>
        <w:r>
          <w:tab/>
        </w:r>
        <w:r>
          <w:fldChar w:fldCharType="begin"/>
        </w:r>
        <w:r>
          <w:instrText xml:space="preserve"> PAGEREF _Toc118366776 \h </w:instrText>
        </w:r>
        <w:r>
          <w:fldChar w:fldCharType="separate"/>
        </w:r>
        <w:r w:rsidR="00EC4E5E">
          <w:t>205</w:t>
        </w:r>
        <w:r>
          <w:fldChar w:fldCharType="end"/>
        </w:r>
      </w:hyperlink>
    </w:p>
    <w:p w14:paraId="6E9B9F49" w14:textId="70E4015D" w:rsidR="00A4183F" w:rsidRDefault="00040775">
      <w:pPr>
        <w:pStyle w:val="TOC3"/>
        <w:rPr>
          <w:rFonts w:asciiTheme="minorHAnsi" w:eastAsiaTheme="minorEastAsia" w:hAnsiTheme="minorHAnsi" w:cstheme="minorBidi"/>
          <w:b w:val="0"/>
          <w:sz w:val="22"/>
          <w:szCs w:val="22"/>
          <w:lang w:eastAsia="en-AU"/>
        </w:rPr>
      </w:pPr>
      <w:hyperlink w:anchor="_Toc118366777" w:history="1">
        <w:r w:rsidR="00A4183F" w:rsidRPr="005C2592">
          <w:t>Division 2</w:t>
        </w:r>
        <w:r w:rsidR="00A4183F">
          <w:rPr>
            <w:rFonts w:asciiTheme="minorHAnsi" w:eastAsiaTheme="minorEastAsia" w:hAnsiTheme="minorHAnsi" w:cstheme="minorBidi"/>
            <w:b w:val="0"/>
            <w:sz w:val="22"/>
            <w:szCs w:val="22"/>
            <w:lang w:eastAsia="en-AU"/>
          </w:rPr>
          <w:tab/>
        </w:r>
        <w:r w:rsidR="00A4183F" w:rsidRPr="005C2592">
          <w:t>Inspectors</w:t>
        </w:r>
        <w:r w:rsidR="00A4183F" w:rsidRPr="00A4183F">
          <w:rPr>
            <w:vanish/>
          </w:rPr>
          <w:tab/>
        </w:r>
        <w:r w:rsidR="00A4183F" w:rsidRPr="00A4183F">
          <w:rPr>
            <w:vanish/>
          </w:rPr>
          <w:fldChar w:fldCharType="begin"/>
        </w:r>
        <w:r w:rsidR="00A4183F" w:rsidRPr="00A4183F">
          <w:rPr>
            <w:vanish/>
          </w:rPr>
          <w:instrText xml:space="preserve"> PAGEREF _Toc118366777 \h </w:instrText>
        </w:r>
        <w:r w:rsidR="00A4183F" w:rsidRPr="00A4183F">
          <w:rPr>
            <w:vanish/>
          </w:rPr>
        </w:r>
        <w:r w:rsidR="00A4183F" w:rsidRPr="00A4183F">
          <w:rPr>
            <w:vanish/>
          </w:rPr>
          <w:fldChar w:fldCharType="separate"/>
        </w:r>
        <w:r w:rsidR="00EC4E5E">
          <w:rPr>
            <w:vanish/>
          </w:rPr>
          <w:t>206</w:t>
        </w:r>
        <w:r w:rsidR="00A4183F" w:rsidRPr="00A4183F">
          <w:rPr>
            <w:vanish/>
          </w:rPr>
          <w:fldChar w:fldCharType="end"/>
        </w:r>
      </w:hyperlink>
    </w:p>
    <w:p w14:paraId="633AA170" w14:textId="25CACA9D" w:rsidR="00A4183F" w:rsidRDefault="00A4183F">
      <w:pPr>
        <w:pStyle w:val="TOC5"/>
        <w:rPr>
          <w:rFonts w:asciiTheme="minorHAnsi" w:eastAsiaTheme="minorEastAsia" w:hAnsiTheme="minorHAnsi" w:cstheme="minorBidi"/>
          <w:sz w:val="22"/>
          <w:szCs w:val="22"/>
          <w:lang w:eastAsia="en-AU"/>
        </w:rPr>
      </w:pPr>
      <w:r>
        <w:tab/>
      </w:r>
      <w:hyperlink w:anchor="_Toc118366778" w:history="1">
        <w:r w:rsidRPr="005C2592">
          <w:t>238</w:t>
        </w:r>
        <w:r>
          <w:rPr>
            <w:rFonts w:asciiTheme="minorHAnsi" w:eastAsiaTheme="minorEastAsia" w:hAnsiTheme="minorHAnsi" w:cstheme="minorBidi"/>
            <w:sz w:val="22"/>
            <w:szCs w:val="22"/>
            <w:lang w:eastAsia="en-AU"/>
          </w:rPr>
          <w:tab/>
        </w:r>
        <w:r w:rsidRPr="005C2592">
          <w:t>Functions and powers of inspectors</w:t>
        </w:r>
        <w:r>
          <w:tab/>
        </w:r>
        <w:r>
          <w:fldChar w:fldCharType="begin"/>
        </w:r>
        <w:r>
          <w:instrText xml:space="preserve"> PAGEREF _Toc118366778 \h </w:instrText>
        </w:r>
        <w:r>
          <w:fldChar w:fldCharType="separate"/>
        </w:r>
        <w:r w:rsidR="00EC4E5E">
          <w:t>206</w:t>
        </w:r>
        <w:r>
          <w:fldChar w:fldCharType="end"/>
        </w:r>
      </w:hyperlink>
    </w:p>
    <w:p w14:paraId="5B503F25" w14:textId="741A3E69" w:rsidR="00A4183F" w:rsidRDefault="00A4183F">
      <w:pPr>
        <w:pStyle w:val="TOC5"/>
        <w:rPr>
          <w:rFonts w:asciiTheme="minorHAnsi" w:eastAsiaTheme="minorEastAsia" w:hAnsiTheme="minorHAnsi" w:cstheme="minorBidi"/>
          <w:sz w:val="22"/>
          <w:szCs w:val="22"/>
          <w:lang w:eastAsia="en-AU"/>
        </w:rPr>
      </w:pPr>
      <w:r>
        <w:tab/>
      </w:r>
      <w:hyperlink w:anchor="_Toc118366779" w:history="1">
        <w:r w:rsidRPr="005C2592">
          <w:t>239</w:t>
        </w:r>
        <w:r>
          <w:rPr>
            <w:rFonts w:asciiTheme="minorHAnsi" w:eastAsiaTheme="minorEastAsia" w:hAnsiTheme="minorHAnsi" w:cstheme="minorBidi"/>
            <w:sz w:val="22"/>
            <w:szCs w:val="22"/>
            <w:lang w:eastAsia="en-AU"/>
          </w:rPr>
          <w:tab/>
        </w:r>
        <w:r w:rsidRPr="005C2592">
          <w:t>Appointment of inspectors</w:t>
        </w:r>
        <w:r>
          <w:tab/>
        </w:r>
        <w:r>
          <w:fldChar w:fldCharType="begin"/>
        </w:r>
        <w:r>
          <w:instrText xml:space="preserve"> PAGEREF _Toc118366779 \h </w:instrText>
        </w:r>
        <w:r>
          <w:fldChar w:fldCharType="separate"/>
        </w:r>
        <w:r w:rsidR="00EC4E5E">
          <w:t>206</w:t>
        </w:r>
        <w:r>
          <w:fldChar w:fldCharType="end"/>
        </w:r>
      </w:hyperlink>
    </w:p>
    <w:p w14:paraId="30935924" w14:textId="011E35BE" w:rsidR="00A4183F" w:rsidRDefault="00A4183F">
      <w:pPr>
        <w:pStyle w:val="TOC5"/>
        <w:rPr>
          <w:rFonts w:asciiTheme="minorHAnsi" w:eastAsiaTheme="minorEastAsia" w:hAnsiTheme="minorHAnsi" w:cstheme="minorBidi"/>
          <w:sz w:val="22"/>
          <w:szCs w:val="22"/>
          <w:lang w:eastAsia="en-AU"/>
        </w:rPr>
      </w:pPr>
      <w:r>
        <w:tab/>
      </w:r>
      <w:hyperlink w:anchor="_Toc118366780" w:history="1">
        <w:r w:rsidRPr="005C2592">
          <w:t>240</w:t>
        </w:r>
        <w:r>
          <w:rPr>
            <w:rFonts w:asciiTheme="minorHAnsi" w:eastAsiaTheme="minorEastAsia" w:hAnsiTheme="minorHAnsi" w:cstheme="minorBidi"/>
            <w:sz w:val="22"/>
            <w:szCs w:val="22"/>
            <w:lang w:eastAsia="en-AU"/>
          </w:rPr>
          <w:tab/>
        </w:r>
        <w:r w:rsidRPr="005C2592">
          <w:t>Identity card</w:t>
        </w:r>
        <w:r>
          <w:tab/>
        </w:r>
        <w:r>
          <w:fldChar w:fldCharType="begin"/>
        </w:r>
        <w:r>
          <w:instrText xml:space="preserve"> PAGEREF _Toc118366780 \h </w:instrText>
        </w:r>
        <w:r>
          <w:fldChar w:fldCharType="separate"/>
        </w:r>
        <w:r w:rsidR="00EC4E5E">
          <w:t>206</w:t>
        </w:r>
        <w:r>
          <w:fldChar w:fldCharType="end"/>
        </w:r>
      </w:hyperlink>
    </w:p>
    <w:p w14:paraId="1FCF86BB" w14:textId="4B92DA69" w:rsidR="00A4183F" w:rsidRDefault="00A4183F">
      <w:pPr>
        <w:pStyle w:val="TOC5"/>
        <w:rPr>
          <w:rFonts w:asciiTheme="minorHAnsi" w:eastAsiaTheme="minorEastAsia" w:hAnsiTheme="minorHAnsi" w:cstheme="minorBidi"/>
          <w:sz w:val="22"/>
          <w:szCs w:val="22"/>
          <w:lang w:eastAsia="en-AU"/>
        </w:rPr>
      </w:pPr>
      <w:r>
        <w:tab/>
      </w:r>
      <w:hyperlink w:anchor="_Toc118366781" w:history="1">
        <w:r w:rsidRPr="005C2592">
          <w:t>241</w:t>
        </w:r>
        <w:r>
          <w:rPr>
            <w:rFonts w:asciiTheme="minorHAnsi" w:eastAsiaTheme="minorEastAsia" w:hAnsiTheme="minorHAnsi" w:cstheme="minorBidi"/>
            <w:sz w:val="22"/>
            <w:szCs w:val="22"/>
            <w:lang w:eastAsia="en-AU"/>
          </w:rPr>
          <w:tab/>
        </w:r>
        <w:r w:rsidRPr="005C2592">
          <w:t>Display of identity card</w:t>
        </w:r>
        <w:r>
          <w:tab/>
        </w:r>
        <w:r>
          <w:fldChar w:fldCharType="begin"/>
        </w:r>
        <w:r>
          <w:instrText xml:space="preserve"> PAGEREF _Toc118366781 \h </w:instrText>
        </w:r>
        <w:r>
          <w:fldChar w:fldCharType="separate"/>
        </w:r>
        <w:r w:rsidR="00EC4E5E">
          <w:t>207</w:t>
        </w:r>
        <w:r>
          <w:fldChar w:fldCharType="end"/>
        </w:r>
      </w:hyperlink>
    </w:p>
    <w:p w14:paraId="777086CD" w14:textId="195C66F2" w:rsidR="00A4183F" w:rsidRDefault="00040775">
      <w:pPr>
        <w:pStyle w:val="TOC3"/>
        <w:rPr>
          <w:rFonts w:asciiTheme="minorHAnsi" w:eastAsiaTheme="minorEastAsia" w:hAnsiTheme="minorHAnsi" w:cstheme="minorBidi"/>
          <w:b w:val="0"/>
          <w:sz w:val="22"/>
          <w:szCs w:val="22"/>
          <w:lang w:eastAsia="en-AU"/>
        </w:rPr>
      </w:pPr>
      <w:hyperlink w:anchor="_Toc118366782" w:history="1">
        <w:r w:rsidR="00A4183F" w:rsidRPr="005C2592">
          <w:t>Division 3</w:t>
        </w:r>
        <w:r w:rsidR="00A4183F">
          <w:rPr>
            <w:rFonts w:asciiTheme="minorHAnsi" w:eastAsiaTheme="minorEastAsia" w:hAnsiTheme="minorHAnsi" w:cstheme="minorBidi"/>
            <w:b w:val="0"/>
            <w:sz w:val="22"/>
            <w:szCs w:val="22"/>
            <w:lang w:eastAsia="en-AU"/>
          </w:rPr>
          <w:tab/>
        </w:r>
        <w:r w:rsidR="00A4183F" w:rsidRPr="005C2592">
          <w:t>Legal proceedings</w:t>
        </w:r>
        <w:r w:rsidR="00A4183F" w:rsidRPr="00A4183F">
          <w:rPr>
            <w:vanish/>
          </w:rPr>
          <w:tab/>
        </w:r>
        <w:r w:rsidR="00A4183F" w:rsidRPr="00A4183F">
          <w:rPr>
            <w:vanish/>
          </w:rPr>
          <w:fldChar w:fldCharType="begin"/>
        </w:r>
        <w:r w:rsidR="00A4183F" w:rsidRPr="00A4183F">
          <w:rPr>
            <w:vanish/>
          </w:rPr>
          <w:instrText xml:space="preserve"> PAGEREF _Toc118366782 \h </w:instrText>
        </w:r>
        <w:r w:rsidR="00A4183F" w:rsidRPr="00A4183F">
          <w:rPr>
            <w:vanish/>
          </w:rPr>
        </w:r>
        <w:r w:rsidR="00A4183F" w:rsidRPr="00A4183F">
          <w:rPr>
            <w:vanish/>
          </w:rPr>
          <w:fldChar w:fldCharType="separate"/>
        </w:r>
        <w:r w:rsidR="00EC4E5E">
          <w:rPr>
            <w:vanish/>
          </w:rPr>
          <w:t>208</w:t>
        </w:r>
        <w:r w:rsidR="00A4183F" w:rsidRPr="00A4183F">
          <w:rPr>
            <w:vanish/>
          </w:rPr>
          <w:fldChar w:fldCharType="end"/>
        </w:r>
      </w:hyperlink>
    </w:p>
    <w:p w14:paraId="32F062A1" w14:textId="7EB6B8FA" w:rsidR="00A4183F" w:rsidRDefault="00A4183F">
      <w:pPr>
        <w:pStyle w:val="TOC5"/>
        <w:rPr>
          <w:rFonts w:asciiTheme="minorHAnsi" w:eastAsiaTheme="minorEastAsia" w:hAnsiTheme="minorHAnsi" w:cstheme="minorBidi"/>
          <w:sz w:val="22"/>
          <w:szCs w:val="22"/>
          <w:lang w:eastAsia="en-AU"/>
        </w:rPr>
      </w:pPr>
      <w:r>
        <w:tab/>
      </w:r>
      <w:hyperlink w:anchor="_Toc118366783" w:history="1">
        <w:r w:rsidRPr="005C2592">
          <w:t>241A</w:t>
        </w:r>
        <w:r>
          <w:rPr>
            <w:rFonts w:asciiTheme="minorHAnsi" w:eastAsiaTheme="minorEastAsia" w:hAnsiTheme="minorHAnsi" w:cstheme="minorBidi"/>
            <w:sz w:val="22"/>
            <w:szCs w:val="22"/>
            <w:lang w:eastAsia="en-AU"/>
          </w:rPr>
          <w:tab/>
        </w:r>
        <w:r w:rsidRPr="005C2592">
          <w:t>Proceedings for indictable offences</w:t>
        </w:r>
        <w:r>
          <w:tab/>
        </w:r>
        <w:r>
          <w:fldChar w:fldCharType="begin"/>
        </w:r>
        <w:r>
          <w:instrText xml:space="preserve"> PAGEREF _Toc118366783 \h </w:instrText>
        </w:r>
        <w:r>
          <w:fldChar w:fldCharType="separate"/>
        </w:r>
        <w:r w:rsidR="00EC4E5E">
          <w:t>208</w:t>
        </w:r>
        <w:r>
          <w:fldChar w:fldCharType="end"/>
        </w:r>
      </w:hyperlink>
    </w:p>
    <w:p w14:paraId="4B049394" w14:textId="21F1923E" w:rsidR="00A4183F" w:rsidRDefault="00A4183F">
      <w:pPr>
        <w:pStyle w:val="TOC5"/>
        <w:rPr>
          <w:rFonts w:asciiTheme="minorHAnsi" w:eastAsiaTheme="minorEastAsia" w:hAnsiTheme="minorHAnsi" w:cstheme="minorBidi"/>
          <w:sz w:val="22"/>
          <w:szCs w:val="22"/>
          <w:lang w:eastAsia="en-AU"/>
        </w:rPr>
      </w:pPr>
      <w:r>
        <w:tab/>
      </w:r>
      <w:hyperlink w:anchor="_Toc118366784" w:history="1">
        <w:r w:rsidRPr="005C2592">
          <w:t>242</w:t>
        </w:r>
        <w:r>
          <w:rPr>
            <w:rFonts w:asciiTheme="minorHAnsi" w:eastAsiaTheme="minorEastAsia" w:hAnsiTheme="minorHAnsi" w:cstheme="minorBidi"/>
            <w:sz w:val="22"/>
            <w:szCs w:val="22"/>
            <w:lang w:eastAsia="en-AU"/>
          </w:rPr>
          <w:tab/>
        </w:r>
        <w:r w:rsidRPr="005C2592">
          <w:t>Proceedings for other offences</w:t>
        </w:r>
        <w:r>
          <w:tab/>
        </w:r>
        <w:r>
          <w:fldChar w:fldCharType="begin"/>
        </w:r>
        <w:r>
          <w:instrText xml:space="preserve"> PAGEREF _Toc118366784 \h </w:instrText>
        </w:r>
        <w:r>
          <w:fldChar w:fldCharType="separate"/>
        </w:r>
        <w:r w:rsidR="00EC4E5E">
          <w:t>208</w:t>
        </w:r>
        <w:r>
          <w:fldChar w:fldCharType="end"/>
        </w:r>
      </w:hyperlink>
    </w:p>
    <w:p w14:paraId="099E6D7C" w14:textId="27F3A2F8" w:rsidR="00A4183F" w:rsidRDefault="00A4183F">
      <w:pPr>
        <w:pStyle w:val="TOC5"/>
        <w:rPr>
          <w:rFonts w:asciiTheme="minorHAnsi" w:eastAsiaTheme="minorEastAsia" w:hAnsiTheme="minorHAnsi" w:cstheme="minorBidi"/>
          <w:sz w:val="22"/>
          <w:szCs w:val="22"/>
          <w:lang w:eastAsia="en-AU"/>
        </w:rPr>
      </w:pPr>
      <w:r>
        <w:tab/>
      </w:r>
      <w:hyperlink w:anchor="_Toc118366785" w:history="1">
        <w:r w:rsidRPr="005C2592">
          <w:t>243</w:t>
        </w:r>
        <w:r>
          <w:rPr>
            <w:rFonts w:asciiTheme="minorHAnsi" w:eastAsiaTheme="minorEastAsia" w:hAnsiTheme="minorHAnsi" w:cstheme="minorBidi"/>
            <w:sz w:val="22"/>
            <w:szCs w:val="22"/>
            <w:lang w:eastAsia="en-AU"/>
          </w:rPr>
          <w:tab/>
        </w:r>
        <w:r w:rsidRPr="005C2592">
          <w:t>Conduct may constitute offence and be subject of disciplinary proceedings</w:t>
        </w:r>
        <w:r>
          <w:tab/>
        </w:r>
        <w:r>
          <w:fldChar w:fldCharType="begin"/>
        </w:r>
        <w:r>
          <w:instrText xml:space="preserve"> PAGEREF _Toc118366785 \h </w:instrText>
        </w:r>
        <w:r>
          <w:fldChar w:fldCharType="separate"/>
        </w:r>
        <w:r w:rsidR="00EC4E5E">
          <w:t>208</w:t>
        </w:r>
        <w:r>
          <w:fldChar w:fldCharType="end"/>
        </w:r>
      </w:hyperlink>
    </w:p>
    <w:p w14:paraId="1DDAE3EC" w14:textId="0119E960" w:rsidR="00A4183F" w:rsidRDefault="00A4183F">
      <w:pPr>
        <w:pStyle w:val="TOC5"/>
        <w:rPr>
          <w:rFonts w:asciiTheme="minorHAnsi" w:eastAsiaTheme="minorEastAsia" w:hAnsiTheme="minorHAnsi" w:cstheme="minorBidi"/>
          <w:sz w:val="22"/>
          <w:szCs w:val="22"/>
          <w:lang w:eastAsia="en-AU"/>
        </w:rPr>
      </w:pPr>
      <w:r>
        <w:tab/>
      </w:r>
      <w:hyperlink w:anchor="_Toc118366786" w:history="1">
        <w:r w:rsidRPr="005C2592">
          <w:t>244</w:t>
        </w:r>
        <w:r>
          <w:rPr>
            <w:rFonts w:asciiTheme="minorHAnsi" w:eastAsiaTheme="minorEastAsia" w:hAnsiTheme="minorHAnsi" w:cstheme="minorBidi"/>
            <w:sz w:val="22"/>
            <w:szCs w:val="22"/>
            <w:lang w:eastAsia="en-AU"/>
          </w:rPr>
          <w:tab/>
        </w:r>
        <w:r w:rsidRPr="005C2592">
          <w:t>Evidentiary certificates</w:t>
        </w:r>
        <w:r>
          <w:tab/>
        </w:r>
        <w:r>
          <w:fldChar w:fldCharType="begin"/>
        </w:r>
        <w:r>
          <w:instrText xml:space="preserve"> PAGEREF _Toc118366786 \h </w:instrText>
        </w:r>
        <w:r>
          <w:fldChar w:fldCharType="separate"/>
        </w:r>
        <w:r w:rsidR="00EC4E5E">
          <w:t>209</w:t>
        </w:r>
        <w:r>
          <w:fldChar w:fldCharType="end"/>
        </w:r>
      </w:hyperlink>
    </w:p>
    <w:p w14:paraId="71669F36" w14:textId="4D6FEA6E" w:rsidR="00A4183F" w:rsidRDefault="00040775">
      <w:pPr>
        <w:pStyle w:val="TOC3"/>
        <w:rPr>
          <w:rFonts w:asciiTheme="minorHAnsi" w:eastAsiaTheme="minorEastAsia" w:hAnsiTheme="minorHAnsi" w:cstheme="minorBidi"/>
          <w:b w:val="0"/>
          <w:sz w:val="22"/>
          <w:szCs w:val="22"/>
          <w:lang w:eastAsia="en-AU"/>
        </w:rPr>
      </w:pPr>
      <w:hyperlink w:anchor="_Toc118366787" w:history="1">
        <w:r w:rsidR="00A4183F" w:rsidRPr="005C2592">
          <w:t>Division 4</w:t>
        </w:r>
        <w:r w:rsidR="00A4183F">
          <w:rPr>
            <w:rFonts w:asciiTheme="minorHAnsi" w:eastAsiaTheme="minorEastAsia" w:hAnsiTheme="minorHAnsi" w:cstheme="minorBidi"/>
            <w:b w:val="0"/>
            <w:sz w:val="22"/>
            <w:szCs w:val="22"/>
            <w:lang w:eastAsia="en-AU"/>
          </w:rPr>
          <w:tab/>
        </w:r>
        <w:r w:rsidR="00A4183F" w:rsidRPr="005C2592">
          <w:t>Regulations</w:t>
        </w:r>
        <w:r w:rsidR="00A4183F" w:rsidRPr="00A4183F">
          <w:rPr>
            <w:vanish/>
          </w:rPr>
          <w:tab/>
        </w:r>
        <w:r w:rsidR="00A4183F" w:rsidRPr="00A4183F">
          <w:rPr>
            <w:vanish/>
          </w:rPr>
          <w:fldChar w:fldCharType="begin"/>
        </w:r>
        <w:r w:rsidR="00A4183F" w:rsidRPr="00A4183F">
          <w:rPr>
            <w:vanish/>
          </w:rPr>
          <w:instrText xml:space="preserve"> PAGEREF _Toc118366787 \h </w:instrText>
        </w:r>
        <w:r w:rsidR="00A4183F" w:rsidRPr="00A4183F">
          <w:rPr>
            <w:vanish/>
          </w:rPr>
        </w:r>
        <w:r w:rsidR="00A4183F" w:rsidRPr="00A4183F">
          <w:rPr>
            <w:vanish/>
          </w:rPr>
          <w:fldChar w:fldCharType="separate"/>
        </w:r>
        <w:r w:rsidR="00EC4E5E">
          <w:rPr>
            <w:vanish/>
          </w:rPr>
          <w:t>210</w:t>
        </w:r>
        <w:r w:rsidR="00A4183F" w:rsidRPr="00A4183F">
          <w:rPr>
            <w:vanish/>
          </w:rPr>
          <w:fldChar w:fldCharType="end"/>
        </w:r>
      </w:hyperlink>
    </w:p>
    <w:p w14:paraId="08F6C997" w14:textId="52DB5C17" w:rsidR="00A4183F" w:rsidRDefault="00A4183F">
      <w:pPr>
        <w:pStyle w:val="TOC5"/>
        <w:rPr>
          <w:rFonts w:asciiTheme="minorHAnsi" w:eastAsiaTheme="minorEastAsia" w:hAnsiTheme="minorHAnsi" w:cstheme="minorBidi"/>
          <w:sz w:val="22"/>
          <w:szCs w:val="22"/>
          <w:lang w:eastAsia="en-AU"/>
        </w:rPr>
      </w:pPr>
      <w:r>
        <w:tab/>
      </w:r>
      <w:hyperlink w:anchor="_Toc118366788" w:history="1">
        <w:r w:rsidRPr="005C2592">
          <w:t>245</w:t>
        </w:r>
        <w:r>
          <w:rPr>
            <w:rFonts w:asciiTheme="minorHAnsi" w:eastAsiaTheme="minorEastAsia" w:hAnsiTheme="minorHAnsi" w:cstheme="minorBidi"/>
            <w:sz w:val="22"/>
            <w:szCs w:val="22"/>
            <w:lang w:eastAsia="en-AU"/>
          </w:rPr>
          <w:tab/>
        </w:r>
        <w:r w:rsidRPr="005C2592">
          <w:t>National regulations</w:t>
        </w:r>
        <w:r>
          <w:tab/>
        </w:r>
        <w:r>
          <w:fldChar w:fldCharType="begin"/>
        </w:r>
        <w:r>
          <w:instrText xml:space="preserve"> PAGEREF _Toc118366788 \h </w:instrText>
        </w:r>
        <w:r>
          <w:fldChar w:fldCharType="separate"/>
        </w:r>
        <w:r w:rsidR="00EC4E5E">
          <w:t>210</w:t>
        </w:r>
        <w:r>
          <w:fldChar w:fldCharType="end"/>
        </w:r>
      </w:hyperlink>
    </w:p>
    <w:p w14:paraId="7EA059C7" w14:textId="032108CD" w:rsidR="00A4183F" w:rsidRDefault="00A4183F">
      <w:pPr>
        <w:pStyle w:val="TOC5"/>
        <w:rPr>
          <w:rFonts w:asciiTheme="minorHAnsi" w:eastAsiaTheme="minorEastAsia" w:hAnsiTheme="minorHAnsi" w:cstheme="minorBidi"/>
          <w:sz w:val="22"/>
          <w:szCs w:val="22"/>
          <w:lang w:eastAsia="en-AU"/>
        </w:rPr>
      </w:pPr>
      <w:r>
        <w:tab/>
      </w:r>
      <w:hyperlink w:anchor="_Toc118366789" w:history="1">
        <w:r w:rsidRPr="005C2592">
          <w:t>246</w:t>
        </w:r>
        <w:r>
          <w:rPr>
            <w:rFonts w:asciiTheme="minorHAnsi" w:eastAsiaTheme="minorEastAsia" w:hAnsiTheme="minorHAnsi" w:cstheme="minorBidi"/>
            <w:sz w:val="22"/>
            <w:szCs w:val="22"/>
            <w:lang w:eastAsia="en-AU"/>
          </w:rPr>
          <w:tab/>
        </w:r>
        <w:r w:rsidRPr="005C2592">
          <w:t>Parliamentary scrutiny of national regulations</w:t>
        </w:r>
        <w:r>
          <w:tab/>
        </w:r>
        <w:r>
          <w:fldChar w:fldCharType="begin"/>
        </w:r>
        <w:r>
          <w:instrText xml:space="preserve"> PAGEREF _Toc118366789 \h </w:instrText>
        </w:r>
        <w:r>
          <w:fldChar w:fldCharType="separate"/>
        </w:r>
        <w:r w:rsidR="00EC4E5E">
          <w:t>211</w:t>
        </w:r>
        <w:r>
          <w:fldChar w:fldCharType="end"/>
        </w:r>
      </w:hyperlink>
    </w:p>
    <w:p w14:paraId="68A122C6" w14:textId="3CE1153E" w:rsidR="00A4183F" w:rsidRDefault="00A4183F">
      <w:pPr>
        <w:pStyle w:val="TOC5"/>
        <w:rPr>
          <w:rFonts w:asciiTheme="minorHAnsi" w:eastAsiaTheme="minorEastAsia" w:hAnsiTheme="minorHAnsi" w:cstheme="minorBidi"/>
          <w:sz w:val="22"/>
          <w:szCs w:val="22"/>
          <w:lang w:eastAsia="en-AU"/>
        </w:rPr>
      </w:pPr>
      <w:r>
        <w:tab/>
      </w:r>
      <w:hyperlink w:anchor="_Toc118366790" w:history="1">
        <w:r w:rsidRPr="005C2592">
          <w:t>247</w:t>
        </w:r>
        <w:r>
          <w:rPr>
            <w:rFonts w:asciiTheme="minorHAnsi" w:eastAsiaTheme="minorEastAsia" w:hAnsiTheme="minorHAnsi" w:cstheme="minorBidi"/>
            <w:sz w:val="22"/>
            <w:szCs w:val="22"/>
            <w:lang w:eastAsia="en-AU"/>
          </w:rPr>
          <w:tab/>
        </w:r>
        <w:r w:rsidRPr="005C2592">
          <w:t>Effect of disallowance of national regulation</w:t>
        </w:r>
        <w:r>
          <w:tab/>
        </w:r>
        <w:r>
          <w:fldChar w:fldCharType="begin"/>
        </w:r>
        <w:r>
          <w:instrText xml:space="preserve"> PAGEREF _Toc118366790 \h </w:instrText>
        </w:r>
        <w:r>
          <w:fldChar w:fldCharType="separate"/>
        </w:r>
        <w:r w:rsidR="00EC4E5E">
          <w:t>212</w:t>
        </w:r>
        <w:r>
          <w:fldChar w:fldCharType="end"/>
        </w:r>
      </w:hyperlink>
    </w:p>
    <w:p w14:paraId="08BFECF6" w14:textId="60E06522" w:rsidR="00A4183F" w:rsidRDefault="00040775">
      <w:pPr>
        <w:pStyle w:val="TOC3"/>
        <w:rPr>
          <w:rFonts w:asciiTheme="minorHAnsi" w:eastAsiaTheme="minorEastAsia" w:hAnsiTheme="minorHAnsi" w:cstheme="minorBidi"/>
          <w:b w:val="0"/>
          <w:sz w:val="22"/>
          <w:szCs w:val="22"/>
          <w:lang w:eastAsia="en-AU"/>
        </w:rPr>
      </w:pPr>
      <w:hyperlink w:anchor="_Toc118366791" w:history="1">
        <w:r w:rsidR="00A4183F" w:rsidRPr="005C2592">
          <w:t>Division 5</w:t>
        </w:r>
        <w:r w:rsidR="00A4183F">
          <w:rPr>
            <w:rFonts w:asciiTheme="minorHAnsi" w:eastAsiaTheme="minorEastAsia" w:hAnsiTheme="minorHAnsi" w:cstheme="minorBidi"/>
            <w:b w:val="0"/>
            <w:sz w:val="22"/>
            <w:szCs w:val="22"/>
            <w:lang w:eastAsia="en-AU"/>
          </w:rPr>
          <w:tab/>
        </w:r>
        <w:r w:rsidR="00A4183F" w:rsidRPr="005C2592">
          <w:t>Miscellaneous</w:t>
        </w:r>
        <w:r w:rsidR="00A4183F" w:rsidRPr="00A4183F">
          <w:rPr>
            <w:vanish/>
          </w:rPr>
          <w:tab/>
        </w:r>
        <w:r w:rsidR="00A4183F" w:rsidRPr="00A4183F">
          <w:rPr>
            <w:vanish/>
          </w:rPr>
          <w:fldChar w:fldCharType="begin"/>
        </w:r>
        <w:r w:rsidR="00A4183F" w:rsidRPr="00A4183F">
          <w:rPr>
            <w:vanish/>
          </w:rPr>
          <w:instrText xml:space="preserve"> PAGEREF _Toc118366791 \h </w:instrText>
        </w:r>
        <w:r w:rsidR="00A4183F" w:rsidRPr="00A4183F">
          <w:rPr>
            <w:vanish/>
          </w:rPr>
        </w:r>
        <w:r w:rsidR="00A4183F" w:rsidRPr="00A4183F">
          <w:rPr>
            <w:vanish/>
          </w:rPr>
          <w:fldChar w:fldCharType="separate"/>
        </w:r>
        <w:r w:rsidR="00EC4E5E">
          <w:rPr>
            <w:vanish/>
          </w:rPr>
          <w:t>212</w:t>
        </w:r>
        <w:r w:rsidR="00A4183F" w:rsidRPr="00A4183F">
          <w:rPr>
            <w:vanish/>
          </w:rPr>
          <w:fldChar w:fldCharType="end"/>
        </w:r>
      </w:hyperlink>
    </w:p>
    <w:p w14:paraId="45F2437A" w14:textId="3595034D" w:rsidR="00A4183F" w:rsidRDefault="00A4183F">
      <w:pPr>
        <w:pStyle w:val="TOC5"/>
        <w:rPr>
          <w:rFonts w:asciiTheme="minorHAnsi" w:eastAsiaTheme="minorEastAsia" w:hAnsiTheme="minorHAnsi" w:cstheme="minorBidi"/>
          <w:sz w:val="22"/>
          <w:szCs w:val="22"/>
          <w:lang w:eastAsia="en-AU"/>
        </w:rPr>
      </w:pPr>
      <w:r>
        <w:tab/>
      </w:r>
      <w:hyperlink w:anchor="_Toc118366792" w:history="1">
        <w:r w:rsidRPr="005C2592">
          <w:t>248</w:t>
        </w:r>
        <w:r>
          <w:rPr>
            <w:rFonts w:asciiTheme="minorHAnsi" w:eastAsiaTheme="minorEastAsia" w:hAnsiTheme="minorHAnsi" w:cstheme="minorBidi"/>
            <w:sz w:val="22"/>
            <w:szCs w:val="22"/>
            <w:lang w:eastAsia="en-AU"/>
          </w:rPr>
          <w:tab/>
        </w:r>
        <w:r w:rsidRPr="005C2592">
          <w:t>Combined notice may be given</w:t>
        </w:r>
        <w:r>
          <w:tab/>
        </w:r>
        <w:r>
          <w:fldChar w:fldCharType="begin"/>
        </w:r>
        <w:r>
          <w:instrText xml:space="preserve"> PAGEREF _Toc118366792 \h </w:instrText>
        </w:r>
        <w:r>
          <w:fldChar w:fldCharType="separate"/>
        </w:r>
        <w:r w:rsidR="00EC4E5E">
          <w:t>212</w:t>
        </w:r>
        <w:r>
          <w:fldChar w:fldCharType="end"/>
        </w:r>
      </w:hyperlink>
    </w:p>
    <w:p w14:paraId="7A137C4E" w14:textId="64F5E377" w:rsidR="00A4183F" w:rsidRDefault="00A4183F">
      <w:pPr>
        <w:pStyle w:val="TOC5"/>
        <w:rPr>
          <w:rFonts w:asciiTheme="minorHAnsi" w:eastAsiaTheme="minorEastAsia" w:hAnsiTheme="minorHAnsi" w:cstheme="minorBidi"/>
          <w:sz w:val="22"/>
          <w:szCs w:val="22"/>
          <w:lang w:eastAsia="en-AU"/>
        </w:rPr>
      </w:pPr>
      <w:r>
        <w:tab/>
      </w:r>
      <w:hyperlink w:anchor="_Toc118366793" w:history="1">
        <w:r w:rsidRPr="005C2592">
          <w:t>249</w:t>
        </w:r>
        <w:r>
          <w:rPr>
            <w:rFonts w:asciiTheme="minorHAnsi" w:eastAsiaTheme="minorEastAsia" w:hAnsiTheme="minorHAnsi" w:cstheme="minorBidi"/>
            <w:sz w:val="22"/>
            <w:szCs w:val="22"/>
            <w:lang w:eastAsia="en-AU"/>
          </w:rPr>
          <w:tab/>
        </w:r>
        <w:r w:rsidRPr="005C2592">
          <w:t>Fees</w:t>
        </w:r>
        <w:r>
          <w:tab/>
        </w:r>
        <w:r>
          <w:fldChar w:fldCharType="begin"/>
        </w:r>
        <w:r>
          <w:instrText xml:space="preserve"> PAGEREF _Toc118366793 \h </w:instrText>
        </w:r>
        <w:r>
          <w:fldChar w:fldCharType="separate"/>
        </w:r>
        <w:r w:rsidR="00EC4E5E">
          <w:t>212</w:t>
        </w:r>
        <w:r>
          <w:fldChar w:fldCharType="end"/>
        </w:r>
      </w:hyperlink>
    </w:p>
    <w:p w14:paraId="5894A622" w14:textId="2F0EA41E" w:rsidR="00A4183F" w:rsidRDefault="00040775">
      <w:pPr>
        <w:pStyle w:val="TOC2"/>
        <w:rPr>
          <w:rFonts w:asciiTheme="minorHAnsi" w:eastAsiaTheme="minorEastAsia" w:hAnsiTheme="minorHAnsi" w:cstheme="minorBidi"/>
          <w:b w:val="0"/>
          <w:sz w:val="22"/>
          <w:szCs w:val="22"/>
          <w:lang w:eastAsia="en-AU"/>
        </w:rPr>
      </w:pPr>
      <w:hyperlink w:anchor="_Toc118366794" w:history="1">
        <w:r w:rsidR="00A4183F" w:rsidRPr="005C2592">
          <w:t>Part 12</w:t>
        </w:r>
        <w:r w:rsidR="00A4183F">
          <w:rPr>
            <w:rFonts w:asciiTheme="minorHAnsi" w:eastAsiaTheme="minorEastAsia" w:hAnsiTheme="minorHAnsi" w:cstheme="minorBidi"/>
            <w:b w:val="0"/>
            <w:sz w:val="22"/>
            <w:szCs w:val="22"/>
            <w:lang w:eastAsia="en-AU"/>
          </w:rPr>
          <w:tab/>
        </w:r>
        <w:r w:rsidR="00A4183F" w:rsidRPr="005C2592">
          <w:t>Transitional provisions</w:t>
        </w:r>
        <w:r w:rsidR="00A4183F" w:rsidRPr="00A4183F">
          <w:rPr>
            <w:vanish/>
          </w:rPr>
          <w:tab/>
        </w:r>
        <w:r w:rsidR="00A4183F" w:rsidRPr="00A4183F">
          <w:rPr>
            <w:vanish/>
          </w:rPr>
          <w:fldChar w:fldCharType="begin"/>
        </w:r>
        <w:r w:rsidR="00A4183F" w:rsidRPr="00A4183F">
          <w:rPr>
            <w:vanish/>
          </w:rPr>
          <w:instrText xml:space="preserve"> PAGEREF _Toc118366794 \h </w:instrText>
        </w:r>
        <w:r w:rsidR="00A4183F" w:rsidRPr="00A4183F">
          <w:rPr>
            <w:vanish/>
          </w:rPr>
        </w:r>
        <w:r w:rsidR="00A4183F" w:rsidRPr="00A4183F">
          <w:rPr>
            <w:vanish/>
          </w:rPr>
          <w:fldChar w:fldCharType="separate"/>
        </w:r>
        <w:r w:rsidR="00EC4E5E">
          <w:rPr>
            <w:vanish/>
          </w:rPr>
          <w:t>214</w:t>
        </w:r>
        <w:r w:rsidR="00A4183F" w:rsidRPr="00A4183F">
          <w:rPr>
            <w:vanish/>
          </w:rPr>
          <w:fldChar w:fldCharType="end"/>
        </w:r>
      </w:hyperlink>
    </w:p>
    <w:p w14:paraId="59B65279" w14:textId="1CF4300E" w:rsidR="00A4183F" w:rsidRDefault="00040775">
      <w:pPr>
        <w:pStyle w:val="TOC3"/>
        <w:rPr>
          <w:rFonts w:asciiTheme="minorHAnsi" w:eastAsiaTheme="minorEastAsia" w:hAnsiTheme="minorHAnsi" w:cstheme="minorBidi"/>
          <w:b w:val="0"/>
          <w:sz w:val="22"/>
          <w:szCs w:val="22"/>
          <w:lang w:eastAsia="en-AU"/>
        </w:rPr>
      </w:pPr>
      <w:hyperlink w:anchor="_Toc118366795" w:history="1">
        <w:r w:rsidR="00A4183F" w:rsidRPr="005C2592">
          <w:t>Division 1</w:t>
        </w:r>
        <w:r w:rsidR="00A4183F">
          <w:rPr>
            <w:rFonts w:asciiTheme="minorHAnsi" w:eastAsiaTheme="minorEastAsia" w:hAnsiTheme="minorHAnsi" w:cstheme="minorBidi"/>
            <w:b w:val="0"/>
            <w:sz w:val="22"/>
            <w:szCs w:val="22"/>
            <w:lang w:eastAsia="en-AU"/>
          </w:rPr>
          <w:tab/>
        </w:r>
        <w:r w:rsidR="00A4183F" w:rsidRPr="005C2592">
          <w:t>Preliminary</w:t>
        </w:r>
        <w:r w:rsidR="00A4183F" w:rsidRPr="00A4183F">
          <w:rPr>
            <w:vanish/>
          </w:rPr>
          <w:tab/>
        </w:r>
        <w:r w:rsidR="00A4183F" w:rsidRPr="00A4183F">
          <w:rPr>
            <w:vanish/>
          </w:rPr>
          <w:fldChar w:fldCharType="begin"/>
        </w:r>
        <w:r w:rsidR="00A4183F" w:rsidRPr="00A4183F">
          <w:rPr>
            <w:vanish/>
          </w:rPr>
          <w:instrText xml:space="preserve"> PAGEREF _Toc118366795 \h </w:instrText>
        </w:r>
        <w:r w:rsidR="00A4183F" w:rsidRPr="00A4183F">
          <w:rPr>
            <w:vanish/>
          </w:rPr>
        </w:r>
        <w:r w:rsidR="00A4183F" w:rsidRPr="00A4183F">
          <w:rPr>
            <w:vanish/>
          </w:rPr>
          <w:fldChar w:fldCharType="separate"/>
        </w:r>
        <w:r w:rsidR="00EC4E5E">
          <w:rPr>
            <w:vanish/>
          </w:rPr>
          <w:t>214</w:t>
        </w:r>
        <w:r w:rsidR="00A4183F" w:rsidRPr="00A4183F">
          <w:rPr>
            <w:vanish/>
          </w:rPr>
          <w:fldChar w:fldCharType="end"/>
        </w:r>
      </w:hyperlink>
    </w:p>
    <w:p w14:paraId="4286C9EB" w14:textId="788EE878" w:rsidR="00A4183F" w:rsidRDefault="00A4183F">
      <w:pPr>
        <w:pStyle w:val="TOC5"/>
        <w:rPr>
          <w:rFonts w:asciiTheme="minorHAnsi" w:eastAsiaTheme="minorEastAsia" w:hAnsiTheme="minorHAnsi" w:cstheme="minorBidi"/>
          <w:sz w:val="22"/>
          <w:szCs w:val="22"/>
          <w:lang w:eastAsia="en-AU"/>
        </w:rPr>
      </w:pPr>
      <w:r>
        <w:tab/>
      </w:r>
      <w:hyperlink w:anchor="_Toc118366796" w:history="1">
        <w:r w:rsidRPr="005C2592">
          <w:t>250</w:t>
        </w:r>
        <w:r>
          <w:rPr>
            <w:rFonts w:asciiTheme="minorHAnsi" w:eastAsiaTheme="minorEastAsia" w:hAnsiTheme="minorHAnsi" w:cstheme="minorBidi"/>
            <w:sz w:val="22"/>
            <w:szCs w:val="22"/>
            <w:lang w:eastAsia="en-AU"/>
          </w:rPr>
          <w:tab/>
        </w:r>
        <w:r w:rsidRPr="005C2592">
          <w:t>Definitions</w:t>
        </w:r>
        <w:r>
          <w:tab/>
        </w:r>
        <w:r>
          <w:fldChar w:fldCharType="begin"/>
        </w:r>
        <w:r>
          <w:instrText xml:space="preserve"> PAGEREF _Toc118366796 \h </w:instrText>
        </w:r>
        <w:r>
          <w:fldChar w:fldCharType="separate"/>
        </w:r>
        <w:r w:rsidR="00EC4E5E">
          <w:t>214</w:t>
        </w:r>
        <w:r>
          <w:fldChar w:fldCharType="end"/>
        </w:r>
      </w:hyperlink>
    </w:p>
    <w:p w14:paraId="47FD0DAB" w14:textId="4D537BA6" w:rsidR="00A4183F" w:rsidRDefault="00A4183F">
      <w:pPr>
        <w:pStyle w:val="TOC5"/>
        <w:rPr>
          <w:rFonts w:asciiTheme="minorHAnsi" w:eastAsiaTheme="minorEastAsia" w:hAnsiTheme="minorHAnsi" w:cstheme="minorBidi"/>
          <w:sz w:val="22"/>
          <w:szCs w:val="22"/>
          <w:lang w:eastAsia="en-AU"/>
        </w:rPr>
      </w:pPr>
      <w:r>
        <w:tab/>
      </w:r>
      <w:hyperlink w:anchor="_Toc118366797" w:history="1">
        <w:r w:rsidRPr="005C2592">
          <w:t>251</w:t>
        </w:r>
        <w:r>
          <w:rPr>
            <w:rFonts w:asciiTheme="minorHAnsi" w:eastAsiaTheme="minorEastAsia" w:hAnsiTheme="minorHAnsi" w:cstheme="minorBidi"/>
            <w:sz w:val="22"/>
            <w:szCs w:val="22"/>
            <w:lang w:eastAsia="en-AU"/>
          </w:rPr>
          <w:tab/>
        </w:r>
        <w:r w:rsidRPr="005C2592">
          <w:t>References to registered health practitioners</w:t>
        </w:r>
        <w:r>
          <w:tab/>
        </w:r>
        <w:r>
          <w:fldChar w:fldCharType="begin"/>
        </w:r>
        <w:r>
          <w:instrText xml:space="preserve"> PAGEREF _Toc118366797 \h </w:instrText>
        </w:r>
        <w:r>
          <w:fldChar w:fldCharType="separate"/>
        </w:r>
        <w:r w:rsidR="00EC4E5E">
          <w:t>215</w:t>
        </w:r>
        <w:r>
          <w:fldChar w:fldCharType="end"/>
        </w:r>
      </w:hyperlink>
    </w:p>
    <w:p w14:paraId="52023608" w14:textId="31C87F11" w:rsidR="00A4183F" w:rsidRDefault="00040775">
      <w:pPr>
        <w:pStyle w:val="TOC3"/>
        <w:rPr>
          <w:rFonts w:asciiTheme="minorHAnsi" w:eastAsiaTheme="minorEastAsia" w:hAnsiTheme="minorHAnsi" w:cstheme="minorBidi"/>
          <w:b w:val="0"/>
          <w:sz w:val="22"/>
          <w:szCs w:val="22"/>
          <w:lang w:eastAsia="en-AU"/>
        </w:rPr>
      </w:pPr>
      <w:hyperlink w:anchor="_Toc118366798" w:history="1">
        <w:r w:rsidR="00A4183F" w:rsidRPr="005C2592">
          <w:t>Division 2</w:t>
        </w:r>
        <w:r w:rsidR="00A4183F">
          <w:rPr>
            <w:rFonts w:asciiTheme="minorHAnsi" w:eastAsiaTheme="minorEastAsia" w:hAnsiTheme="minorHAnsi" w:cstheme="minorBidi"/>
            <w:b w:val="0"/>
            <w:sz w:val="22"/>
            <w:szCs w:val="22"/>
            <w:lang w:eastAsia="en-AU"/>
          </w:rPr>
          <w:tab/>
        </w:r>
        <w:r w:rsidR="00A4183F" w:rsidRPr="005C2592">
          <w:t>Ministerial Council</w:t>
        </w:r>
        <w:r w:rsidR="00A4183F" w:rsidRPr="00A4183F">
          <w:rPr>
            <w:vanish/>
          </w:rPr>
          <w:tab/>
        </w:r>
        <w:r w:rsidR="00A4183F" w:rsidRPr="00A4183F">
          <w:rPr>
            <w:vanish/>
          </w:rPr>
          <w:fldChar w:fldCharType="begin"/>
        </w:r>
        <w:r w:rsidR="00A4183F" w:rsidRPr="00A4183F">
          <w:rPr>
            <w:vanish/>
          </w:rPr>
          <w:instrText xml:space="preserve"> PAGEREF _Toc118366798 \h </w:instrText>
        </w:r>
        <w:r w:rsidR="00A4183F" w:rsidRPr="00A4183F">
          <w:rPr>
            <w:vanish/>
          </w:rPr>
        </w:r>
        <w:r w:rsidR="00A4183F" w:rsidRPr="00A4183F">
          <w:rPr>
            <w:vanish/>
          </w:rPr>
          <w:fldChar w:fldCharType="separate"/>
        </w:r>
        <w:r w:rsidR="00EC4E5E">
          <w:rPr>
            <w:vanish/>
          </w:rPr>
          <w:t>215</w:t>
        </w:r>
        <w:r w:rsidR="00A4183F" w:rsidRPr="00A4183F">
          <w:rPr>
            <w:vanish/>
          </w:rPr>
          <w:fldChar w:fldCharType="end"/>
        </w:r>
      </w:hyperlink>
    </w:p>
    <w:p w14:paraId="39DFB3BD" w14:textId="15431847" w:rsidR="00A4183F" w:rsidRDefault="00A4183F">
      <w:pPr>
        <w:pStyle w:val="TOC5"/>
        <w:rPr>
          <w:rFonts w:asciiTheme="minorHAnsi" w:eastAsiaTheme="minorEastAsia" w:hAnsiTheme="minorHAnsi" w:cstheme="minorBidi"/>
          <w:sz w:val="22"/>
          <w:szCs w:val="22"/>
          <w:lang w:eastAsia="en-AU"/>
        </w:rPr>
      </w:pPr>
      <w:r>
        <w:tab/>
      </w:r>
      <w:hyperlink w:anchor="_Toc118366799" w:history="1">
        <w:r w:rsidRPr="005C2592">
          <w:t>252</w:t>
        </w:r>
        <w:r>
          <w:rPr>
            <w:rFonts w:asciiTheme="minorHAnsi" w:eastAsiaTheme="minorEastAsia" w:hAnsiTheme="minorHAnsi" w:cstheme="minorBidi"/>
            <w:sz w:val="22"/>
            <w:szCs w:val="22"/>
            <w:lang w:eastAsia="en-AU"/>
          </w:rPr>
          <w:tab/>
        </w:r>
        <w:r w:rsidRPr="005C2592">
          <w:t>Directions given by Ministerial council</w:t>
        </w:r>
        <w:r>
          <w:tab/>
        </w:r>
        <w:r>
          <w:fldChar w:fldCharType="begin"/>
        </w:r>
        <w:r>
          <w:instrText xml:space="preserve"> PAGEREF _Toc118366799 \h </w:instrText>
        </w:r>
        <w:r>
          <w:fldChar w:fldCharType="separate"/>
        </w:r>
        <w:r w:rsidR="00EC4E5E">
          <w:t>215</w:t>
        </w:r>
        <w:r>
          <w:fldChar w:fldCharType="end"/>
        </w:r>
      </w:hyperlink>
    </w:p>
    <w:p w14:paraId="55FF238A" w14:textId="0A7D2BC7" w:rsidR="00A4183F" w:rsidRDefault="00A4183F">
      <w:pPr>
        <w:pStyle w:val="TOC5"/>
        <w:rPr>
          <w:rFonts w:asciiTheme="minorHAnsi" w:eastAsiaTheme="minorEastAsia" w:hAnsiTheme="minorHAnsi" w:cstheme="minorBidi"/>
          <w:sz w:val="22"/>
          <w:szCs w:val="22"/>
          <w:lang w:eastAsia="en-AU"/>
        </w:rPr>
      </w:pPr>
      <w:r>
        <w:tab/>
      </w:r>
      <w:hyperlink w:anchor="_Toc118366800" w:history="1">
        <w:r w:rsidRPr="005C2592">
          <w:t>253</w:t>
        </w:r>
        <w:r>
          <w:rPr>
            <w:rFonts w:asciiTheme="minorHAnsi" w:eastAsiaTheme="minorEastAsia" w:hAnsiTheme="minorHAnsi" w:cstheme="minorBidi"/>
            <w:sz w:val="22"/>
            <w:szCs w:val="22"/>
            <w:lang w:eastAsia="en-AU"/>
          </w:rPr>
          <w:tab/>
        </w:r>
        <w:r w:rsidRPr="005C2592">
          <w:t>Accreditation functions exercised by existing accreditation entities</w:t>
        </w:r>
        <w:r>
          <w:tab/>
        </w:r>
        <w:r>
          <w:fldChar w:fldCharType="begin"/>
        </w:r>
        <w:r>
          <w:instrText xml:space="preserve"> PAGEREF _Toc118366800 \h </w:instrText>
        </w:r>
        <w:r>
          <w:fldChar w:fldCharType="separate"/>
        </w:r>
        <w:r w:rsidR="00EC4E5E">
          <w:t>215</w:t>
        </w:r>
        <w:r>
          <w:fldChar w:fldCharType="end"/>
        </w:r>
      </w:hyperlink>
    </w:p>
    <w:p w14:paraId="380342B8" w14:textId="052696CF" w:rsidR="00A4183F" w:rsidRDefault="00A4183F">
      <w:pPr>
        <w:pStyle w:val="TOC5"/>
        <w:rPr>
          <w:rFonts w:asciiTheme="minorHAnsi" w:eastAsiaTheme="minorEastAsia" w:hAnsiTheme="minorHAnsi" w:cstheme="minorBidi"/>
          <w:sz w:val="22"/>
          <w:szCs w:val="22"/>
          <w:lang w:eastAsia="en-AU"/>
        </w:rPr>
      </w:pPr>
      <w:r>
        <w:tab/>
      </w:r>
      <w:hyperlink w:anchor="_Toc118366801" w:history="1">
        <w:r w:rsidRPr="005C2592">
          <w:t>254</w:t>
        </w:r>
        <w:r>
          <w:rPr>
            <w:rFonts w:asciiTheme="minorHAnsi" w:eastAsiaTheme="minorEastAsia" w:hAnsiTheme="minorHAnsi" w:cstheme="minorBidi"/>
            <w:sz w:val="22"/>
            <w:szCs w:val="22"/>
            <w:lang w:eastAsia="en-AU"/>
          </w:rPr>
          <w:tab/>
        </w:r>
        <w:r w:rsidRPr="005C2592">
          <w:t>Health profession standards approved by Ministerial Council</w:t>
        </w:r>
        <w:r>
          <w:tab/>
        </w:r>
        <w:r>
          <w:fldChar w:fldCharType="begin"/>
        </w:r>
        <w:r>
          <w:instrText xml:space="preserve"> PAGEREF _Toc118366801 \h </w:instrText>
        </w:r>
        <w:r>
          <w:fldChar w:fldCharType="separate"/>
        </w:r>
        <w:r w:rsidR="00EC4E5E">
          <w:t>216</w:t>
        </w:r>
        <w:r>
          <w:fldChar w:fldCharType="end"/>
        </w:r>
      </w:hyperlink>
    </w:p>
    <w:p w14:paraId="702361A9" w14:textId="69795B7C" w:rsidR="00A4183F" w:rsidRDefault="00A4183F">
      <w:pPr>
        <w:pStyle w:val="TOC5"/>
        <w:rPr>
          <w:rFonts w:asciiTheme="minorHAnsi" w:eastAsiaTheme="minorEastAsia" w:hAnsiTheme="minorHAnsi" w:cstheme="minorBidi"/>
          <w:sz w:val="22"/>
          <w:szCs w:val="22"/>
          <w:lang w:eastAsia="en-AU"/>
        </w:rPr>
      </w:pPr>
      <w:r>
        <w:tab/>
      </w:r>
      <w:hyperlink w:anchor="_Toc118366802" w:history="1">
        <w:r w:rsidRPr="005C2592">
          <w:t>255</w:t>
        </w:r>
        <w:r>
          <w:rPr>
            <w:rFonts w:asciiTheme="minorHAnsi" w:eastAsiaTheme="minorEastAsia" w:hAnsiTheme="minorHAnsi" w:cstheme="minorBidi"/>
            <w:sz w:val="22"/>
            <w:szCs w:val="22"/>
            <w:lang w:eastAsia="en-AU"/>
          </w:rPr>
          <w:tab/>
        </w:r>
        <w:r w:rsidRPr="005C2592">
          <w:t>Accreditation standards approved by National Board</w:t>
        </w:r>
        <w:r>
          <w:tab/>
        </w:r>
        <w:r>
          <w:fldChar w:fldCharType="begin"/>
        </w:r>
        <w:r>
          <w:instrText xml:space="preserve"> PAGEREF _Toc118366802 \h </w:instrText>
        </w:r>
        <w:r>
          <w:fldChar w:fldCharType="separate"/>
        </w:r>
        <w:r w:rsidR="00EC4E5E">
          <w:t>216</w:t>
        </w:r>
        <w:r>
          <w:fldChar w:fldCharType="end"/>
        </w:r>
      </w:hyperlink>
    </w:p>
    <w:p w14:paraId="186681EA" w14:textId="6E22F699" w:rsidR="00A4183F" w:rsidRDefault="00040775">
      <w:pPr>
        <w:pStyle w:val="TOC3"/>
        <w:rPr>
          <w:rFonts w:asciiTheme="minorHAnsi" w:eastAsiaTheme="minorEastAsia" w:hAnsiTheme="minorHAnsi" w:cstheme="minorBidi"/>
          <w:b w:val="0"/>
          <w:sz w:val="22"/>
          <w:szCs w:val="22"/>
          <w:lang w:eastAsia="en-AU"/>
        </w:rPr>
      </w:pPr>
      <w:hyperlink w:anchor="_Toc118366803" w:history="1">
        <w:r w:rsidR="00A4183F" w:rsidRPr="005C2592">
          <w:t>Division 3</w:t>
        </w:r>
        <w:r w:rsidR="00A4183F">
          <w:rPr>
            <w:rFonts w:asciiTheme="minorHAnsi" w:eastAsiaTheme="minorEastAsia" w:hAnsiTheme="minorHAnsi" w:cstheme="minorBidi"/>
            <w:b w:val="0"/>
            <w:sz w:val="22"/>
            <w:szCs w:val="22"/>
            <w:lang w:eastAsia="en-AU"/>
          </w:rPr>
          <w:tab/>
        </w:r>
        <w:r w:rsidR="00A4183F" w:rsidRPr="005C2592">
          <w:t>Advisory Council</w:t>
        </w:r>
        <w:r w:rsidR="00A4183F" w:rsidRPr="00A4183F">
          <w:rPr>
            <w:vanish/>
          </w:rPr>
          <w:tab/>
        </w:r>
        <w:r w:rsidR="00A4183F" w:rsidRPr="00A4183F">
          <w:rPr>
            <w:vanish/>
          </w:rPr>
          <w:fldChar w:fldCharType="begin"/>
        </w:r>
        <w:r w:rsidR="00A4183F" w:rsidRPr="00A4183F">
          <w:rPr>
            <w:vanish/>
          </w:rPr>
          <w:instrText xml:space="preserve"> PAGEREF _Toc118366803 \h </w:instrText>
        </w:r>
        <w:r w:rsidR="00A4183F" w:rsidRPr="00A4183F">
          <w:rPr>
            <w:vanish/>
          </w:rPr>
        </w:r>
        <w:r w:rsidR="00A4183F" w:rsidRPr="00A4183F">
          <w:rPr>
            <w:vanish/>
          </w:rPr>
          <w:fldChar w:fldCharType="separate"/>
        </w:r>
        <w:r w:rsidR="00EC4E5E">
          <w:rPr>
            <w:vanish/>
          </w:rPr>
          <w:t>217</w:t>
        </w:r>
        <w:r w:rsidR="00A4183F" w:rsidRPr="00A4183F">
          <w:rPr>
            <w:vanish/>
          </w:rPr>
          <w:fldChar w:fldCharType="end"/>
        </w:r>
      </w:hyperlink>
    </w:p>
    <w:p w14:paraId="2F92A8AE" w14:textId="1EE1B67E" w:rsidR="00A4183F" w:rsidRDefault="00A4183F">
      <w:pPr>
        <w:pStyle w:val="TOC5"/>
        <w:rPr>
          <w:rFonts w:asciiTheme="minorHAnsi" w:eastAsiaTheme="minorEastAsia" w:hAnsiTheme="minorHAnsi" w:cstheme="minorBidi"/>
          <w:sz w:val="22"/>
          <w:szCs w:val="22"/>
          <w:lang w:eastAsia="en-AU"/>
        </w:rPr>
      </w:pPr>
      <w:r>
        <w:tab/>
      </w:r>
      <w:hyperlink w:anchor="_Toc118366804" w:history="1">
        <w:r w:rsidRPr="005C2592">
          <w:t>256</w:t>
        </w:r>
        <w:r>
          <w:rPr>
            <w:rFonts w:asciiTheme="minorHAnsi" w:eastAsiaTheme="minorEastAsia" w:hAnsiTheme="minorHAnsi" w:cstheme="minorBidi"/>
            <w:sz w:val="22"/>
            <w:szCs w:val="22"/>
            <w:lang w:eastAsia="en-AU"/>
          </w:rPr>
          <w:tab/>
        </w:r>
        <w:r w:rsidRPr="005C2592">
          <w:t>Members of Advisory Council</w:t>
        </w:r>
        <w:r>
          <w:tab/>
        </w:r>
        <w:r>
          <w:fldChar w:fldCharType="begin"/>
        </w:r>
        <w:r>
          <w:instrText xml:space="preserve"> PAGEREF _Toc118366804 \h </w:instrText>
        </w:r>
        <w:r>
          <w:fldChar w:fldCharType="separate"/>
        </w:r>
        <w:r w:rsidR="00EC4E5E">
          <w:t>217</w:t>
        </w:r>
        <w:r>
          <w:fldChar w:fldCharType="end"/>
        </w:r>
      </w:hyperlink>
    </w:p>
    <w:p w14:paraId="285DD74E" w14:textId="569BDDDF" w:rsidR="00A4183F" w:rsidRDefault="00040775">
      <w:pPr>
        <w:pStyle w:val="TOC3"/>
        <w:rPr>
          <w:rFonts w:asciiTheme="minorHAnsi" w:eastAsiaTheme="minorEastAsia" w:hAnsiTheme="minorHAnsi" w:cstheme="minorBidi"/>
          <w:b w:val="0"/>
          <w:sz w:val="22"/>
          <w:szCs w:val="22"/>
          <w:lang w:eastAsia="en-AU"/>
        </w:rPr>
      </w:pPr>
      <w:hyperlink w:anchor="_Toc118366805" w:history="1">
        <w:r w:rsidR="00A4183F" w:rsidRPr="005C2592">
          <w:t>Division 4</w:t>
        </w:r>
        <w:r w:rsidR="00A4183F">
          <w:rPr>
            <w:rFonts w:asciiTheme="minorHAnsi" w:eastAsiaTheme="minorEastAsia" w:hAnsiTheme="minorHAnsi" w:cstheme="minorBidi"/>
            <w:b w:val="0"/>
            <w:sz w:val="22"/>
            <w:szCs w:val="22"/>
            <w:lang w:eastAsia="en-AU"/>
          </w:rPr>
          <w:tab/>
        </w:r>
        <w:r w:rsidR="00A4183F" w:rsidRPr="005C2592">
          <w:t>National Agency</w:t>
        </w:r>
        <w:r w:rsidR="00A4183F" w:rsidRPr="00A4183F">
          <w:rPr>
            <w:vanish/>
          </w:rPr>
          <w:tab/>
        </w:r>
        <w:r w:rsidR="00A4183F" w:rsidRPr="00A4183F">
          <w:rPr>
            <w:vanish/>
          </w:rPr>
          <w:fldChar w:fldCharType="begin"/>
        </w:r>
        <w:r w:rsidR="00A4183F" w:rsidRPr="00A4183F">
          <w:rPr>
            <w:vanish/>
          </w:rPr>
          <w:instrText xml:space="preserve"> PAGEREF _Toc118366805 \h </w:instrText>
        </w:r>
        <w:r w:rsidR="00A4183F" w:rsidRPr="00A4183F">
          <w:rPr>
            <w:vanish/>
          </w:rPr>
        </w:r>
        <w:r w:rsidR="00A4183F" w:rsidRPr="00A4183F">
          <w:rPr>
            <w:vanish/>
          </w:rPr>
          <w:fldChar w:fldCharType="separate"/>
        </w:r>
        <w:r w:rsidR="00EC4E5E">
          <w:rPr>
            <w:vanish/>
          </w:rPr>
          <w:t>217</w:t>
        </w:r>
        <w:r w:rsidR="00A4183F" w:rsidRPr="00A4183F">
          <w:rPr>
            <w:vanish/>
          </w:rPr>
          <w:fldChar w:fldCharType="end"/>
        </w:r>
      </w:hyperlink>
    </w:p>
    <w:p w14:paraId="331998BD" w14:textId="5101FA52" w:rsidR="00A4183F" w:rsidRDefault="00A4183F">
      <w:pPr>
        <w:pStyle w:val="TOC5"/>
        <w:rPr>
          <w:rFonts w:asciiTheme="minorHAnsi" w:eastAsiaTheme="minorEastAsia" w:hAnsiTheme="minorHAnsi" w:cstheme="minorBidi"/>
          <w:sz w:val="22"/>
          <w:szCs w:val="22"/>
          <w:lang w:eastAsia="en-AU"/>
        </w:rPr>
      </w:pPr>
      <w:r>
        <w:tab/>
      </w:r>
      <w:hyperlink w:anchor="_Toc118366806" w:history="1">
        <w:r w:rsidRPr="005C2592">
          <w:t>257</w:t>
        </w:r>
        <w:r>
          <w:rPr>
            <w:rFonts w:asciiTheme="minorHAnsi" w:eastAsiaTheme="minorEastAsia" w:hAnsiTheme="minorHAnsi" w:cstheme="minorBidi"/>
            <w:sz w:val="22"/>
            <w:szCs w:val="22"/>
            <w:lang w:eastAsia="en-AU"/>
          </w:rPr>
          <w:tab/>
        </w:r>
        <w:r w:rsidRPr="005C2592">
          <w:t>Health profession agreements</w:t>
        </w:r>
        <w:r>
          <w:tab/>
        </w:r>
        <w:r>
          <w:fldChar w:fldCharType="begin"/>
        </w:r>
        <w:r>
          <w:instrText xml:space="preserve"> PAGEREF _Toc118366806 \h </w:instrText>
        </w:r>
        <w:r>
          <w:fldChar w:fldCharType="separate"/>
        </w:r>
        <w:r w:rsidR="00EC4E5E">
          <w:t>217</w:t>
        </w:r>
        <w:r>
          <w:fldChar w:fldCharType="end"/>
        </w:r>
      </w:hyperlink>
    </w:p>
    <w:p w14:paraId="7805567C" w14:textId="45360C0C" w:rsidR="00A4183F" w:rsidRDefault="00A4183F">
      <w:pPr>
        <w:pStyle w:val="TOC5"/>
        <w:rPr>
          <w:rFonts w:asciiTheme="minorHAnsi" w:eastAsiaTheme="minorEastAsia" w:hAnsiTheme="minorHAnsi" w:cstheme="minorBidi"/>
          <w:sz w:val="22"/>
          <w:szCs w:val="22"/>
          <w:lang w:eastAsia="en-AU"/>
        </w:rPr>
      </w:pPr>
      <w:r>
        <w:tab/>
      </w:r>
      <w:hyperlink w:anchor="_Toc118366807" w:history="1">
        <w:r w:rsidRPr="005C2592">
          <w:t>258</w:t>
        </w:r>
        <w:r>
          <w:rPr>
            <w:rFonts w:asciiTheme="minorHAnsi" w:eastAsiaTheme="minorEastAsia" w:hAnsiTheme="minorHAnsi" w:cstheme="minorBidi"/>
            <w:sz w:val="22"/>
            <w:szCs w:val="22"/>
            <w:lang w:eastAsia="en-AU"/>
          </w:rPr>
          <w:tab/>
        </w:r>
        <w:r w:rsidRPr="005C2592">
          <w:t>Service agreement</w:t>
        </w:r>
        <w:r>
          <w:tab/>
        </w:r>
        <w:r>
          <w:fldChar w:fldCharType="begin"/>
        </w:r>
        <w:r>
          <w:instrText xml:space="preserve"> PAGEREF _Toc118366807 \h </w:instrText>
        </w:r>
        <w:r>
          <w:fldChar w:fldCharType="separate"/>
        </w:r>
        <w:r w:rsidR="00EC4E5E">
          <w:t>218</w:t>
        </w:r>
        <w:r>
          <w:fldChar w:fldCharType="end"/>
        </w:r>
      </w:hyperlink>
    </w:p>
    <w:p w14:paraId="7FD3CC5A" w14:textId="4ECC0AE5" w:rsidR="00A4183F" w:rsidRDefault="00040775">
      <w:pPr>
        <w:pStyle w:val="TOC3"/>
        <w:rPr>
          <w:rFonts w:asciiTheme="minorHAnsi" w:eastAsiaTheme="minorEastAsia" w:hAnsiTheme="minorHAnsi" w:cstheme="minorBidi"/>
          <w:b w:val="0"/>
          <w:sz w:val="22"/>
          <w:szCs w:val="22"/>
          <w:lang w:eastAsia="en-AU"/>
        </w:rPr>
      </w:pPr>
      <w:hyperlink w:anchor="_Toc118366808" w:history="1">
        <w:r w:rsidR="00A4183F" w:rsidRPr="005C2592">
          <w:t>Division 5</w:t>
        </w:r>
        <w:r w:rsidR="00A4183F">
          <w:rPr>
            <w:rFonts w:asciiTheme="minorHAnsi" w:eastAsiaTheme="minorEastAsia" w:hAnsiTheme="minorHAnsi" w:cstheme="minorBidi"/>
            <w:b w:val="0"/>
            <w:sz w:val="22"/>
            <w:szCs w:val="22"/>
            <w:lang w:eastAsia="en-AU"/>
          </w:rPr>
          <w:tab/>
        </w:r>
        <w:r w:rsidR="00A4183F" w:rsidRPr="005C2592">
          <w:t>Agency Management Committee</w:t>
        </w:r>
        <w:r w:rsidR="00A4183F" w:rsidRPr="00A4183F">
          <w:rPr>
            <w:vanish/>
          </w:rPr>
          <w:tab/>
        </w:r>
        <w:r w:rsidR="00A4183F" w:rsidRPr="00A4183F">
          <w:rPr>
            <w:vanish/>
          </w:rPr>
          <w:fldChar w:fldCharType="begin"/>
        </w:r>
        <w:r w:rsidR="00A4183F" w:rsidRPr="00A4183F">
          <w:rPr>
            <w:vanish/>
          </w:rPr>
          <w:instrText xml:space="preserve"> PAGEREF _Toc118366808 \h </w:instrText>
        </w:r>
        <w:r w:rsidR="00A4183F" w:rsidRPr="00A4183F">
          <w:rPr>
            <w:vanish/>
          </w:rPr>
        </w:r>
        <w:r w:rsidR="00A4183F" w:rsidRPr="00A4183F">
          <w:rPr>
            <w:vanish/>
          </w:rPr>
          <w:fldChar w:fldCharType="separate"/>
        </w:r>
        <w:r w:rsidR="00EC4E5E">
          <w:rPr>
            <w:vanish/>
          </w:rPr>
          <w:t>218</w:t>
        </w:r>
        <w:r w:rsidR="00A4183F" w:rsidRPr="00A4183F">
          <w:rPr>
            <w:vanish/>
          </w:rPr>
          <w:fldChar w:fldCharType="end"/>
        </w:r>
      </w:hyperlink>
    </w:p>
    <w:p w14:paraId="7B539BE4" w14:textId="7683F6E8" w:rsidR="00A4183F" w:rsidRDefault="00A4183F">
      <w:pPr>
        <w:pStyle w:val="TOC5"/>
        <w:rPr>
          <w:rFonts w:asciiTheme="minorHAnsi" w:eastAsiaTheme="minorEastAsia" w:hAnsiTheme="minorHAnsi" w:cstheme="minorBidi"/>
          <w:sz w:val="22"/>
          <w:szCs w:val="22"/>
          <w:lang w:eastAsia="en-AU"/>
        </w:rPr>
      </w:pPr>
      <w:r>
        <w:tab/>
      </w:r>
      <w:hyperlink w:anchor="_Toc118366809" w:history="1">
        <w:r w:rsidRPr="005C2592">
          <w:t>259</w:t>
        </w:r>
        <w:r>
          <w:rPr>
            <w:rFonts w:asciiTheme="minorHAnsi" w:eastAsiaTheme="minorEastAsia" w:hAnsiTheme="minorHAnsi" w:cstheme="minorBidi"/>
            <w:sz w:val="22"/>
            <w:szCs w:val="22"/>
            <w:lang w:eastAsia="en-AU"/>
          </w:rPr>
          <w:tab/>
        </w:r>
        <w:r w:rsidRPr="005C2592">
          <w:t>Members of Agency Management Committee</w:t>
        </w:r>
        <w:r>
          <w:tab/>
        </w:r>
        <w:r>
          <w:fldChar w:fldCharType="begin"/>
        </w:r>
        <w:r>
          <w:instrText xml:space="preserve"> PAGEREF _Toc118366809 \h </w:instrText>
        </w:r>
        <w:r>
          <w:fldChar w:fldCharType="separate"/>
        </w:r>
        <w:r w:rsidR="00EC4E5E">
          <w:t>218</w:t>
        </w:r>
        <w:r>
          <w:fldChar w:fldCharType="end"/>
        </w:r>
      </w:hyperlink>
    </w:p>
    <w:p w14:paraId="51907C21" w14:textId="160B2963" w:rsidR="00A4183F" w:rsidRDefault="00040775">
      <w:pPr>
        <w:pStyle w:val="TOC3"/>
        <w:rPr>
          <w:rFonts w:asciiTheme="minorHAnsi" w:eastAsiaTheme="minorEastAsia" w:hAnsiTheme="minorHAnsi" w:cstheme="minorBidi"/>
          <w:b w:val="0"/>
          <w:sz w:val="22"/>
          <w:szCs w:val="22"/>
          <w:lang w:eastAsia="en-AU"/>
        </w:rPr>
      </w:pPr>
      <w:hyperlink w:anchor="_Toc118366810" w:history="1">
        <w:r w:rsidR="00A4183F" w:rsidRPr="005C2592">
          <w:t>Division 6</w:t>
        </w:r>
        <w:r w:rsidR="00A4183F">
          <w:rPr>
            <w:rFonts w:asciiTheme="minorHAnsi" w:eastAsiaTheme="minorEastAsia" w:hAnsiTheme="minorHAnsi" w:cstheme="minorBidi"/>
            <w:b w:val="0"/>
            <w:sz w:val="22"/>
            <w:szCs w:val="22"/>
            <w:lang w:eastAsia="en-AU"/>
          </w:rPr>
          <w:tab/>
        </w:r>
        <w:r w:rsidR="00A4183F" w:rsidRPr="005C2592">
          <w:t>Staff, consultants and contractors of National Agency</w:t>
        </w:r>
        <w:r w:rsidR="00A4183F" w:rsidRPr="00A4183F">
          <w:rPr>
            <w:vanish/>
          </w:rPr>
          <w:tab/>
        </w:r>
        <w:r w:rsidR="00A4183F" w:rsidRPr="00A4183F">
          <w:rPr>
            <w:vanish/>
          </w:rPr>
          <w:fldChar w:fldCharType="begin"/>
        </w:r>
        <w:r w:rsidR="00A4183F" w:rsidRPr="00A4183F">
          <w:rPr>
            <w:vanish/>
          </w:rPr>
          <w:instrText xml:space="preserve"> PAGEREF _Toc118366810 \h </w:instrText>
        </w:r>
        <w:r w:rsidR="00A4183F" w:rsidRPr="00A4183F">
          <w:rPr>
            <w:vanish/>
          </w:rPr>
        </w:r>
        <w:r w:rsidR="00A4183F" w:rsidRPr="00A4183F">
          <w:rPr>
            <w:vanish/>
          </w:rPr>
          <w:fldChar w:fldCharType="separate"/>
        </w:r>
        <w:r w:rsidR="00EC4E5E">
          <w:rPr>
            <w:vanish/>
          </w:rPr>
          <w:t>219</w:t>
        </w:r>
        <w:r w:rsidR="00A4183F" w:rsidRPr="00A4183F">
          <w:rPr>
            <w:vanish/>
          </w:rPr>
          <w:fldChar w:fldCharType="end"/>
        </w:r>
      </w:hyperlink>
    </w:p>
    <w:p w14:paraId="2EF6D309" w14:textId="2E8DCA70" w:rsidR="00A4183F" w:rsidRDefault="00A4183F">
      <w:pPr>
        <w:pStyle w:val="TOC5"/>
        <w:rPr>
          <w:rFonts w:asciiTheme="minorHAnsi" w:eastAsiaTheme="minorEastAsia" w:hAnsiTheme="minorHAnsi" w:cstheme="minorBidi"/>
          <w:sz w:val="22"/>
          <w:szCs w:val="22"/>
          <w:lang w:eastAsia="en-AU"/>
        </w:rPr>
      </w:pPr>
      <w:r>
        <w:tab/>
      </w:r>
      <w:hyperlink w:anchor="_Toc118366811" w:history="1">
        <w:r w:rsidRPr="005C2592">
          <w:t>260</w:t>
        </w:r>
        <w:r>
          <w:rPr>
            <w:rFonts w:asciiTheme="minorHAnsi" w:eastAsiaTheme="minorEastAsia" w:hAnsiTheme="minorHAnsi" w:cstheme="minorBidi"/>
            <w:sz w:val="22"/>
            <w:szCs w:val="22"/>
            <w:lang w:eastAsia="en-AU"/>
          </w:rPr>
          <w:tab/>
        </w:r>
        <w:r w:rsidRPr="005C2592">
          <w:t>Chief executive officer</w:t>
        </w:r>
        <w:r>
          <w:tab/>
        </w:r>
        <w:r>
          <w:fldChar w:fldCharType="begin"/>
        </w:r>
        <w:r>
          <w:instrText xml:space="preserve"> PAGEREF _Toc118366811 \h </w:instrText>
        </w:r>
        <w:r>
          <w:fldChar w:fldCharType="separate"/>
        </w:r>
        <w:r w:rsidR="00EC4E5E">
          <w:t>219</w:t>
        </w:r>
        <w:r>
          <w:fldChar w:fldCharType="end"/>
        </w:r>
      </w:hyperlink>
    </w:p>
    <w:p w14:paraId="4E0AB9F7" w14:textId="4B276F12" w:rsidR="00A4183F" w:rsidRDefault="00A4183F">
      <w:pPr>
        <w:pStyle w:val="TOC5"/>
        <w:rPr>
          <w:rFonts w:asciiTheme="minorHAnsi" w:eastAsiaTheme="minorEastAsia" w:hAnsiTheme="minorHAnsi" w:cstheme="minorBidi"/>
          <w:sz w:val="22"/>
          <w:szCs w:val="22"/>
          <w:lang w:eastAsia="en-AU"/>
        </w:rPr>
      </w:pPr>
      <w:r>
        <w:tab/>
      </w:r>
      <w:hyperlink w:anchor="_Toc118366812" w:history="1">
        <w:r w:rsidRPr="005C2592">
          <w:t>261</w:t>
        </w:r>
        <w:r>
          <w:rPr>
            <w:rFonts w:asciiTheme="minorHAnsi" w:eastAsiaTheme="minorEastAsia" w:hAnsiTheme="minorHAnsi" w:cstheme="minorBidi"/>
            <w:sz w:val="22"/>
            <w:szCs w:val="22"/>
            <w:lang w:eastAsia="en-AU"/>
          </w:rPr>
          <w:tab/>
        </w:r>
        <w:r w:rsidRPr="005C2592">
          <w:t>Staff</w:t>
        </w:r>
        <w:r>
          <w:tab/>
        </w:r>
        <w:r>
          <w:fldChar w:fldCharType="begin"/>
        </w:r>
        <w:r>
          <w:instrText xml:space="preserve"> PAGEREF _Toc118366812 \h </w:instrText>
        </w:r>
        <w:r>
          <w:fldChar w:fldCharType="separate"/>
        </w:r>
        <w:r w:rsidR="00EC4E5E">
          <w:t>219</w:t>
        </w:r>
        <w:r>
          <w:fldChar w:fldCharType="end"/>
        </w:r>
      </w:hyperlink>
    </w:p>
    <w:p w14:paraId="0C8D0D54" w14:textId="2DF103BB" w:rsidR="00A4183F" w:rsidRDefault="00A4183F">
      <w:pPr>
        <w:pStyle w:val="TOC5"/>
        <w:rPr>
          <w:rFonts w:asciiTheme="minorHAnsi" w:eastAsiaTheme="minorEastAsia" w:hAnsiTheme="minorHAnsi" w:cstheme="minorBidi"/>
          <w:sz w:val="22"/>
          <w:szCs w:val="22"/>
          <w:lang w:eastAsia="en-AU"/>
        </w:rPr>
      </w:pPr>
      <w:r>
        <w:tab/>
      </w:r>
      <w:hyperlink w:anchor="_Toc118366813" w:history="1">
        <w:r w:rsidRPr="005C2592">
          <w:t>262</w:t>
        </w:r>
        <w:r>
          <w:rPr>
            <w:rFonts w:asciiTheme="minorHAnsi" w:eastAsiaTheme="minorEastAsia" w:hAnsiTheme="minorHAnsi" w:cstheme="minorBidi"/>
            <w:sz w:val="22"/>
            <w:szCs w:val="22"/>
            <w:lang w:eastAsia="en-AU"/>
          </w:rPr>
          <w:tab/>
        </w:r>
        <w:r w:rsidRPr="005C2592">
          <w:t>Consultants and contractors</w:t>
        </w:r>
        <w:r>
          <w:tab/>
        </w:r>
        <w:r>
          <w:fldChar w:fldCharType="begin"/>
        </w:r>
        <w:r>
          <w:instrText xml:space="preserve"> PAGEREF _Toc118366813 \h </w:instrText>
        </w:r>
        <w:r>
          <w:fldChar w:fldCharType="separate"/>
        </w:r>
        <w:r w:rsidR="00EC4E5E">
          <w:t>220</w:t>
        </w:r>
        <w:r>
          <w:fldChar w:fldCharType="end"/>
        </w:r>
      </w:hyperlink>
    </w:p>
    <w:p w14:paraId="1A4505C4" w14:textId="478A475F" w:rsidR="00A4183F" w:rsidRDefault="00040775">
      <w:pPr>
        <w:pStyle w:val="TOC3"/>
        <w:rPr>
          <w:rFonts w:asciiTheme="minorHAnsi" w:eastAsiaTheme="minorEastAsia" w:hAnsiTheme="minorHAnsi" w:cstheme="minorBidi"/>
          <w:b w:val="0"/>
          <w:sz w:val="22"/>
          <w:szCs w:val="22"/>
          <w:lang w:eastAsia="en-AU"/>
        </w:rPr>
      </w:pPr>
      <w:hyperlink w:anchor="_Toc118366814" w:history="1">
        <w:r w:rsidR="00A4183F" w:rsidRPr="005C2592">
          <w:t>Division 7</w:t>
        </w:r>
        <w:r w:rsidR="00A4183F">
          <w:rPr>
            <w:rFonts w:asciiTheme="minorHAnsi" w:eastAsiaTheme="minorEastAsia" w:hAnsiTheme="minorHAnsi" w:cstheme="minorBidi"/>
            <w:b w:val="0"/>
            <w:sz w:val="22"/>
            <w:szCs w:val="22"/>
            <w:lang w:eastAsia="en-AU"/>
          </w:rPr>
          <w:tab/>
        </w:r>
        <w:r w:rsidR="00A4183F" w:rsidRPr="005C2592">
          <w:t>Reports</w:t>
        </w:r>
        <w:r w:rsidR="00A4183F" w:rsidRPr="00A4183F">
          <w:rPr>
            <w:vanish/>
          </w:rPr>
          <w:tab/>
        </w:r>
        <w:r w:rsidR="00A4183F" w:rsidRPr="00A4183F">
          <w:rPr>
            <w:vanish/>
          </w:rPr>
          <w:fldChar w:fldCharType="begin"/>
        </w:r>
        <w:r w:rsidR="00A4183F" w:rsidRPr="00A4183F">
          <w:rPr>
            <w:vanish/>
          </w:rPr>
          <w:instrText xml:space="preserve"> PAGEREF _Toc118366814 \h </w:instrText>
        </w:r>
        <w:r w:rsidR="00A4183F" w:rsidRPr="00A4183F">
          <w:rPr>
            <w:vanish/>
          </w:rPr>
        </w:r>
        <w:r w:rsidR="00A4183F" w:rsidRPr="00A4183F">
          <w:rPr>
            <w:vanish/>
          </w:rPr>
          <w:fldChar w:fldCharType="separate"/>
        </w:r>
        <w:r w:rsidR="00EC4E5E">
          <w:rPr>
            <w:vanish/>
          </w:rPr>
          <w:t>220</w:t>
        </w:r>
        <w:r w:rsidR="00A4183F" w:rsidRPr="00A4183F">
          <w:rPr>
            <w:vanish/>
          </w:rPr>
          <w:fldChar w:fldCharType="end"/>
        </w:r>
      </w:hyperlink>
    </w:p>
    <w:p w14:paraId="64FAF729" w14:textId="32D63B04" w:rsidR="00A4183F" w:rsidRDefault="00A4183F">
      <w:pPr>
        <w:pStyle w:val="TOC5"/>
        <w:rPr>
          <w:rFonts w:asciiTheme="minorHAnsi" w:eastAsiaTheme="minorEastAsia" w:hAnsiTheme="minorHAnsi" w:cstheme="minorBidi"/>
          <w:sz w:val="22"/>
          <w:szCs w:val="22"/>
          <w:lang w:eastAsia="en-AU"/>
        </w:rPr>
      </w:pPr>
      <w:r>
        <w:tab/>
      </w:r>
      <w:hyperlink w:anchor="_Toc118366815" w:history="1">
        <w:r w:rsidRPr="005C2592">
          <w:t>263</w:t>
        </w:r>
        <w:r>
          <w:rPr>
            <w:rFonts w:asciiTheme="minorHAnsi" w:eastAsiaTheme="minorEastAsia" w:hAnsiTheme="minorHAnsi" w:cstheme="minorBidi"/>
            <w:sz w:val="22"/>
            <w:szCs w:val="22"/>
            <w:lang w:eastAsia="en-AU"/>
          </w:rPr>
          <w:tab/>
        </w:r>
        <w:r w:rsidRPr="005C2592">
          <w:t>Annual report</w:t>
        </w:r>
        <w:r>
          <w:tab/>
        </w:r>
        <w:r>
          <w:fldChar w:fldCharType="begin"/>
        </w:r>
        <w:r>
          <w:instrText xml:space="preserve"> PAGEREF _Toc118366815 \h </w:instrText>
        </w:r>
        <w:r>
          <w:fldChar w:fldCharType="separate"/>
        </w:r>
        <w:r w:rsidR="00EC4E5E">
          <w:t>220</w:t>
        </w:r>
        <w:r>
          <w:fldChar w:fldCharType="end"/>
        </w:r>
      </w:hyperlink>
    </w:p>
    <w:p w14:paraId="0AE8BA43" w14:textId="06BC09D4" w:rsidR="00A4183F" w:rsidRDefault="00040775">
      <w:pPr>
        <w:pStyle w:val="TOC3"/>
        <w:rPr>
          <w:rFonts w:asciiTheme="minorHAnsi" w:eastAsiaTheme="minorEastAsia" w:hAnsiTheme="minorHAnsi" w:cstheme="minorBidi"/>
          <w:b w:val="0"/>
          <w:sz w:val="22"/>
          <w:szCs w:val="22"/>
          <w:lang w:eastAsia="en-AU"/>
        </w:rPr>
      </w:pPr>
      <w:hyperlink w:anchor="_Toc118366816" w:history="1">
        <w:r w:rsidR="00A4183F" w:rsidRPr="005C2592">
          <w:t>Division 8</w:t>
        </w:r>
        <w:r w:rsidR="00A4183F">
          <w:rPr>
            <w:rFonts w:asciiTheme="minorHAnsi" w:eastAsiaTheme="minorEastAsia" w:hAnsiTheme="minorHAnsi" w:cstheme="minorBidi"/>
            <w:b w:val="0"/>
            <w:sz w:val="22"/>
            <w:szCs w:val="22"/>
            <w:lang w:eastAsia="en-AU"/>
          </w:rPr>
          <w:tab/>
        </w:r>
        <w:r w:rsidR="00A4183F" w:rsidRPr="005C2592">
          <w:t>National Boards</w:t>
        </w:r>
        <w:r w:rsidR="00A4183F" w:rsidRPr="00A4183F">
          <w:rPr>
            <w:vanish/>
          </w:rPr>
          <w:tab/>
        </w:r>
        <w:r w:rsidR="00A4183F" w:rsidRPr="00A4183F">
          <w:rPr>
            <w:vanish/>
          </w:rPr>
          <w:fldChar w:fldCharType="begin"/>
        </w:r>
        <w:r w:rsidR="00A4183F" w:rsidRPr="00A4183F">
          <w:rPr>
            <w:vanish/>
          </w:rPr>
          <w:instrText xml:space="preserve"> PAGEREF _Toc118366816 \h </w:instrText>
        </w:r>
        <w:r w:rsidR="00A4183F" w:rsidRPr="00A4183F">
          <w:rPr>
            <w:vanish/>
          </w:rPr>
        </w:r>
        <w:r w:rsidR="00A4183F" w:rsidRPr="00A4183F">
          <w:rPr>
            <w:vanish/>
          </w:rPr>
          <w:fldChar w:fldCharType="separate"/>
        </w:r>
        <w:r w:rsidR="00EC4E5E">
          <w:rPr>
            <w:vanish/>
          </w:rPr>
          <w:t>220</w:t>
        </w:r>
        <w:r w:rsidR="00A4183F" w:rsidRPr="00A4183F">
          <w:rPr>
            <w:vanish/>
          </w:rPr>
          <w:fldChar w:fldCharType="end"/>
        </w:r>
      </w:hyperlink>
    </w:p>
    <w:p w14:paraId="1D3E5211" w14:textId="65E10DA5" w:rsidR="00A4183F" w:rsidRDefault="00A4183F">
      <w:pPr>
        <w:pStyle w:val="TOC5"/>
        <w:rPr>
          <w:rFonts w:asciiTheme="minorHAnsi" w:eastAsiaTheme="minorEastAsia" w:hAnsiTheme="minorHAnsi" w:cstheme="minorBidi"/>
          <w:sz w:val="22"/>
          <w:szCs w:val="22"/>
          <w:lang w:eastAsia="en-AU"/>
        </w:rPr>
      </w:pPr>
      <w:r>
        <w:tab/>
      </w:r>
      <w:hyperlink w:anchor="_Toc118366817" w:history="1">
        <w:r w:rsidRPr="005C2592">
          <w:t>264</w:t>
        </w:r>
        <w:r>
          <w:rPr>
            <w:rFonts w:asciiTheme="minorHAnsi" w:eastAsiaTheme="minorEastAsia" w:hAnsiTheme="minorHAnsi" w:cstheme="minorBidi"/>
            <w:sz w:val="22"/>
            <w:szCs w:val="22"/>
            <w:lang w:eastAsia="en-AU"/>
          </w:rPr>
          <w:tab/>
        </w:r>
        <w:r w:rsidRPr="005C2592">
          <w:t>Members of National Boards</w:t>
        </w:r>
        <w:r>
          <w:tab/>
        </w:r>
        <w:r>
          <w:fldChar w:fldCharType="begin"/>
        </w:r>
        <w:r>
          <w:instrText xml:space="preserve"> PAGEREF _Toc118366817 \h </w:instrText>
        </w:r>
        <w:r>
          <w:fldChar w:fldCharType="separate"/>
        </w:r>
        <w:r w:rsidR="00EC4E5E">
          <w:t>220</w:t>
        </w:r>
        <w:r>
          <w:fldChar w:fldCharType="end"/>
        </w:r>
      </w:hyperlink>
    </w:p>
    <w:p w14:paraId="7ADF12B7" w14:textId="648793F6" w:rsidR="00A4183F" w:rsidRDefault="00A4183F">
      <w:pPr>
        <w:pStyle w:val="TOC5"/>
        <w:rPr>
          <w:rFonts w:asciiTheme="minorHAnsi" w:eastAsiaTheme="minorEastAsia" w:hAnsiTheme="minorHAnsi" w:cstheme="minorBidi"/>
          <w:sz w:val="22"/>
          <w:szCs w:val="22"/>
          <w:lang w:eastAsia="en-AU"/>
        </w:rPr>
      </w:pPr>
      <w:r>
        <w:tab/>
      </w:r>
      <w:hyperlink w:anchor="_Toc118366818" w:history="1">
        <w:r w:rsidRPr="005C2592">
          <w:t>265</w:t>
        </w:r>
        <w:r>
          <w:rPr>
            <w:rFonts w:asciiTheme="minorHAnsi" w:eastAsiaTheme="minorEastAsia" w:hAnsiTheme="minorHAnsi" w:cstheme="minorBidi"/>
            <w:sz w:val="22"/>
            <w:szCs w:val="22"/>
            <w:lang w:eastAsia="en-AU"/>
          </w:rPr>
          <w:tab/>
        </w:r>
        <w:r w:rsidRPr="005C2592">
          <w:t>Committees</w:t>
        </w:r>
        <w:r>
          <w:tab/>
        </w:r>
        <w:r>
          <w:fldChar w:fldCharType="begin"/>
        </w:r>
        <w:r>
          <w:instrText xml:space="preserve"> PAGEREF _Toc118366818 \h </w:instrText>
        </w:r>
        <w:r>
          <w:fldChar w:fldCharType="separate"/>
        </w:r>
        <w:r w:rsidR="00EC4E5E">
          <w:t>221</w:t>
        </w:r>
        <w:r>
          <w:fldChar w:fldCharType="end"/>
        </w:r>
      </w:hyperlink>
    </w:p>
    <w:p w14:paraId="5ADDEDB1" w14:textId="1480784D" w:rsidR="00A4183F" w:rsidRDefault="00A4183F">
      <w:pPr>
        <w:pStyle w:val="TOC5"/>
        <w:rPr>
          <w:rFonts w:asciiTheme="minorHAnsi" w:eastAsiaTheme="minorEastAsia" w:hAnsiTheme="minorHAnsi" w:cstheme="minorBidi"/>
          <w:sz w:val="22"/>
          <w:szCs w:val="22"/>
          <w:lang w:eastAsia="en-AU"/>
        </w:rPr>
      </w:pPr>
      <w:r>
        <w:tab/>
      </w:r>
      <w:hyperlink w:anchor="_Toc118366819" w:history="1">
        <w:r w:rsidRPr="005C2592">
          <w:t>266</w:t>
        </w:r>
        <w:r>
          <w:rPr>
            <w:rFonts w:asciiTheme="minorHAnsi" w:eastAsiaTheme="minorEastAsia" w:hAnsiTheme="minorHAnsi" w:cstheme="minorBidi"/>
            <w:sz w:val="22"/>
            <w:szCs w:val="22"/>
            <w:lang w:eastAsia="en-AU"/>
          </w:rPr>
          <w:tab/>
        </w:r>
        <w:r w:rsidRPr="005C2592">
          <w:t>Delegation</w:t>
        </w:r>
        <w:r>
          <w:tab/>
        </w:r>
        <w:r>
          <w:fldChar w:fldCharType="begin"/>
        </w:r>
        <w:r>
          <w:instrText xml:space="preserve"> PAGEREF _Toc118366819 \h </w:instrText>
        </w:r>
        <w:r>
          <w:fldChar w:fldCharType="separate"/>
        </w:r>
        <w:r w:rsidR="00EC4E5E">
          <w:t>221</w:t>
        </w:r>
        <w:r>
          <w:fldChar w:fldCharType="end"/>
        </w:r>
      </w:hyperlink>
    </w:p>
    <w:p w14:paraId="0EF478D8" w14:textId="08E006E1" w:rsidR="00A4183F" w:rsidRDefault="00040775">
      <w:pPr>
        <w:pStyle w:val="TOC3"/>
        <w:rPr>
          <w:rFonts w:asciiTheme="minorHAnsi" w:eastAsiaTheme="minorEastAsia" w:hAnsiTheme="minorHAnsi" w:cstheme="minorBidi"/>
          <w:b w:val="0"/>
          <w:sz w:val="22"/>
          <w:szCs w:val="22"/>
          <w:lang w:eastAsia="en-AU"/>
        </w:rPr>
      </w:pPr>
      <w:hyperlink w:anchor="_Toc118366820" w:history="1">
        <w:r w:rsidR="00A4183F" w:rsidRPr="005C2592">
          <w:t>Division 9</w:t>
        </w:r>
        <w:r w:rsidR="00A4183F">
          <w:rPr>
            <w:rFonts w:asciiTheme="minorHAnsi" w:eastAsiaTheme="minorEastAsia" w:hAnsiTheme="minorHAnsi" w:cstheme="minorBidi"/>
            <w:b w:val="0"/>
            <w:sz w:val="22"/>
            <w:szCs w:val="22"/>
            <w:lang w:eastAsia="en-AU"/>
          </w:rPr>
          <w:tab/>
        </w:r>
        <w:r w:rsidR="00A4183F" w:rsidRPr="005C2592">
          <w:t>Agency Fund</w:t>
        </w:r>
        <w:r w:rsidR="00A4183F" w:rsidRPr="00A4183F">
          <w:rPr>
            <w:vanish/>
          </w:rPr>
          <w:tab/>
        </w:r>
        <w:r w:rsidR="00A4183F" w:rsidRPr="00A4183F">
          <w:rPr>
            <w:vanish/>
          </w:rPr>
          <w:fldChar w:fldCharType="begin"/>
        </w:r>
        <w:r w:rsidR="00A4183F" w:rsidRPr="00A4183F">
          <w:rPr>
            <w:vanish/>
          </w:rPr>
          <w:instrText xml:space="preserve"> PAGEREF _Toc118366820 \h </w:instrText>
        </w:r>
        <w:r w:rsidR="00A4183F" w:rsidRPr="00A4183F">
          <w:rPr>
            <w:vanish/>
          </w:rPr>
        </w:r>
        <w:r w:rsidR="00A4183F" w:rsidRPr="00A4183F">
          <w:rPr>
            <w:vanish/>
          </w:rPr>
          <w:fldChar w:fldCharType="separate"/>
        </w:r>
        <w:r w:rsidR="00EC4E5E">
          <w:rPr>
            <w:vanish/>
          </w:rPr>
          <w:t>222</w:t>
        </w:r>
        <w:r w:rsidR="00A4183F" w:rsidRPr="00A4183F">
          <w:rPr>
            <w:vanish/>
          </w:rPr>
          <w:fldChar w:fldCharType="end"/>
        </w:r>
      </w:hyperlink>
    </w:p>
    <w:p w14:paraId="53CCAC44" w14:textId="35D31CE5" w:rsidR="00A4183F" w:rsidRDefault="00A4183F">
      <w:pPr>
        <w:pStyle w:val="TOC5"/>
        <w:rPr>
          <w:rFonts w:asciiTheme="minorHAnsi" w:eastAsiaTheme="minorEastAsia" w:hAnsiTheme="minorHAnsi" w:cstheme="minorBidi"/>
          <w:sz w:val="22"/>
          <w:szCs w:val="22"/>
          <w:lang w:eastAsia="en-AU"/>
        </w:rPr>
      </w:pPr>
      <w:r>
        <w:tab/>
      </w:r>
      <w:hyperlink w:anchor="_Toc118366821" w:history="1">
        <w:r w:rsidRPr="005C2592">
          <w:t>267</w:t>
        </w:r>
        <w:r>
          <w:rPr>
            <w:rFonts w:asciiTheme="minorHAnsi" w:eastAsiaTheme="minorEastAsia" w:hAnsiTheme="minorHAnsi" w:cstheme="minorBidi"/>
            <w:sz w:val="22"/>
            <w:szCs w:val="22"/>
            <w:lang w:eastAsia="en-AU"/>
          </w:rPr>
          <w:tab/>
        </w:r>
        <w:r w:rsidRPr="005C2592">
          <w:t>Agency Fund</w:t>
        </w:r>
        <w:r>
          <w:tab/>
        </w:r>
        <w:r>
          <w:fldChar w:fldCharType="begin"/>
        </w:r>
        <w:r>
          <w:instrText xml:space="preserve"> PAGEREF _Toc118366821 \h </w:instrText>
        </w:r>
        <w:r>
          <w:fldChar w:fldCharType="separate"/>
        </w:r>
        <w:r w:rsidR="00EC4E5E">
          <w:t>222</w:t>
        </w:r>
        <w:r>
          <w:fldChar w:fldCharType="end"/>
        </w:r>
      </w:hyperlink>
    </w:p>
    <w:p w14:paraId="6DF99693" w14:textId="7B5EFDD6" w:rsidR="00A4183F" w:rsidRDefault="00040775">
      <w:pPr>
        <w:pStyle w:val="TOC3"/>
        <w:rPr>
          <w:rFonts w:asciiTheme="minorHAnsi" w:eastAsiaTheme="minorEastAsia" w:hAnsiTheme="minorHAnsi" w:cstheme="minorBidi"/>
          <w:b w:val="0"/>
          <w:sz w:val="22"/>
          <w:szCs w:val="22"/>
          <w:lang w:eastAsia="en-AU"/>
        </w:rPr>
      </w:pPr>
      <w:hyperlink w:anchor="_Toc118366822" w:history="1">
        <w:r w:rsidR="00A4183F" w:rsidRPr="005C2592">
          <w:t>Division 10</w:t>
        </w:r>
        <w:r w:rsidR="00A4183F">
          <w:rPr>
            <w:rFonts w:asciiTheme="minorHAnsi" w:eastAsiaTheme="minorEastAsia" w:hAnsiTheme="minorHAnsi" w:cstheme="minorBidi"/>
            <w:b w:val="0"/>
            <w:sz w:val="22"/>
            <w:szCs w:val="22"/>
            <w:lang w:eastAsia="en-AU"/>
          </w:rPr>
          <w:tab/>
        </w:r>
        <w:r w:rsidR="00A4183F" w:rsidRPr="005C2592">
          <w:t>Offences</w:t>
        </w:r>
        <w:r w:rsidR="00A4183F" w:rsidRPr="00A4183F">
          <w:rPr>
            <w:vanish/>
          </w:rPr>
          <w:tab/>
        </w:r>
        <w:r w:rsidR="00A4183F" w:rsidRPr="00A4183F">
          <w:rPr>
            <w:vanish/>
          </w:rPr>
          <w:fldChar w:fldCharType="begin"/>
        </w:r>
        <w:r w:rsidR="00A4183F" w:rsidRPr="00A4183F">
          <w:rPr>
            <w:vanish/>
          </w:rPr>
          <w:instrText xml:space="preserve"> PAGEREF _Toc118366822 \h </w:instrText>
        </w:r>
        <w:r w:rsidR="00A4183F" w:rsidRPr="00A4183F">
          <w:rPr>
            <w:vanish/>
          </w:rPr>
        </w:r>
        <w:r w:rsidR="00A4183F" w:rsidRPr="00A4183F">
          <w:rPr>
            <w:vanish/>
          </w:rPr>
          <w:fldChar w:fldCharType="separate"/>
        </w:r>
        <w:r w:rsidR="00EC4E5E">
          <w:rPr>
            <w:vanish/>
          </w:rPr>
          <w:t>222</w:t>
        </w:r>
        <w:r w:rsidR="00A4183F" w:rsidRPr="00A4183F">
          <w:rPr>
            <w:vanish/>
          </w:rPr>
          <w:fldChar w:fldCharType="end"/>
        </w:r>
      </w:hyperlink>
    </w:p>
    <w:p w14:paraId="1B12787F" w14:textId="6D2BDF62" w:rsidR="00A4183F" w:rsidRDefault="00A4183F">
      <w:pPr>
        <w:pStyle w:val="TOC5"/>
        <w:rPr>
          <w:rFonts w:asciiTheme="minorHAnsi" w:eastAsiaTheme="minorEastAsia" w:hAnsiTheme="minorHAnsi" w:cstheme="minorBidi"/>
          <w:sz w:val="22"/>
          <w:szCs w:val="22"/>
          <w:lang w:eastAsia="en-AU"/>
        </w:rPr>
      </w:pPr>
      <w:r>
        <w:tab/>
      </w:r>
      <w:hyperlink w:anchor="_Toc118366823" w:history="1">
        <w:r w:rsidRPr="005C2592">
          <w:t>268</w:t>
        </w:r>
        <w:r>
          <w:rPr>
            <w:rFonts w:asciiTheme="minorHAnsi" w:eastAsiaTheme="minorEastAsia" w:hAnsiTheme="minorHAnsi" w:cstheme="minorBidi"/>
            <w:sz w:val="22"/>
            <w:szCs w:val="22"/>
            <w:lang w:eastAsia="en-AU"/>
          </w:rPr>
          <w:tab/>
        </w:r>
        <w:r w:rsidRPr="005C2592">
          <w:t>Offences</w:t>
        </w:r>
        <w:r>
          <w:tab/>
        </w:r>
        <w:r>
          <w:fldChar w:fldCharType="begin"/>
        </w:r>
        <w:r>
          <w:instrText xml:space="preserve"> PAGEREF _Toc118366823 \h </w:instrText>
        </w:r>
        <w:r>
          <w:fldChar w:fldCharType="separate"/>
        </w:r>
        <w:r w:rsidR="00EC4E5E">
          <w:t>222</w:t>
        </w:r>
        <w:r>
          <w:fldChar w:fldCharType="end"/>
        </w:r>
      </w:hyperlink>
    </w:p>
    <w:p w14:paraId="2EA5539D" w14:textId="083BA959" w:rsidR="00A4183F" w:rsidRDefault="00040775">
      <w:pPr>
        <w:pStyle w:val="TOC3"/>
        <w:rPr>
          <w:rFonts w:asciiTheme="minorHAnsi" w:eastAsiaTheme="minorEastAsia" w:hAnsiTheme="minorHAnsi" w:cstheme="minorBidi"/>
          <w:b w:val="0"/>
          <w:sz w:val="22"/>
          <w:szCs w:val="22"/>
          <w:lang w:eastAsia="en-AU"/>
        </w:rPr>
      </w:pPr>
      <w:hyperlink w:anchor="_Toc118366824" w:history="1">
        <w:r w:rsidR="00A4183F" w:rsidRPr="005C2592">
          <w:t>Division 11</w:t>
        </w:r>
        <w:r w:rsidR="00A4183F">
          <w:rPr>
            <w:rFonts w:asciiTheme="minorHAnsi" w:eastAsiaTheme="minorEastAsia" w:hAnsiTheme="minorHAnsi" w:cstheme="minorBidi"/>
            <w:b w:val="0"/>
            <w:sz w:val="22"/>
            <w:szCs w:val="22"/>
            <w:lang w:eastAsia="en-AU"/>
          </w:rPr>
          <w:tab/>
        </w:r>
        <w:r w:rsidR="00A4183F" w:rsidRPr="005C2592">
          <w:t>Registration</w:t>
        </w:r>
        <w:r w:rsidR="00A4183F" w:rsidRPr="00A4183F">
          <w:rPr>
            <w:vanish/>
          </w:rPr>
          <w:tab/>
        </w:r>
        <w:r w:rsidR="00A4183F" w:rsidRPr="00A4183F">
          <w:rPr>
            <w:vanish/>
          </w:rPr>
          <w:fldChar w:fldCharType="begin"/>
        </w:r>
        <w:r w:rsidR="00A4183F" w:rsidRPr="00A4183F">
          <w:rPr>
            <w:vanish/>
          </w:rPr>
          <w:instrText xml:space="preserve"> PAGEREF _Toc118366824 \h </w:instrText>
        </w:r>
        <w:r w:rsidR="00A4183F" w:rsidRPr="00A4183F">
          <w:rPr>
            <w:vanish/>
          </w:rPr>
        </w:r>
        <w:r w:rsidR="00A4183F" w:rsidRPr="00A4183F">
          <w:rPr>
            <w:vanish/>
          </w:rPr>
          <w:fldChar w:fldCharType="separate"/>
        </w:r>
        <w:r w:rsidR="00EC4E5E">
          <w:rPr>
            <w:vanish/>
          </w:rPr>
          <w:t>222</w:t>
        </w:r>
        <w:r w:rsidR="00A4183F" w:rsidRPr="00A4183F">
          <w:rPr>
            <w:vanish/>
          </w:rPr>
          <w:fldChar w:fldCharType="end"/>
        </w:r>
      </w:hyperlink>
    </w:p>
    <w:p w14:paraId="17857FB6" w14:textId="6B546434" w:rsidR="00A4183F" w:rsidRDefault="00A4183F">
      <w:pPr>
        <w:pStyle w:val="TOC5"/>
        <w:rPr>
          <w:rFonts w:asciiTheme="minorHAnsi" w:eastAsiaTheme="minorEastAsia" w:hAnsiTheme="minorHAnsi" w:cstheme="minorBidi"/>
          <w:sz w:val="22"/>
          <w:szCs w:val="22"/>
          <w:lang w:eastAsia="en-AU"/>
        </w:rPr>
      </w:pPr>
      <w:r>
        <w:tab/>
      </w:r>
      <w:hyperlink w:anchor="_Toc118366825" w:history="1">
        <w:r w:rsidRPr="005C2592">
          <w:t>269</w:t>
        </w:r>
        <w:r>
          <w:rPr>
            <w:rFonts w:asciiTheme="minorHAnsi" w:eastAsiaTheme="minorEastAsia" w:hAnsiTheme="minorHAnsi" w:cstheme="minorBidi"/>
            <w:sz w:val="22"/>
            <w:szCs w:val="22"/>
            <w:lang w:eastAsia="en-AU"/>
          </w:rPr>
          <w:tab/>
        </w:r>
        <w:r w:rsidRPr="005C2592">
          <w:t>General registration</w:t>
        </w:r>
        <w:r>
          <w:tab/>
        </w:r>
        <w:r>
          <w:fldChar w:fldCharType="begin"/>
        </w:r>
        <w:r>
          <w:instrText xml:space="preserve"> PAGEREF _Toc118366825 \h </w:instrText>
        </w:r>
        <w:r>
          <w:fldChar w:fldCharType="separate"/>
        </w:r>
        <w:r w:rsidR="00EC4E5E">
          <w:t>222</w:t>
        </w:r>
        <w:r>
          <w:fldChar w:fldCharType="end"/>
        </w:r>
      </w:hyperlink>
    </w:p>
    <w:p w14:paraId="77811C24" w14:textId="35A5FB2D" w:rsidR="00A4183F" w:rsidRDefault="00A4183F">
      <w:pPr>
        <w:pStyle w:val="TOC5"/>
        <w:rPr>
          <w:rFonts w:asciiTheme="minorHAnsi" w:eastAsiaTheme="minorEastAsia" w:hAnsiTheme="minorHAnsi" w:cstheme="minorBidi"/>
          <w:sz w:val="22"/>
          <w:szCs w:val="22"/>
          <w:lang w:eastAsia="en-AU"/>
        </w:rPr>
      </w:pPr>
      <w:r>
        <w:tab/>
      </w:r>
      <w:hyperlink w:anchor="_Toc118366826" w:history="1">
        <w:r w:rsidRPr="005C2592">
          <w:t>270</w:t>
        </w:r>
        <w:r>
          <w:rPr>
            <w:rFonts w:asciiTheme="minorHAnsi" w:eastAsiaTheme="minorEastAsia" w:hAnsiTheme="minorHAnsi" w:cstheme="minorBidi"/>
            <w:sz w:val="22"/>
            <w:szCs w:val="22"/>
            <w:lang w:eastAsia="en-AU"/>
          </w:rPr>
          <w:tab/>
        </w:r>
        <w:r w:rsidRPr="005C2592">
          <w:t>Specialist registration</w:t>
        </w:r>
        <w:r>
          <w:tab/>
        </w:r>
        <w:r>
          <w:fldChar w:fldCharType="begin"/>
        </w:r>
        <w:r>
          <w:instrText xml:space="preserve"> PAGEREF _Toc118366826 \h </w:instrText>
        </w:r>
        <w:r>
          <w:fldChar w:fldCharType="separate"/>
        </w:r>
        <w:r w:rsidR="00EC4E5E">
          <w:t>223</w:t>
        </w:r>
        <w:r>
          <w:fldChar w:fldCharType="end"/>
        </w:r>
      </w:hyperlink>
    </w:p>
    <w:p w14:paraId="2F2185AB" w14:textId="45D6CB77" w:rsidR="00A4183F" w:rsidRDefault="00A4183F">
      <w:pPr>
        <w:pStyle w:val="TOC5"/>
        <w:rPr>
          <w:rFonts w:asciiTheme="minorHAnsi" w:eastAsiaTheme="minorEastAsia" w:hAnsiTheme="minorHAnsi" w:cstheme="minorBidi"/>
          <w:sz w:val="22"/>
          <w:szCs w:val="22"/>
          <w:lang w:eastAsia="en-AU"/>
        </w:rPr>
      </w:pPr>
      <w:r>
        <w:tab/>
      </w:r>
      <w:hyperlink w:anchor="_Toc118366827" w:history="1">
        <w:r w:rsidRPr="005C2592">
          <w:t>271</w:t>
        </w:r>
        <w:r>
          <w:rPr>
            <w:rFonts w:asciiTheme="minorHAnsi" w:eastAsiaTheme="minorEastAsia" w:hAnsiTheme="minorHAnsi" w:cstheme="minorBidi"/>
            <w:sz w:val="22"/>
            <w:szCs w:val="22"/>
            <w:lang w:eastAsia="en-AU"/>
          </w:rPr>
          <w:tab/>
        </w:r>
        <w:r w:rsidRPr="005C2592">
          <w:t>Provisional registration</w:t>
        </w:r>
        <w:r>
          <w:tab/>
        </w:r>
        <w:r>
          <w:fldChar w:fldCharType="begin"/>
        </w:r>
        <w:r>
          <w:instrText xml:space="preserve"> PAGEREF _Toc118366827 \h </w:instrText>
        </w:r>
        <w:r>
          <w:fldChar w:fldCharType="separate"/>
        </w:r>
        <w:r w:rsidR="00EC4E5E">
          <w:t>224</w:t>
        </w:r>
        <w:r>
          <w:fldChar w:fldCharType="end"/>
        </w:r>
      </w:hyperlink>
    </w:p>
    <w:p w14:paraId="3411BCE0" w14:textId="63D88182" w:rsidR="00A4183F" w:rsidRDefault="00A4183F">
      <w:pPr>
        <w:pStyle w:val="TOC5"/>
        <w:rPr>
          <w:rFonts w:asciiTheme="minorHAnsi" w:eastAsiaTheme="minorEastAsia" w:hAnsiTheme="minorHAnsi" w:cstheme="minorBidi"/>
          <w:sz w:val="22"/>
          <w:szCs w:val="22"/>
          <w:lang w:eastAsia="en-AU"/>
        </w:rPr>
      </w:pPr>
      <w:r>
        <w:tab/>
      </w:r>
      <w:hyperlink w:anchor="_Toc118366828" w:history="1">
        <w:r w:rsidRPr="005C2592">
          <w:t>272</w:t>
        </w:r>
        <w:r>
          <w:rPr>
            <w:rFonts w:asciiTheme="minorHAnsi" w:eastAsiaTheme="minorEastAsia" w:hAnsiTheme="minorHAnsi" w:cstheme="minorBidi"/>
            <w:sz w:val="22"/>
            <w:szCs w:val="22"/>
            <w:lang w:eastAsia="en-AU"/>
          </w:rPr>
          <w:tab/>
        </w:r>
        <w:r w:rsidRPr="005C2592">
          <w:t>Limited registration</w:t>
        </w:r>
        <w:r>
          <w:tab/>
        </w:r>
        <w:r>
          <w:fldChar w:fldCharType="begin"/>
        </w:r>
        <w:r>
          <w:instrText xml:space="preserve"> PAGEREF _Toc118366828 \h </w:instrText>
        </w:r>
        <w:r>
          <w:fldChar w:fldCharType="separate"/>
        </w:r>
        <w:r w:rsidR="00EC4E5E">
          <w:t>224</w:t>
        </w:r>
        <w:r>
          <w:fldChar w:fldCharType="end"/>
        </w:r>
      </w:hyperlink>
    </w:p>
    <w:p w14:paraId="2787A95B" w14:textId="405B48AE" w:rsidR="00A4183F" w:rsidRDefault="00A4183F">
      <w:pPr>
        <w:pStyle w:val="TOC5"/>
        <w:rPr>
          <w:rFonts w:asciiTheme="minorHAnsi" w:eastAsiaTheme="minorEastAsia" w:hAnsiTheme="minorHAnsi" w:cstheme="minorBidi"/>
          <w:sz w:val="22"/>
          <w:szCs w:val="22"/>
          <w:lang w:eastAsia="en-AU"/>
        </w:rPr>
      </w:pPr>
      <w:r>
        <w:tab/>
      </w:r>
      <w:hyperlink w:anchor="_Toc118366829" w:history="1">
        <w:r w:rsidRPr="005C2592">
          <w:t>273</w:t>
        </w:r>
        <w:r>
          <w:rPr>
            <w:rFonts w:asciiTheme="minorHAnsi" w:eastAsiaTheme="minorEastAsia" w:hAnsiTheme="minorHAnsi" w:cstheme="minorBidi"/>
            <w:sz w:val="22"/>
            <w:szCs w:val="22"/>
            <w:lang w:eastAsia="en-AU"/>
          </w:rPr>
          <w:tab/>
        </w:r>
        <w:r w:rsidRPr="005C2592">
          <w:t>Limited registration (public interest-occasional practice)</w:t>
        </w:r>
        <w:r>
          <w:tab/>
        </w:r>
        <w:r>
          <w:fldChar w:fldCharType="begin"/>
        </w:r>
        <w:r>
          <w:instrText xml:space="preserve"> PAGEREF _Toc118366829 \h </w:instrText>
        </w:r>
        <w:r>
          <w:fldChar w:fldCharType="separate"/>
        </w:r>
        <w:r w:rsidR="00EC4E5E">
          <w:t>225</w:t>
        </w:r>
        <w:r>
          <w:fldChar w:fldCharType="end"/>
        </w:r>
      </w:hyperlink>
    </w:p>
    <w:p w14:paraId="1A78C295" w14:textId="63C6FECC" w:rsidR="00A4183F" w:rsidRDefault="00A4183F">
      <w:pPr>
        <w:pStyle w:val="TOC5"/>
        <w:rPr>
          <w:rFonts w:asciiTheme="minorHAnsi" w:eastAsiaTheme="minorEastAsia" w:hAnsiTheme="minorHAnsi" w:cstheme="minorBidi"/>
          <w:sz w:val="22"/>
          <w:szCs w:val="22"/>
          <w:lang w:eastAsia="en-AU"/>
        </w:rPr>
      </w:pPr>
      <w:r>
        <w:tab/>
      </w:r>
      <w:hyperlink w:anchor="_Toc118366830" w:history="1">
        <w:r w:rsidRPr="005C2592">
          <w:t>274</w:t>
        </w:r>
        <w:r>
          <w:rPr>
            <w:rFonts w:asciiTheme="minorHAnsi" w:eastAsiaTheme="minorEastAsia" w:hAnsiTheme="minorHAnsi" w:cstheme="minorBidi"/>
            <w:sz w:val="22"/>
            <w:szCs w:val="22"/>
            <w:lang w:eastAsia="en-AU"/>
          </w:rPr>
          <w:tab/>
        </w:r>
        <w:r w:rsidRPr="005C2592">
          <w:t>Non-practising registration</w:t>
        </w:r>
        <w:r>
          <w:tab/>
        </w:r>
        <w:r>
          <w:fldChar w:fldCharType="begin"/>
        </w:r>
        <w:r>
          <w:instrText xml:space="preserve"> PAGEREF _Toc118366830 \h </w:instrText>
        </w:r>
        <w:r>
          <w:fldChar w:fldCharType="separate"/>
        </w:r>
        <w:r w:rsidR="00EC4E5E">
          <w:t>225</w:t>
        </w:r>
        <w:r>
          <w:fldChar w:fldCharType="end"/>
        </w:r>
      </w:hyperlink>
    </w:p>
    <w:p w14:paraId="25CD7C49" w14:textId="318AC732" w:rsidR="00A4183F" w:rsidRDefault="00A4183F">
      <w:pPr>
        <w:pStyle w:val="TOC5"/>
        <w:rPr>
          <w:rFonts w:asciiTheme="minorHAnsi" w:eastAsiaTheme="minorEastAsia" w:hAnsiTheme="minorHAnsi" w:cstheme="minorBidi"/>
          <w:sz w:val="22"/>
          <w:szCs w:val="22"/>
          <w:lang w:eastAsia="en-AU"/>
        </w:rPr>
      </w:pPr>
      <w:r>
        <w:tab/>
      </w:r>
      <w:hyperlink w:anchor="_Toc118366831" w:history="1">
        <w:r w:rsidRPr="005C2592">
          <w:t>275</w:t>
        </w:r>
        <w:r>
          <w:rPr>
            <w:rFonts w:asciiTheme="minorHAnsi" w:eastAsiaTheme="minorEastAsia" w:hAnsiTheme="minorHAnsi" w:cstheme="minorBidi"/>
            <w:sz w:val="22"/>
            <w:szCs w:val="22"/>
            <w:lang w:eastAsia="en-AU"/>
          </w:rPr>
          <w:tab/>
        </w:r>
        <w:r w:rsidRPr="005C2592">
          <w:t>Registration for existing registered students</w:t>
        </w:r>
        <w:r>
          <w:tab/>
        </w:r>
        <w:r>
          <w:fldChar w:fldCharType="begin"/>
        </w:r>
        <w:r>
          <w:instrText xml:space="preserve"> PAGEREF _Toc118366831 \h </w:instrText>
        </w:r>
        <w:r>
          <w:fldChar w:fldCharType="separate"/>
        </w:r>
        <w:r w:rsidR="00EC4E5E">
          <w:t>226</w:t>
        </w:r>
        <w:r>
          <w:fldChar w:fldCharType="end"/>
        </w:r>
      </w:hyperlink>
    </w:p>
    <w:p w14:paraId="5725D229" w14:textId="4A1A5245" w:rsidR="00A4183F" w:rsidRDefault="00A4183F">
      <w:pPr>
        <w:pStyle w:val="TOC5"/>
        <w:rPr>
          <w:rFonts w:asciiTheme="minorHAnsi" w:eastAsiaTheme="minorEastAsia" w:hAnsiTheme="minorHAnsi" w:cstheme="minorBidi"/>
          <w:sz w:val="22"/>
          <w:szCs w:val="22"/>
          <w:lang w:eastAsia="en-AU"/>
        </w:rPr>
      </w:pPr>
      <w:r>
        <w:tab/>
      </w:r>
      <w:hyperlink w:anchor="_Toc118366832" w:history="1">
        <w:r w:rsidRPr="005C2592">
          <w:t>276</w:t>
        </w:r>
        <w:r>
          <w:rPr>
            <w:rFonts w:asciiTheme="minorHAnsi" w:eastAsiaTheme="minorEastAsia" w:hAnsiTheme="minorHAnsi" w:cstheme="minorBidi"/>
            <w:sz w:val="22"/>
            <w:szCs w:val="22"/>
            <w:lang w:eastAsia="en-AU"/>
          </w:rPr>
          <w:tab/>
        </w:r>
        <w:r w:rsidRPr="005C2592">
          <w:t>Registration for new students</w:t>
        </w:r>
        <w:r>
          <w:tab/>
        </w:r>
        <w:r>
          <w:fldChar w:fldCharType="begin"/>
        </w:r>
        <w:r>
          <w:instrText xml:space="preserve"> PAGEREF _Toc118366832 \h </w:instrText>
        </w:r>
        <w:r>
          <w:fldChar w:fldCharType="separate"/>
        </w:r>
        <w:r w:rsidR="00EC4E5E">
          <w:t>226</w:t>
        </w:r>
        <w:r>
          <w:fldChar w:fldCharType="end"/>
        </w:r>
      </w:hyperlink>
    </w:p>
    <w:p w14:paraId="60FC6056" w14:textId="2D105D8D" w:rsidR="00A4183F" w:rsidRDefault="00A4183F">
      <w:pPr>
        <w:pStyle w:val="TOC5"/>
        <w:rPr>
          <w:rFonts w:asciiTheme="minorHAnsi" w:eastAsiaTheme="minorEastAsia" w:hAnsiTheme="minorHAnsi" w:cstheme="minorBidi"/>
          <w:sz w:val="22"/>
          <w:szCs w:val="22"/>
          <w:lang w:eastAsia="en-AU"/>
        </w:rPr>
      </w:pPr>
      <w:r>
        <w:tab/>
      </w:r>
      <w:hyperlink w:anchor="_Toc118366833" w:history="1">
        <w:r w:rsidRPr="005C2592">
          <w:t>277</w:t>
        </w:r>
        <w:r>
          <w:rPr>
            <w:rFonts w:asciiTheme="minorHAnsi" w:eastAsiaTheme="minorEastAsia" w:hAnsiTheme="minorHAnsi" w:cstheme="minorBidi"/>
            <w:sz w:val="22"/>
            <w:szCs w:val="22"/>
            <w:lang w:eastAsia="en-AU"/>
          </w:rPr>
          <w:tab/>
        </w:r>
        <w:r w:rsidRPr="005C2592">
          <w:t>Other registrations</w:t>
        </w:r>
        <w:r>
          <w:tab/>
        </w:r>
        <w:r>
          <w:fldChar w:fldCharType="begin"/>
        </w:r>
        <w:r>
          <w:instrText xml:space="preserve"> PAGEREF _Toc118366833 \h </w:instrText>
        </w:r>
        <w:r>
          <w:fldChar w:fldCharType="separate"/>
        </w:r>
        <w:r w:rsidR="00EC4E5E">
          <w:t>226</w:t>
        </w:r>
        <w:r>
          <w:fldChar w:fldCharType="end"/>
        </w:r>
      </w:hyperlink>
    </w:p>
    <w:p w14:paraId="4D089D3B" w14:textId="5AC3F024" w:rsidR="00A4183F" w:rsidRDefault="00A4183F">
      <w:pPr>
        <w:pStyle w:val="TOC5"/>
        <w:rPr>
          <w:rFonts w:asciiTheme="minorHAnsi" w:eastAsiaTheme="minorEastAsia" w:hAnsiTheme="minorHAnsi" w:cstheme="minorBidi"/>
          <w:sz w:val="22"/>
          <w:szCs w:val="22"/>
          <w:lang w:eastAsia="en-AU"/>
        </w:rPr>
      </w:pPr>
      <w:r>
        <w:tab/>
      </w:r>
      <w:hyperlink w:anchor="_Toc118366834" w:history="1">
        <w:r w:rsidRPr="005C2592">
          <w:t>278</w:t>
        </w:r>
        <w:r>
          <w:rPr>
            <w:rFonts w:asciiTheme="minorHAnsi" w:eastAsiaTheme="minorEastAsia" w:hAnsiTheme="minorHAnsi" w:cstheme="minorBidi"/>
            <w:sz w:val="22"/>
            <w:szCs w:val="22"/>
            <w:lang w:eastAsia="en-AU"/>
          </w:rPr>
          <w:tab/>
        </w:r>
        <w:r w:rsidRPr="005C2592">
          <w:t>Endorsements</w:t>
        </w:r>
        <w:r>
          <w:tab/>
        </w:r>
        <w:r>
          <w:fldChar w:fldCharType="begin"/>
        </w:r>
        <w:r>
          <w:instrText xml:space="preserve"> PAGEREF _Toc118366834 \h </w:instrText>
        </w:r>
        <w:r>
          <w:fldChar w:fldCharType="separate"/>
        </w:r>
        <w:r w:rsidR="00EC4E5E">
          <w:t>227</w:t>
        </w:r>
        <w:r>
          <w:fldChar w:fldCharType="end"/>
        </w:r>
      </w:hyperlink>
    </w:p>
    <w:p w14:paraId="5E84C00A" w14:textId="2137489E" w:rsidR="00A4183F" w:rsidRDefault="00A4183F">
      <w:pPr>
        <w:pStyle w:val="TOC5"/>
        <w:rPr>
          <w:rFonts w:asciiTheme="minorHAnsi" w:eastAsiaTheme="minorEastAsia" w:hAnsiTheme="minorHAnsi" w:cstheme="minorBidi"/>
          <w:sz w:val="22"/>
          <w:szCs w:val="22"/>
          <w:lang w:eastAsia="en-AU"/>
        </w:rPr>
      </w:pPr>
      <w:r>
        <w:tab/>
      </w:r>
      <w:hyperlink w:anchor="_Toc118366835" w:history="1">
        <w:r w:rsidRPr="005C2592">
          <w:t>279</w:t>
        </w:r>
        <w:r>
          <w:rPr>
            <w:rFonts w:asciiTheme="minorHAnsi" w:eastAsiaTheme="minorEastAsia" w:hAnsiTheme="minorHAnsi" w:cstheme="minorBidi"/>
            <w:sz w:val="22"/>
            <w:szCs w:val="22"/>
            <w:lang w:eastAsia="en-AU"/>
          </w:rPr>
          <w:tab/>
        </w:r>
        <w:r w:rsidRPr="005C2592">
          <w:t>Conditions imposed on registration or endorsement</w:t>
        </w:r>
        <w:r>
          <w:tab/>
        </w:r>
        <w:r>
          <w:fldChar w:fldCharType="begin"/>
        </w:r>
        <w:r>
          <w:instrText xml:space="preserve"> PAGEREF _Toc118366835 \h </w:instrText>
        </w:r>
        <w:r>
          <w:fldChar w:fldCharType="separate"/>
        </w:r>
        <w:r w:rsidR="00EC4E5E">
          <w:t>228</w:t>
        </w:r>
        <w:r>
          <w:fldChar w:fldCharType="end"/>
        </w:r>
      </w:hyperlink>
    </w:p>
    <w:p w14:paraId="25C83725" w14:textId="79D8CF2F" w:rsidR="00A4183F" w:rsidRDefault="00A4183F">
      <w:pPr>
        <w:pStyle w:val="TOC5"/>
        <w:rPr>
          <w:rFonts w:asciiTheme="minorHAnsi" w:eastAsiaTheme="minorEastAsia" w:hAnsiTheme="minorHAnsi" w:cstheme="minorBidi"/>
          <w:sz w:val="22"/>
          <w:szCs w:val="22"/>
          <w:lang w:eastAsia="en-AU"/>
        </w:rPr>
      </w:pPr>
      <w:r>
        <w:tab/>
      </w:r>
      <w:hyperlink w:anchor="_Toc118366836" w:history="1">
        <w:r w:rsidRPr="005C2592">
          <w:t>280</w:t>
        </w:r>
        <w:r>
          <w:rPr>
            <w:rFonts w:asciiTheme="minorHAnsi" w:eastAsiaTheme="minorEastAsia" w:hAnsiTheme="minorHAnsi" w:cstheme="minorBidi"/>
            <w:sz w:val="22"/>
            <w:szCs w:val="22"/>
            <w:lang w:eastAsia="en-AU"/>
          </w:rPr>
          <w:tab/>
        </w:r>
        <w:r w:rsidRPr="005C2592">
          <w:t>Expiry of registration and endorsement</w:t>
        </w:r>
        <w:r>
          <w:tab/>
        </w:r>
        <w:r>
          <w:fldChar w:fldCharType="begin"/>
        </w:r>
        <w:r>
          <w:instrText xml:space="preserve"> PAGEREF _Toc118366836 \h </w:instrText>
        </w:r>
        <w:r>
          <w:fldChar w:fldCharType="separate"/>
        </w:r>
        <w:r w:rsidR="00EC4E5E">
          <w:t>229</w:t>
        </w:r>
        <w:r>
          <w:fldChar w:fldCharType="end"/>
        </w:r>
      </w:hyperlink>
    </w:p>
    <w:p w14:paraId="0CF8556B" w14:textId="14C1E191" w:rsidR="00A4183F" w:rsidRDefault="00A4183F">
      <w:pPr>
        <w:pStyle w:val="TOC5"/>
        <w:rPr>
          <w:rFonts w:asciiTheme="minorHAnsi" w:eastAsiaTheme="minorEastAsia" w:hAnsiTheme="minorHAnsi" w:cstheme="minorBidi"/>
          <w:sz w:val="22"/>
          <w:szCs w:val="22"/>
          <w:lang w:eastAsia="en-AU"/>
        </w:rPr>
      </w:pPr>
      <w:r>
        <w:tab/>
      </w:r>
      <w:hyperlink w:anchor="_Toc118366837" w:history="1">
        <w:r w:rsidRPr="005C2592">
          <w:t>281</w:t>
        </w:r>
        <w:r>
          <w:rPr>
            <w:rFonts w:asciiTheme="minorHAnsi" w:eastAsiaTheme="minorEastAsia" w:hAnsiTheme="minorHAnsi" w:cstheme="minorBidi"/>
            <w:sz w:val="22"/>
            <w:szCs w:val="22"/>
            <w:lang w:eastAsia="en-AU"/>
          </w:rPr>
          <w:tab/>
        </w:r>
        <w:r w:rsidRPr="005C2592">
          <w:t>Protected titles for certain specialist health practitioners</w:t>
        </w:r>
        <w:r>
          <w:tab/>
        </w:r>
        <w:r>
          <w:fldChar w:fldCharType="begin"/>
        </w:r>
        <w:r>
          <w:instrText xml:space="preserve"> PAGEREF _Toc118366837 \h </w:instrText>
        </w:r>
        <w:r>
          <w:fldChar w:fldCharType="separate"/>
        </w:r>
        <w:r w:rsidR="00EC4E5E">
          <w:t>229</w:t>
        </w:r>
        <w:r>
          <w:fldChar w:fldCharType="end"/>
        </w:r>
      </w:hyperlink>
    </w:p>
    <w:p w14:paraId="2DF1AE95" w14:textId="5FD23943" w:rsidR="00A4183F" w:rsidRDefault="00A4183F">
      <w:pPr>
        <w:pStyle w:val="TOC5"/>
        <w:rPr>
          <w:rFonts w:asciiTheme="minorHAnsi" w:eastAsiaTheme="minorEastAsia" w:hAnsiTheme="minorHAnsi" w:cstheme="minorBidi"/>
          <w:sz w:val="22"/>
          <w:szCs w:val="22"/>
          <w:lang w:eastAsia="en-AU"/>
        </w:rPr>
      </w:pPr>
      <w:r>
        <w:lastRenderedPageBreak/>
        <w:tab/>
      </w:r>
      <w:hyperlink w:anchor="_Toc118366838" w:history="1">
        <w:r w:rsidRPr="005C2592">
          <w:t>282</w:t>
        </w:r>
        <w:r>
          <w:rPr>
            <w:rFonts w:asciiTheme="minorHAnsi" w:eastAsiaTheme="minorEastAsia" w:hAnsiTheme="minorHAnsi" w:cstheme="minorBidi"/>
            <w:sz w:val="22"/>
            <w:szCs w:val="22"/>
            <w:lang w:eastAsia="en-AU"/>
          </w:rPr>
          <w:tab/>
        </w:r>
        <w:r w:rsidRPr="005C2592">
          <w:t>First renewal of registration or endorsement</w:t>
        </w:r>
        <w:r>
          <w:tab/>
        </w:r>
        <w:r>
          <w:fldChar w:fldCharType="begin"/>
        </w:r>
        <w:r>
          <w:instrText xml:space="preserve"> PAGEREF _Toc118366838 \h </w:instrText>
        </w:r>
        <w:r>
          <w:fldChar w:fldCharType="separate"/>
        </w:r>
        <w:r w:rsidR="00EC4E5E">
          <w:t>230</w:t>
        </w:r>
        <w:r>
          <w:fldChar w:fldCharType="end"/>
        </w:r>
      </w:hyperlink>
    </w:p>
    <w:p w14:paraId="2BC35343" w14:textId="5303A17B" w:rsidR="00A4183F" w:rsidRDefault="00A4183F">
      <w:pPr>
        <w:pStyle w:val="TOC5"/>
        <w:rPr>
          <w:rFonts w:asciiTheme="minorHAnsi" w:eastAsiaTheme="minorEastAsia" w:hAnsiTheme="minorHAnsi" w:cstheme="minorBidi"/>
          <w:sz w:val="22"/>
          <w:szCs w:val="22"/>
          <w:lang w:eastAsia="en-AU"/>
        </w:rPr>
      </w:pPr>
      <w:r>
        <w:tab/>
      </w:r>
      <w:hyperlink w:anchor="_Toc118366839" w:history="1">
        <w:r w:rsidRPr="005C2592">
          <w:t>283</w:t>
        </w:r>
        <w:r>
          <w:rPr>
            <w:rFonts w:asciiTheme="minorHAnsi" w:eastAsiaTheme="minorEastAsia" w:hAnsiTheme="minorHAnsi" w:cstheme="minorBidi"/>
            <w:sz w:val="22"/>
            <w:szCs w:val="22"/>
            <w:lang w:eastAsia="en-AU"/>
          </w:rPr>
          <w:tab/>
        </w:r>
        <w:r w:rsidRPr="005C2592">
          <w:t>Programs of study</w:t>
        </w:r>
        <w:r>
          <w:tab/>
        </w:r>
        <w:r>
          <w:fldChar w:fldCharType="begin"/>
        </w:r>
        <w:r>
          <w:instrText xml:space="preserve"> PAGEREF _Toc118366839 \h </w:instrText>
        </w:r>
        <w:r>
          <w:fldChar w:fldCharType="separate"/>
        </w:r>
        <w:r w:rsidR="00EC4E5E">
          <w:t>230</w:t>
        </w:r>
        <w:r>
          <w:fldChar w:fldCharType="end"/>
        </w:r>
      </w:hyperlink>
    </w:p>
    <w:p w14:paraId="7F5DEF9A" w14:textId="15F2AB33" w:rsidR="00A4183F" w:rsidRDefault="00A4183F">
      <w:pPr>
        <w:pStyle w:val="TOC5"/>
        <w:rPr>
          <w:rFonts w:asciiTheme="minorHAnsi" w:eastAsiaTheme="minorEastAsia" w:hAnsiTheme="minorHAnsi" w:cstheme="minorBidi"/>
          <w:sz w:val="22"/>
          <w:szCs w:val="22"/>
          <w:lang w:eastAsia="en-AU"/>
        </w:rPr>
      </w:pPr>
      <w:r>
        <w:tab/>
      </w:r>
      <w:hyperlink w:anchor="_Toc118366840" w:history="1">
        <w:r w:rsidRPr="005C2592">
          <w:t>284</w:t>
        </w:r>
        <w:r>
          <w:rPr>
            <w:rFonts w:asciiTheme="minorHAnsi" w:eastAsiaTheme="minorEastAsia" w:hAnsiTheme="minorHAnsi" w:cstheme="minorBidi"/>
            <w:sz w:val="22"/>
            <w:szCs w:val="22"/>
            <w:lang w:eastAsia="en-AU"/>
          </w:rPr>
          <w:tab/>
        </w:r>
        <w:r w:rsidRPr="005C2592">
          <w:t>Exemption from requirement for professional indemnity insurance arrangements for midwives practising private midwifery</w:t>
        </w:r>
        <w:r>
          <w:tab/>
        </w:r>
        <w:r>
          <w:fldChar w:fldCharType="begin"/>
        </w:r>
        <w:r>
          <w:instrText xml:space="preserve"> PAGEREF _Toc118366840 \h </w:instrText>
        </w:r>
        <w:r>
          <w:fldChar w:fldCharType="separate"/>
        </w:r>
        <w:r w:rsidR="00EC4E5E">
          <w:t>231</w:t>
        </w:r>
        <w:r>
          <w:fldChar w:fldCharType="end"/>
        </w:r>
      </w:hyperlink>
    </w:p>
    <w:p w14:paraId="51BDE4F9" w14:textId="6EA73A46" w:rsidR="00A4183F" w:rsidRDefault="00040775">
      <w:pPr>
        <w:pStyle w:val="TOC3"/>
        <w:rPr>
          <w:rFonts w:asciiTheme="minorHAnsi" w:eastAsiaTheme="minorEastAsia" w:hAnsiTheme="minorHAnsi" w:cstheme="minorBidi"/>
          <w:b w:val="0"/>
          <w:sz w:val="22"/>
          <w:szCs w:val="22"/>
          <w:lang w:eastAsia="en-AU"/>
        </w:rPr>
      </w:pPr>
      <w:hyperlink w:anchor="_Toc118366841" w:history="1">
        <w:r w:rsidR="00A4183F" w:rsidRPr="005C2592">
          <w:t>Division 12</w:t>
        </w:r>
        <w:r w:rsidR="00A4183F">
          <w:rPr>
            <w:rFonts w:asciiTheme="minorHAnsi" w:eastAsiaTheme="minorEastAsia" w:hAnsiTheme="minorHAnsi" w:cstheme="minorBidi"/>
            <w:b w:val="0"/>
            <w:sz w:val="22"/>
            <w:szCs w:val="22"/>
            <w:lang w:eastAsia="en-AU"/>
          </w:rPr>
          <w:tab/>
        </w:r>
        <w:r w:rsidR="00A4183F" w:rsidRPr="005C2592">
          <w:t>Applications for registration and endorsement</w:t>
        </w:r>
        <w:r w:rsidR="00A4183F" w:rsidRPr="00A4183F">
          <w:rPr>
            <w:vanish/>
          </w:rPr>
          <w:tab/>
        </w:r>
        <w:r w:rsidR="00A4183F" w:rsidRPr="00A4183F">
          <w:rPr>
            <w:vanish/>
          </w:rPr>
          <w:fldChar w:fldCharType="begin"/>
        </w:r>
        <w:r w:rsidR="00A4183F" w:rsidRPr="00A4183F">
          <w:rPr>
            <w:vanish/>
          </w:rPr>
          <w:instrText xml:space="preserve"> PAGEREF _Toc118366841 \h </w:instrText>
        </w:r>
        <w:r w:rsidR="00A4183F" w:rsidRPr="00A4183F">
          <w:rPr>
            <w:vanish/>
          </w:rPr>
        </w:r>
        <w:r w:rsidR="00A4183F" w:rsidRPr="00A4183F">
          <w:rPr>
            <w:vanish/>
          </w:rPr>
          <w:fldChar w:fldCharType="separate"/>
        </w:r>
        <w:r w:rsidR="00EC4E5E">
          <w:rPr>
            <w:vanish/>
          </w:rPr>
          <w:t>233</w:t>
        </w:r>
        <w:r w:rsidR="00A4183F" w:rsidRPr="00A4183F">
          <w:rPr>
            <w:vanish/>
          </w:rPr>
          <w:fldChar w:fldCharType="end"/>
        </w:r>
      </w:hyperlink>
    </w:p>
    <w:p w14:paraId="7D061260" w14:textId="0C5FCB58" w:rsidR="00A4183F" w:rsidRDefault="00A4183F">
      <w:pPr>
        <w:pStyle w:val="TOC5"/>
        <w:rPr>
          <w:rFonts w:asciiTheme="minorHAnsi" w:eastAsiaTheme="minorEastAsia" w:hAnsiTheme="minorHAnsi" w:cstheme="minorBidi"/>
          <w:sz w:val="22"/>
          <w:szCs w:val="22"/>
          <w:lang w:eastAsia="en-AU"/>
        </w:rPr>
      </w:pPr>
      <w:r>
        <w:tab/>
      </w:r>
      <w:hyperlink w:anchor="_Toc118366842" w:history="1">
        <w:r w:rsidRPr="005C2592">
          <w:t>285</w:t>
        </w:r>
        <w:r>
          <w:rPr>
            <w:rFonts w:asciiTheme="minorHAnsi" w:eastAsiaTheme="minorEastAsia" w:hAnsiTheme="minorHAnsi" w:cstheme="minorBidi"/>
            <w:sz w:val="22"/>
            <w:szCs w:val="22"/>
            <w:lang w:eastAsia="en-AU"/>
          </w:rPr>
          <w:tab/>
        </w:r>
        <w:r w:rsidRPr="005C2592">
          <w:t>Applications for registration</w:t>
        </w:r>
        <w:r>
          <w:tab/>
        </w:r>
        <w:r>
          <w:fldChar w:fldCharType="begin"/>
        </w:r>
        <w:r>
          <w:instrText xml:space="preserve"> PAGEREF _Toc118366842 \h </w:instrText>
        </w:r>
        <w:r>
          <w:fldChar w:fldCharType="separate"/>
        </w:r>
        <w:r w:rsidR="00EC4E5E">
          <w:t>233</w:t>
        </w:r>
        <w:r>
          <w:fldChar w:fldCharType="end"/>
        </w:r>
      </w:hyperlink>
    </w:p>
    <w:p w14:paraId="6CFBD89F" w14:textId="300AA410" w:rsidR="00A4183F" w:rsidRDefault="00A4183F">
      <w:pPr>
        <w:pStyle w:val="TOC5"/>
        <w:rPr>
          <w:rFonts w:asciiTheme="minorHAnsi" w:eastAsiaTheme="minorEastAsia" w:hAnsiTheme="minorHAnsi" w:cstheme="minorBidi"/>
          <w:sz w:val="22"/>
          <w:szCs w:val="22"/>
          <w:lang w:eastAsia="en-AU"/>
        </w:rPr>
      </w:pPr>
      <w:r>
        <w:tab/>
      </w:r>
      <w:hyperlink w:anchor="_Toc118366843" w:history="1">
        <w:r w:rsidRPr="005C2592">
          <w:t>286</w:t>
        </w:r>
        <w:r>
          <w:rPr>
            <w:rFonts w:asciiTheme="minorHAnsi" w:eastAsiaTheme="minorEastAsia" w:hAnsiTheme="minorHAnsi" w:cstheme="minorBidi"/>
            <w:sz w:val="22"/>
            <w:szCs w:val="22"/>
            <w:lang w:eastAsia="en-AU"/>
          </w:rPr>
          <w:tab/>
        </w:r>
        <w:r w:rsidRPr="005C2592">
          <w:t>Applications for endorsement</w:t>
        </w:r>
        <w:r>
          <w:tab/>
        </w:r>
        <w:r>
          <w:fldChar w:fldCharType="begin"/>
        </w:r>
        <w:r>
          <w:instrText xml:space="preserve"> PAGEREF _Toc118366843 \h </w:instrText>
        </w:r>
        <w:r>
          <w:fldChar w:fldCharType="separate"/>
        </w:r>
        <w:r w:rsidR="00EC4E5E">
          <w:t>233</w:t>
        </w:r>
        <w:r>
          <w:fldChar w:fldCharType="end"/>
        </w:r>
      </w:hyperlink>
    </w:p>
    <w:p w14:paraId="14B22D65" w14:textId="1F5C432A" w:rsidR="00A4183F" w:rsidRDefault="00A4183F">
      <w:pPr>
        <w:pStyle w:val="TOC5"/>
        <w:rPr>
          <w:rFonts w:asciiTheme="minorHAnsi" w:eastAsiaTheme="minorEastAsia" w:hAnsiTheme="minorHAnsi" w:cstheme="minorBidi"/>
          <w:sz w:val="22"/>
          <w:szCs w:val="22"/>
          <w:lang w:eastAsia="en-AU"/>
        </w:rPr>
      </w:pPr>
      <w:r>
        <w:tab/>
      </w:r>
      <w:hyperlink w:anchor="_Toc118366844" w:history="1">
        <w:r w:rsidRPr="005C2592">
          <w:t>287</w:t>
        </w:r>
        <w:r>
          <w:rPr>
            <w:rFonts w:asciiTheme="minorHAnsi" w:eastAsiaTheme="minorEastAsia" w:hAnsiTheme="minorHAnsi" w:cstheme="minorBidi"/>
            <w:sz w:val="22"/>
            <w:szCs w:val="22"/>
            <w:lang w:eastAsia="en-AU"/>
          </w:rPr>
          <w:tab/>
        </w:r>
        <w:r w:rsidRPr="005C2592">
          <w:t>Disqualifications and conditions relevant to applications for registration</w:t>
        </w:r>
        <w:r>
          <w:tab/>
        </w:r>
        <w:r>
          <w:fldChar w:fldCharType="begin"/>
        </w:r>
        <w:r>
          <w:instrText xml:space="preserve"> PAGEREF _Toc118366844 \h </w:instrText>
        </w:r>
        <w:r>
          <w:fldChar w:fldCharType="separate"/>
        </w:r>
        <w:r w:rsidR="00EC4E5E">
          <w:t>233</w:t>
        </w:r>
        <w:r>
          <w:fldChar w:fldCharType="end"/>
        </w:r>
      </w:hyperlink>
    </w:p>
    <w:p w14:paraId="1284493F" w14:textId="00F20DB3" w:rsidR="00A4183F" w:rsidRDefault="00040775">
      <w:pPr>
        <w:pStyle w:val="TOC3"/>
        <w:rPr>
          <w:rFonts w:asciiTheme="minorHAnsi" w:eastAsiaTheme="minorEastAsia" w:hAnsiTheme="minorHAnsi" w:cstheme="minorBidi"/>
          <w:b w:val="0"/>
          <w:sz w:val="22"/>
          <w:szCs w:val="22"/>
          <w:lang w:eastAsia="en-AU"/>
        </w:rPr>
      </w:pPr>
      <w:hyperlink w:anchor="_Toc118366845" w:history="1">
        <w:r w:rsidR="00A4183F" w:rsidRPr="005C2592">
          <w:t>Division 13</w:t>
        </w:r>
        <w:r w:rsidR="00A4183F">
          <w:rPr>
            <w:rFonts w:asciiTheme="minorHAnsi" w:eastAsiaTheme="minorEastAsia" w:hAnsiTheme="minorHAnsi" w:cstheme="minorBidi"/>
            <w:b w:val="0"/>
            <w:sz w:val="22"/>
            <w:szCs w:val="22"/>
            <w:lang w:eastAsia="en-AU"/>
          </w:rPr>
          <w:tab/>
        </w:r>
        <w:r w:rsidR="00A4183F" w:rsidRPr="005C2592">
          <w:t>Complaints, notifications and disciplinary proceedings</w:t>
        </w:r>
        <w:r w:rsidR="00A4183F" w:rsidRPr="00A4183F">
          <w:rPr>
            <w:vanish/>
          </w:rPr>
          <w:tab/>
        </w:r>
        <w:r w:rsidR="00A4183F" w:rsidRPr="00A4183F">
          <w:rPr>
            <w:vanish/>
          </w:rPr>
          <w:fldChar w:fldCharType="begin"/>
        </w:r>
        <w:r w:rsidR="00A4183F" w:rsidRPr="00A4183F">
          <w:rPr>
            <w:vanish/>
          </w:rPr>
          <w:instrText xml:space="preserve"> PAGEREF _Toc118366845 \h </w:instrText>
        </w:r>
        <w:r w:rsidR="00A4183F" w:rsidRPr="00A4183F">
          <w:rPr>
            <w:vanish/>
          </w:rPr>
        </w:r>
        <w:r w:rsidR="00A4183F" w:rsidRPr="00A4183F">
          <w:rPr>
            <w:vanish/>
          </w:rPr>
          <w:fldChar w:fldCharType="separate"/>
        </w:r>
        <w:r w:rsidR="00EC4E5E">
          <w:rPr>
            <w:vanish/>
          </w:rPr>
          <w:t>234</w:t>
        </w:r>
        <w:r w:rsidR="00A4183F" w:rsidRPr="00A4183F">
          <w:rPr>
            <w:vanish/>
          </w:rPr>
          <w:fldChar w:fldCharType="end"/>
        </w:r>
      </w:hyperlink>
    </w:p>
    <w:p w14:paraId="77FAA949" w14:textId="7B5E2586" w:rsidR="00A4183F" w:rsidRDefault="00A4183F">
      <w:pPr>
        <w:pStyle w:val="TOC5"/>
        <w:rPr>
          <w:rFonts w:asciiTheme="minorHAnsi" w:eastAsiaTheme="minorEastAsia" w:hAnsiTheme="minorHAnsi" w:cstheme="minorBidi"/>
          <w:sz w:val="22"/>
          <w:szCs w:val="22"/>
          <w:lang w:eastAsia="en-AU"/>
        </w:rPr>
      </w:pPr>
      <w:r>
        <w:tab/>
      </w:r>
      <w:hyperlink w:anchor="_Toc118366846" w:history="1">
        <w:r w:rsidRPr="005C2592">
          <w:t>288</w:t>
        </w:r>
        <w:r>
          <w:rPr>
            <w:rFonts w:asciiTheme="minorHAnsi" w:eastAsiaTheme="minorEastAsia" w:hAnsiTheme="minorHAnsi" w:cstheme="minorBidi"/>
            <w:sz w:val="22"/>
            <w:szCs w:val="22"/>
            <w:lang w:eastAsia="en-AU"/>
          </w:rPr>
          <w:tab/>
        </w:r>
        <w:r w:rsidRPr="005C2592">
          <w:t>Complaints and notifications made but not being dealt with on participation day</w:t>
        </w:r>
        <w:r>
          <w:tab/>
        </w:r>
        <w:r>
          <w:fldChar w:fldCharType="begin"/>
        </w:r>
        <w:r>
          <w:instrText xml:space="preserve"> PAGEREF _Toc118366846 \h </w:instrText>
        </w:r>
        <w:r>
          <w:fldChar w:fldCharType="separate"/>
        </w:r>
        <w:r w:rsidR="00EC4E5E">
          <w:t>234</w:t>
        </w:r>
        <w:r>
          <w:fldChar w:fldCharType="end"/>
        </w:r>
      </w:hyperlink>
    </w:p>
    <w:p w14:paraId="663D4696" w14:textId="5827C3B1" w:rsidR="00A4183F" w:rsidRDefault="00A4183F">
      <w:pPr>
        <w:pStyle w:val="TOC5"/>
        <w:rPr>
          <w:rFonts w:asciiTheme="minorHAnsi" w:eastAsiaTheme="minorEastAsia" w:hAnsiTheme="minorHAnsi" w:cstheme="minorBidi"/>
          <w:sz w:val="22"/>
          <w:szCs w:val="22"/>
          <w:lang w:eastAsia="en-AU"/>
        </w:rPr>
      </w:pPr>
      <w:r>
        <w:tab/>
      </w:r>
      <w:hyperlink w:anchor="_Toc118366847" w:history="1">
        <w:r w:rsidRPr="005C2592">
          <w:t>289</w:t>
        </w:r>
        <w:r>
          <w:rPr>
            <w:rFonts w:asciiTheme="minorHAnsi" w:eastAsiaTheme="minorEastAsia" w:hAnsiTheme="minorHAnsi" w:cstheme="minorBidi"/>
            <w:sz w:val="22"/>
            <w:szCs w:val="22"/>
            <w:lang w:eastAsia="en-AU"/>
          </w:rPr>
          <w:tab/>
        </w:r>
        <w:r w:rsidRPr="005C2592">
          <w:t>Complaints and notifications being dealt with on participation day</w:t>
        </w:r>
        <w:r>
          <w:tab/>
        </w:r>
        <w:r>
          <w:fldChar w:fldCharType="begin"/>
        </w:r>
        <w:r>
          <w:instrText xml:space="preserve"> PAGEREF _Toc118366847 \h </w:instrText>
        </w:r>
        <w:r>
          <w:fldChar w:fldCharType="separate"/>
        </w:r>
        <w:r w:rsidR="00EC4E5E">
          <w:t>235</w:t>
        </w:r>
        <w:r>
          <w:fldChar w:fldCharType="end"/>
        </w:r>
      </w:hyperlink>
    </w:p>
    <w:p w14:paraId="57C9C614" w14:textId="62DFEE71" w:rsidR="00A4183F" w:rsidRDefault="00A4183F">
      <w:pPr>
        <w:pStyle w:val="TOC5"/>
        <w:rPr>
          <w:rFonts w:asciiTheme="minorHAnsi" w:eastAsiaTheme="minorEastAsia" w:hAnsiTheme="minorHAnsi" w:cstheme="minorBidi"/>
          <w:sz w:val="22"/>
          <w:szCs w:val="22"/>
          <w:lang w:eastAsia="en-AU"/>
        </w:rPr>
      </w:pPr>
      <w:r>
        <w:tab/>
      </w:r>
      <w:hyperlink w:anchor="_Toc118366848" w:history="1">
        <w:r w:rsidRPr="005C2592">
          <w:t>290</w:t>
        </w:r>
        <w:r>
          <w:rPr>
            <w:rFonts w:asciiTheme="minorHAnsi" w:eastAsiaTheme="minorEastAsia" w:hAnsiTheme="minorHAnsi" w:cstheme="minorBidi"/>
            <w:sz w:val="22"/>
            <w:szCs w:val="22"/>
            <w:lang w:eastAsia="en-AU"/>
          </w:rPr>
          <w:tab/>
        </w:r>
        <w:r w:rsidRPr="005C2592">
          <w:t>Effect of suspension</w:t>
        </w:r>
        <w:r>
          <w:tab/>
        </w:r>
        <w:r>
          <w:fldChar w:fldCharType="begin"/>
        </w:r>
        <w:r>
          <w:instrText xml:space="preserve"> PAGEREF _Toc118366848 \h </w:instrText>
        </w:r>
        <w:r>
          <w:fldChar w:fldCharType="separate"/>
        </w:r>
        <w:r w:rsidR="00EC4E5E">
          <w:t>235</w:t>
        </w:r>
        <w:r>
          <w:fldChar w:fldCharType="end"/>
        </w:r>
      </w:hyperlink>
    </w:p>
    <w:p w14:paraId="72C0C215" w14:textId="6B06F6A8" w:rsidR="00A4183F" w:rsidRDefault="00A4183F">
      <w:pPr>
        <w:pStyle w:val="TOC5"/>
        <w:rPr>
          <w:rFonts w:asciiTheme="minorHAnsi" w:eastAsiaTheme="minorEastAsia" w:hAnsiTheme="minorHAnsi" w:cstheme="minorBidi"/>
          <w:sz w:val="22"/>
          <w:szCs w:val="22"/>
          <w:lang w:eastAsia="en-AU"/>
        </w:rPr>
      </w:pPr>
      <w:r>
        <w:tab/>
      </w:r>
      <w:hyperlink w:anchor="_Toc118366849" w:history="1">
        <w:r w:rsidRPr="005C2592">
          <w:t>291</w:t>
        </w:r>
        <w:r>
          <w:rPr>
            <w:rFonts w:asciiTheme="minorHAnsi" w:eastAsiaTheme="minorEastAsia" w:hAnsiTheme="minorHAnsi" w:cstheme="minorBidi"/>
            <w:sz w:val="22"/>
            <w:szCs w:val="22"/>
            <w:lang w:eastAsia="en-AU"/>
          </w:rPr>
          <w:tab/>
        </w:r>
        <w:r w:rsidRPr="005C2592">
          <w:t>Undertakings and other agreements</w:t>
        </w:r>
        <w:r>
          <w:tab/>
        </w:r>
        <w:r>
          <w:fldChar w:fldCharType="begin"/>
        </w:r>
        <w:r>
          <w:instrText xml:space="preserve"> PAGEREF _Toc118366849 \h </w:instrText>
        </w:r>
        <w:r>
          <w:fldChar w:fldCharType="separate"/>
        </w:r>
        <w:r w:rsidR="00EC4E5E">
          <w:t>236</w:t>
        </w:r>
        <w:r>
          <w:fldChar w:fldCharType="end"/>
        </w:r>
      </w:hyperlink>
    </w:p>
    <w:p w14:paraId="67E29125" w14:textId="5641CACA" w:rsidR="00A4183F" w:rsidRDefault="00A4183F">
      <w:pPr>
        <w:pStyle w:val="TOC5"/>
        <w:rPr>
          <w:rFonts w:asciiTheme="minorHAnsi" w:eastAsiaTheme="minorEastAsia" w:hAnsiTheme="minorHAnsi" w:cstheme="minorBidi"/>
          <w:sz w:val="22"/>
          <w:szCs w:val="22"/>
          <w:lang w:eastAsia="en-AU"/>
        </w:rPr>
      </w:pPr>
      <w:r>
        <w:tab/>
      </w:r>
      <w:hyperlink w:anchor="_Toc118366850" w:history="1">
        <w:r w:rsidRPr="005C2592">
          <w:t>292</w:t>
        </w:r>
        <w:r>
          <w:rPr>
            <w:rFonts w:asciiTheme="minorHAnsi" w:eastAsiaTheme="minorEastAsia" w:hAnsiTheme="minorHAnsi" w:cstheme="minorBidi"/>
            <w:sz w:val="22"/>
            <w:szCs w:val="22"/>
            <w:lang w:eastAsia="en-AU"/>
          </w:rPr>
          <w:tab/>
        </w:r>
        <w:r w:rsidRPr="005C2592">
          <w:t>Orders</w:t>
        </w:r>
        <w:r>
          <w:tab/>
        </w:r>
        <w:r>
          <w:fldChar w:fldCharType="begin"/>
        </w:r>
        <w:r>
          <w:instrText xml:space="preserve"> PAGEREF _Toc118366850 \h </w:instrText>
        </w:r>
        <w:r>
          <w:fldChar w:fldCharType="separate"/>
        </w:r>
        <w:r w:rsidR="00EC4E5E">
          <w:t>236</w:t>
        </w:r>
        <w:r>
          <w:fldChar w:fldCharType="end"/>
        </w:r>
      </w:hyperlink>
    </w:p>
    <w:p w14:paraId="79E71978" w14:textId="6517375D" w:rsidR="00A4183F" w:rsidRDefault="00A4183F">
      <w:pPr>
        <w:pStyle w:val="TOC5"/>
        <w:rPr>
          <w:rFonts w:asciiTheme="minorHAnsi" w:eastAsiaTheme="minorEastAsia" w:hAnsiTheme="minorHAnsi" w:cstheme="minorBidi"/>
          <w:sz w:val="22"/>
          <w:szCs w:val="22"/>
          <w:lang w:eastAsia="en-AU"/>
        </w:rPr>
      </w:pPr>
      <w:r>
        <w:tab/>
      </w:r>
      <w:hyperlink w:anchor="_Toc118366851" w:history="1">
        <w:r w:rsidRPr="005C2592">
          <w:t>293</w:t>
        </w:r>
        <w:r>
          <w:rPr>
            <w:rFonts w:asciiTheme="minorHAnsi" w:eastAsiaTheme="minorEastAsia" w:hAnsiTheme="minorHAnsi" w:cstheme="minorBidi"/>
            <w:sz w:val="22"/>
            <w:szCs w:val="22"/>
            <w:lang w:eastAsia="en-AU"/>
          </w:rPr>
          <w:tab/>
        </w:r>
        <w:r w:rsidRPr="005C2592">
          <w:t>List of approved persons</w:t>
        </w:r>
        <w:r>
          <w:tab/>
        </w:r>
        <w:r>
          <w:fldChar w:fldCharType="begin"/>
        </w:r>
        <w:r>
          <w:instrText xml:space="preserve"> PAGEREF _Toc118366851 \h </w:instrText>
        </w:r>
        <w:r>
          <w:fldChar w:fldCharType="separate"/>
        </w:r>
        <w:r w:rsidR="00EC4E5E">
          <w:t>237</w:t>
        </w:r>
        <w:r>
          <w:fldChar w:fldCharType="end"/>
        </w:r>
      </w:hyperlink>
    </w:p>
    <w:p w14:paraId="31C9196A" w14:textId="7DC6AF0A" w:rsidR="00A4183F" w:rsidRDefault="00040775">
      <w:pPr>
        <w:pStyle w:val="TOC3"/>
        <w:rPr>
          <w:rFonts w:asciiTheme="minorHAnsi" w:eastAsiaTheme="minorEastAsia" w:hAnsiTheme="minorHAnsi" w:cstheme="minorBidi"/>
          <w:b w:val="0"/>
          <w:sz w:val="22"/>
          <w:szCs w:val="22"/>
          <w:lang w:eastAsia="en-AU"/>
        </w:rPr>
      </w:pPr>
      <w:hyperlink w:anchor="_Toc118366852" w:history="1">
        <w:r w:rsidR="00A4183F" w:rsidRPr="005C2592">
          <w:t>Division 14</w:t>
        </w:r>
        <w:r w:rsidR="00A4183F">
          <w:rPr>
            <w:rFonts w:asciiTheme="minorHAnsi" w:eastAsiaTheme="minorEastAsia" w:hAnsiTheme="minorHAnsi" w:cstheme="minorBidi"/>
            <w:b w:val="0"/>
            <w:sz w:val="22"/>
            <w:szCs w:val="22"/>
            <w:lang w:eastAsia="en-AU"/>
          </w:rPr>
          <w:tab/>
        </w:r>
        <w:r w:rsidR="00A4183F" w:rsidRPr="005C2592">
          <w:t>Local registration authority</w:t>
        </w:r>
        <w:r w:rsidR="00A4183F" w:rsidRPr="00A4183F">
          <w:rPr>
            <w:vanish/>
          </w:rPr>
          <w:tab/>
        </w:r>
        <w:r w:rsidR="00A4183F" w:rsidRPr="00A4183F">
          <w:rPr>
            <w:vanish/>
          </w:rPr>
          <w:fldChar w:fldCharType="begin"/>
        </w:r>
        <w:r w:rsidR="00A4183F" w:rsidRPr="00A4183F">
          <w:rPr>
            <w:vanish/>
          </w:rPr>
          <w:instrText xml:space="preserve"> PAGEREF _Toc118366852 \h </w:instrText>
        </w:r>
        <w:r w:rsidR="00A4183F" w:rsidRPr="00A4183F">
          <w:rPr>
            <w:vanish/>
          </w:rPr>
        </w:r>
        <w:r w:rsidR="00A4183F" w:rsidRPr="00A4183F">
          <w:rPr>
            <w:vanish/>
          </w:rPr>
          <w:fldChar w:fldCharType="separate"/>
        </w:r>
        <w:r w:rsidR="00EC4E5E">
          <w:rPr>
            <w:vanish/>
          </w:rPr>
          <w:t>237</w:t>
        </w:r>
        <w:r w:rsidR="00A4183F" w:rsidRPr="00A4183F">
          <w:rPr>
            <w:vanish/>
          </w:rPr>
          <w:fldChar w:fldCharType="end"/>
        </w:r>
      </w:hyperlink>
    </w:p>
    <w:p w14:paraId="0AE0C510" w14:textId="148F2F52" w:rsidR="00A4183F" w:rsidRDefault="00A4183F">
      <w:pPr>
        <w:pStyle w:val="TOC5"/>
        <w:rPr>
          <w:rFonts w:asciiTheme="minorHAnsi" w:eastAsiaTheme="minorEastAsia" w:hAnsiTheme="minorHAnsi" w:cstheme="minorBidi"/>
          <w:sz w:val="22"/>
          <w:szCs w:val="22"/>
          <w:lang w:eastAsia="en-AU"/>
        </w:rPr>
      </w:pPr>
      <w:r>
        <w:tab/>
      </w:r>
      <w:hyperlink w:anchor="_Toc118366853" w:history="1">
        <w:r w:rsidRPr="005C2592">
          <w:t>294</w:t>
        </w:r>
        <w:r>
          <w:rPr>
            <w:rFonts w:asciiTheme="minorHAnsi" w:eastAsiaTheme="minorEastAsia" w:hAnsiTheme="minorHAnsi" w:cstheme="minorBidi"/>
            <w:sz w:val="22"/>
            <w:szCs w:val="22"/>
            <w:lang w:eastAsia="en-AU"/>
          </w:rPr>
          <w:tab/>
        </w:r>
        <w:r w:rsidRPr="005C2592">
          <w:t>Definition</w:t>
        </w:r>
        <w:r>
          <w:tab/>
        </w:r>
        <w:r>
          <w:fldChar w:fldCharType="begin"/>
        </w:r>
        <w:r>
          <w:instrText xml:space="preserve"> PAGEREF _Toc118366853 \h </w:instrText>
        </w:r>
        <w:r>
          <w:fldChar w:fldCharType="separate"/>
        </w:r>
        <w:r w:rsidR="00EC4E5E">
          <w:t>237</w:t>
        </w:r>
        <w:r>
          <w:fldChar w:fldCharType="end"/>
        </w:r>
      </w:hyperlink>
    </w:p>
    <w:p w14:paraId="6BF4AA36" w14:textId="1613D8A4" w:rsidR="00A4183F" w:rsidRDefault="00A4183F">
      <w:pPr>
        <w:pStyle w:val="TOC5"/>
        <w:rPr>
          <w:rFonts w:asciiTheme="minorHAnsi" w:eastAsiaTheme="minorEastAsia" w:hAnsiTheme="minorHAnsi" w:cstheme="minorBidi"/>
          <w:sz w:val="22"/>
          <w:szCs w:val="22"/>
          <w:lang w:eastAsia="en-AU"/>
        </w:rPr>
      </w:pPr>
      <w:r>
        <w:tab/>
      </w:r>
      <w:hyperlink w:anchor="_Toc118366854" w:history="1">
        <w:r w:rsidRPr="005C2592">
          <w:t>295</w:t>
        </w:r>
        <w:r>
          <w:rPr>
            <w:rFonts w:asciiTheme="minorHAnsi" w:eastAsiaTheme="minorEastAsia" w:hAnsiTheme="minorHAnsi" w:cstheme="minorBidi"/>
            <w:sz w:val="22"/>
            <w:szCs w:val="22"/>
            <w:lang w:eastAsia="en-AU"/>
          </w:rPr>
          <w:tab/>
        </w:r>
        <w:r w:rsidRPr="005C2592">
          <w:t>Assets and liabilities</w:t>
        </w:r>
        <w:r>
          <w:tab/>
        </w:r>
        <w:r>
          <w:fldChar w:fldCharType="begin"/>
        </w:r>
        <w:r>
          <w:instrText xml:space="preserve"> PAGEREF _Toc118366854 \h </w:instrText>
        </w:r>
        <w:r>
          <w:fldChar w:fldCharType="separate"/>
        </w:r>
        <w:r w:rsidR="00EC4E5E">
          <w:t>237</w:t>
        </w:r>
        <w:r>
          <w:fldChar w:fldCharType="end"/>
        </w:r>
      </w:hyperlink>
    </w:p>
    <w:p w14:paraId="2432CAB0" w14:textId="27B40548" w:rsidR="00A4183F" w:rsidRDefault="00A4183F">
      <w:pPr>
        <w:pStyle w:val="TOC5"/>
        <w:rPr>
          <w:rFonts w:asciiTheme="minorHAnsi" w:eastAsiaTheme="minorEastAsia" w:hAnsiTheme="minorHAnsi" w:cstheme="minorBidi"/>
          <w:sz w:val="22"/>
          <w:szCs w:val="22"/>
          <w:lang w:eastAsia="en-AU"/>
        </w:rPr>
      </w:pPr>
      <w:r>
        <w:tab/>
      </w:r>
      <w:hyperlink w:anchor="_Toc118366855" w:history="1">
        <w:r w:rsidRPr="005C2592">
          <w:t>296</w:t>
        </w:r>
        <w:r>
          <w:rPr>
            <w:rFonts w:asciiTheme="minorHAnsi" w:eastAsiaTheme="minorEastAsia" w:hAnsiTheme="minorHAnsi" w:cstheme="minorBidi"/>
            <w:sz w:val="22"/>
            <w:szCs w:val="22"/>
            <w:lang w:eastAsia="en-AU"/>
          </w:rPr>
          <w:tab/>
        </w:r>
        <w:r w:rsidRPr="005C2592">
          <w:t>Records relating to registration and accreditation</w:t>
        </w:r>
        <w:r>
          <w:tab/>
        </w:r>
        <w:r>
          <w:fldChar w:fldCharType="begin"/>
        </w:r>
        <w:r>
          <w:instrText xml:space="preserve"> PAGEREF _Toc118366855 \h </w:instrText>
        </w:r>
        <w:r>
          <w:fldChar w:fldCharType="separate"/>
        </w:r>
        <w:r w:rsidR="00EC4E5E">
          <w:t>238</w:t>
        </w:r>
        <w:r>
          <w:fldChar w:fldCharType="end"/>
        </w:r>
      </w:hyperlink>
    </w:p>
    <w:p w14:paraId="4B967929" w14:textId="405DF657" w:rsidR="00A4183F" w:rsidRDefault="00A4183F">
      <w:pPr>
        <w:pStyle w:val="TOC5"/>
        <w:rPr>
          <w:rFonts w:asciiTheme="minorHAnsi" w:eastAsiaTheme="minorEastAsia" w:hAnsiTheme="minorHAnsi" w:cstheme="minorBidi"/>
          <w:sz w:val="22"/>
          <w:szCs w:val="22"/>
          <w:lang w:eastAsia="en-AU"/>
        </w:rPr>
      </w:pPr>
      <w:r>
        <w:tab/>
      </w:r>
      <w:hyperlink w:anchor="_Toc118366856" w:history="1">
        <w:r w:rsidRPr="005C2592">
          <w:t>297</w:t>
        </w:r>
        <w:r>
          <w:rPr>
            <w:rFonts w:asciiTheme="minorHAnsi" w:eastAsiaTheme="minorEastAsia" w:hAnsiTheme="minorHAnsi" w:cstheme="minorBidi"/>
            <w:sz w:val="22"/>
            <w:szCs w:val="22"/>
            <w:lang w:eastAsia="en-AU"/>
          </w:rPr>
          <w:tab/>
        </w:r>
        <w:r w:rsidRPr="005C2592">
          <w:t>Financial and administrative records</w:t>
        </w:r>
        <w:r>
          <w:tab/>
        </w:r>
        <w:r>
          <w:fldChar w:fldCharType="begin"/>
        </w:r>
        <w:r>
          <w:instrText xml:space="preserve"> PAGEREF _Toc118366856 \h </w:instrText>
        </w:r>
        <w:r>
          <w:fldChar w:fldCharType="separate"/>
        </w:r>
        <w:r w:rsidR="00EC4E5E">
          <w:t>239</w:t>
        </w:r>
        <w:r>
          <w:fldChar w:fldCharType="end"/>
        </w:r>
      </w:hyperlink>
    </w:p>
    <w:p w14:paraId="66B2EEB6" w14:textId="3D08EAAF" w:rsidR="00A4183F" w:rsidRDefault="00A4183F">
      <w:pPr>
        <w:pStyle w:val="TOC5"/>
        <w:rPr>
          <w:rFonts w:asciiTheme="minorHAnsi" w:eastAsiaTheme="minorEastAsia" w:hAnsiTheme="minorHAnsi" w:cstheme="minorBidi"/>
          <w:sz w:val="22"/>
          <w:szCs w:val="22"/>
          <w:lang w:eastAsia="en-AU"/>
        </w:rPr>
      </w:pPr>
      <w:r>
        <w:tab/>
      </w:r>
      <w:hyperlink w:anchor="_Toc118366857" w:history="1">
        <w:r w:rsidRPr="005C2592">
          <w:t>298</w:t>
        </w:r>
        <w:r>
          <w:rPr>
            <w:rFonts w:asciiTheme="minorHAnsi" w:eastAsiaTheme="minorEastAsia" w:hAnsiTheme="minorHAnsi" w:cstheme="minorBidi"/>
            <w:sz w:val="22"/>
            <w:szCs w:val="22"/>
            <w:lang w:eastAsia="en-AU"/>
          </w:rPr>
          <w:tab/>
        </w:r>
        <w:r w:rsidRPr="005C2592">
          <w:t>Pharmacy businesses and premises</w:t>
        </w:r>
        <w:r>
          <w:tab/>
        </w:r>
        <w:r>
          <w:fldChar w:fldCharType="begin"/>
        </w:r>
        <w:r>
          <w:instrText xml:space="preserve"> PAGEREF _Toc118366857 \h </w:instrText>
        </w:r>
        <w:r>
          <w:fldChar w:fldCharType="separate"/>
        </w:r>
        <w:r w:rsidR="00EC4E5E">
          <w:t>239</w:t>
        </w:r>
        <w:r>
          <w:fldChar w:fldCharType="end"/>
        </w:r>
      </w:hyperlink>
    </w:p>
    <w:p w14:paraId="797CADA1" w14:textId="58D4785B" w:rsidR="00A4183F" w:rsidRDefault="00A4183F">
      <w:pPr>
        <w:pStyle w:val="TOC5"/>
        <w:rPr>
          <w:rFonts w:asciiTheme="minorHAnsi" w:eastAsiaTheme="minorEastAsia" w:hAnsiTheme="minorHAnsi" w:cstheme="minorBidi"/>
          <w:sz w:val="22"/>
          <w:szCs w:val="22"/>
          <w:lang w:eastAsia="en-AU"/>
        </w:rPr>
      </w:pPr>
      <w:r>
        <w:tab/>
      </w:r>
      <w:hyperlink w:anchor="_Toc118366858" w:history="1">
        <w:r w:rsidRPr="005C2592">
          <w:t>299</w:t>
        </w:r>
        <w:r>
          <w:rPr>
            <w:rFonts w:asciiTheme="minorHAnsi" w:eastAsiaTheme="minorEastAsia" w:hAnsiTheme="minorHAnsi" w:cstheme="minorBidi"/>
            <w:sz w:val="22"/>
            <w:szCs w:val="22"/>
            <w:lang w:eastAsia="en-AU"/>
          </w:rPr>
          <w:tab/>
        </w:r>
        <w:r w:rsidRPr="005C2592">
          <w:t>Members of local registration authority</w:t>
        </w:r>
        <w:r>
          <w:tab/>
        </w:r>
        <w:r>
          <w:fldChar w:fldCharType="begin"/>
        </w:r>
        <w:r>
          <w:instrText xml:space="preserve"> PAGEREF _Toc118366858 \h </w:instrText>
        </w:r>
        <w:r>
          <w:fldChar w:fldCharType="separate"/>
        </w:r>
        <w:r w:rsidR="00EC4E5E">
          <w:t>239</w:t>
        </w:r>
        <w:r>
          <w:fldChar w:fldCharType="end"/>
        </w:r>
      </w:hyperlink>
    </w:p>
    <w:p w14:paraId="3F1E00CF" w14:textId="06D13F86" w:rsidR="00A4183F" w:rsidRDefault="00040775">
      <w:pPr>
        <w:pStyle w:val="TOC3"/>
        <w:rPr>
          <w:rFonts w:asciiTheme="minorHAnsi" w:eastAsiaTheme="minorEastAsia" w:hAnsiTheme="minorHAnsi" w:cstheme="minorBidi"/>
          <w:b w:val="0"/>
          <w:sz w:val="22"/>
          <w:szCs w:val="22"/>
          <w:lang w:eastAsia="en-AU"/>
        </w:rPr>
      </w:pPr>
      <w:hyperlink w:anchor="_Toc118366859" w:history="1">
        <w:r w:rsidR="00A4183F" w:rsidRPr="005C2592">
          <w:t>Division 15</w:t>
        </w:r>
        <w:r w:rsidR="00A4183F">
          <w:rPr>
            <w:rFonts w:asciiTheme="minorHAnsi" w:eastAsiaTheme="minorEastAsia" w:hAnsiTheme="minorHAnsi" w:cstheme="minorBidi"/>
            <w:b w:val="0"/>
            <w:sz w:val="22"/>
            <w:szCs w:val="22"/>
            <w:lang w:eastAsia="en-AU"/>
          </w:rPr>
          <w:tab/>
        </w:r>
        <w:r w:rsidR="00A4183F" w:rsidRPr="005C2592">
          <w:t>Staged commencement for certain health professions</w:t>
        </w:r>
        <w:r w:rsidR="00A4183F" w:rsidRPr="00A4183F">
          <w:rPr>
            <w:vanish/>
          </w:rPr>
          <w:tab/>
        </w:r>
        <w:r w:rsidR="00A4183F" w:rsidRPr="00A4183F">
          <w:rPr>
            <w:vanish/>
          </w:rPr>
          <w:fldChar w:fldCharType="begin"/>
        </w:r>
        <w:r w:rsidR="00A4183F" w:rsidRPr="00A4183F">
          <w:rPr>
            <w:vanish/>
          </w:rPr>
          <w:instrText xml:space="preserve"> PAGEREF _Toc118366859 \h </w:instrText>
        </w:r>
        <w:r w:rsidR="00A4183F" w:rsidRPr="00A4183F">
          <w:rPr>
            <w:vanish/>
          </w:rPr>
        </w:r>
        <w:r w:rsidR="00A4183F" w:rsidRPr="00A4183F">
          <w:rPr>
            <w:vanish/>
          </w:rPr>
          <w:fldChar w:fldCharType="separate"/>
        </w:r>
        <w:r w:rsidR="00EC4E5E">
          <w:rPr>
            <w:vanish/>
          </w:rPr>
          <w:t>240</w:t>
        </w:r>
        <w:r w:rsidR="00A4183F" w:rsidRPr="00A4183F">
          <w:rPr>
            <w:vanish/>
          </w:rPr>
          <w:fldChar w:fldCharType="end"/>
        </w:r>
      </w:hyperlink>
    </w:p>
    <w:p w14:paraId="7D11E0D5" w14:textId="282E8996" w:rsidR="00A4183F" w:rsidRDefault="00A4183F">
      <w:pPr>
        <w:pStyle w:val="TOC5"/>
        <w:rPr>
          <w:rFonts w:asciiTheme="minorHAnsi" w:eastAsiaTheme="minorEastAsia" w:hAnsiTheme="minorHAnsi" w:cstheme="minorBidi"/>
          <w:sz w:val="22"/>
          <w:szCs w:val="22"/>
          <w:lang w:eastAsia="en-AU"/>
        </w:rPr>
      </w:pPr>
      <w:r>
        <w:tab/>
      </w:r>
      <w:hyperlink w:anchor="_Toc118366860" w:history="1">
        <w:r w:rsidRPr="005C2592">
          <w:t>300</w:t>
        </w:r>
        <w:r>
          <w:rPr>
            <w:rFonts w:asciiTheme="minorHAnsi" w:eastAsiaTheme="minorEastAsia" w:hAnsiTheme="minorHAnsi" w:cstheme="minorBidi"/>
            <w:sz w:val="22"/>
            <w:szCs w:val="22"/>
            <w:lang w:eastAsia="en-AU"/>
          </w:rPr>
          <w:tab/>
        </w:r>
        <w:r w:rsidRPr="005C2592">
          <w:t>Application of Law to relevant health profession between commencement and 1 July 2012</w:t>
        </w:r>
        <w:r>
          <w:tab/>
        </w:r>
        <w:r>
          <w:fldChar w:fldCharType="begin"/>
        </w:r>
        <w:r>
          <w:instrText xml:space="preserve"> PAGEREF _Toc118366860 \h </w:instrText>
        </w:r>
        <w:r>
          <w:fldChar w:fldCharType="separate"/>
        </w:r>
        <w:r w:rsidR="00EC4E5E">
          <w:t>240</w:t>
        </w:r>
        <w:r>
          <w:fldChar w:fldCharType="end"/>
        </w:r>
      </w:hyperlink>
    </w:p>
    <w:p w14:paraId="31EB5134" w14:textId="5385EA04" w:rsidR="00A4183F" w:rsidRDefault="00A4183F">
      <w:pPr>
        <w:pStyle w:val="TOC5"/>
        <w:rPr>
          <w:rFonts w:asciiTheme="minorHAnsi" w:eastAsiaTheme="minorEastAsia" w:hAnsiTheme="minorHAnsi" w:cstheme="minorBidi"/>
          <w:sz w:val="22"/>
          <w:szCs w:val="22"/>
          <w:lang w:eastAsia="en-AU"/>
        </w:rPr>
      </w:pPr>
      <w:r>
        <w:tab/>
      </w:r>
      <w:hyperlink w:anchor="_Toc118366861" w:history="1">
        <w:r w:rsidRPr="005C2592">
          <w:t>301</w:t>
        </w:r>
        <w:r>
          <w:rPr>
            <w:rFonts w:asciiTheme="minorHAnsi" w:eastAsiaTheme="minorEastAsia" w:hAnsiTheme="minorHAnsi" w:cstheme="minorBidi"/>
            <w:sz w:val="22"/>
            <w:szCs w:val="22"/>
            <w:lang w:eastAsia="en-AU"/>
          </w:rPr>
          <w:tab/>
        </w:r>
        <w:r w:rsidRPr="005C2592">
          <w:t>Ministerial Council may appoint external accreditation entity</w:t>
        </w:r>
        <w:r>
          <w:tab/>
        </w:r>
        <w:r>
          <w:fldChar w:fldCharType="begin"/>
        </w:r>
        <w:r>
          <w:instrText xml:space="preserve"> PAGEREF _Toc118366861 \h </w:instrText>
        </w:r>
        <w:r>
          <w:fldChar w:fldCharType="separate"/>
        </w:r>
        <w:r w:rsidR="00EC4E5E">
          <w:t>241</w:t>
        </w:r>
        <w:r>
          <w:fldChar w:fldCharType="end"/>
        </w:r>
      </w:hyperlink>
    </w:p>
    <w:p w14:paraId="2B96FB41" w14:textId="7804781E" w:rsidR="00A4183F" w:rsidRDefault="00A4183F">
      <w:pPr>
        <w:pStyle w:val="TOC5"/>
        <w:rPr>
          <w:rFonts w:asciiTheme="minorHAnsi" w:eastAsiaTheme="minorEastAsia" w:hAnsiTheme="minorHAnsi" w:cstheme="minorBidi"/>
          <w:sz w:val="22"/>
          <w:szCs w:val="22"/>
          <w:lang w:eastAsia="en-AU"/>
        </w:rPr>
      </w:pPr>
      <w:r>
        <w:tab/>
      </w:r>
      <w:hyperlink w:anchor="_Toc118366862" w:history="1">
        <w:r w:rsidRPr="005C2592">
          <w:t>302</w:t>
        </w:r>
        <w:r>
          <w:rPr>
            <w:rFonts w:asciiTheme="minorHAnsi" w:eastAsiaTheme="minorEastAsia" w:hAnsiTheme="minorHAnsi" w:cstheme="minorBidi"/>
            <w:sz w:val="22"/>
            <w:szCs w:val="22"/>
            <w:lang w:eastAsia="en-AU"/>
          </w:rPr>
          <w:tab/>
        </w:r>
        <w:r w:rsidRPr="005C2592">
          <w:t>Application of Law to appointment of first National Board for relevant professions</w:t>
        </w:r>
        <w:r>
          <w:tab/>
        </w:r>
        <w:r>
          <w:fldChar w:fldCharType="begin"/>
        </w:r>
        <w:r>
          <w:instrText xml:space="preserve"> PAGEREF _Toc118366862 \h </w:instrText>
        </w:r>
        <w:r>
          <w:fldChar w:fldCharType="separate"/>
        </w:r>
        <w:r w:rsidR="00EC4E5E">
          <w:t>241</w:t>
        </w:r>
        <w:r>
          <w:fldChar w:fldCharType="end"/>
        </w:r>
      </w:hyperlink>
    </w:p>
    <w:p w14:paraId="5A31AB67" w14:textId="1AA7C374" w:rsidR="00A4183F" w:rsidRDefault="00A4183F">
      <w:pPr>
        <w:pStyle w:val="TOC5"/>
        <w:rPr>
          <w:rFonts w:asciiTheme="minorHAnsi" w:eastAsiaTheme="minorEastAsia" w:hAnsiTheme="minorHAnsi" w:cstheme="minorBidi"/>
          <w:sz w:val="22"/>
          <w:szCs w:val="22"/>
          <w:lang w:eastAsia="en-AU"/>
        </w:rPr>
      </w:pPr>
      <w:r>
        <w:tab/>
      </w:r>
      <w:hyperlink w:anchor="_Toc118366863" w:history="1">
        <w:r w:rsidRPr="005C2592">
          <w:t>303</w:t>
        </w:r>
        <w:r>
          <w:rPr>
            <w:rFonts w:asciiTheme="minorHAnsi" w:eastAsiaTheme="minorEastAsia" w:hAnsiTheme="minorHAnsi" w:cstheme="minorBidi"/>
            <w:sz w:val="22"/>
            <w:szCs w:val="22"/>
            <w:lang w:eastAsia="en-AU"/>
          </w:rPr>
          <w:tab/>
        </w:r>
        <w:r w:rsidRPr="005C2592">
          <w:t>Qualifications for general registration in relevant profession</w:t>
        </w:r>
        <w:r>
          <w:tab/>
        </w:r>
        <w:r>
          <w:fldChar w:fldCharType="begin"/>
        </w:r>
        <w:r>
          <w:instrText xml:space="preserve"> PAGEREF _Toc118366863 \h </w:instrText>
        </w:r>
        <w:r>
          <w:fldChar w:fldCharType="separate"/>
        </w:r>
        <w:r w:rsidR="00EC4E5E">
          <w:t>242</w:t>
        </w:r>
        <w:r>
          <w:fldChar w:fldCharType="end"/>
        </w:r>
      </w:hyperlink>
    </w:p>
    <w:p w14:paraId="3E897080" w14:textId="316F201D" w:rsidR="00A4183F" w:rsidRDefault="00A4183F">
      <w:pPr>
        <w:pStyle w:val="TOC5"/>
        <w:rPr>
          <w:rFonts w:asciiTheme="minorHAnsi" w:eastAsiaTheme="minorEastAsia" w:hAnsiTheme="minorHAnsi" w:cstheme="minorBidi"/>
          <w:sz w:val="22"/>
          <w:szCs w:val="22"/>
          <w:lang w:eastAsia="en-AU"/>
        </w:rPr>
      </w:pPr>
      <w:r>
        <w:tab/>
      </w:r>
      <w:hyperlink w:anchor="_Toc118366864" w:history="1">
        <w:r w:rsidRPr="005C2592">
          <w:t>304</w:t>
        </w:r>
        <w:r>
          <w:rPr>
            <w:rFonts w:asciiTheme="minorHAnsi" w:eastAsiaTheme="minorEastAsia" w:hAnsiTheme="minorHAnsi" w:cstheme="minorBidi"/>
            <w:sz w:val="22"/>
            <w:szCs w:val="22"/>
            <w:lang w:eastAsia="en-AU"/>
          </w:rPr>
          <w:tab/>
        </w:r>
        <w:r w:rsidRPr="005C2592">
          <w:t>Relationship with other provisions of Law</w:t>
        </w:r>
        <w:r>
          <w:tab/>
        </w:r>
        <w:r>
          <w:fldChar w:fldCharType="begin"/>
        </w:r>
        <w:r>
          <w:instrText xml:space="preserve"> PAGEREF _Toc118366864 \h </w:instrText>
        </w:r>
        <w:r>
          <w:fldChar w:fldCharType="separate"/>
        </w:r>
        <w:r w:rsidR="00EC4E5E">
          <w:t>242</w:t>
        </w:r>
        <w:r>
          <w:fldChar w:fldCharType="end"/>
        </w:r>
      </w:hyperlink>
    </w:p>
    <w:p w14:paraId="39ADAF6C" w14:textId="39AC12C7" w:rsidR="00A4183F" w:rsidRDefault="00040775">
      <w:pPr>
        <w:pStyle w:val="TOC2"/>
        <w:rPr>
          <w:rFonts w:asciiTheme="minorHAnsi" w:eastAsiaTheme="minorEastAsia" w:hAnsiTheme="minorHAnsi" w:cstheme="minorBidi"/>
          <w:b w:val="0"/>
          <w:sz w:val="22"/>
          <w:szCs w:val="22"/>
          <w:lang w:eastAsia="en-AU"/>
        </w:rPr>
      </w:pPr>
      <w:hyperlink w:anchor="_Toc118366865" w:history="1">
        <w:r w:rsidR="00A4183F" w:rsidRPr="005C2592">
          <w:t>Part 13</w:t>
        </w:r>
        <w:r w:rsidR="00A4183F">
          <w:rPr>
            <w:rFonts w:asciiTheme="minorHAnsi" w:eastAsiaTheme="minorEastAsia" w:hAnsiTheme="minorHAnsi" w:cstheme="minorBidi"/>
            <w:b w:val="0"/>
            <w:sz w:val="22"/>
            <w:szCs w:val="22"/>
            <w:lang w:eastAsia="en-AU"/>
          </w:rPr>
          <w:tab/>
        </w:r>
        <w:r w:rsidR="00A4183F" w:rsidRPr="005C2592">
          <w:rPr>
            <w:lang w:eastAsia="en-AU"/>
          </w:rPr>
          <w:t>Transitional and other provisions for Health Practitioner Regulation National Law and Other Legislation Amendment Bill 2017</w:t>
        </w:r>
        <w:r w:rsidR="00A4183F" w:rsidRPr="00A4183F">
          <w:rPr>
            <w:vanish/>
          </w:rPr>
          <w:tab/>
        </w:r>
        <w:r w:rsidR="00A4183F" w:rsidRPr="00A4183F">
          <w:rPr>
            <w:vanish/>
          </w:rPr>
          <w:fldChar w:fldCharType="begin"/>
        </w:r>
        <w:r w:rsidR="00A4183F" w:rsidRPr="00A4183F">
          <w:rPr>
            <w:vanish/>
          </w:rPr>
          <w:instrText xml:space="preserve"> PAGEREF _Toc118366865 \h </w:instrText>
        </w:r>
        <w:r w:rsidR="00A4183F" w:rsidRPr="00A4183F">
          <w:rPr>
            <w:vanish/>
          </w:rPr>
        </w:r>
        <w:r w:rsidR="00A4183F" w:rsidRPr="00A4183F">
          <w:rPr>
            <w:vanish/>
          </w:rPr>
          <w:fldChar w:fldCharType="separate"/>
        </w:r>
        <w:r w:rsidR="00EC4E5E">
          <w:rPr>
            <w:vanish/>
          </w:rPr>
          <w:t>243</w:t>
        </w:r>
        <w:r w:rsidR="00A4183F" w:rsidRPr="00A4183F">
          <w:rPr>
            <w:vanish/>
          </w:rPr>
          <w:fldChar w:fldCharType="end"/>
        </w:r>
      </w:hyperlink>
    </w:p>
    <w:p w14:paraId="572FA2AA" w14:textId="0FB7D9EE" w:rsidR="00A4183F" w:rsidRDefault="00040775">
      <w:pPr>
        <w:pStyle w:val="TOC3"/>
        <w:rPr>
          <w:rFonts w:asciiTheme="minorHAnsi" w:eastAsiaTheme="minorEastAsia" w:hAnsiTheme="minorHAnsi" w:cstheme="minorBidi"/>
          <w:b w:val="0"/>
          <w:sz w:val="22"/>
          <w:szCs w:val="22"/>
          <w:lang w:eastAsia="en-AU"/>
        </w:rPr>
      </w:pPr>
      <w:hyperlink w:anchor="_Toc118366866" w:history="1">
        <w:r w:rsidR="00A4183F" w:rsidRPr="005C2592">
          <w:t>Division 1</w:t>
        </w:r>
        <w:r w:rsidR="00A4183F">
          <w:rPr>
            <w:rFonts w:asciiTheme="minorHAnsi" w:eastAsiaTheme="minorEastAsia" w:hAnsiTheme="minorHAnsi" w:cstheme="minorBidi"/>
            <w:b w:val="0"/>
            <w:sz w:val="22"/>
            <w:szCs w:val="22"/>
            <w:lang w:eastAsia="en-AU"/>
          </w:rPr>
          <w:tab/>
        </w:r>
        <w:r w:rsidR="00A4183F" w:rsidRPr="005C2592">
          <w:rPr>
            <w:lang w:eastAsia="en-AU"/>
          </w:rPr>
          <w:t>Paramedicine Board and registration of paramedics</w:t>
        </w:r>
        <w:r w:rsidR="00A4183F" w:rsidRPr="00A4183F">
          <w:rPr>
            <w:vanish/>
          </w:rPr>
          <w:tab/>
        </w:r>
        <w:r w:rsidR="00A4183F" w:rsidRPr="00A4183F">
          <w:rPr>
            <w:vanish/>
          </w:rPr>
          <w:fldChar w:fldCharType="begin"/>
        </w:r>
        <w:r w:rsidR="00A4183F" w:rsidRPr="00A4183F">
          <w:rPr>
            <w:vanish/>
          </w:rPr>
          <w:instrText xml:space="preserve"> PAGEREF _Toc118366866 \h </w:instrText>
        </w:r>
        <w:r w:rsidR="00A4183F" w:rsidRPr="00A4183F">
          <w:rPr>
            <w:vanish/>
          </w:rPr>
        </w:r>
        <w:r w:rsidR="00A4183F" w:rsidRPr="00A4183F">
          <w:rPr>
            <w:vanish/>
          </w:rPr>
          <w:fldChar w:fldCharType="separate"/>
        </w:r>
        <w:r w:rsidR="00EC4E5E">
          <w:rPr>
            <w:vanish/>
          </w:rPr>
          <w:t>243</w:t>
        </w:r>
        <w:r w:rsidR="00A4183F" w:rsidRPr="00A4183F">
          <w:rPr>
            <w:vanish/>
          </w:rPr>
          <w:fldChar w:fldCharType="end"/>
        </w:r>
      </w:hyperlink>
    </w:p>
    <w:p w14:paraId="59804B31" w14:textId="24BA005E" w:rsidR="00A4183F" w:rsidRDefault="00A4183F">
      <w:pPr>
        <w:pStyle w:val="TOC5"/>
        <w:rPr>
          <w:rFonts w:asciiTheme="minorHAnsi" w:eastAsiaTheme="minorEastAsia" w:hAnsiTheme="minorHAnsi" w:cstheme="minorBidi"/>
          <w:sz w:val="22"/>
          <w:szCs w:val="22"/>
          <w:lang w:eastAsia="en-AU"/>
        </w:rPr>
      </w:pPr>
      <w:r>
        <w:tab/>
      </w:r>
      <w:hyperlink w:anchor="_Toc118366867" w:history="1">
        <w:r w:rsidRPr="005C2592">
          <w:t>306</w:t>
        </w:r>
        <w:r>
          <w:rPr>
            <w:rFonts w:asciiTheme="minorHAnsi" w:eastAsiaTheme="minorEastAsia" w:hAnsiTheme="minorHAnsi" w:cstheme="minorBidi"/>
            <w:sz w:val="22"/>
            <w:szCs w:val="22"/>
            <w:lang w:eastAsia="en-AU"/>
          </w:rPr>
          <w:tab/>
        </w:r>
        <w:r w:rsidRPr="005C2592">
          <w:rPr>
            <w:lang w:eastAsia="en-AU"/>
          </w:rPr>
          <w:t>Definitions</w:t>
        </w:r>
        <w:r>
          <w:tab/>
        </w:r>
        <w:r>
          <w:fldChar w:fldCharType="begin"/>
        </w:r>
        <w:r>
          <w:instrText xml:space="preserve"> PAGEREF _Toc118366867 \h </w:instrText>
        </w:r>
        <w:r>
          <w:fldChar w:fldCharType="separate"/>
        </w:r>
        <w:r w:rsidR="00EC4E5E">
          <w:t>243</w:t>
        </w:r>
        <w:r>
          <w:fldChar w:fldCharType="end"/>
        </w:r>
      </w:hyperlink>
    </w:p>
    <w:p w14:paraId="29D1852C" w14:textId="195A8749" w:rsidR="00A4183F" w:rsidRDefault="00A4183F">
      <w:pPr>
        <w:pStyle w:val="TOC5"/>
        <w:rPr>
          <w:rFonts w:asciiTheme="minorHAnsi" w:eastAsiaTheme="minorEastAsia" w:hAnsiTheme="minorHAnsi" w:cstheme="minorBidi"/>
          <w:sz w:val="22"/>
          <w:szCs w:val="22"/>
          <w:lang w:eastAsia="en-AU"/>
        </w:rPr>
      </w:pPr>
      <w:r>
        <w:tab/>
      </w:r>
      <w:hyperlink w:anchor="_Toc118366868" w:history="1">
        <w:r w:rsidRPr="005C2592">
          <w:t>307</w:t>
        </w:r>
        <w:r>
          <w:rPr>
            <w:rFonts w:asciiTheme="minorHAnsi" w:eastAsiaTheme="minorEastAsia" w:hAnsiTheme="minorHAnsi" w:cstheme="minorBidi"/>
            <w:sz w:val="22"/>
            <w:szCs w:val="22"/>
            <w:lang w:eastAsia="en-AU"/>
          </w:rPr>
          <w:tab/>
        </w:r>
        <w:r w:rsidRPr="005C2592">
          <w:rPr>
            <w:lang w:eastAsia="en-AU"/>
          </w:rPr>
          <w:t>Establishment of Paramedicine Board</w:t>
        </w:r>
        <w:r>
          <w:tab/>
        </w:r>
        <w:r>
          <w:fldChar w:fldCharType="begin"/>
        </w:r>
        <w:r>
          <w:instrText xml:space="preserve"> PAGEREF _Toc118366868 \h </w:instrText>
        </w:r>
        <w:r>
          <w:fldChar w:fldCharType="separate"/>
        </w:r>
        <w:r w:rsidR="00EC4E5E">
          <w:t>244</w:t>
        </w:r>
        <w:r>
          <w:fldChar w:fldCharType="end"/>
        </w:r>
      </w:hyperlink>
    </w:p>
    <w:p w14:paraId="65EEB1D0" w14:textId="6EA2BCD0" w:rsidR="00A4183F" w:rsidRDefault="00A4183F">
      <w:pPr>
        <w:pStyle w:val="TOC5"/>
        <w:rPr>
          <w:rFonts w:asciiTheme="minorHAnsi" w:eastAsiaTheme="minorEastAsia" w:hAnsiTheme="minorHAnsi" w:cstheme="minorBidi"/>
          <w:sz w:val="22"/>
          <w:szCs w:val="22"/>
          <w:lang w:eastAsia="en-AU"/>
        </w:rPr>
      </w:pPr>
      <w:r>
        <w:tab/>
      </w:r>
      <w:hyperlink w:anchor="_Toc118366869" w:history="1">
        <w:r w:rsidRPr="005C2592">
          <w:t>308</w:t>
        </w:r>
        <w:r>
          <w:rPr>
            <w:rFonts w:asciiTheme="minorHAnsi" w:eastAsiaTheme="minorEastAsia" w:hAnsiTheme="minorHAnsi" w:cstheme="minorBidi"/>
            <w:sz w:val="22"/>
            <w:szCs w:val="22"/>
            <w:lang w:eastAsia="en-AU"/>
          </w:rPr>
          <w:tab/>
        </w:r>
        <w:r w:rsidRPr="005C2592">
          <w:rPr>
            <w:lang w:eastAsia="en-AU"/>
          </w:rPr>
          <w:t>Powers and functions of Paramedicine Board</w:t>
        </w:r>
        <w:r>
          <w:tab/>
        </w:r>
        <w:r>
          <w:fldChar w:fldCharType="begin"/>
        </w:r>
        <w:r>
          <w:instrText xml:space="preserve"> PAGEREF _Toc118366869 \h </w:instrText>
        </w:r>
        <w:r>
          <w:fldChar w:fldCharType="separate"/>
        </w:r>
        <w:r w:rsidR="00EC4E5E">
          <w:t>244</w:t>
        </w:r>
        <w:r>
          <w:fldChar w:fldCharType="end"/>
        </w:r>
      </w:hyperlink>
    </w:p>
    <w:p w14:paraId="112867AF" w14:textId="4A5E0319" w:rsidR="00A4183F" w:rsidRDefault="00A4183F">
      <w:pPr>
        <w:pStyle w:val="TOC5"/>
        <w:rPr>
          <w:rFonts w:asciiTheme="minorHAnsi" w:eastAsiaTheme="minorEastAsia" w:hAnsiTheme="minorHAnsi" w:cstheme="minorBidi"/>
          <w:sz w:val="22"/>
          <w:szCs w:val="22"/>
          <w:lang w:eastAsia="en-AU"/>
        </w:rPr>
      </w:pPr>
      <w:r>
        <w:tab/>
      </w:r>
      <w:hyperlink w:anchor="_Toc118366870" w:history="1">
        <w:r w:rsidRPr="005C2592">
          <w:t>309</w:t>
        </w:r>
        <w:r>
          <w:rPr>
            <w:rFonts w:asciiTheme="minorHAnsi" w:eastAsiaTheme="minorEastAsia" w:hAnsiTheme="minorHAnsi" w:cstheme="minorBidi"/>
            <w:sz w:val="22"/>
            <w:szCs w:val="22"/>
            <w:lang w:eastAsia="en-AU"/>
          </w:rPr>
          <w:tab/>
        </w:r>
        <w:r w:rsidRPr="005C2592">
          <w:rPr>
            <w:lang w:eastAsia="en-AU"/>
          </w:rPr>
          <w:t>Paramedicine Board taken to be a National Board for stated matters</w:t>
        </w:r>
        <w:r>
          <w:tab/>
        </w:r>
        <w:r>
          <w:fldChar w:fldCharType="begin"/>
        </w:r>
        <w:r>
          <w:instrText xml:space="preserve"> PAGEREF _Toc118366870 \h </w:instrText>
        </w:r>
        <w:r>
          <w:fldChar w:fldCharType="separate"/>
        </w:r>
        <w:r w:rsidR="00EC4E5E">
          <w:t>245</w:t>
        </w:r>
        <w:r>
          <w:fldChar w:fldCharType="end"/>
        </w:r>
      </w:hyperlink>
    </w:p>
    <w:p w14:paraId="561E665C" w14:textId="6EFFCBB7" w:rsidR="00A4183F" w:rsidRDefault="00A4183F">
      <w:pPr>
        <w:pStyle w:val="TOC5"/>
        <w:rPr>
          <w:rFonts w:asciiTheme="minorHAnsi" w:eastAsiaTheme="minorEastAsia" w:hAnsiTheme="minorHAnsi" w:cstheme="minorBidi"/>
          <w:sz w:val="22"/>
          <w:szCs w:val="22"/>
          <w:lang w:eastAsia="en-AU"/>
        </w:rPr>
      </w:pPr>
      <w:r>
        <w:tab/>
      </w:r>
      <w:hyperlink w:anchor="_Toc118366871" w:history="1">
        <w:r w:rsidRPr="005C2592">
          <w:t>310</w:t>
        </w:r>
        <w:r>
          <w:rPr>
            <w:rFonts w:asciiTheme="minorHAnsi" w:eastAsiaTheme="minorEastAsia" w:hAnsiTheme="minorHAnsi" w:cstheme="minorBidi"/>
            <w:sz w:val="22"/>
            <w:szCs w:val="22"/>
            <w:lang w:eastAsia="en-AU"/>
          </w:rPr>
          <w:tab/>
        </w:r>
        <w:r w:rsidRPr="005C2592">
          <w:rPr>
            <w:lang w:eastAsia="en-AU"/>
          </w:rPr>
          <w:t>CAA accredited programs of study</w:t>
        </w:r>
        <w:r>
          <w:tab/>
        </w:r>
        <w:r>
          <w:fldChar w:fldCharType="begin"/>
        </w:r>
        <w:r>
          <w:instrText xml:space="preserve"> PAGEREF _Toc118366871 \h </w:instrText>
        </w:r>
        <w:r>
          <w:fldChar w:fldCharType="separate"/>
        </w:r>
        <w:r w:rsidR="00EC4E5E">
          <w:t>245</w:t>
        </w:r>
        <w:r>
          <w:fldChar w:fldCharType="end"/>
        </w:r>
      </w:hyperlink>
    </w:p>
    <w:p w14:paraId="6749C3B1" w14:textId="6BFB7CAF" w:rsidR="00A4183F" w:rsidRDefault="00A4183F">
      <w:pPr>
        <w:pStyle w:val="TOC5"/>
        <w:rPr>
          <w:rFonts w:asciiTheme="minorHAnsi" w:eastAsiaTheme="minorEastAsia" w:hAnsiTheme="minorHAnsi" w:cstheme="minorBidi"/>
          <w:sz w:val="22"/>
          <w:szCs w:val="22"/>
          <w:lang w:eastAsia="en-AU"/>
        </w:rPr>
      </w:pPr>
      <w:r>
        <w:tab/>
      </w:r>
      <w:hyperlink w:anchor="_Toc118366872" w:history="1">
        <w:r w:rsidRPr="005C2592">
          <w:t>311</w:t>
        </w:r>
        <w:r>
          <w:rPr>
            <w:rFonts w:asciiTheme="minorHAnsi" w:eastAsiaTheme="minorEastAsia" w:hAnsiTheme="minorHAnsi" w:cstheme="minorBidi"/>
            <w:sz w:val="22"/>
            <w:szCs w:val="22"/>
            <w:lang w:eastAsia="en-AU"/>
          </w:rPr>
          <w:tab/>
        </w:r>
        <w:r w:rsidRPr="005C2592">
          <w:rPr>
            <w:lang w:eastAsia="en-AU"/>
          </w:rPr>
          <w:t>Qualifications for general registration in paramedicine for a limited period</w:t>
        </w:r>
        <w:r>
          <w:tab/>
        </w:r>
        <w:r>
          <w:fldChar w:fldCharType="begin"/>
        </w:r>
        <w:r>
          <w:instrText xml:space="preserve"> PAGEREF _Toc118366872 \h </w:instrText>
        </w:r>
        <w:r>
          <w:fldChar w:fldCharType="separate"/>
        </w:r>
        <w:r w:rsidR="00EC4E5E">
          <w:t>246</w:t>
        </w:r>
        <w:r>
          <w:fldChar w:fldCharType="end"/>
        </w:r>
      </w:hyperlink>
    </w:p>
    <w:p w14:paraId="13E54933" w14:textId="3E90BB1E" w:rsidR="00A4183F" w:rsidRDefault="00A4183F">
      <w:pPr>
        <w:pStyle w:val="TOC5"/>
        <w:rPr>
          <w:rFonts w:asciiTheme="minorHAnsi" w:eastAsiaTheme="minorEastAsia" w:hAnsiTheme="minorHAnsi" w:cstheme="minorBidi"/>
          <w:sz w:val="22"/>
          <w:szCs w:val="22"/>
          <w:lang w:eastAsia="en-AU"/>
        </w:rPr>
      </w:pPr>
      <w:r>
        <w:tab/>
      </w:r>
      <w:hyperlink w:anchor="_Toc118366873" w:history="1">
        <w:r w:rsidRPr="005C2592">
          <w:t>312</w:t>
        </w:r>
        <w:r>
          <w:rPr>
            <w:rFonts w:asciiTheme="minorHAnsi" w:eastAsiaTheme="minorEastAsia" w:hAnsiTheme="minorHAnsi" w:cstheme="minorBidi"/>
            <w:sz w:val="22"/>
            <w:szCs w:val="22"/>
            <w:lang w:eastAsia="en-AU"/>
          </w:rPr>
          <w:tab/>
        </w:r>
        <w:r w:rsidRPr="005C2592">
          <w:rPr>
            <w:lang w:eastAsia="en-AU"/>
          </w:rPr>
          <w:t>Accepted qualification for general registration in paramedicine</w:t>
        </w:r>
        <w:r>
          <w:tab/>
        </w:r>
        <w:r>
          <w:fldChar w:fldCharType="begin"/>
        </w:r>
        <w:r>
          <w:instrText xml:space="preserve"> PAGEREF _Toc118366873 \h </w:instrText>
        </w:r>
        <w:r>
          <w:fldChar w:fldCharType="separate"/>
        </w:r>
        <w:r w:rsidR="00EC4E5E">
          <w:t>247</w:t>
        </w:r>
        <w:r>
          <w:fldChar w:fldCharType="end"/>
        </w:r>
      </w:hyperlink>
    </w:p>
    <w:p w14:paraId="5E35F295" w14:textId="005DA4AD" w:rsidR="00A4183F" w:rsidRDefault="00A4183F">
      <w:pPr>
        <w:pStyle w:val="TOC5"/>
        <w:rPr>
          <w:rFonts w:asciiTheme="minorHAnsi" w:eastAsiaTheme="minorEastAsia" w:hAnsiTheme="minorHAnsi" w:cstheme="minorBidi"/>
          <w:sz w:val="22"/>
          <w:szCs w:val="22"/>
          <w:lang w:eastAsia="en-AU"/>
        </w:rPr>
      </w:pPr>
      <w:r>
        <w:tab/>
      </w:r>
      <w:hyperlink w:anchor="_Toc118366874" w:history="1">
        <w:r w:rsidRPr="005C2592">
          <w:t>313</w:t>
        </w:r>
        <w:r>
          <w:rPr>
            <w:rFonts w:asciiTheme="minorHAnsi" w:eastAsiaTheme="minorEastAsia" w:hAnsiTheme="minorHAnsi" w:cstheme="minorBidi"/>
            <w:sz w:val="22"/>
            <w:szCs w:val="22"/>
            <w:lang w:eastAsia="en-AU"/>
          </w:rPr>
          <w:tab/>
        </w:r>
        <w:r w:rsidRPr="005C2592">
          <w:rPr>
            <w:lang w:eastAsia="en-AU"/>
          </w:rPr>
          <w:t>Provisions that apply to student registration for Diploma of Paramedical Science</w:t>
        </w:r>
        <w:r>
          <w:tab/>
        </w:r>
        <w:r>
          <w:fldChar w:fldCharType="begin"/>
        </w:r>
        <w:r>
          <w:instrText xml:space="preserve"> PAGEREF _Toc118366874 \h </w:instrText>
        </w:r>
        <w:r>
          <w:fldChar w:fldCharType="separate"/>
        </w:r>
        <w:r w:rsidR="00EC4E5E">
          <w:t>247</w:t>
        </w:r>
        <w:r>
          <w:fldChar w:fldCharType="end"/>
        </w:r>
      </w:hyperlink>
    </w:p>
    <w:p w14:paraId="56A81BCA" w14:textId="79D498D5" w:rsidR="00A4183F" w:rsidRDefault="00A4183F">
      <w:pPr>
        <w:pStyle w:val="TOC5"/>
        <w:rPr>
          <w:rFonts w:asciiTheme="minorHAnsi" w:eastAsiaTheme="minorEastAsia" w:hAnsiTheme="minorHAnsi" w:cstheme="minorBidi"/>
          <w:sz w:val="22"/>
          <w:szCs w:val="22"/>
          <w:lang w:eastAsia="en-AU"/>
        </w:rPr>
      </w:pPr>
      <w:r>
        <w:tab/>
      </w:r>
      <w:hyperlink w:anchor="_Toc118366875" w:history="1">
        <w:r w:rsidRPr="005C2592">
          <w:t>314</w:t>
        </w:r>
        <w:r>
          <w:rPr>
            <w:rFonts w:asciiTheme="minorHAnsi" w:eastAsiaTheme="minorEastAsia" w:hAnsiTheme="minorHAnsi" w:cstheme="minorBidi"/>
            <w:sz w:val="22"/>
            <w:szCs w:val="22"/>
            <w:lang w:eastAsia="en-AU"/>
          </w:rPr>
          <w:tab/>
        </w:r>
        <w:r w:rsidRPr="005C2592">
          <w:rPr>
            <w:lang w:eastAsia="en-AU"/>
          </w:rPr>
          <w:t>Applications for registration in paramedicine and period of registration</w:t>
        </w:r>
        <w:r>
          <w:tab/>
        </w:r>
        <w:r>
          <w:fldChar w:fldCharType="begin"/>
        </w:r>
        <w:r>
          <w:instrText xml:space="preserve"> PAGEREF _Toc118366875 \h </w:instrText>
        </w:r>
        <w:r>
          <w:fldChar w:fldCharType="separate"/>
        </w:r>
        <w:r w:rsidR="00EC4E5E">
          <w:t>248</w:t>
        </w:r>
        <w:r>
          <w:fldChar w:fldCharType="end"/>
        </w:r>
      </w:hyperlink>
    </w:p>
    <w:p w14:paraId="0A3EF02C" w14:textId="2A5CF2BC" w:rsidR="00A4183F" w:rsidRDefault="00A4183F">
      <w:pPr>
        <w:pStyle w:val="TOC5"/>
        <w:rPr>
          <w:rFonts w:asciiTheme="minorHAnsi" w:eastAsiaTheme="minorEastAsia" w:hAnsiTheme="minorHAnsi" w:cstheme="minorBidi"/>
          <w:sz w:val="22"/>
          <w:szCs w:val="22"/>
          <w:lang w:eastAsia="en-AU"/>
        </w:rPr>
      </w:pPr>
      <w:r>
        <w:tab/>
      </w:r>
      <w:hyperlink w:anchor="_Toc118366876" w:history="1">
        <w:r w:rsidRPr="005C2592">
          <w:t>315</w:t>
        </w:r>
        <w:r>
          <w:rPr>
            <w:rFonts w:asciiTheme="minorHAnsi" w:eastAsiaTheme="minorEastAsia" w:hAnsiTheme="minorHAnsi" w:cstheme="minorBidi"/>
            <w:sz w:val="22"/>
            <w:szCs w:val="22"/>
            <w:lang w:eastAsia="en-AU"/>
          </w:rPr>
          <w:tab/>
        </w:r>
        <w:r w:rsidRPr="005C2592">
          <w:rPr>
            <w:lang w:eastAsia="en-AU"/>
          </w:rPr>
          <w:t>Applications for registration in paramedicine made but not decided before participation day</w:t>
        </w:r>
        <w:r>
          <w:tab/>
        </w:r>
        <w:r>
          <w:fldChar w:fldCharType="begin"/>
        </w:r>
        <w:r>
          <w:instrText xml:space="preserve"> PAGEREF _Toc118366876 \h </w:instrText>
        </w:r>
        <w:r>
          <w:fldChar w:fldCharType="separate"/>
        </w:r>
        <w:r w:rsidR="00EC4E5E">
          <w:t>248</w:t>
        </w:r>
        <w:r>
          <w:fldChar w:fldCharType="end"/>
        </w:r>
      </w:hyperlink>
    </w:p>
    <w:p w14:paraId="2B908F05" w14:textId="7EBDC92D" w:rsidR="00A4183F" w:rsidRDefault="00A4183F">
      <w:pPr>
        <w:pStyle w:val="TOC5"/>
        <w:rPr>
          <w:rFonts w:asciiTheme="minorHAnsi" w:eastAsiaTheme="minorEastAsia" w:hAnsiTheme="minorHAnsi" w:cstheme="minorBidi"/>
          <w:sz w:val="22"/>
          <w:szCs w:val="22"/>
          <w:lang w:eastAsia="en-AU"/>
        </w:rPr>
      </w:pPr>
      <w:r>
        <w:tab/>
      </w:r>
      <w:hyperlink w:anchor="_Toc118366877" w:history="1">
        <w:r w:rsidRPr="005C2592">
          <w:t>316</w:t>
        </w:r>
        <w:r>
          <w:rPr>
            <w:rFonts w:asciiTheme="minorHAnsi" w:eastAsiaTheme="minorEastAsia" w:hAnsiTheme="minorHAnsi" w:cstheme="minorBidi"/>
            <w:sz w:val="22"/>
            <w:szCs w:val="22"/>
            <w:lang w:eastAsia="en-AU"/>
          </w:rPr>
          <w:tab/>
        </w:r>
        <w:r w:rsidRPr="005C2592">
          <w:rPr>
            <w:lang w:eastAsia="en-AU"/>
          </w:rPr>
          <w:t>Period after participation day during which an individual does not commit an offence under ss 113 and 116</w:t>
        </w:r>
        <w:r>
          <w:tab/>
        </w:r>
        <w:r>
          <w:fldChar w:fldCharType="begin"/>
        </w:r>
        <w:r>
          <w:instrText xml:space="preserve"> PAGEREF _Toc118366877 \h </w:instrText>
        </w:r>
        <w:r>
          <w:fldChar w:fldCharType="separate"/>
        </w:r>
        <w:r w:rsidR="00EC4E5E">
          <w:t>249</w:t>
        </w:r>
        <w:r>
          <w:fldChar w:fldCharType="end"/>
        </w:r>
      </w:hyperlink>
    </w:p>
    <w:p w14:paraId="63CB6DC8" w14:textId="7898F691" w:rsidR="00A4183F" w:rsidRDefault="00A4183F">
      <w:pPr>
        <w:pStyle w:val="TOC5"/>
        <w:rPr>
          <w:rFonts w:asciiTheme="minorHAnsi" w:eastAsiaTheme="minorEastAsia" w:hAnsiTheme="minorHAnsi" w:cstheme="minorBidi"/>
          <w:sz w:val="22"/>
          <w:szCs w:val="22"/>
          <w:lang w:eastAsia="en-AU"/>
        </w:rPr>
      </w:pPr>
      <w:r>
        <w:tab/>
      </w:r>
      <w:hyperlink w:anchor="_Toc118366878" w:history="1">
        <w:r w:rsidRPr="005C2592">
          <w:t>317</w:t>
        </w:r>
        <w:r>
          <w:rPr>
            <w:rFonts w:asciiTheme="minorHAnsi" w:eastAsiaTheme="minorEastAsia" w:hAnsiTheme="minorHAnsi" w:cstheme="minorBidi"/>
            <w:sz w:val="22"/>
            <w:szCs w:val="22"/>
            <w:lang w:eastAsia="en-AU"/>
          </w:rPr>
          <w:tab/>
        </w:r>
        <w:r w:rsidRPr="005C2592">
          <w:rPr>
            <w:lang w:eastAsia="en-AU"/>
          </w:rPr>
          <w:t>Application of ss 113 and 116 to individual temporarily practising paramedicine in another jurisdiction</w:t>
        </w:r>
        <w:r>
          <w:tab/>
        </w:r>
        <w:r>
          <w:fldChar w:fldCharType="begin"/>
        </w:r>
        <w:r>
          <w:instrText xml:space="preserve"> PAGEREF _Toc118366878 \h </w:instrText>
        </w:r>
        <w:r>
          <w:fldChar w:fldCharType="separate"/>
        </w:r>
        <w:r w:rsidR="00EC4E5E">
          <w:t>249</w:t>
        </w:r>
        <w:r>
          <w:fldChar w:fldCharType="end"/>
        </w:r>
      </w:hyperlink>
    </w:p>
    <w:p w14:paraId="0E3F8FFD" w14:textId="46729DA9" w:rsidR="00A4183F" w:rsidRDefault="00040775">
      <w:pPr>
        <w:pStyle w:val="TOC3"/>
        <w:rPr>
          <w:rFonts w:asciiTheme="minorHAnsi" w:eastAsiaTheme="minorEastAsia" w:hAnsiTheme="minorHAnsi" w:cstheme="minorBidi"/>
          <w:b w:val="0"/>
          <w:sz w:val="22"/>
          <w:szCs w:val="22"/>
          <w:lang w:eastAsia="en-AU"/>
        </w:rPr>
      </w:pPr>
      <w:hyperlink w:anchor="_Toc118366879" w:history="1">
        <w:r w:rsidR="00A4183F" w:rsidRPr="005C2592">
          <w:t>Division 2</w:t>
        </w:r>
        <w:r w:rsidR="00A4183F">
          <w:rPr>
            <w:rFonts w:asciiTheme="minorHAnsi" w:eastAsiaTheme="minorEastAsia" w:hAnsiTheme="minorHAnsi" w:cstheme="minorBidi"/>
            <w:b w:val="0"/>
            <w:sz w:val="22"/>
            <w:szCs w:val="22"/>
            <w:lang w:eastAsia="en-AU"/>
          </w:rPr>
          <w:tab/>
        </w:r>
        <w:r w:rsidR="00A4183F" w:rsidRPr="005C2592">
          <w:rPr>
            <w:lang w:eastAsia="en-AU"/>
          </w:rPr>
          <w:t>Other transitional provisions</w:t>
        </w:r>
        <w:r w:rsidR="00A4183F" w:rsidRPr="00A4183F">
          <w:rPr>
            <w:vanish/>
          </w:rPr>
          <w:tab/>
        </w:r>
        <w:r w:rsidR="00A4183F" w:rsidRPr="00A4183F">
          <w:rPr>
            <w:vanish/>
          </w:rPr>
          <w:fldChar w:fldCharType="begin"/>
        </w:r>
        <w:r w:rsidR="00A4183F" w:rsidRPr="00A4183F">
          <w:rPr>
            <w:vanish/>
          </w:rPr>
          <w:instrText xml:space="preserve"> PAGEREF _Toc118366879 \h </w:instrText>
        </w:r>
        <w:r w:rsidR="00A4183F" w:rsidRPr="00A4183F">
          <w:rPr>
            <w:vanish/>
          </w:rPr>
        </w:r>
        <w:r w:rsidR="00A4183F" w:rsidRPr="00A4183F">
          <w:rPr>
            <w:vanish/>
          </w:rPr>
          <w:fldChar w:fldCharType="separate"/>
        </w:r>
        <w:r w:rsidR="00EC4E5E">
          <w:rPr>
            <w:vanish/>
          </w:rPr>
          <w:t>250</w:t>
        </w:r>
        <w:r w:rsidR="00A4183F" w:rsidRPr="00A4183F">
          <w:rPr>
            <w:vanish/>
          </w:rPr>
          <w:fldChar w:fldCharType="end"/>
        </w:r>
      </w:hyperlink>
    </w:p>
    <w:p w14:paraId="378399D4" w14:textId="32CD95E0" w:rsidR="00A4183F" w:rsidRDefault="00A4183F">
      <w:pPr>
        <w:pStyle w:val="TOC5"/>
        <w:rPr>
          <w:rFonts w:asciiTheme="minorHAnsi" w:eastAsiaTheme="minorEastAsia" w:hAnsiTheme="minorHAnsi" w:cstheme="minorBidi"/>
          <w:sz w:val="22"/>
          <w:szCs w:val="22"/>
          <w:lang w:eastAsia="en-AU"/>
        </w:rPr>
      </w:pPr>
      <w:r>
        <w:tab/>
      </w:r>
      <w:hyperlink w:anchor="_Toc118366880" w:history="1">
        <w:r w:rsidRPr="005C2592">
          <w:t>318</w:t>
        </w:r>
        <w:r>
          <w:rPr>
            <w:rFonts w:asciiTheme="minorHAnsi" w:eastAsiaTheme="minorEastAsia" w:hAnsiTheme="minorHAnsi" w:cstheme="minorBidi"/>
            <w:sz w:val="22"/>
            <w:szCs w:val="22"/>
            <w:lang w:eastAsia="en-AU"/>
          </w:rPr>
          <w:tab/>
        </w:r>
        <w:r w:rsidRPr="005C2592">
          <w:rPr>
            <w:lang w:val="en"/>
          </w:rPr>
          <w:t>Deciding review period for decision on application made under section 125 before commencement</w:t>
        </w:r>
        <w:r>
          <w:tab/>
        </w:r>
        <w:r>
          <w:fldChar w:fldCharType="begin"/>
        </w:r>
        <w:r>
          <w:instrText xml:space="preserve"> PAGEREF _Toc118366880 \h </w:instrText>
        </w:r>
        <w:r>
          <w:fldChar w:fldCharType="separate"/>
        </w:r>
        <w:r w:rsidR="00EC4E5E">
          <w:t>250</w:t>
        </w:r>
        <w:r>
          <w:fldChar w:fldCharType="end"/>
        </w:r>
      </w:hyperlink>
    </w:p>
    <w:p w14:paraId="4EB12757" w14:textId="3413CD98" w:rsidR="00A4183F" w:rsidRDefault="00A4183F">
      <w:pPr>
        <w:pStyle w:val="TOC5"/>
        <w:rPr>
          <w:rFonts w:asciiTheme="minorHAnsi" w:eastAsiaTheme="minorEastAsia" w:hAnsiTheme="minorHAnsi" w:cstheme="minorBidi"/>
          <w:sz w:val="22"/>
          <w:szCs w:val="22"/>
          <w:lang w:eastAsia="en-AU"/>
        </w:rPr>
      </w:pPr>
      <w:r>
        <w:tab/>
      </w:r>
      <w:hyperlink w:anchor="_Toc118366881" w:history="1">
        <w:r w:rsidRPr="005C2592">
          <w:t>319</w:t>
        </w:r>
        <w:r>
          <w:rPr>
            <w:rFonts w:asciiTheme="minorHAnsi" w:eastAsiaTheme="minorEastAsia" w:hAnsiTheme="minorHAnsi" w:cstheme="minorBidi"/>
            <w:sz w:val="22"/>
            <w:szCs w:val="22"/>
            <w:lang w:eastAsia="en-AU"/>
          </w:rPr>
          <w:tab/>
        </w:r>
        <w:r w:rsidRPr="005C2592">
          <w:rPr>
            <w:lang w:val="en"/>
          </w:rPr>
          <w:t>Deciding review period for decision after notice given under section 126 before commencement</w:t>
        </w:r>
        <w:r>
          <w:tab/>
        </w:r>
        <w:r>
          <w:fldChar w:fldCharType="begin"/>
        </w:r>
        <w:r>
          <w:instrText xml:space="preserve"> PAGEREF _Toc118366881 \h </w:instrText>
        </w:r>
        <w:r>
          <w:fldChar w:fldCharType="separate"/>
        </w:r>
        <w:r w:rsidR="00EC4E5E">
          <w:t>250</w:t>
        </w:r>
        <w:r>
          <w:fldChar w:fldCharType="end"/>
        </w:r>
      </w:hyperlink>
    </w:p>
    <w:p w14:paraId="7D3F1FD3" w14:textId="337E3DA2" w:rsidR="00A4183F" w:rsidRDefault="00A4183F">
      <w:pPr>
        <w:pStyle w:val="TOC5"/>
        <w:rPr>
          <w:rFonts w:asciiTheme="minorHAnsi" w:eastAsiaTheme="minorEastAsia" w:hAnsiTheme="minorHAnsi" w:cstheme="minorBidi"/>
          <w:sz w:val="22"/>
          <w:szCs w:val="22"/>
          <w:lang w:eastAsia="en-AU"/>
        </w:rPr>
      </w:pPr>
      <w:r>
        <w:tab/>
      </w:r>
      <w:hyperlink w:anchor="_Toc118366882" w:history="1">
        <w:r w:rsidRPr="005C2592">
          <w:t>320</w:t>
        </w:r>
        <w:r>
          <w:rPr>
            <w:rFonts w:asciiTheme="minorHAnsi" w:eastAsiaTheme="minorEastAsia" w:hAnsiTheme="minorHAnsi" w:cstheme="minorBidi"/>
            <w:sz w:val="22"/>
            <w:szCs w:val="22"/>
            <w:lang w:eastAsia="en-AU"/>
          </w:rPr>
          <w:tab/>
        </w:r>
        <w:r w:rsidRPr="005C2592">
          <w:rPr>
            <w:lang w:val="en" w:eastAsia="en-AU"/>
          </w:rPr>
          <w:t>Membership of continued National Boards</w:t>
        </w:r>
        <w:r>
          <w:tab/>
        </w:r>
        <w:r>
          <w:fldChar w:fldCharType="begin"/>
        </w:r>
        <w:r>
          <w:instrText xml:space="preserve"> PAGEREF _Toc118366882 \h </w:instrText>
        </w:r>
        <w:r>
          <w:fldChar w:fldCharType="separate"/>
        </w:r>
        <w:r w:rsidR="00EC4E5E">
          <w:t>251</w:t>
        </w:r>
        <w:r>
          <w:fldChar w:fldCharType="end"/>
        </w:r>
      </w:hyperlink>
    </w:p>
    <w:p w14:paraId="79B4DF14" w14:textId="1E9C1C33" w:rsidR="00A4183F" w:rsidRDefault="00A4183F">
      <w:pPr>
        <w:pStyle w:val="TOC5"/>
        <w:rPr>
          <w:rFonts w:asciiTheme="minorHAnsi" w:eastAsiaTheme="minorEastAsia" w:hAnsiTheme="minorHAnsi" w:cstheme="minorBidi"/>
          <w:sz w:val="22"/>
          <w:szCs w:val="22"/>
          <w:lang w:eastAsia="en-AU"/>
        </w:rPr>
      </w:pPr>
      <w:r>
        <w:tab/>
      </w:r>
      <w:hyperlink w:anchor="_Toc118366883" w:history="1">
        <w:r w:rsidRPr="005C2592">
          <w:t>321</w:t>
        </w:r>
        <w:r>
          <w:rPr>
            <w:rFonts w:asciiTheme="minorHAnsi" w:eastAsiaTheme="minorEastAsia" w:hAnsiTheme="minorHAnsi" w:cstheme="minorBidi"/>
            <w:sz w:val="22"/>
            <w:szCs w:val="22"/>
            <w:lang w:eastAsia="en-AU"/>
          </w:rPr>
          <w:tab/>
        </w:r>
        <w:r w:rsidRPr="005C2592">
          <w:rPr>
            <w:lang w:eastAsia="en-AU"/>
          </w:rPr>
          <w:t>Offences relating to prohibition orders made before commencement</w:t>
        </w:r>
        <w:r>
          <w:tab/>
        </w:r>
        <w:r>
          <w:fldChar w:fldCharType="begin"/>
        </w:r>
        <w:r>
          <w:instrText xml:space="preserve"> PAGEREF _Toc118366883 \h </w:instrText>
        </w:r>
        <w:r>
          <w:fldChar w:fldCharType="separate"/>
        </w:r>
        <w:r w:rsidR="00EC4E5E">
          <w:t>251</w:t>
        </w:r>
        <w:r>
          <w:fldChar w:fldCharType="end"/>
        </w:r>
      </w:hyperlink>
    </w:p>
    <w:p w14:paraId="2ADF052B" w14:textId="25B8D547" w:rsidR="00A4183F" w:rsidRDefault="00A4183F">
      <w:pPr>
        <w:pStyle w:val="TOC5"/>
        <w:rPr>
          <w:rFonts w:asciiTheme="minorHAnsi" w:eastAsiaTheme="minorEastAsia" w:hAnsiTheme="minorHAnsi" w:cstheme="minorBidi"/>
          <w:sz w:val="22"/>
          <w:szCs w:val="22"/>
          <w:lang w:eastAsia="en-AU"/>
        </w:rPr>
      </w:pPr>
      <w:r>
        <w:tab/>
      </w:r>
      <w:hyperlink w:anchor="_Toc118366884" w:history="1">
        <w:r w:rsidRPr="005C2592">
          <w:t>322</w:t>
        </w:r>
        <w:r>
          <w:rPr>
            <w:rFonts w:asciiTheme="minorHAnsi" w:eastAsiaTheme="minorEastAsia" w:hAnsiTheme="minorHAnsi" w:cstheme="minorBidi"/>
            <w:sz w:val="22"/>
            <w:szCs w:val="22"/>
            <w:lang w:eastAsia="en-AU"/>
          </w:rPr>
          <w:tab/>
        </w:r>
        <w:r w:rsidRPr="005C2592">
          <w:rPr>
            <w:lang w:val="en" w:eastAsia="en-AU"/>
          </w:rPr>
          <w:t>Register to include prohibition orders made before commencement</w:t>
        </w:r>
        <w:r>
          <w:tab/>
        </w:r>
        <w:r>
          <w:fldChar w:fldCharType="begin"/>
        </w:r>
        <w:r>
          <w:instrText xml:space="preserve"> PAGEREF _Toc118366884 \h </w:instrText>
        </w:r>
        <w:r>
          <w:fldChar w:fldCharType="separate"/>
        </w:r>
        <w:r w:rsidR="00EC4E5E">
          <w:t>252</w:t>
        </w:r>
        <w:r>
          <w:fldChar w:fldCharType="end"/>
        </w:r>
      </w:hyperlink>
    </w:p>
    <w:p w14:paraId="48D602AF" w14:textId="6854BB4E" w:rsidR="00A4183F" w:rsidRDefault="00A4183F">
      <w:pPr>
        <w:pStyle w:val="TOC5"/>
        <w:rPr>
          <w:rFonts w:asciiTheme="minorHAnsi" w:eastAsiaTheme="minorEastAsia" w:hAnsiTheme="minorHAnsi" w:cstheme="minorBidi"/>
          <w:sz w:val="22"/>
          <w:szCs w:val="22"/>
          <w:lang w:eastAsia="en-AU"/>
        </w:rPr>
      </w:pPr>
      <w:r>
        <w:tab/>
      </w:r>
      <w:hyperlink w:anchor="_Toc118366885" w:history="1">
        <w:r w:rsidRPr="005C2592">
          <w:t>323</w:t>
        </w:r>
        <w:r>
          <w:rPr>
            <w:rFonts w:asciiTheme="minorHAnsi" w:eastAsiaTheme="minorEastAsia" w:hAnsiTheme="minorHAnsi" w:cstheme="minorBidi"/>
            <w:sz w:val="22"/>
            <w:szCs w:val="22"/>
            <w:lang w:eastAsia="en-AU"/>
          </w:rPr>
          <w:tab/>
        </w:r>
        <w:r w:rsidRPr="005C2592">
          <w:rPr>
            <w:lang w:val="en" w:eastAsia="en-AU"/>
          </w:rPr>
          <w:t>Public national registers</w:t>
        </w:r>
        <w:r>
          <w:tab/>
        </w:r>
        <w:r>
          <w:fldChar w:fldCharType="begin"/>
        </w:r>
        <w:r>
          <w:instrText xml:space="preserve"> PAGEREF _Toc118366885 \h </w:instrText>
        </w:r>
        <w:r>
          <w:fldChar w:fldCharType="separate"/>
        </w:r>
        <w:r w:rsidR="00EC4E5E">
          <w:t>252</w:t>
        </w:r>
        <w:r>
          <w:fldChar w:fldCharType="end"/>
        </w:r>
      </w:hyperlink>
    </w:p>
    <w:p w14:paraId="5531D907" w14:textId="17CCE577" w:rsidR="00A4183F" w:rsidRDefault="00040775">
      <w:pPr>
        <w:pStyle w:val="TOC2"/>
        <w:rPr>
          <w:rFonts w:asciiTheme="minorHAnsi" w:eastAsiaTheme="minorEastAsia" w:hAnsiTheme="minorHAnsi" w:cstheme="minorBidi"/>
          <w:b w:val="0"/>
          <w:sz w:val="22"/>
          <w:szCs w:val="22"/>
          <w:lang w:eastAsia="en-AU"/>
        </w:rPr>
      </w:pPr>
      <w:hyperlink w:anchor="_Toc118366886" w:history="1">
        <w:r w:rsidR="00A4183F" w:rsidRPr="005C2592">
          <w:t>Part 14</w:t>
        </w:r>
        <w:r w:rsidR="00A4183F">
          <w:rPr>
            <w:rFonts w:asciiTheme="minorHAnsi" w:eastAsiaTheme="minorEastAsia" w:hAnsiTheme="minorHAnsi" w:cstheme="minorBidi"/>
            <w:b w:val="0"/>
            <w:sz w:val="22"/>
            <w:szCs w:val="22"/>
            <w:lang w:eastAsia="en-AU"/>
          </w:rPr>
          <w:tab/>
        </w:r>
        <w:r w:rsidR="00A4183F" w:rsidRPr="005C2592">
          <w:t>Transitional provisions for Health Practitioner Regulation National Law and Other Legislation Amendment Act 2022</w:t>
        </w:r>
        <w:r w:rsidR="00A4183F" w:rsidRPr="00A4183F">
          <w:rPr>
            <w:vanish/>
          </w:rPr>
          <w:tab/>
        </w:r>
        <w:r w:rsidR="00A4183F" w:rsidRPr="00A4183F">
          <w:rPr>
            <w:vanish/>
          </w:rPr>
          <w:fldChar w:fldCharType="begin"/>
        </w:r>
        <w:r w:rsidR="00A4183F" w:rsidRPr="00A4183F">
          <w:rPr>
            <w:vanish/>
          </w:rPr>
          <w:instrText xml:space="preserve"> PAGEREF _Toc118366886 \h </w:instrText>
        </w:r>
        <w:r w:rsidR="00A4183F" w:rsidRPr="00A4183F">
          <w:rPr>
            <w:vanish/>
          </w:rPr>
        </w:r>
        <w:r w:rsidR="00A4183F" w:rsidRPr="00A4183F">
          <w:rPr>
            <w:vanish/>
          </w:rPr>
          <w:fldChar w:fldCharType="separate"/>
        </w:r>
        <w:r w:rsidR="00EC4E5E">
          <w:rPr>
            <w:vanish/>
          </w:rPr>
          <w:t>253</w:t>
        </w:r>
        <w:r w:rsidR="00A4183F" w:rsidRPr="00A4183F">
          <w:rPr>
            <w:vanish/>
          </w:rPr>
          <w:fldChar w:fldCharType="end"/>
        </w:r>
      </w:hyperlink>
    </w:p>
    <w:p w14:paraId="745FB922" w14:textId="51D832F4" w:rsidR="00A4183F" w:rsidRDefault="00A4183F">
      <w:pPr>
        <w:pStyle w:val="TOC5"/>
        <w:rPr>
          <w:rFonts w:asciiTheme="minorHAnsi" w:eastAsiaTheme="minorEastAsia" w:hAnsiTheme="minorHAnsi" w:cstheme="minorBidi"/>
          <w:sz w:val="22"/>
          <w:szCs w:val="22"/>
          <w:lang w:eastAsia="en-AU"/>
        </w:rPr>
      </w:pPr>
      <w:r>
        <w:tab/>
      </w:r>
      <w:hyperlink w:anchor="_Toc118366887" w:history="1">
        <w:r w:rsidRPr="005C2592">
          <w:t>324</w:t>
        </w:r>
        <w:r>
          <w:rPr>
            <w:rFonts w:asciiTheme="minorHAnsi" w:eastAsiaTheme="minorEastAsia" w:hAnsiTheme="minorHAnsi" w:cstheme="minorBidi"/>
            <w:sz w:val="22"/>
            <w:szCs w:val="22"/>
            <w:lang w:eastAsia="en-AU"/>
          </w:rPr>
          <w:tab/>
        </w:r>
        <w:r w:rsidRPr="005C2592">
          <w:rPr>
            <w:lang w:eastAsia="en-AU"/>
          </w:rPr>
          <w:t>Renaming of Agency Management Committee</w:t>
        </w:r>
        <w:r>
          <w:tab/>
        </w:r>
        <w:r>
          <w:fldChar w:fldCharType="begin"/>
        </w:r>
        <w:r>
          <w:instrText xml:space="preserve"> PAGEREF _Toc118366887 \h </w:instrText>
        </w:r>
        <w:r>
          <w:fldChar w:fldCharType="separate"/>
        </w:r>
        <w:r w:rsidR="00EC4E5E">
          <w:t>253</w:t>
        </w:r>
        <w:r>
          <w:fldChar w:fldCharType="end"/>
        </w:r>
      </w:hyperlink>
    </w:p>
    <w:p w14:paraId="174E3428" w14:textId="00D0F4D7" w:rsidR="00A4183F" w:rsidRDefault="00A4183F">
      <w:pPr>
        <w:pStyle w:val="TOC5"/>
        <w:rPr>
          <w:rFonts w:asciiTheme="minorHAnsi" w:eastAsiaTheme="minorEastAsia" w:hAnsiTheme="minorHAnsi" w:cstheme="minorBidi"/>
          <w:sz w:val="22"/>
          <w:szCs w:val="22"/>
          <w:lang w:eastAsia="en-AU"/>
        </w:rPr>
      </w:pPr>
      <w:r>
        <w:tab/>
      </w:r>
      <w:hyperlink w:anchor="_Toc118366888" w:history="1">
        <w:r w:rsidRPr="005C2592">
          <w:t>325</w:t>
        </w:r>
        <w:r>
          <w:rPr>
            <w:rFonts w:asciiTheme="minorHAnsi" w:eastAsiaTheme="minorEastAsia" w:hAnsiTheme="minorHAnsi" w:cstheme="minorBidi"/>
            <w:sz w:val="22"/>
            <w:szCs w:val="22"/>
            <w:lang w:eastAsia="en-AU"/>
          </w:rPr>
          <w:tab/>
        </w:r>
        <w:r w:rsidRPr="005C2592">
          <w:rPr>
            <w:lang w:eastAsia="en-AU"/>
          </w:rPr>
          <w:t>Saving of endorsement of midwife practitioner</w:t>
        </w:r>
        <w:r>
          <w:tab/>
        </w:r>
        <w:r>
          <w:fldChar w:fldCharType="begin"/>
        </w:r>
        <w:r>
          <w:instrText xml:space="preserve"> PAGEREF _Toc118366888 \h </w:instrText>
        </w:r>
        <w:r>
          <w:fldChar w:fldCharType="separate"/>
        </w:r>
        <w:r w:rsidR="00EC4E5E">
          <w:t>253</w:t>
        </w:r>
        <w:r>
          <w:fldChar w:fldCharType="end"/>
        </w:r>
      </w:hyperlink>
    </w:p>
    <w:p w14:paraId="2E339E1A" w14:textId="1A1F9214" w:rsidR="00A4183F" w:rsidRDefault="00040775">
      <w:pPr>
        <w:pStyle w:val="TOC6"/>
        <w:rPr>
          <w:rFonts w:asciiTheme="minorHAnsi" w:eastAsiaTheme="minorEastAsia" w:hAnsiTheme="minorHAnsi" w:cstheme="minorBidi"/>
          <w:b w:val="0"/>
          <w:sz w:val="22"/>
          <w:szCs w:val="22"/>
          <w:lang w:eastAsia="en-AU"/>
        </w:rPr>
      </w:pPr>
      <w:hyperlink w:anchor="_Toc118366889" w:history="1">
        <w:r w:rsidR="00A4183F" w:rsidRPr="005C2592">
          <w:t>Schedule 2</w:t>
        </w:r>
        <w:r w:rsidR="00A4183F">
          <w:rPr>
            <w:rFonts w:asciiTheme="minorHAnsi" w:eastAsiaTheme="minorEastAsia" w:hAnsiTheme="minorHAnsi" w:cstheme="minorBidi"/>
            <w:b w:val="0"/>
            <w:sz w:val="22"/>
            <w:szCs w:val="22"/>
            <w:lang w:eastAsia="en-AU"/>
          </w:rPr>
          <w:tab/>
        </w:r>
        <w:r w:rsidR="00A4183F" w:rsidRPr="005C2592">
          <w:t>Agency Board</w:t>
        </w:r>
        <w:r w:rsidR="00A4183F">
          <w:tab/>
        </w:r>
        <w:r w:rsidR="00A4183F" w:rsidRPr="00A4183F">
          <w:rPr>
            <w:b w:val="0"/>
            <w:sz w:val="20"/>
          </w:rPr>
          <w:fldChar w:fldCharType="begin"/>
        </w:r>
        <w:r w:rsidR="00A4183F" w:rsidRPr="00A4183F">
          <w:rPr>
            <w:b w:val="0"/>
            <w:sz w:val="20"/>
          </w:rPr>
          <w:instrText xml:space="preserve"> PAGEREF _Toc118366889 \h </w:instrText>
        </w:r>
        <w:r w:rsidR="00A4183F" w:rsidRPr="00A4183F">
          <w:rPr>
            <w:b w:val="0"/>
            <w:sz w:val="20"/>
          </w:rPr>
        </w:r>
        <w:r w:rsidR="00A4183F" w:rsidRPr="00A4183F">
          <w:rPr>
            <w:b w:val="0"/>
            <w:sz w:val="20"/>
          </w:rPr>
          <w:fldChar w:fldCharType="separate"/>
        </w:r>
        <w:r w:rsidR="00EC4E5E">
          <w:rPr>
            <w:b w:val="0"/>
            <w:sz w:val="20"/>
          </w:rPr>
          <w:t>255</w:t>
        </w:r>
        <w:r w:rsidR="00A4183F" w:rsidRPr="00A4183F">
          <w:rPr>
            <w:b w:val="0"/>
            <w:sz w:val="20"/>
          </w:rPr>
          <w:fldChar w:fldCharType="end"/>
        </w:r>
      </w:hyperlink>
    </w:p>
    <w:p w14:paraId="0D450E6F" w14:textId="07E76824" w:rsidR="00A4183F" w:rsidRDefault="00040775">
      <w:pPr>
        <w:pStyle w:val="TOC7"/>
        <w:rPr>
          <w:rFonts w:asciiTheme="minorHAnsi" w:eastAsiaTheme="minorEastAsia" w:hAnsiTheme="minorHAnsi" w:cstheme="minorBidi"/>
          <w:b w:val="0"/>
          <w:sz w:val="22"/>
          <w:szCs w:val="22"/>
          <w:lang w:eastAsia="en-AU"/>
        </w:rPr>
      </w:pPr>
      <w:hyperlink w:anchor="_Toc118366890" w:history="1">
        <w:r w:rsidR="00A4183F" w:rsidRPr="005C2592">
          <w:t>Part 1</w:t>
        </w:r>
        <w:r w:rsidR="00A4183F">
          <w:rPr>
            <w:rFonts w:asciiTheme="minorHAnsi" w:eastAsiaTheme="minorEastAsia" w:hAnsiTheme="minorHAnsi" w:cstheme="minorBidi"/>
            <w:b w:val="0"/>
            <w:sz w:val="22"/>
            <w:szCs w:val="22"/>
            <w:lang w:eastAsia="en-AU"/>
          </w:rPr>
          <w:tab/>
        </w:r>
        <w:r w:rsidR="00A4183F" w:rsidRPr="005C2592">
          <w:t>General</w:t>
        </w:r>
        <w:r w:rsidR="00A4183F">
          <w:tab/>
        </w:r>
        <w:r w:rsidR="00A4183F" w:rsidRPr="00A4183F">
          <w:rPr>
            <w:b w:val="0"/>
          </w:rPr>
          <w:fldChar w:fldCharType="begin"/>
        </w:r>
        <w:r w:rsidR="00A4183F" w:rsidRPr="00A4183F">
          <w:rPr>
            <w:b w:val="0"/>
          </w:rPr>
          <w:instrText xml:space="preserve"> PAGEREF _Toc118366890 \h </w:instrText>
        </w:r>
        <w:r w:rsidR="00A4183F" w:rsidRPr="00A4183F">
          <w:rPr>
            <w:b w:val="0"/>
          </w:rPr>
        </w:r>
        <w:r w:rsidR="00A4183F" w:rsidRPr="00A4183F">
          <w:rPr>
            <w:b w:val="0"/>
          </w:rPr>
          <w:fldChar w:fldCharType="separate"/>
        </w:r>
        <w:r w:rsidR="00EC4E5E">
          <w:rPr>
            <w:b w:val="0"/>
          </w:rPr>
          <w:t>255</w:t>
        </w:r>
        <w:r w:rsidR="00A4183F" w:rsidRPr="00A4183F">
          <w:rPr>
            <w:b w:val="0"/>
          </w:rPr>
          <w:fldChar w:fldCharType="end"/>
        </w:r>
      </w:hyperlink>
    </w:p>
    <w:p w14:paraId="2D477AA3" w14:textId="468F244F" w:rsidR="00A4183F" w:rsidRDefault="00A4183F">
      <w:pPr>
        <w:pStyle w:val="TOC5"/>
        <w:rPr>
          <w:rFonts w:asciiTheme="minorHAnsi" w:eastAsiaTheme="minorEastAsia" w:hAnsiTheme="minorHAnsi" w:cstheme="minorBidi"/>
          <w:sz w:val="22"/>
          <w:szCs w:val="22"/>
          <w:lang w:eastAsia="en-AU"/>
        </w:rPr>
      </w:pPr>
      <w:r>
        <w:tab/>
      </w:r>
      <w:hyperlink w:anchor="_Toc118366891" w:history="1">
        <w:r w:rsidRPr="005C2592">
          <w:t>1</w:t>
        </w:r>
        <w:r>
          <w:rPr>
            <w:rFonts w:asciiTheme="minorHAnsi" w:eastAsiaTheme="minorEastAsia" w:hAnsiTheme="minorHAnsi" w:cstheme="minorBidi"/>
            <w:sz w:val="22"/>
            <w:szCs w:val="22"/>
            <w:lang w:eastAsia="en-AU"/>
          </w:rPr>
          <w:tab/>
        </w:r>
        <w:r w:rsidRPr="005C2592">
          <w:t>Definitions</w:t>
        </w:r>
        <w:r>
          <w:tab/>
        </w:r>
        <w:r>
          <w:fldChar w:fldCharType="begin"/>
        </w:r>
        <w:r>
          <w:instrText xml:space="preserve"> PAGEREF _Toc118366891 \h </w:instrText>
        </w:r>
        <w:r>
          <w:fldChar w:fldCharType="separate"/>
        </w:r>
        <w:r w:rsidR="00EC4E5E">
          <w:t>255</w:t>
        </w:r>
        <w:r>
          <w:fldChar w:fldCharType="end"/>
        </w:r>
      </w:hyperlink>
    </w:p>
    <w:p w14:paraId="2A388F8A" w14:textId="0ACF4F3A" w:rsidR="00A4183F" w:rsidRDefault="00040775">
      <w:pPr>
        <w:pStyle w:val="TOC7"/>
        <w:rPr>
          <w:rFonts w:asciiTheme="minorHAnsi" w:eastAsiaTheme="minorEastAsia" w:hAnsiTheme="minorHAnsi" w:cstheme="minorBidi"/>
          <w:b w:val="0"/>
          <w:sz w:val="22"/>
          <w:szCs w:val="22"/>
          <w:lang w:eastAsia="en-AU"/>
        </w:rPr>
      </w:pPr>
      <w:hyperlink w:anchor="_Toc118366892" w:history="1">
        <w:r w:rsidR="00A4183F" w:rsidRPr="005C2592">
          <w:t>Part 2</w:t>
        </w:r>
        <w:r w:rsidR="00A4183F">
          <w:rPr>
            <w:rFonts w:asciiTheme="minorHAnsi" w:eastAsiaTheme="minorEastAsia" w:hAnsiTheme="minorHAnsi" w:cstheme="minorBidi"/>
            <w:b w:val="0"/>
            <w:sz w:val="22"/>
            <w:szCs w:val="22"/>
            <w:lang w:eastAsia="en-AU"/>
          </w:rPr>
          <w:tab/>
        </w:r>
        <w:r w:rsidR="00A4183F" w:rsidRPr="005C2592">
          <w:t>Constitution</w:t>
        </w:r>
        <w:r w:rsidR="00A4183F">
          <w:tab/>
        </w:r>
        <w:r w:rsidR="00A4183F" w:rsidRPr="00A4183F">
          <w:rPr>
            <w:b w:val="0"/>
          </w:rPr>
          <w:fldChar w:fldCharType="begin"/>
        </w:r>
        <w:r w:rsidR="00A4183F" w:rsidRPr="00A4183F">
          <w:rPr>
            <w:b w:val="0"/>
          </w:rPr>
          <w:instrText xml:space="preserve"> PAGEREF _Toc118366892 \h </w:instrText>
        </w:r>
        <w:r w:rsidR="00A4183F" w:rsidRPr="00A4183F">
          <w:rPr>
            <w:b w:val="0"/>
          </w:rPr>
        </w:r>
        <w:r w:rsidR="00A4183F" w:rsidRPr="00A4183F">
          <w:rPr>
            <w:b w:val="0"/>
          </w:rPr>
          <w:fldChar w:fldCharType="separate"/>
        </w:r>
        <w:r w:rsidR="00EC4E5E">
          <w:rPr>
            <w:b w:val="0"/>
          </w:rPr>
          <w:t>256</w:t>
        </w:r>
        <w:r w:rsidR="00A4183F" w:rsidRPr="00A4183F">
          <w:rPr>
            <w:b w:val="0"/>
          </w:rPr>
          <w:fldChar w:fldCharType="end"/>
        </w:r>
      </w:hyperlink>
    </w:p>
    <w:p w14:paraId="56E7702E" w14:textId="187E370E" w:rsidR="00A4183F" w:rsidRDefault="00A4183F">
      <w:pPr>
        <w:pStyle w:val="TOC5"/>
        <w:rPr>
          <w:rFonts w:asciiTheme="minorHAnsi" w:eastAsiaTheme="minorEastAsia" w:hAnsiTheme="minorHAnsi" w:cstheme="minorBidi"/>
          <w:sz w:val="22"/>
          <w:szCs w:val="22"/>
          <w:lang w:eastAsia="en-AU"/>
        </w:rPr>
      </w:pPr>
      <w:r>
        <w:tab/>
      </w:r>
      <w:hyperlink w:anchor="_Toc118366893" w:history="1">
        <w:r w:rsidRPr="005C2592">
          <w:t>2</w:t>
        </w:r>
        <w:r>
          <w:rPr>
            <w:rFonts w:asciiTheme="minorHAnsi" w:eastAsiaTheme="minorEastAsia" w:hAnsiTheme="minorHAnsi" w:cstheme="minorBidi"/>
            <w:sz w:val="22"/>
            <w:szCs w:val="22"/>
            <w:lang w:eastAsia="en-AU"/>
          </w:rPr>
          <w:tab/>
        </w:r>
        <w:r w:rsidRPr="005C2592">
          <w:t>Terms of office of members</w:t>
        </w:r>
        <w:r>
          <w:tab/>
        </w:r>
        <w:r>
          <w:fldChar w:fldCharType="begin"/>
        </w:r>
        <w:r>
          <w:instrText xml:space="preserve"> PAGEREF _Toc118366893 \h </w:instrText>
        </w:r>
        <w:r>
          <w:fldChar w:fldCharType="separate"/>
        </w:r>
        <w:r w:rsidR="00EC4E5E">
          <w:t>256</w:t>
        </w:r>
        <w:r>
          <w:fldChar w:fldCharType="end"/>
        </w:r>
      </w:hyperlink>
    </w:p>
    <w:p w14:paraId="07C786C1" w14:textId="13CC7901" w:rsidR="00A4183F" w:rsidRDefault="00A4183F">
      <w:pPr>
        <w:pStyle w:val="TOC5"/>
        <w:rPr>
          <w:rFonts w:asciiTheme="minorHAnsi" w:eastAsiaTheme="minorEastAsia" w:hAnsiTheme="minorHAnsi" w:cstheme="minorBidi"/>
          <w:sz w:val="22"/>
          <w:szCs w:val="22"/>
          <w:lang w:eastAsia="en-AU"/>
        </w:rPr>
      </w:pPr>
      <w:r>
        <w:tab/>
      </w:r>
      <w:hyperlink w:anchor="_Toc118366894" w:history="1">
        <w:r w:rsidRPr="005C2592">
          <w:t>3</w:t>
        </w:r>
        <w:r>
          <w:rPr>
            <w:rFonts w:asciiTheme="minorHAnsi" w:eastAsiaTheme="minorEastAsia" w:hAnsiTheme="minorHAnsi" w:cstheme="minorBidi"/>
            <w:sz w:val="22"/>
            <w:szCs w:val="22"/>
            <w:lang w:eastAsia="en-AU"/>
          </w:rPr>
          <w:tab/>
        </w:r>
        <w:r w:rsidRPr="005C2592">
          <w:t>Remuneration</w:t>
        </w:r>
        <w:r>
          <w:tab/>
        </w:r>
        <w:r>
          <w:fldChar w:fldCharType="begin"/>
        </w:r>
        <w:r>
          <w:instrText xml:space="preserve"> PAGEREF _Toc118366894 \h </w:instrText>
        </w:r>
        <w:r>
          <w:fldChar w:fldCharType="separate"/>
        </w:r>
        <w:r w:rsidR="00EC4E5E">
          <w:t>256</w:t>
        </w:r>
        <w:r>
          <w:fldChar w:fldCharType="end"/>
        </w:r>
      </w:hyperlink>
    </w:p>
    <w:p w14:paraId="0C895F20" w14:textId="22A834D8" w:rsidR="00A4183F" w:rsidRDefault="00A4183F">
      <w:pPr>
        <w:pStyle w:val="TOC5"/>
        <w:rPr>
          <w:rFonts w:asciiTheme="minorHAnsi" w:eastAsiaTheme="minorEastAsia" w:hAnsiTheme="minorHAnsi" w:cstheme="minorBidi"/>
          <w:sz w:val="22"/>
          <w:szCs w:val="22"/>
          <w:lang w:eastAsia="en-AU"/>
        </w:rPr>
      </w:pPr>
      <w:r>
        <w:tab/>
      </w:r>
      <w:hyperlink w:anchor="_Toc118366895" w:history="1">
        <w:r w:rsidRPr="005C2592">
          <w:t>4</w:t>
        </w:r>
        <w:r>
          <w:rPr>
            <w:rFonts w:asciiTheme="minorHAnsi" w:eastAsiaTheme="minorEastAsia" w:hAnsiTheme="minorHAnsi" w:cstheme="minorBidi"/>
            <w:sz w:val="22"/>
            <w:szCs w:val="22"/>
            <w:lang w:eastAsia="en-AU"/>
          </w:rPr>
          <w:tab/>
        </w:r>
        <w:r w:rsidRPr="005C2592">
          <w:t>Vacancy in office of member</w:t>
        </w:r>
        <w:r>
          <w:tab/>
        </w:r>
        <w:r>
          <w:fldChar w:fldCharType="begin"/>
        </w:r>
        <w:r>
          <w:instrText xml:space="preserve"> PAGEREF _Toc118366895 \h </w:instrText>
        </w:r>
        <w:r>
          <w:fldChar w:fldCharType="separate"/>
        </w:r>
        <w:r w:rsidR="00EC4E5E">
          <w:t>256</w:t>
        </w:r>
        <w:r>
          <w:fldChar w:fldCharType="end"/>
        </w:r>
      </w:hyperlink>
    </w:p>
    <w:p w14:paraId="0D130D45" w14:textId="5D68411E" w:rsidR="00A4183F" w:rsidRDefault="00A4183F">
      <w:pPr>
        <w:pStyle w:val="TOC5"/>
        <w:rPr>
          <w:rFonts w:asciiTheme="minorHAnsi" w:eastAsiaTheme="minorEastAsia" w:hAnsiTheme="minorHAnsi" w:cstheme="minorBidi"/>
          <w:sz w:val="22"/>
          <w:szCs w:val="22"/>
          <w:lang w:eastAsia="en-AU"/>
        </w:rPr>
      </w:pPr>
      <w:r>
        <w:tab/>
      </w:r>
      <w:hyperlink w:anchor="_Toc118366896" w:history="1">
        <w:r w:rsidRPr="005C2592">
          <w:t>5</w:t>
        </w:r>
        <w:r>
          <w:rPr>
            <w:rFonts w:asciiTheme="minorHAnsi" w:eastAsiaTheme="minorEastAsia" w:hAnsiTheme="minorHAnsi" w:cstheme="minorBidi"/>
            <w:sz w:val="22"/>
            <w:szCs w:val="22"/>
            <w:lang w:eastAsia="en-AU"/>
          </w:rPr>
          <w:tab/>
        </w:r>
        <w:r w:rsidRPr="005C2592">
          <w:t>Vacancies to be advertised</w:t>
        </w:r>
        <w:r>
          <w:tab/>
        </w:r>
        <w:r>
          <w:fldChar w:fldCharType="begin"/>
        </w:r>
        <w:r>
          <w:instrText xml:space="preserve"> PAGEREF _Toc118366896 \h </w:instrText>
        </w:r>
        <w:r>
          <w:fldChar w:fldCharType="separate"/>
        </w:r>
        <w:r w:rsidR="00EC4E5E">
          <w:t>258</w:t>
        </w:r>
        <w:r>
          <w:fldChar w:fldCharType="end"/>
        </w:r>
      </w:hyperlink>
    </w:p>
    <w:p w14:paraId="2EF0BDD9" w14:textId="52441AFC" w:rsidR="00A4183F" w:rsidRDefault="00A4183F">
      <w:pPr>
        <w:pStyle w:val="TOC5"/>
        <w:rPr>
          <w:rFonts w:asciiTheme="minorHAnsi" w:eastAsiaTheme="minorEastAsia" w:hAnsiTheme="minorHAnsi" w:cstheme="minorBidi"/>
          <w:sz w:val="22"/>
          <w:szCs w:val="22"/>
          <w:lang w:eastAsia="en-AU"/>
        </w:rPr>
      </w:pPr>
      <w:r>
        <w:tab/>
      </w:r>
      <w:hyperlink w:anchor="_Toc118366897" w:history="1">
        <w:r w:rsidRPr="005C2592">
          <w:t>6</w:t>
        </w:r>
        <w:r>
          <w:rPr>
            <w:rFonts w:asciiTheme="minorHAnsi" w:eastAsiaTheme="minorEastAsia" w:hAnsiTheme="minorHAnsi" w:cstheme="minorBidi"/>
            <w:sz w:val="22"/>
            <w:szCs w:val="22"/>
            <w:lang w:eastAsia="en-AU"/>
          </w:rPr>
          <w:tab/>
        </w:r>
        <w:r w:rsidRPr="005C2592">
          <w:t>Extension of term of office during vacancy in membership</w:t>
        </w:r>
        <w:r>
          <w:tab/>
        </w:r>
        <w:r>
          <w:fldChar w:fldCharType="begin"/>
        </w:r>
        <w:r>
          <w:instrText xml:space="preserve"> PAGEREF _Toc118366897 \h </w:instrText>
        </w:r>
        <w:r>
          <w:fldChar w:fldCharType="separate"/>
        </w:r>
        <w:r w:rsidR="00EC4E5E">
          <w:t>258</w:t>
        </w:r>
        <w:r>
          <w:fldChar w:fldCharType="end"/>
        </w:r>
      </w:hyperlink>
    </w:p>
    <w:p w14:paraId="64B006FF" w14:textId="46BBC083" w:rsidR="00A4183F" w:rsidRDefault="00A4183F">
      <w:pPr>
        <w:pStyle w:val="TOC5"/>
        <w:rPr>
          <w:rFonts w:asciiTheme="minorHAnsi" w:eastAsiaTheme="minorEastAsia" w:hAnsiTheme="minorHAnsi" w:cstheme="minorBidi"/>
          <w:sz w:val="22"/>
          <w:szCs w:val="22"/>
          <w:lang w:eastAsia="en-AU"/>
        </w:rPr>
      </w:pPr>
      <w:r>
        <w:tab/>
      </w:r>
      <w:hyperlink w:anchor="_Toc118366898" w:history="1">
        <w:r w:rsidRPr="005C2592">
          <w:t>7</w:t>
        </w:r>
        <w:r>
          <w:rPr>
            <w:rFonts w:asciiTheme="minorHAnsi" w:eastAsiaTheme="minorEastAsia" w:hAnsiTheme="minorHAnsi" w:cstheme="minorBidi"/>
            <w:sz w:val="22"/>
            <w:szCs w:val="22"/>
            <w:lang w:eastAsia="en-AU"/>
          </w:rPr>
          <w:tab/>
        </w:r>
        <w:r w:rsidRPr="005C2592">
          <w:t>Members to act in public interest</w:t>
        </w:r>
        <w:r>
          <w:tab/>
        </w:r>
        <w:r>
          <w:fldChar w:fldCharType="begin"/>
        </w:r>
        <w:r>
          <w:instrText xml:space="preserve"> PAGEREF _Toc118366898 \h </w:instrText>
        </w:r>
        <w:r>
          <w:fldChar w:fldCharType="separate"/>
        </w:r>
        <w:r w:rsidR="00EC4E5E">
          <w:t>259</w:t>
        </w:r>
        <w:r>
          <w:fldChar w:fldCharType="end"/>
        </w:r>
      </w:hyperlink>
    </w:p>
    <w:p w14:paraId="50094452" w14:textId="2FFF297E" w:rsidR="00A4183F" w:rsidRDefault="00A4183F">
      <w:pPr>
        <w:pStyle w:val="TOC5"/>
        <w:rPr>
          <w:rFonts w:asciiTheme="minorHAnsi" w:eastAsiaTheme="minorEastAsia" w:hAnsiTheme="minorHAnsi" w:cstheme="minorBidi"/>
          <w:sz w:val="22"/>
          <w:szCs w:val="22"/>
          <w:lang w:eastAsia="en-AU"/>
        </w:rPr>
      </w:pPr>
      <w:r>
        <w:tab/>
      </w:r>
      <w:hyperlink w:anchor="_Toc118366899" w:history="1">
        <w:r w:rsidRPr="005C2592">
          <w:t>8</w:t>
        </w:r>
        <w:r>
          <w:rPr>
            <w:rFonts w:asciiTheme="minorHAnsi" w:eastAsiaTheme="minorEastAsia" w:hAnsiTheme="minorHAnsi" w:cstheme="minorBidi"/>
            <w:sz w:val="22"/>
            <w:szCs w:val="22"/>
            <w:lang w:eastAsia="en-AU"/>
          </w:rPr>
          <w:tab/>
        </w:r>
        <w:r w:rsidRPr="005C2592">
          <w:t>Disclosure of conflict of interest</w:t>
        </w:r>
        <w:r>
          <w:tab/>
        </w:r>
        <w:r>
          <w:fldChar w:fldCharType="begin"/>
        </w:r>
        <w:r>
          <w:instrText xml:space="preserve"> PAGEREF _Toc118366899 \h </w:instrText>
        </w:r>
        <w:r>
          <w:fldChar w:fldCharType="separate"/>
        </w:r>
        <w:r w:rsidR="00EC4E5E">
          <w:t>259</w:t>
        </w:r>
        <w:r>
          <w:fldChar w:fldCharType="end"/>
        </w:r>
      </w:hyperlink>
    </w:p>
    <w:p w14:paraId="0E8ED5E8" w14:textId="538DB2C2" w:rsidR="00A4183F" w:rsidRDefault="00040775">
      <w:pPr>
        <w:pStyle w:val="TOC7"/>
        <w:rPr>
          <w:rFonts w:asciiTheme="minorHAnsi" w:eastAsiaTheme="minorEastAsia" w:hAnsiTheme="minorHAnsi" w:cstheme="minorBidi"/>
          <w:b w:val="0"/>
          <w:sz w:val="22"/>
          <w:szCs w:val="22"/>
          <w:lang w:eastAsia="en-AU"/>
        </w:rPr>
      </w:pPr>
      <w:hyperlink w:anchor="_Toc118366900" w:history="1">
        <w:r w:rsidR="00A4183F" w:rsidRPr="005C2592">
          <w:t>Part 3</w:t>
        </w:r>
        <w:r w:rsidR="00A4183F">
          <w:rPr>
            <w:rFonts w:asciiTheme="minorHAnsi" w:eastAsiaTheme="minorEastAsia" w:hAnsiTheme="minorHAnsi" w:cstheme="minorBidi"/>
            <w:b w:val="0"/>
            <w:sz w:val="22"/>
            <w:szCs w:val="22"/>
            <w:lang w:eastAsia="en-AU"/>
          </w:rPr>
          <w:tab/>
        </w:r>
        <w:r w:rsidR="00A4183F" w:rsidRPr="005C2592">
          <w:t>Procedure</w:t>
        </w:r>
        <w:r w:rsidR="00A4183F">
          <w:tab/>
        </w:r>
        <w:r w:rsidR="00A4183F" w:rsidRPr="00A4183F">
          <w:rPr>
            <w:b w:val="0"/>
          </w:rPr>
          <w:fldChar w:fldCharType="begin"/>
        </w:r>
        <w:r w:rsidR="00A4183F" w:rsidRPr="00A4183F">
          <w:rPr>
            <w:b w:val="0"/>
          </w:rPr>
          <w:instrText xml:space="preserve"> PAGEREF _Toc118366900 \h </w:instrText>
        </w:r>
        <w:r w:rsidR="00A4183F" w:rsidRPr="00A4183F">
          <w:rPr>
            <w:b w:val="0"/>
          </w:rPr>
        </w:r>
        <w:r w:rsidR="00A4183F" w:rsidRPr="00A4183F">
          <w:rPr>
            <w:b w:val="0"/>
          </w:rPr>
          <w:fldChar w:fldCharType="separate"/>
        </w:r>
        <w:r w:rsidR="00EC4E5E">
          <w:rPr>
            <w:b w:val="0"/>
          </w:rPr>
          <w:t>261</w:t>
        </w:r>
        <w:r w:rsidR="00A4183F" w:rsidRPr="00A4183F">
          <w:rPr>
            <w:b w:val="0"/>
          </w:rPr>
          <w:fldChar w:fldCharType="end"/>
        </w:r>
      </w:hyperlink>
    </w:p>
    <w:p w14:paraId="18B0F023" w14:textId="374B6FFF" w:rsidR="00A4183F" w:rsidRDefault="00A4183F">
      <w:pPr>
        <w:pStyle w:val="TOC5"/>
        <w:rPr>
          <w:rFonts w:asciiTheme="minorHAnsi" w:eastAsiaTheme="minorEastAsia" w:hAnsiTheme="minorHAnsi" w:cstheme="minorBidi"/>
          <w:sz w:val="22"/>
          <w:szCs w:val="22"/>
          <w:lang w:eastAsia="en-AU"/>
        </w:rPr>
      </w:pPr>
      <w:r>
        <w:tab/>
      </w:r>
      <w:hyperlink w:anchor="_Toc118366901" w:history="1">
        <w:r w:rsidRPr="005C2592">
          <w:t>9</w:t>
        </w:r>
        <w:r>
          <w:rPr>
            <w:rFonts w:asciiTheme="minorHAnsi" w:eastAsiaTheme="minorEastAsia" w:hAnsiTheme="minorHAnsi" w:cstheme="minorBidi"/>
            <w:sz w:val="22"/>
            <w:szCs w:val="22"/>
            <w:lang w:eastAsia="en-AU"/>
          </w:rPr>
          <w:tab/>
        </w:r>
        <w:r w:rsidRPr="005C2592">
          <w:t>General procedure</w:t>
        </w:r>
        <w:r>
          <w:tab/>
        </w:r>
        <w:r>
          <w:fldChar w:fldCharType="begin"/>
        </w:r>
        <w:r>
          <w:instrText xml:space="preserve"> PAGEREF _Toc118366901 \h </w:instrText>
        </w:r>
        <w:r>
          <w:fldChar w:fldCharType="separate"/>
        </w:r>
        <w:r w:rsidR="00EC4E5E">
          <w:t>261</w:t>
        </w:r>
        <w:r>
          <w:fldChar w:fldCharType="end"/>
        </w:r>
      </w:hyperlink>
    </w:p>
    <w:p w14:paraId="56F933CC" w14:textId="79DAB7C9" w:rsidR="00A4183F" w:rsidRDefault="00A4183F">
      <w:pPr>
        <w:pStyle w:val="TOC5"/>
        <w:rPr>
          <w:rFonts w:asciiTheme="minorHAnsi" w:eastAsiaTheme="minorEastAsia" w:hAnsiTheme="minorHAnsi" w:cstheme="minorBidi"/>
          <w:sz w:val="22"/>
          <w:szCs w:val="22"/>
          <w:lang w:eastAsia="en-AU"/>
        </w:rPr>
      </w:pPr>
      <w:r>
        <w:tab/>
      </w:r>
      <w:hyperlink w:anchor="_Toc118366902" w:history="1">
        <w:r w:rsidRPr="005C2592">
          <w:t>10</w:t>
        </w:r>
        <w:r>
          <w:rPr>
            <w:rFonts w:asciiTheme="minorHAnsi" w:eastAsiaTheme="minorEastAsia" w:hAnsiTheme="minorHAnsi" w:cstheme="minorBidi"/>
            <w:sz w:val="22"/>
            <w:szCs w:val="22"/>
            <w:lang w:eastAsia="en-AU"/>
          </w:rPr>
          <w:tab/>
        </w:r>
        <w:r w:rsidRPr="005C2592">
          <w:t>Quorum</w:t>
        </w:r>
        <w:r>
          <w:tab/>
        </w:r>
        <w:r>
          <w:fldChar w:fldCharType="begin"/>
        </w:r>
        <w:r>
          <w:instrText xml:space="preserve"> PAGEREF _Toc118366902 \h </w:instrText>
        </w:r>
        <w:r>
          <w:fldChar w:fldCharType="separate"/>
        </w:r>
        <w:r w:rsidR="00EC4E5E">
          <w:t>261</w:t>
        </w:r>
        <w:r>
          <w:fldChar w:fldCharType="end"/>
        </w:r>
      </w:hyperlink>
    </w:p>
    <w:p w14:paraId="31450515" w14:textId="106A803B" w:rsidR="00A4183F" w:rsidRDefault="00A4183F">
      <w:pPr>
        <w:pStyle w:val="TOC5"/>
        <w:rPr>
          <w:rFonts w:asciiTheme="minorHAnsi" w:eastAsiaTheme="minorEastAsia" w:hAnsiTheme="minorHAnsi" w:cstheme="minorBidi"/>
          <w:sz w:val="22"/>
          <w:szCs w:val="22"/>
          <w:lang w:eastAsia="en-AU"/>
        </w:rPr>
      </w:pPr>
      <w:r>
        <w:tab/>
      </w:r>
      <w:hyperlink w:anchor="_Toc118366903" w:history="1">
        <w:r w:rsidRPr="005C2592">
          <w:t>11</w:t>
        </w:r>
        <w:r>
          <w:rPr>
            <w:rFonts w:asciiTheme="minorHAnsi" w:eastAsiaTheme="minorEastAsia" w:hAnsiTheme="minorHAnsi" w:cstheme="minorBidi"/>
            <w:sz w:val="22"/>
            <w:szCs w:val="22"/>
            <w:lang w:eastAsia="en-AU"/>
          </w:rPr>
          <w:tab/>
        </w:r>
        <w:r w:rsidRPr="005C2592">
          <w:t>Chief executive officer may attend meetings</w:t>
        </w:r>
        <w:r>
          <w:tab/>
        </w:r>
        <w:r>
          <w:fldChar w:fldCharType="begin"/>
        </w:r>
        <w:r>
          <w:instrText xml:space="preserve"> PAGEREF _Toc118366903 \h </w:instrText>
        </w:r>
        <w:r>
          <w:fldChar w:fldCharType="separate"/>
        </w:r>
        <w:r w:rsidR="00EC4E5E">
          <w:t>261</w:t>
        </w:r>
        <w:r>
          <w:fldChar w:fldCharType="end"/>
        </w:r>
      </w:hyperlink>
    </w:p>
    <w:p w14:paraId="3FE0C6A7" w14:textId="2AA5A6E9" w:rsidR="00A4183F" w:rsidRDefault="00A4183F">
      <w:pPr>
        <w:pStyle w:val="TOC5"/>
        <w:rPr>
          <w:rFonts w:asciiTheme="minorHAnsi" w:eastAsiaTheme="minorEastAsia" w:hAnsiTheme="minorHAnsi" w:cstheme="minorBidi"/>
          <w:sz w:val="22"/>
          <w:szCs w:val="22"/>
          <w:lang w:eastAsia="en-AU"/>
        </w:rPr>
      </w:pPr>
      <w:r>
        <w:tab/>
      </w:r>
      <w:hyperlink w:anchor="_Toc118366904" w:history="1">
        <w:r w:rsidRPr="005C2592">
          <w:t>12</w:t>
        </w:r>
        <w:r>
          <w:rPr>
            <w:rFonts w:asciiTheme="minorHAnsi" w:eastAsiaTheme="minorEastAsia" w:hAnsiTheme="minorHAnsi" w:cstheme="minorBidi"/>
            <w:sz w:val="22"/>
            <w:szCs w:val="22"/>
            <w:lang w:eastAsia="en-AU"/>
          </w:rPr>
          <w:tab/>
        </w:r>
        <w:r w:rsidRPr="005C2592">
          <w:t>Presiding member</w:t>
        </w:r>
        <w:r>
          <w:tab/>
        </w:r>
        <w:r>
          <w:fldChar w:fldCharType="begin"/>
        </w:r>
        <w:r>
          <w:instrText xml:space="preserve"> PAGEREF _Toc118366904 \h </w:instrText>
        </w:r>
        <w:r>
          <w:fldChar w:fldCharType="separate"/>
        </w:r>
        <w:r w:rsidR="00EC4E5E">
          <w:t>261</w:t>
        </w:r>
        <w:r>
          <w:fldChar w:fldCharType="end"/>
        </w:r>
      </w:hyperlink>
    </w:p>
    <w:p w14:paraId="2D31CE35" w14:textId="31912EDA" w:rsidR="00A4183F" w:rsidRDefault="00A4183F">
      <w:pPr>
        <w:pStyle w:val="TOC5"/>
        <w:rPr>
          <w:rFonts w:asciiTheme="minorHAnsi" w:eastAsiaTheme="minorEastAsia" w:hAnsiTheme="minorHAnsi" w:cstheme="minorBidi"/>
          <w:sz w:val="22"/>
          <w:szCs w:val="22"/>
          <w:lang w:eastAsia="en-AU"/>
        </w:rPr>
      </w:pPr>
      <w:r>
        <w:tab/>
      </w:r>
      <w:hyperlink w:anchor="_Toc118366905" w:history="1">
        <w:r w:rsidRPr="005C2592">
          <w:t>13</w:t>
        </w:r>
        <w:r>
          <w:rPr>
            <w:rFonts w:asciiTheme="minorHAnsi" w:eastAsiaTheme="minorEastAsia" w:hAnsiTheme="minorHAnsi" w:cstheme="minorBidi"/>
            <w:sz w:val="22"/>
            <w:szCs w:val="22"/>
            <w:lang w:eastAsia="en-AU"/>
          </w:rPr>
          <w:tab/>
        </w:r>
        <w:r w:rsidRPr="005C2592">
          <w:t>Voting</w:t>
        </w:r>
        <w:r>
          <w:tab/>
        </w:r>
        <w:r>
          <w:fldChar w:fldCharType="begin"/>
        </w:r>
        <w:r>
          <w:instrText xml:space="preserve"> PAGEREF _Toc118366905 \h </w:instrText>
        </w:r>
        <w:r>
          <w:fldChar w:fldCharType="separate"/>
        </w:r>
        <w:r w:rsidR="00EC4E5E">
          <w:t>261</w:t>
        </w:r>
        <w:r>
          <w:fldChar w:fldCharType="end"/>
        </w:r>
      </w:hyperlink>
    </w:p>
    <w:p w14:paraId="6AC0A36A" w14:textId="286278C7" w:rsidR="00A4183F" w:rsidRDefault="00A4183F">
      <w:pPr>
        <w:pStyle w:val="TOC5"/>
        <w:rPr>
          <w:rFonts w:asciiTheme="minorHAnsi" w:eastAsiaTheme="minorEastAsia" w:hAnsiTheme="minorHAnsi" w:cstheme="minorBidi"/>
          <w:sz w:val="22"/>
          <w:szCs w:val="22"/>
          <w:lang w:eastAsia="en-AU"/>
        </w:rPr>
      </w:pPr>
      <w:r>
        <w:tab/>
      </w:r>
      <w:hyperlink w:anchor="_Toc118366906" w:history="1">
        <w:r w:rsidRPr="005C2592">
          <w:t>14</w:t>
        </w:r>
        <w:r>
          <w:rPr>
            <w:rFonts w:asciiTheme="minorHAnsi" w:eastAsiaTheme="minorEastAsia" w:hAnsiTheme="minorHAnsi" w:cstheme="minorBidi"/>
            <w:sz w:val="22"/>
            <w:szCs w:val="22"/>
            <w:lang w:eastAsia="en-AU"/>
          </w:rPr>
          <w:tab/>
        </w:r>
        <w:r w:rsidRPr="005C2592">
          <w:t>Transaction of business outside meetings or by telecommunication</w:t>
        </w:r>
        <w:r>
          <w:tab/>
        </w:r>
        <w:r>
          <w:fldChar w:fldCharType="begin"/>
        </w:r>
        <w:r>
          <w:instrText xml:space="preserve"> PAGEREF _Toc118366906 \h </w:instrText>
        </w:r>
        <w:r>
          <w:fldChar w:fldCharType="separate"/>
        </w:r>
        <w:r w:rsidR="00EC4E5E">
          <w:t>262</w:t>
        </w:r>
        <w:r>
          <w:fldChar w:fldCharType="end"/>
        </w:r>
      </w:hyperlink>
    </w:p>
    <w:p w14:paraId="7B4A0361" w14:textId="3F223C9A" w:rsidR="00A4183F" w:rsidRDefault="00A4183F">
      <w:pPr>
        <w:pStyle w:val="TOC5"/>
        <w:rPr>
          <w:rFonts w:asciiTheme="minorHAnsi" w:eastAsiaTheme="minorEastAsia" w:hAnsiTheme="minorHAnsi" w:cstheme="minorBidi"/>
          <w:sz w:val="22"/>
          <w:szCs w:val="22"/>
          <w:lang w:eastAsia="en-AU"/>
        </w:rPr>
      </w:pPr>
      <w:r>
        <w:tab/>
      </w:r>
      <w:hyperlink w:anchor="_Toc118366907" w:history="1">
        <w:r w:rsidRPr="005C2592">
          <w:t>15</w:t>
        </w:r>
        <w:r>
          <w:rPr>
            <w:rFonts w:asciiTheme="minorHAnsi" w:eastAsiaTheme="minorEastAsia" w:hAnsiTheme="minorHAnsi" w:cstheme="minorBidi"/>
            <w:sz w:val="22"/>
            <w:szCs w:val="22"/>
            <w:lang w:eastAsia="en-AU"/>
          </w:rPr>
          <w:tab/>
        </w:r>
        <w:r w:rsidRPr="005C2592">
          <w:t>First meeting</w:t>
        </w:r>
        <w:r>
          <w:tab/>
        </w:r>
        <w:r>
          <w:fldChar w:fldCharType="begin"/>
        </w:r>
        <w:r>
          <w:instrText xml:space="preserve"> PAGEREF _Toc118366907 \h </w:instrText>
        </w:r>
        <w:r>
          <w:fldChar w:fldCharType="separate"/>
        </w:r>
        <w:r w:rsidR="00EC4E5E">
          <w:t>262</w:t>
        </w:r>
        <w:r>
          <w:fldChar w:fldCharType="end"/>
        </w:r>
      </w:hyperlink>
    </w:p>
    <w:p w14:paraId="61709354" w14:textId="6776927E" w:rsidR="00A4183F" w:rsidRDefault="00A4183F">
      <w:pPr>
        <w:pStyle w:val="TOC5"/>
        <w:rPr>
          <w:rFonts w:asciiTheme="minorHAnsi" w:eastAsiaTheme="minorEastAsia" w:hAnsiTheme="minorHAnsi" w:cstheme="minorBidi"/>
          <w:sz w:val="22"/>
          <w:szCs w:val="22"/>
          <w:lang w:eastAsia="en-AU"/>
        </w:rPr>
      </w:pPr>
      <w:r>
        <w:tab/>
      </w:r>
      <w:hyperlink w:anchor="_Toc118366908" w:history="1">
        <w:r w:rsidRPr="005C2592">
          <w:t>16</w:t>
        </w:r>
        <w:r>
          <w:rPr>
            <w:rFonts w:asciiTheme="minorHAnsi" w:eastAsiaTheme="minorEastAsia" w:hAnsiTheme="minorHAnsi" w:cstheme="minorBidi"/>
            <w:sz w:val="22"/>
            <w:szCs w:val="22"/>
            <w:lang w:eastAsia="en-AU"/>
          </w:rPr>
          <w:tab/>
        </w:r>
        <w:r w:rsidRPr="005C2592">
          <w:t>Defects in appointment of members</w:t>
        </w:r>
        <w:r>
          <w:tab/>
        </w:r>
        <w:r>
          <w:fldChar w:fldCharType="begin"/>
        </w:r>
        <w:r>
          <w:instrText xml:space="preserve"> PAGEREF _Toc118366908 \h </w:instrText>
        </w:r>
        <w:r>
          <w:fldChar w:fldCharType="separate"/>
        </w:r>
        <w:r w:rsidR="00EC4E5E">
          <w:t>262</w:t>
        </w:r>
        <w:r>
          <w:fldChar w:fldCharType="end"/>
        </w:r>
      </w:hyperlink>
    </w:p>
    <w:p w14:paraId="36D0D75B" w14:textId="62E4E073" w:rsidR="00A4183F" w:rsidRDefault="00040775">
      <w:pPr>
        <w:pStyle w:val="TOC6"/>
        <w:rPr>
          <w:rFonts w:asciiTheme="minorHAnsi" w:eastAsiaTheme="minorEastAsia" w:hAnsiTheme="minorHAnsi" w:cstheme="minorBidi"/>
          <w:b w:val="0"/>
          <w:sz w:val="22"/>
          <w:szCs w:val="22"/>
          <w:lang w:eastAsia="en-AU"/>
        </w:rPr>
      </w:pPr>
      <w:hyperlink w:anchor="_Toc118366909" w:history="1">
        <w:r w:rsidR="00A4183F" w:rsidRPr="005C2592">
          <w:t>Schedule 3</w:t>
        </w:r>
        <w:r w:rsidR="00A4183F">
          <w:rPr>
            <w:rFonts w:asciiTheme="minorHAnsi" w:eastAsiaTheme="minorEastAsia" w:hAnsiTheme="minorHAnsi" w:cstheme="minorBidi"/>
            <w:b w:val="0"/>
            <w:sz w:val="22"/>
            <w:szCs w:val="22"/>
            <w:lang w:eastAsia="en-AU"/>
          </w:rPr>
          <w:tab/>
        </w:r>
        <w:r w:rsidR="00A4183F" w:rsidRPr="005C2592">
          <w:t>National Agency</w:t>
        </w:r>
        <w:r w:rsidR="00A4183F">
          <w:tab/>
        </w:r>
        <w:r w:rsidR="00A4183F" w:rsidRPr="00A4183F">
          <w:rPr>
            <w:b w:val="0"/>
            <w:sz w:val="20"/>
          </w:rPr>
          <w:fldChar w:fldCharType="begin"/>
        </w:r>
        <w:r w:rsidR="00A4183F" w:rsidRPr="00A4183F">
          <w:rPr>
            <w:b w:val="0"/>
            <w:sz w:val="20"/>
          </w:rPr>
          <w:instrText xml:space="preserve"> PAGEREF _Toc118366909 \h </w:instrText>
        </w:r>
        <w:r w:rsidR="00A4183F" w:rsidRPr="00A4183F">
          <w:rPr>
            <w:b w:val="0"/>
            <w:sz w:val="20"/>
          </w:rPr>
        </w:r>
        <w:r w:rsidR="00A4183F" w:rsidRPr="00A4183F">
          <w:rPr>
            <w:b w:val="0"/>
            <w:sz w:val="20"/>
          </w:rPr>
          <w:fldChar w:fldCharType="separate"/>
        </w:r>
        <w:r w:rsidR="00EC4E5E">
          <w:rPr>
            <w:b w:val="0"/>
            <w:sz w:val="20"/>
          </w:rPr>
          <w:t>263</w:t>
        </w:r>
        <w:r w:rsidR="00A4183F" w:rsidRPr="00A4183F">
          <w:rPr>
            <w:b w:val="0"/>
            <w:sz w:val="20"/>
          </w:rPr>
          <w:fldChar w:fldCharType="end"/>
        </w:r>
      </w:hyperlink>
    </w:p>
    <w:p w14:paraId="04E28FBC" w14:textId="2F68B05A" w:rsidR="00A4183F" w:rsidRDefault="00040775">
      <w:pPr>
        <w:pStyle w:val="TOC7"/>
        <w:rPr>
          <w:rFonts w:asciiTheme="minorHAnsi" w:eastAsiaTheme="minorEastAsia" w:hAnsiTheme="minorHAnsi" w:cstheme="minorBidi"/>
          <w:b w:val="0"/>
          <w:sz w:val="22"/>
          <w:szCs w:val="22"/>
          <w:lang w:eastAsia="en-AU"/>
        </w:rPr>
      </w:pPr>
      <w:hyperlink w:anchor="_Toc118366910" w:history="1">
        <w:r w:rsidR="00A4183F" w:rsidRPr="005C2592">
          <w:t>Part 1</w:t>
        </w:r>
        <w:r w:rsidR="00A4183F">
          <w:rPr>
            <w:rFonts w:asciiTheme="minorHAnsi" w:eastAsiaTheme="minorEastAsia" w:hAnsiTheme="minorHAnsi" w:cstheme="minorBidi"/>
            <w:b w:val="0"/>
            <w:sz w:val="22"/>
            <w:szCs w:val="22"/>
            <w:lang w:eastAsia="en-AU"/>
          </w:rPr>
          <w:tab/>
        </w:r>
        <w:r w:rsidR="00A4183F" w:rsidRPr="005C2592">
          <w:t>Chief executive officer</w:t>
        </w:r>
        <w:r w:rsidR="00A4183F">
          <w:tab/>
        </w:r>
        <w:r w:rsidR="00A4183F" w:rsidRPr="00A4183F">
          <w:rPr>
            <w:b w:val="0"/>
          </w:rPr>
          <w:fldChar w:fldCharType="begin"/>
        </w:r>
        <w:r w:rsidR="00A4183F" w:rsidRPr="00A4183F">
          <w:rPr>
            <w:b w:val="0"/>
          </w:rPr>
          <w:instrText xml:space="preserve"> PAGEREF _Toc118366910 \h </w:instrText>
        </w:r>
        <w:r w:rsidR="00A4183F" w:rsidRPr="00A4183F">
          <w:rPr>
            <w:b w:val="0"/>
          </w:rPr>
        </w:r>
        <w:r w:rsidR="00A4183F" w:rsidRPr="00A4183F">
          <w:rPr>
            <w:b w:val="0"/>
          </w:rPr>
          <w:fldChar w:fldCharType="separate"/>
        </w:r>
        <w:r w:rsidR="00EC4E5E">
          <w:rPr>
            <w:b w:val="0"/>
          </w:rPr>
          <w:t>263</w:t>
        </w:r>
        <w:r w:rsidR="00A4183F" w:rsidRPr="00A4183F">
          <w:rPr>
            <w:b w:val="0"/>
          </w:rPr>
          <w:fldChar w:fldCharType="end"/>
        </w:r>
      </w:hyperlink>
    </w:p>
    <w:p w14:paraId="02B0D254" w14:textId="2BDB9E03" w:rsidR="00A4183F" w:rsidRDefault="00A4183F">
      <w:pPr>
        <w:pStyle w:val="TOC5"/>
        <w:rPr>
          <w:rFonts w:asciiTheme="minorHAnsi" w:eastAsiaTheme="minorEastAsia" w:hAnsiTheme="minorHAnsi" w:cstheme="minorBidi"/>
          <w:sz w:val="22"/>
          <w:szCs w:val="22"/>
          <w:lang w:eastAsia="en-AU"/>
        </w:rPr>
      </w:pPr>
      <w:r>
        <w:tab/>
      </w:r>
      <w:hyperlink w:anchor="_Toc118366911" w:history="1">
        <w:r w:rsidRPr="005C2592">
          <w:t>1</w:t>
        </w:r>
        <w:r>
          <w:rPr>
            <w:rFonts w:asciiTheme="minorHAnsi" w:eastAsiaTheme="minorEastAsia" w:hAnsiTheme="minorHAnsi" w:cstheme="minorBidi"/>
            <w:sz w:val="22"/>
            <w:szCs w:val="22"/>
            <w:lang w:eastAsia="en-AU"/>
          </w:rPr>
          <w:tab/>
        </w:r>
        <w:r w:rsidRPr="005C2592">
          <w:t>Chief executive officer</w:t>
        </w:r>
        <w:r>
          <w:tab/>
        </w:r>
        <w:r>
          <w:fldChar w:fldCharType="begin"/>
        </w:r>
        <w:r>
          <w:instrText xml:space="preserve"> PAGEREF _Toc118366911 \h </w:instrText>
        </w:r>
        <w:r>
          <w:fldChar w:fldCharType="separate"/>
        </w:r>
        <w:r w:rsidR="00EC4E5E">
          <w:t>263</w:t>
        </w:r>
        <w:r>
          <w:fldChar w:fldCharType="end"/>
        </w:r>
      </w:hyperlink>
    </w:p>
    <w:p w14:paraId="54818860" w14:textId="58743EE8" w:rsidR="00A4183F" w:rsidRDefault="00A4183F">
      <w:pPr>
        <w:pStyle w:val="TOC5"/>
        <w:rPr>
          <w:rFonts w:asciiTheme="minorHAnsi" w:eastAsiaTheme="minorEastAsia" w:hAnsiTheme="minorHAnsi" w:cstheme="minorBidi"/>
          <w:sz w:val="22"/>
          <w:szCs w:val="22"/>
          <w:lang w:eastAsia="en-AU"/>
        </w:rPr>
      </w:pPr>
      <w:r>
        <w:tab/>
      </w:r>
      <w:hyperlink w:anchor="_Toc118366912" w:history="1">
        <w:r w:rsidRPr="005C2592">
          <w:t>2</w:t>
        </w:r>
        <w:r>
          <w:rPr>
            <w:rFonts w:asciiTheme="minorHAnsi" w:eastAsiaTheme="minorEastAsia" w:hAnsiTheme="minorHAnsi" w:cstheme="minorBidi"/>
            <w:sz w:val="22"/>
            <w:szCs w:val="22"/>
            <w:lang w:eastAsia="en-AU"/>
          </w:rPr>
          <w:tab/>
        </w:r>
        <w:r w:rsidRPr="005C2592">
          <w:t>Functions of chief executive officer</w:t>
        </w:r>
        <w:r>
          <w:tab/>
        </w:r>
        <w:r>
          <w:fldChar w:fldCharType="begin"/>
        </w:r>
        <w:r>
          <w:instrText xml:space="preserve"> PAGEREF _Toc118366912 \h </w:instrText>
        </w:r>
        <w:r>
          <w:fldChar w:fldCharType="separate"/>
        </w:r>
        <w:r w:rsidR="00EC4E5E">
          <w:t>263</w:t>
        </w:r>
        <w:r>
          <w:fldChar w:fldCharType="end"/>
        </w:r>
      </w:hyperlink>
    </w:p>
    <w:p w14:paraId="0859BCFF" w14:textId="14B4213D" w:rsidR="00A4183F" w:rsidRDefault="00A4183F">
      <w:pPr>
        <w:pStyle w:val="TOC5"/>
        <w:rPr>
          <w:rFonts w:asciiTheme="minorHAnsi" w:eastAsiaTheme="minorEastAsia" w:hAnsiTheme="minorHAnsi" w:cstheme="minorBidi"/>
          <w:sz w:val="22"/>
          <w:szCs w:val="22"/>
          <w:lang w:eastAsia="en-AU"/>
        </w:rPr>
      </w:pPr>
      <w:r>
        <w:tab/>
      </w:r>
      <w:hyperlink w:anchor="_Toc118366913" w:history="1">
        <w:r w:rsidRPr="005C2592">
          <w:t>3</w:t>
        </w:r>
        <w:r>
          <w:rPr>
            <w:rFonts w:asciiTheme="minorHAnsi" w:eastAsiaTheme="minorEastAsia" w:hAnsiTheme="minorHAnsi" w:cstheme="minorBidi"/>
            <w:sz w:val="22"/>
            <w:szCs w:val="22"/>
            <w:lang w:eastAsia="en-AU"/>
          </w:rPr>
          <w:tab/>
        </w:r>
        <w:r w:rsidRPr="005C2592">
          <w:t>Delegation and subdelegation by chief executive officer</w:t>
        </w:r>
        <w:r>
          <w:tab/>
        </w:r>
        <w:r>
          <w:fldChar w:fldCharType="begin"/>
        </w:r>
        <w:r>
          <w:instrText xml:space="preserve"> PAGEREF _Toc118366913 \h </w:instrText>
        </w:r>
        <w:r>
          <w:fldChar w:fldCharType="separate"/>
        </w:r>
        <w:r w:rsidR="00EC4E5E">
          <w:t>264</w:t>
        </w:r>
        <w:r>
          <w:fldChar w:fldCharType="end"/>
        </w:r>
      </w:hyperlink>
    </w:p>
    <w:p w14:paraId="75B43F40" w14:textId="0C67874A" w:rsidR="00A4183F" w:rsidRDefault="00A4183F">
      <w:pPr>
        <w:pStyle w:val="TOC5"/>
        <w:rPr>
          <w:rFonts w:asciiTheme="minorHAnsi" w:eastAsiaTheme="minorEastAsia" w:hAnsiTheme="minorHAnsi" w:cstheme="minorBidi"/>
          <w:sz w:val="22"/>
          <w:szCs w:val="22"/>
          <w:lang w:eastAsia="en-AU"/>
        </w:rPr>
      </w:pPr>
      <w:r>
        <w:tab/>
      </w:r>
      <w:hyperlink w:anchor="_Toc118366914" w:history="1">
        <w:r w:rsidRPr="005C2592">
          <w:t>4</w:t>
        </w:r>
        <w:r>
          <w:rPr>
            <w:rFonts w:asciiTheme="minorHAnsi" w:eastAsiaTheme="minorEastAsia" w:hAnsiTheme="minorHAnsi" w:cstheme="minorBidi"/>
            <w:sz w:val="22"/>
            <w:szCs w:val="22"/>
            <w:lang w:eastAsia="en-AU"/>
          </w:rPr>
          <w:tab/>
        </w:r>
        <w:r w:rsidRPr="005C2592">
          <w:t>Vacancy in office</w:t>
        </w:r>
        <w:r>
          <w:tab/>
        </w:r>
        <w:r>
          <w:fldChar w:fldCharType="begin"/>
        </w:r>
        <w:r>
          <w:instrText xml:space="preserve"> PAGEREF _Toc118366914 \h </w:instrText>
        </w:r>
        <w:r>
          <w:fldChar w:fldCharType="separate"/>
        </w:r>
        <w:r w:rsidR="00EC4E5E">
          <w:t>264</w:t>
        </w:r>
        <w:r>
          <w:fldChar w:fldCharType="end"/>
        </w:r>
      </w:hyperlink>
    </w:p>
    <w:p w14:paraId="1EEB786E" w14:textId="5D9E13E3" w:rsidR="00A4183F" w:rsidRDefault="00040775">
      <w:pPr>
        <w:pStyle w:val="TOC7"/>
        <w:rPr>
          <w:rFonts w:asciiTheme="minorHAnsi" w:eastAsiaTheme="minorEastAsia" w:hAnsiTheme="minorHAnsi" w:cstheme="minorBidi"/>
          <w:b w:val="0"/>
          <w:sz w:val="22"/>
          <w:szCs w:val="22"/>
          <w:lang w:eastAsia="en-AU"/>
        </w:rPr>
      </w:pPr>
      <w:hyperlink w:anchor="_Toc118366915" w:history="1">
        <w:r w:rsidR="00A4183F" w:rsidRPr="005C2592">
          <w:t>Part 2</w:t>
        </w:r>
        <w:r w:rsidR="00A4183F">
          <w:rPr>
            <w:rFonts w:asciiTheme="minorHAnsi" w:eastAsiaTheme="minorEastAsia" w:hAnsiTheme="minorHAnsi" w:cstheme="minorBidi"/>
            <w:b w:val="0"/>
            <w:sz w:val="22"/>
            <w:szCs w:val="22"/>
            <w:lang w:eastAsia="en-AU"/>
          </w:rPr>
          <w:tab/>
        </w:r>
        <w:r w:rsidR="00A4183F" w:rsidRPr="005C2592">
          <w:t>Staff, consultants and contractors</w:t>
        </w:r>
        <w:r w:rsidR="00A4183F">
          <w:tab/>
        </w:r>
        <w:r w:rsidR="00A4183F" w:rsidRPr="00A4183F">
          <w:rPr>
            <w:b w:val="0"/>
          </w:rPr>
          <w:fldChar w:fldCharType="begin"/>
        </w:r>
        <w:r w:rsidR="00A4183F" w:rsidRPr="00A4183F">
          <w:rPr>
            <w:b w:val="0"/>
          </w:rPr>
          <w:instrText xml:space="preserve"> PAGEREF _Toc118366915 \h </w:instrText>
        </w:r>
        <w:r w:rsidR="00A4183F" w:rsidRPr="00A4183F">
          <w:rPr>
            <w:b w:val="0"/>
          </w:rPr>
        </w:r>
        <w:r w:rsidR="00A4183F" w:rsidRPr="00A4183F">
          <w:rPr>
            <w:b w:val="0"/>
          </w:rPr>
          <w:fldChar w:fldCharType="separate"/>
        </w:r>
        <w:r w:rsidR="00EC4E5E">
          <w:rPr>
            <w:b w:val="0"/>
          </w:rPr>
          <w:t>265</w:t>
        </w:r>
        <w:r w:rsidR="00A4183F" w:rsidRPr="00A4183F">
          <w:rPr>
            <w:b w:val="0"/>
          </w:rPr>
          <w:fldChar w:fldCharType="end"/>
        </w:r>
      </w:hyperlink>
    </w:p>
    <w:p w14:paraId="4A77E94E" w14:textId="569260D4" w:rsidR="00A4183F" w:rsidRDefault="00A4183F">
      <w:pPr>
        <w:pStyle w:val="TOC5"/>
        <w:rPr>
          <w:rFonts w:asciiTheme="minorHAnsi" w:eastAsiaTheme="minorEastAsia" w:hAnsiTheme="minorHAnsi" w:cstheme="minorBidi"/>
          <w:sz w:val="22"/>
          <w:szCs w:val="22"/>
          <w:lang w:eastAsia="en-AU"/>
        </w:rPr>
      </w:pPr>
      <w:r>
        <w:tab/>
      </w:r>
      <w:hyperlink w:anchor="_Toc118366916" w:history="1">
        <w:r w:rsidRPr="005C2592">
          <w:t>5</w:t>
        </w:r>
        <w:r>
          <w:rPr>
            <w:rFonts w:asciiTheme="minorHAnsi" w:eastAsiaTheme="minorEastAsia" w:hAnsiTheme="minorHAnsi" w:cstheme="minorBidi"/>
            <w:sz w:val="22"/>
            <w:szCs w:val="22"/>
            <w:lang w:eastAsia="en-AU"/>
          </w:rPr>
          <w:tab/>
        </w:r>
        <w:r w:rsidRPr="005C2592">
          <w:t>Staff of National Agency</w:t>
        </w:r>
        <w:r>
          <w:tab/>
        </w:r>
        <w:r>
          <w:fldChar w:fldCharType="begin"/>
        </w:r>
        <w:r>
          <w:instrText xml:space="preserve"> PAGEREF _Toc118366916 \h </w:instrText>
        </w:r>
        <w:r>
          <w:fldChar w:fldCharType="separate"/>
        </w:r>
        <w:r w:rsidR="00EC4E5E">
          <w:t>265</w:t>
        </w:r>
        <w:r>
          <w:fldChar w:fldCharType="end"/>
        </w:r>
      </w:hyperlink>
    </w:p>
    <w:p w14:paraId="753E2AE7" w14:textId="456A94CC" w:rsidR="00A4183F" w:rsidRDefault="00A4183F">
      <w:pPr>
        <w:pStyle w:val="TOC5"/>
        <w:rPr>
          <w:rFonts w:asciiTheme="minorHAnsi" w:eastAsiaTheme="minorEastAsia" w:hAnsiTheme="minorHAnsi" w:cstheme="minorBidi"/>
          <w:sz w:val="22"/>
          <w:szCs w:val="22"/>
          <w:lang w:eastAsia="en-AU"/>
        </w:rPr>
      </w:pPr>
      <w:r>
        <w:tab/>
      </w:r>
      <w:hyperlink w:anchor="_Toc118366917" w:history="1">
        <w:r w:rsidRPr="005C2592">
          <w:t>6</w:t>
        </w:r>
        <w:r>
          <w:rPr>
            <w:rFonts w:asciiTheme="minorHAnsi" w:eastAsiaTheme="minorEastAsia" w:hAnsiTheme="minorHAnsi" w:cstheme="minorBidi"/>
            <w:sz w:val="22"/>
            <w:szCs w:val="22"/>
            <w:lang w:eastAsia="en-AU"/>
          </w:rPr>
          <w:tab/>
        </w:r>
        <w:r w:rsidRPr="005C2592">
          <w:t>Staff seconded to National Agency</w:t>
        </w:r>
        <w:r>
          <w:tab/>
        </w:r>
        <w:r>
          <w:fldChar w:fldCharType="begin"/>
        </w:r>
        <w:r>
          <w:instrText xml:space="preserve"> PAGEREF _Toc118366917 \h </w:instrText>
        </w:r>
        <w:r>
          <w:fldChar w:fldCharType="separate"/>
        </w:r>
        <w:r w:rsidR="00EC4E5E">
          <w:t>265</w:t>
        </w:r>
        <w:r>
          <w:fldChar w:fldCharType="end"/>
        </w:r>
      </w:hyperlink>
    </w:p>
    <w:p w14:paraId="6D00CA63" w14:textId="07E24DEB" w:rsidR="00A4183F" w:rsidRDefault="00A4183F">
      <w:pPr>
        <w:pStyle w:val="TOC5"/>
        <w:rPr>
          <w:rFonts w:asciiTheme="minorHAnsi" w:eastAsiaTheme="minorEastAsia" w:hAnsiTheme="minorHAnsi" w:cstheme="minorBidi"/>
          <w:sz w:val="22"/>
          <w:szCs w:val="22"/>
          <w:lang w:eastAsia="en-AU"/>
        </w:rPr>
      </w:pPr>
      <w:r>
        <w:tab/>
      </w:r>
      <w:hyperlink w:anchor="_Toc118366918" w:history="1">
        <w:r w:rsidRPr="005C2592">
          <w:t>7</w:t>
        </w:r>
        <w:r>
          <w:rPr>
            <w:rFonts w:asciiTheme="minorHAnsi" w:eastAsiaTheme="minorEastAsia" w:hAnsiTheme="minorHAnsi" w:cstheme="minorBidi"/>
            <w:sz w:val="22"/>
            <w:szCs w:val="22"/>
            <w:lang w:eastAsia="en-AU"/>
          </w:rPr>
          <w:tab/>
        </w:r>
        <w:r w:rsidRPr="005C2592">
          <w:t>Consultants and contractors</w:t>
        </w:r>
        <w:r>
          <w:tab/>
        </w:r>
        <w:r>
          <w:fldChar w:fldCharType="begin"/>
        </w:r>
        <w:r>
          <w:instrText xml:space="preserve"> PAGEREF _Toc118366918 \h </w:instrText>
        </w:r>
        <w:r>
          <w:fldChar w:fldCharType="separate"/>
        </w:r>
        <w:r w:rsidR="00EC4E5E">
          <w:t>265</w:t>
        </w:r>
        <w:r>
          <w:fldChar w:fldCharType="end"/>
        </w:r>
      </w:hyperlink>
    </w:p>
    <w:p w14:paraId="52613C83" w14:textId="4F9684F8" w:rsidR="00A4183F" w:rsidRDefault="00040775">
      <w:pPr>
        <w:pStyle w:val="TOC7"/>
        <w:rPr>
          <w:rFonts w:asciiTheme="minorHAnsi" w:eastAsiaTheme="minorEastAsia" w:hAnsiTheme="minorHAnsi" w:cstheme="minorBidi"/>
          <w:b w:val="0"/>
          <w:sz w:val="22"/>
          <w:szCs w:val="22"/>
          <w:lang w:eastAsia="en-AU"/>
        </w:rPr>
      </w:pPr>
      <w:hyperlink w:anchor="_Toc118366919" w:history="1">
        <w:r w:rsidR="00A4183F" w:rsidRPr="005C2592">
          <w:t>Part 3</w:t>
        </w:r>
        <w:r w:rsidR="00A4183F">
          <w:rPr>
            <w:rFonts w:asciiTheme="minorHAnsi" w:eastAsiaTheme="minorEastAsia" w:hAnsiTheme="minorHAnsi" w:cstheme="minorBidi"/>
            <w:b w:val="0"/>
            <w:sz w:val="22"/>
            <w:szCs w:val="22"/>
            <w:lang w:eastAsia="en-AU"/>
          </w:rPr>
          <w:tab/>
        </w:r>
        <w:r w:rsidR="00A4183F" w:rsidRPr="005C2592">
          <w:t>Reporting obligations</w:t>
        </w:r>
        <w:r w:rsidR="00A4183F">
          <w:tab/>
        </w:r>
        <w:r w:rsidR="00A4183F" w:rsidRPr="00A4183F">
          <w:rPr>
            <w:b w:val="0"/>
          </w:rPr>
          <w:fldChar w:fldCharType="begin"/>
        </w:r>
        <w:r w:rsidR="00A4183F" w:rsidRPr="00A4183F">
          <w:rPr>
            <w:b w:val="0"/>
          </w:rPr>
          <w:instrText xml:space="preserve"> PAGEREF _Toc118366919 \h </w:instrText>
        </w:r>
        <w:r w:rsidR="00A4183F" w:rsidRPr="00A4183F">
          <w:rPr>
            <w:b w:val="0"/>
          </w:rPr>
        </w:r>
        <w:r w:rsidR="00A4183F" w:rsidRPr="00A4183F">
          <w:rPr>
            <w:b w:val="0"/>
          </w:rPr>
          <w:fldChar w:fldCharType="separate"/>
        </w:r>
        <w:r w:rsidR="00EC4E5E">
          <w:rPr>
            <w:b w:val="0"/>
          </w:rPr>
          <w:t>266</w:t>
        </w:r>
        <w:r w:rsidR="00A4183F" w:rsidRPr="00A4183F">
          <w:rPr>
            <w:b w:val="0"/>
          </w:rPr>
          <w:fldChar w:fldCharType="end"/>
        </w:r>
      </w:hyperlink>
    </w:p>
    <w:p w14:paraId="775B53DD" w14:textId="00D9E43A" w:rsidR="00A4183F" w:rsidRDefault="00A4183F">
      <w:pPr>
        <w:pStyle w:val="TOC5"/>
        <w:rPr>
          <w:rFonts w:asciiTheme="minorHAnsi" w:eastAsiaTheme="minorEastAsia" w:hAnsiTheme="minorHAnsi" w:cstheme="minorBidi"/>
          <w:sz w:val="22"/>
          <w:szCs w:val="22"/>
          <w:lang w:eastAsia="en-AU"/>
        </w:rPr>
      </w:pPr>
      <w:r>
        <w:tab/>
      </w:r>
      <w:hyperlink w:anchor="_Toc118366920" w:history="1">
        <w:r w:rsidRPr="005C2592">
          <w:t>8</w:t>
        </w:r>
        <w:r>
          <w:rPr>
            <w:rFonts w:asciiTheme="minorHAnsi" w:eastAsiaTheme="minorEastAsia" w:hAnsiTheme="minorHAnsi" w:cstheme="minorBidi"/>
            <w:sz w:val="22"/>
            <w:szCs w:val="22"/>
            <w:lang w:eastAsia="en-AU"/>
          </w:rPr>
          <w:tab/>
        </w:r>
        <w:r w:rsidRPr="005C2592">
          <w:t>Annual report</w:t>
        </w:r>
        <w:r>
          <w:tab/>
        </w:r>
        <w:r>
          <w:fldChar w:fldCharType="begin"/>
        </w:r>
        <w:r>
          <w:instrText xml:space="preserve"> PAGEREF _Toc118366920 \h </w:instrText>
        </w:r>
        <w:r>
          <w:fldChar w:fldCharType="separate"/>
        </w:r>
        <w:r w:rsidR="00EC4E5E">
          <w:t>266</w:t>
        </w:r>
        <w:r>
          <w:fldChar w:fldCharType="end"/>
        </w:r>
      </w:hyperlink>
    </w:p>
    <w:p w14:paraId="05AD432B" w14:textId="40B480BA" w:rsidR="00A4183F" w:rsidRDefault="00A4183F">
      <w:pPr>
        <w:pStyle w:val="TOC5"/>
        <w:rPr>
          <w:rFonts w:asciiTheme="minorHAnsi" w:eastAsiaTheme="minorEastAsia" w:hAnsiTheme="minorHAnsi" w:cstheme="minorBidi"/>
          <w:sz w:val="22"/>
          <w:szCs w:val="22"/>
          <w:lang w:eastAsia="en-AU"/>
        </w:rPr>
      </w:pPr>
      <w:r>
        <w:tab/>
      </w:r>
      <w:hyperlink w:anchor="_Toc118366921" w:history="1">
        <w:r w:rsidRPr="005C2592">
          <w:t>9</w:t>
        </w:r>
        <w:r>
          <w:rPr>
            <w:rFonts w:asciiTheme="minorHAnsi" w:eastAsiaTheme="minorEastAsia" w:hAnsiTheme="minorHAnsi" w:cstheme="minorBidi"/>
            <w:sz w:val="22"/>
            <w:szCs w:val="22"/>
            <w:lang w:eastAsia="en-AU"/>
          </w:rPr>
          <w:tab/>
        </w:r>
        <w:r w:rsidRPr="005C2592">
          <w:t>Reporting by National Boards</w:t>
        </w:r>
        <w:r>
          <w:tab/>
        </w:r>
        <w:r>
          <w:fldChar w:fldCharType="begin"/>
        </w:r>
        <w:r>
          <w:instrText xml:space="preserve"> PAGEREF _Toc118366921 \h </w:instrText>
        </w:r>
        <w:r>
          <w:fldChar w:fldCharType="separate"/>
        </w:r>
        <w:r w:rsidR="00EC4E5E">
          <w:t>267</w:t>
        </w:r>
        <w:r>
          <w:fldChar w:fldCharType="end"/>
        </w:r>
      </w:hyperlink>
    </w:p>
    <w:p w14:paraId="62F68217" w14:textId="12E43659" w:rsidR="00A4183F" w:rsidRDefault="00040775">
      <w:pPr>
        <w:pStyle w:val="TOC6"/>
        <w:rPr>
          <w:rFonts w:asciiTheme="minorHAnsi" w:eastAsiaTheme="minorEastAsia" w:hAnsiTheme="minorHAnsi" w:cstheme="minorBidi"/>
          <w:b w:val="0"/>
          <w:sz w:val="22"/>
          <w:szCs w:val="22"/>
          <w:lang w:eastAsia="en-AU"/>
        </w:rPr>
      </w:pPr>
      <w:hyperlink w:anchor="_Toc118366922" w:history="1">
        <w:r w:rsidR="00A4183F" w:rsidRPr="005C2592">
          <w:t>Schedule 4</w:t>
        </w:r>
        <w:r w:rsidR="00A4183F">
          <w:rPr>
            <w:rFonts w:asciiTheme="minorHAnsi" w:eastAsiaTheme="minorEastAsia" w:hAnsiTheme="minorHAnsi" w:cstheme="minorBidi"/>
            <w:b w:val="0"/>
            <w:sz w:val="22"/>
            <w:szCs w:val="22"/>
            <w:lang w:eastAsia="en-AU"/>
          </w:rPr>
          <w:tab/>
        </w:r>
        <w:r w:rsidR="00A4183F" w:rsidRPr="005C2592">
          <w:t>National Boards</w:t>
        </w:r>
        <w:r w:rsidR="00A4183F">
          <w:tab/>
        </w:r>
        <w:r w:rsidR="00A4183F" w:rsidRPr="00A4183F">
          <w:rPr>
            <w:b w:val="0"/>
            <w:sz w:val="20"/>
          </w:rPr>
          <w:fldChar w:fldCharType="begin"/>
        </w:r>
        <w:r w:rsidR="00A4183F" w:rsidRPr="00A4183F">
          <w:rPr>
            <w:b w:val="0"/>
            <w:sz w:val="20"/>
          </w:rPr>
          <w:instrText xml:space="preserve"> PAGEREF _Toc118366922 \h </w:instrText>
        </w:r>
        <w:r w:rsidR="00A4183F" w:rsidRPr="00A4183F">
          <w:rPr>
            <w:b w:val="0"/>
            <w:sz w:val="20"/>
          </w:rPr>
        </w:r>
        <w:r w:rsidR="00A4183F" w:rsidRPr="00A4183F">
          <w:rPr>
            <w:b w:val="0"/>
            <w:sz w:val="20"/>
          </w:rPr>
          <w:fldChar w:fldCharType="separate"/>
        </w:r>
        <w:r w:rsidR="00EC4E5E">
          <w:rPr>
            <w:b w:val="0"/>
            <w:sz w:val="20"/>
          </w:rPr>
          <w:t>268</w:t>
        </w:r>
        <w:r w:rsidR="00A4183F" w:rsidRPr="00A4183F">
          <w:rPr>
            <w:b w:val="0"/>
            <w:sz w:val="20"/>
          </w:rPr>
          <w:fldChar w:fldCharType="end"/>
        </w:r>
      </w:hyperlink>
    </w:p>
    <w:p w14:paraId="25E99269" w14:textId="6D371408" w:rsidR="00A4183F" w:rsidRDefault="00040775">
      <w:pPr>
        <w:pStyle w:val="TOC7"/>
        <w:rPr>
          <w:rFonts w:asciiTheme="minorHAnsi" w:eastAsiaTheme="minorEastAsia" w:hAnsiTheme="minorHAnsi" w:cstheme="minorBidi"/>
          <w:b w:val="0"/>
          <w:sz w:val="22"/>
          <w:szCs w:val="22"/>
          <w:lang w:eastAsia="en-AU"/>
        </w:rPr>
      </w:pPr>
      <w:hyperlink w:anchor="_Toc118366923" w:history="1">
        <w:r w:rsidR="00A4183F" w:rsidRPr="005C2592">
          <w:t>Part 1</w:t>
        </w:r>
        <w:r w:rsidR="00A4183F">
          <w:rPr>
            <w:rFonts w:asciiTheme="minorHAnsi" w:eastAsiaTheme="minorEastAsia" w:hAnsiTheme="minorHAnsi" w:cstheme="minorBidi"/>
            <w:b w:val="0"/>
            <w:sz w:val="22"/>
            <w:szCs w:val="22"/>
            <w:lang w:eastAsia="en-AU"/>
          </w:rPr>
          <w:tab/>
        </w:r>
        <w:r w:rsidR="00A4183F" w:rsidRPr="005C2592">
          <w:t>General</w:t>
        </w:r>
        <w:r w:rsidR="00A4183F">
          <w:tab/>
        </w:r>
        <w:r w:rsidR="00A4183F" w:rsidRPr="00A4183F">
          <w:rPr>
            <w:b w:val="0"/>
          </w:rPr>
          <w:fldChar w:fldCharType="begin"/>
        </w:r>
        <w:r w:rsidR="00A4183F" w:rsidRPr="00A4183F">
          <w:rPr>
            <w:b w:val="0"/>
          </w:rPr>
          <w:instrText xml:space="preserve"> PAGEREF _Toc118366923 \h </w:instrText>
        </w:r>
        <w:r w:rsidR="00A4183F" w:rsidRPr="00A4183F">
          <w:rPr>
            <w:b w:val="0"/>
          </w:rPr>
        </w:r>
        <w:r w:rsidR="00A4183F" w:rsidRPr="00A4183F">
          <w:rPr>
            <w:b w:val="0"/>
          </w:rPr>
          <w:fldChar w:fldCharType="separate"/>
        </w:r>
        <w:r w:rsidR="00EC4E5E">
          <w:rPr>
            <w:b w:val="0"/>
          </w:rPr>
          <w:t>268</w:t>
        </w:r>
        <w:r w:rsidR="00A4183F" w:rsidRPr="00A4183F">
          <w:rPr>
            <w:b w:val="0"/>
          </w:rPr>
          <w:fldChar w:fldCharType="end"/>
        </w:r>
      </w:hyperlink>
    </w:p>
    <w:p w14:paraId="0CA288C2" w14:textId="5DE5C056" w:rsidR="00A4183F" w:rsidRDefault="00A4183F">
      <w:pPr>
        <w:pStyle w:val="TOC5"/>
        <w:rPr>
          <w:rFonts w:asciiTheme="minorHAnsi" w:eastAsiaTheme="minorEastAsia" w:hAnsiTheme="minorHAnsi" w:cstheme="minorBidi"/>
          <w:sz w:val="22"/>
          <w:szCs w:val="22"/>
          <w:lang w:eastAsia="en-AU"/>
        </w:rPr>
      </w:pPr>
      <w:r>
        <w:tab/>
      </w:r>
      <w:hyperlink w:anchor="_Toc118366924" w:history="1">
        <w:r w:rsidRPr="005C2592">
          <w:t>1</w:t>
        </w:r>
        <w:r>
          <w:rPr>
            <w:rFonts w:asciiTheme="minorHAnsi" w:eastAsiaTheme="minorEastAsia" w:hAnsiTheme="minorHAnsi" w:cstheme="minorBidi"/>
            <w:sz w:val="22"/>
            <w:szCs w:val="22"/>
            <w:lang w:eastAsia="en-AU"/>
          </w:rPr>
          <w:tab/>
        </w:r>
        <w:r w:rsidRPr="005C2592">
          <w:t>Definitions</w:t>
        </w:r>
        <w:r>
          <w:tab/>
        </w:r>
        <w:r>
          <w:fldChar w:fldCharType="begin"/>
        </w:r>
        <w:r>
          <w:instrText xml:space="preserve"> PAGEREF _Toc118366924 \h </w:instrText>
        </w:r>
        <w:r>
          <w:fldChar w:fldCharType="separate"/>
        </w:r>
        <w:r w:rsidR="00EC4E5E">
          <w:t>268</w:t>
        </w:r>
        <w:r>
          <w:fldChar w:fldCharType="end"/>
        </w:r>
      </w:hyperlink>
    </w:p>
    <w:p w14:paraId="5265404F" w14:textId="62472A80" w:rsidR="00A4183F" w:rsidRDefault="00040775">
      <w:pPr>
        <w:pStyle w:val="TOC7"/>
        <w:rPr>
          <w:rFonts w:asciiTheme="minorHAnsi" w:eastAsiaTheme="minorEastAsia" w:hAnsiTheme="minorHAnsi" w:cstheme="minorBidi"/>
          <w:b w:val="0"/>
          <w:sz w:val="22"/>
          <w:szCs w:val="22"/>
          <w:lang w:eastAsia="en-AU"/>
        </w:rPr>
      </w:pPr>
      <w:hyperlink w:anchor="_Toc118366925" w:history="1">
        <w:r w:rsidR="00A4183F" w:rsidRPr="005C2592">
          <w:t>Part 2</w:t>
        </w:r>
        <w:r w:rsidR="00A4183F">
          <w:rPr>
            <w:rFonts w:asciiTheme="minorHAnsi" w:eastAsiaTheme="minorEastAsia" w:hAnsiTheme="minorHAnsi" w:cstheme="minorBidi"/>
            <w:b w:val="0"/>
            <w:sz w:val="22"/>
            <w:szCs w:val="22"/>
            <w:lang w:eastAsia="en-AU"/>
          </w:rPr>
          <w:tab/>
        </w:r>
        <w:r w:rsidR="00A4183F" w:rsidRPr="005C2592">
          <w:t>Constitution</w:t>
        </w:r>
        <w:r w:rsidR="00A4183F">
          <w:tab/>
        </w:r>
        <w:r w:rsidR="00A4183F" w:rsidRPr="00A4183F">
          <w:rPr>
            <w:b w:val="0"/>
          </w:rPr>
          <w:fldChar w:fldCharType="begin"/>
        </w:r>
        <w:r w:rsidR="00A4183F" w:rsidRPr="00A4183F">
          <w:rPr>
            <w:b w:val="0"/>
          </w:rPr>
          <w:instrText xml:space="preserve"> PAGEREF _Toc118366925 \h </w:instrText>
        </w:r>
        <w:r w:rsidR="00A4183F" w:rsidRPr="00A4183F">
          <w:rPr>
            <w:b w:val="0"/>
          </w:rPr>
        </w:r>
        <w:r w:rsidR="00A4183F" w:rsidRPr="00A4183F">
          <w:rPr>
            <w:b w:val="0"/>
          </w:rPr>
          <w:fldChar w:fldCharType="separate"/>
        </w:r>
        <w:r w:rsidR="00EC4E5E">
          <w:rPr>
            <w:b w:val="0"/>
          </w:rPr>
          <w:t>269</w:t>
        </w:r>
        <w:r w:rsidR="00A4183F" w:rsidRPr="00A4183F">
          <w:rPr>
            <w:b w:val="0"/>
          </w:rPr>
          <w:fldChar w:fldCharType="end"/>
        </w:r>
      </w:hyperlink>
    </w:p>
    <w:p w14:paraId="1160FBA1" w14:textId="4289695C" w:rsidR="00A4183F" w:rsidRDefault="00A4183F">
      <w:pPr>
        <w:pStyle w:val="TOC5"/>
        <w:rPr>
          <w:rFonts w:asciiTheme="minorHAnsi" w:eastAsiaTheme="minorEastAsia" w:hAnsiTheme="minorHAnsi" w:cstheme="minorBidi"/>
          <w:sz w:val="22"/>
          <w:szCs w:val="22"/>
          <w:lang w:eastAsia="en-AU"/>
        </w:rPr>
      </w:pPr>
      <w:r>
        <w:tab/>
      </w:r>
      <w:hyperlink w:anchor="_Toc118366926" w:history="1">
        <w:r w:rsidRPr="005C2592">
          <w:t>2</w:t>
        </w:r>
        <w:r>
          <w:rPr>
            <w:rFonts w:asciiTheme="minorHAnsi" w:eastAsiaTheme="minorEastAsia" w:hAnsiTheme="minorHAnsi" w:cstheme="minorBidi"/>
            <w:sz w:val="22"/>
            <w:szCs w:val="22"/>
            <w:lang w:eastAsia="en-AU"/>
          </w:rPr>
          <w:tab/>
        </w:r>
        <w:r w:rsidRPr="005C2592">
          <w:t>Terms of office of members</w:t>
        </w:r>
        <w:r>
          <w:tab/>
        </w:r>
        <w:r>
          <w:fldChar w:fldCharType="begin"/>
        </w:r>
        <w:r>
          <w:instrText xml:space="preserve"> PAGEREF _Toc118366926 \h </w:instrText>
        </w:r>
        <w:r>
          <w:fldChar w:fldCharType="separate"/>
        </w:r>
        <w:r w:rsidR="00EC4E5E">
          <w:t>269</w:t>
        </w:r>
        <w:r>
          <w:fldChar w:fldCharType="end"/>
        </w:r>
      </w:hyperlink>
    </w:p>
    <w:p w14:paraId="50A21CAA" w14:textId="71EDE686" w:rsidR="00A4183F" w:rsidRDefault="00A4183F">
      <w:pPr>
        <w:pStyle w:val="TOC5"/>
        <w:rPr>
          <w:rFonts w:asciiTheme="minorHAnsi" w:eastAsiaTheme="minorEastAsia" w:hAnsiTheme="minorHAnsi" w:cstheme="minorBidi"/>
          <w:sz w:val="22"/>
          <w:szCs w:val="22"/>
          <w:lang w:eastAsia="en-AU"/>
        </w:rPr>
      </w:pPr>
      <w:r>
        <w:tab/>
      </w:r>
      <w:hyperlink w:anchor="_Toc118366927" w:history="1">
        <w:r w:rsidRPr="005C2592">
          <w:t>3</w:t>
        </w:r>
        <w:r>
          <w:rPr>
            <w:rFonts w:asciiTheme="minorHAnsi" w:eastAsiaTheme="minorEastAsia" w:hAnsiTheme="minorHAnsi" w:cstheme="minorBidi"/>
            <w:sz w:val="22"/>
            <w:szCs w:val="22"/>
            <w:lang w:eastAsia="en-AU"/>
          </w:rPr>
          <w:tab/>
        </w:r>
        <w:r w:rsidRPr="005C2592">
          <w:t>Remuneration</w:t>
        </w:r>
        <w:r>
          <w:tab/>
        </w:r>
        <w:r>
          <w:fldChar w:fldCharType="begin"/>
        </w:r>
        <w:r>
          <w:instrText xml:space="preserve"> PAGEREF _Toc118366927 \h </w:instrText>
        </w:r>
        <w:r>
          <w:fldChar w:fldCharType="separate"/>
        </w:r>
        <w:r w:rsidR="00EC4E5E">
          <w:t>269</w:t>
        </w:r>
        <w:r>
          <w:fldChar w:fldCharType="end"/>
        </w:r>
      </w:hyperlink>
    </w:p>
    <w:p w14:paraId="7632830A" w14:textId="0CDCEB38" w:rsidR="00A4183F" w:rsidRDefault="00A4183F">
      <w:pPr>
        <w:pStyle w:val="TOC5"/>
        <w:rPr>
          <w:rFonts w:asciiTheme="minorHAnsi" w:eastAsiaTheme="minorEastAsia" w:hAnsiTheme="minorHAnsi" w:cstheme="minorBidi"/>
          <w:sz w:val="22"/>
          <w:szCs w:val="22"/>
          <w:lang w:eastAsia="en-AU"/>
        </w:rPr>
      </w:pPr>
      <w:r>
        <w:tab/>
      </w:r>
      <w:hyperlink w:anchor="_Toc118366928" w:history="1">
        <w:r w:rsidRPr="005C2592">
          <w:t>4</w:t>
        </w:r>
        <w:r>
          <w:rPr>
            <w:rFonts w:asciiTheme="minorHAnsi" w:eastAsiaTheme="minorEastAsia" w:hAnsiTheme="minorHAnsi" w:cstheme="minorBidi"/>
            <w:sz w:val="22"/>
            <w:szCs w:val="22"/>
            <w:lang w:eastAsia="en-AU"/>
          </w:rPr>
          <w:tab/>
        </w:r>
        <w:r w:rsidRPr="005C2592">
          <w:t>Vacancy in office of member</w:t>
        </w:r>
        <w:r>
          <w:tab/>
        </w:r>
        <w:r>
          <w:fldChar w:fldCharType="begin"/>
        </w:r>
        <w:r>
          <w:instrText xml:space="preserve"> PAGEREF _Toc118366928 \h </w:instrText>
        </w:r>
        <w:r>
          <w:fldChar w:fldCharType="separate"/>
        </w:r>
        <w:r w:rsidR="00EC4E5E">
          <w:t>269</w:t>
        </w:r>
        <w:r>
          <w:fldChar w:fldCharType="end"/>
        </w:r>
      </w:hyperlink>
    </w:p>
    <w:p w14:paraId="0ADA1C4F" w14:textId="1A898F98" w:rsidR="00A4183F" w:rsidRDefault="00A4183F">
      <w:pPr>
        <w:pStyle w:val="TOC5"/>
        <w:rPr>
          <w:rFonts w:asciiTheme="minorHAnsi" w:eastAsiaTheme="minorEastAsia" w:hAnsiTheme="minorHAnsi" w:cstheme="minorBidi"/>
          <w:sz w:val="22"/>
          <w:szCs w:val="22"/>
          <w:lang w:eastAsia="en-AU"/>
        </w:rPr>
      </w:pPr>
      <w:r>
        <w:tab/>
      </w:r>
      <w:hyperlink w:anchor="_Toc118366929" w:history="1">
        <w:r w:rsidRPr="005C2592">
          <w:t>5</w:t>
        </w:r>
        <w:r>
          <w:rPr>
            <w:rFonts w:asciiTheme="minorHAnsi" w:eastAsiaTheme="minorEastAsia" w:hAnsiTheme="minorHAnsi" w:cstheme="minorBidi"/>
            <w:sz w:val="22"/>
            <w:szCs w:val="22"/>
            <w:lang w:eastAsia="en-AU"/>
          </w:rPr>
          <w:tab/>
        </w:r>
        <w:r w:rsidRPr="005C2592">
          <w:t>Vacancies to be advertised</w:t>
        </w:r>
        <w:r>
          <w:tab/>
        </w:r>
        <w:r>
          <w:fldChar w:fldCharType="begin"/>
        </w:r>
        <w:r>
          <w:instrText xml:space="preserve"> PAGEREF _Toc118366929 \h </w:instrText>
        </w:r>
        <w:r>
          <w:fldChar w:fldCharType="separate"/>
        </w:r>
        <w:r w:rsidR="00EC4E5E">
          <w:t>270</w:t>
        </w:r>
        <w:r>
          <w:fldChar w:fldCharType="end"/>
        </w:r>
      </w:hyperlink>
    </w:p>
    <w:p w14:paraId="6C7CB7F9" w14:textId="529B21BD" w:rsidR="00A4183F" w:rsidRDefault="00A4183F">
      <w:pPr>
        <w:pStyle w:val="TOC5"/>
        <w:rPr>
          <w:rFonts w:asciiTheme="minorHAnsi" w:eastAsiaTheme="minorEastAsia" w:hAnsiTheme="minorHAnsi" w:cstheme="minorBidi"/>
          <w:sz w:val="22"/>
          <w:szCs w:val="22"/>
          <w:lang w:eastAsia="en-AU"/>
        </w:rPr>
      </w:pPr>
      <w:r>
        <w:tab/>
      </w:r>
      <w:hyperlink w:anchor="_Toc118366930" w:history="1">
        <w:r w:rsidRPr="005C2592">
          <w:t>6</w:t>
        </w:r>
        <w:r>
          <w:rPr>
            <w:rFonts w:asciiTheme="minorHAnsi" w:eastAsiaTheme="minorEastAsia" w:hAnsiTheme="minorHAnsi" w:cstheme="minorBidi"/>
            <w:sz w:val="22"/>
            <w:szCs w:val="22"/>
            <w:lang w:eastAsia="en-AU"/>
          </w:rPr>
          <w:tab/>
        </w:r>
        <w:r w:rsidRPr="005C2592">
          <w:t>Extension of term of office during vacancy in membership</w:t>
        </w:r>
        <w:r>
          <w:tab/>
        </w:r>
        <w:r>
          <w:fldChar w:fldCharType="begin"/>
        </w:r>
        <w:r>
          <w:instrText xml:space="preserve"> PAGEREF _Toc118366930 \h </w:instrText>
        </w:r>
        <w:r>
          <w:fldChar w:fldCharType="separate"/>
        </w:r>
        <w:r w:rsidR="00EC4E5E">
          <w:t>271</w:t>
        </w:r>
        <w:r>
          <w:fldChar w:fldCharType="end"/>
        </w:r>
      </w:hyperlink>
    </w:p>
    <w:p w14:paraId="07AAAAEB" w14:textId="180EC1F1" w:rsidR="00A4183F" w:rsidRDefault="00A4183F">
      <w:pPr>
        <w:pStyle w:val="TOC5"/>
        <w:rPr>
          <w:rFonts w:asciiTheme="minorHAnsi" w:eastAsiaTheme="minorEastAsia" w:hAnsiTheme="minorHAnsi" w:cstheme="minorBidi"/>
          <w:sz w:val="22"/>
          <w:szCs w:val="22"/>
          <w:lang w:eastAsia="en-AU"/>
        </w:rPr>
      </w:pPr>
      <w:r>
        <w:tab/>
      </w:r>
      <w:hyperlink w:anchor="_Toc118366931" w:history="1">
        <w:r w:rsidRPr="005C2592">
          <w:t>7</w:t>
        </w:r>
        <w:r>
          <w:rPr>
            <w:rFonts w:asciiTheme="minorHAnsi" w:eastAsiaTheme="minorEastAsia" w:hAnsiTheme="minorHAnsi" w:cstheme="minorBidi"/>
            <w:sz w:val="22"/>
            <w:szCs w:val="22"/>
            <w:lang w:eastAsia="en-AU"/>
          </w:rPr>
          <w:tab/>
        </w:r>
        <w:r w:rsidRPr="005C2592">
          <w:t>Members to act in public interest</w:t>
        </w:r>
        <w:r>
          <w:tab/>
        </w:r>
        <w:r>
          <w:fldChar w:fldCharType="begin"/>
        </w:r>
        <w:r>
          <w:instrText xml:space="preserve"> PAGEREF _Toc118366931 \h </w:instrText>
        </w:r>
        <w:r>
          <w:fldChar w:fldCharType="separate"/>
        </w:r>
        <w:r w:rsidR="00EC4E5E">
          <w:t>271</w:t>
        </w:r>
        <w:r>
          <w:fldChar w:fldCharType="end"/>
        </w:r>
      </w:hyperlink>
    </w:p>
    <w:p w14:paraId="396BBCBB" w14:textId="039FE02C" w:rsidR="00A4183F" w:rsidRDefault="00A4183F">
      <w:pPr>
        <w:pStyle w:val="TOC5"/>
        <w:rPr>
          <w:rFonts w:asciiTheme="minorHAnsi" w:eastAsiaTheme="minorEastAsia" w:hAnsiTheme="minorHAnsi" w:cstheme="minorBidi"/>
          <w:sz w:val="22"/>
          <w:szCs w:val="22"/>
          <w:lang w:eastAsia="en-AU"/>
        </w:rPr>
      </w:pPr>
      <w:r>
        <w:tab/>
      </w:r>
      <w:hyperlink w:anchor="_Toc118366932" w:history="1">
        <w:r w:rsidRPr="005C2592">
          <w:t>8</w:t>
        </w:r>
        <w:r>
          <w:rPr>
            <w:rFonts w:asciiTheme="minorHAnsi" w:eastAsiaTheme="minorEastAsia" w:hAnsiTheme="minorHAnsi" w:cstheme="minorBidi"/>
            <w:sz w:val="22"/>
            <w:szCs w:val="22"/>
            <w:lang w:eastAsia="en-AU"/>
          </w:rPr>
          <w:tab/>
        </w:r>
        <w:r w:rsidRPr="005C2592">
          <w:t>Disclosure of conflict of interest</w:t>
        </w:r>
        <w:r>
          <w:tab/>
        </w:r>
        <w:r>
          <w:fldChar w:fldCharType="begin"/>
        </w:r>
        <w:r>
          <w:instrText xml:space="preserve"> PAGEREF _Toc118366932 \h </w:instrText>
        </w:r>
        <w:r>
          <w:fldChar w:fldCharType="separate"/>
        </w:r>
        <w:r w:rsidR="00EC4E5E">
          <w:t>272</w:t>
        </w:r>
        <w:r>
          <w:fldChar w:fldCharType="end"/>
        </w:r>
      </w:hyperlink>
    </w:p>
    <w:p w14:paraId="75343715" w14:textId="511AE92A" w:rsidR="00A4183F" w:rsidRDefault="00040775">
      <w:pPr>
        <w:pStyle w:val="TOC7"/>
        <w:rPr>
          <w:rFonts w:asciiTheme="minorHAnsi" w:eastAsiaTheme="minorEastAsia" w:hAnsiTheme="minorHAnsi" w:cstheme="minorBidi"/>
          <w:b w:val="0"/>
          <w:sz w:val="22"/>
          <w:szCs w:val="22"/>
          <w:lang w:eastAsia="en-AU"/>
        </w:rPr>
      </w:pPr>
      <w:hyperlink w:anchor="_Toc118366933" w:history="1">
        <w:r w:rsidR="00A4183F" w:rsidRPr="005C2592">
          <w:t>Part 3</w:t>
        </w:r>
        <w:r w:rsidR="00A4183F">
          <w:rPr>
            <w:rFonts w:asciiTheme="minorHAnsi" w:eastAsiaTheme="minorEastAsia" w:hAnsiTheme="minorHAnsi" w:cstheme="minorBidi"/>
            <w:b w:val="0"/>
            <w:sz w:val="22"/>
            <w:szCs w:val="22"/>
            <w:lang w:eastAsia="en-AU"/>
          </w:rPr>
          <w:tab/>
        </w:r>
        <w:r w:rsidR="00A4183F" w:rsidRPr="005C2592">
          <w:t>Functions and powers</w:t>
        </w:r>
        <w:r w:rsidR="00A4183F">
          <w:tab/>
        </w:r>
        <w:r w:rsidR="00A4183F" w:rsidRPr="00A4183F">
          <w:rPr>
            <w:b w:val="0"/>
          </w:rPr>
          <w:fldChar w:fldCharType="begin"/>
        </w:r>
        <w:r w:rsidR="00A4183F" w:rsidRPr="00A4183F">
          <w:rPr>
            <w:b w:val="0"/>
          </w:rPr>
          <w:instrText xml:space="preserve"> PAGEREF _Toc118366933 \h </w:instrText>
        </w:r>
        <w:r w:rsidR="00A4183F" w:rsidRPr="00A4183F">
          <w:rPr>
            <w:b w:val="0"/>
          </w:rPr>
        </w:r>
        <w:r w:rsidR="00A4183F" w:rsidRPr="00A4183F">
          <w:rPr>
            <w:b w:val="0"/>
          </w:rPr>
          <w:fldChar w:fldCharType="separate"/>
        </w:r>
        <w:r w:rsidR="00EC4E5E">
          <w:rPr>
            <w:b w:val="0"/>
          </w:rPr>
          <w:t>274</w:t>
        </w:r>
        <w:r w:rsidR="00A4183F" w:rsidRPr="00A4183F">
          <w:rPr>
            <w:b w:val="0"/>
          </w:rPr>
          <w:fldChar w:fldCharType="end"/>
        </w:r>
      </w:hyperlink>
    </w:p>
    <w:p w14:paraId="6F322912" w14:textId="2DFBF7FC" w:rsidR="00A4183F" w:rsidRDefault="00A4183F">
      <w:pPr>
        <w:pStyle w:val="TOC5"/>
        <w:rPr>
          <w:rFonts w:asciiTheme="minorHAnsi" w:eastAsiaTheme="minorEastAsia" w:hAnsiTheme="minorHAnsi" w:cstheme="minorBidi"/>
          <w:sz w:val="22"/>
          <w:szCs w:val="22"/>
          <w:lang w:eastAsia="en-AU"/>
        </w:rPr>
      </w:pPr>
      <w:r>
        <w:tab/>
      </w:r>
      <w:hyperlink w:anchor="_Toc118366934" w:history="1">
        <w:r w:rsidRPr="005C2592">
          <w:t>9</w:t>
        </w:r>
        <w:r>
          <w:rPr>
            <w:rFonts w:asciiTheme="minorHAnsi" w:eastAsiaTheme="minorEastAsia" w:hAnsiTheme="minorHAnsi" w:cstheme="minorBidi"/>
            <w:sz w:val="22"/>
            <w:szCs w:val="22"/>
            <w:lang w:eastAsia="en-AU"/>
          </w:rPr>
          <w:tab/>
        </w:r>
        <w:r w:rsidRPr="005C2592">
          <w:t>Requirement to consult other National Boards</w:t>
        </w:r>
        <w:r>
          <w:tab/>
        </w:r>
        <w:r>
          <w:fldChar w:fldCharType="begin"/>
        </w:r>
        <w:r>
          <w:instrText xml:space="preserve"> PAGEREF _Toc118366934 \h </w:instrText>
        </w:r>
        <w:r>
          <w:fldChar w:fldCharType="separate"/>
        </w:r>
        <w:r w:rsidR="00EC4E5E">
          <w:t>274</w:t>
        </w:r>
        <w:r>
          <w:fldChar w:fldCharType="end"/>
        </w:r>
      </w:hyperlink>
    </w:p>
    <w:p w14:paraId="725E8EE6" w14:textId="678F900F" w:rsidR="00A4183F" w:rsidRDefault="00A4183F">
      <w:pPr>
        <w:pStyle w:val="TOC5"/>
        <w:rPr>
          <w:rFonts w:asciiTheme="minorHAnsi" w:eastAsiaTheme="minorEastAsia" w:hAnsiTheme="minorHAnsi" w:cstheme="minorBidi"/>
          <w:sz w:val="22"/>
          <w:szCs w:val="22"/>
          <w:lang w:eastAsia="en-AU"/>
        </w:rPr>
      </w:pPr>
      <w:r>
        <w:tab/>
      </w:r>
      <w:hyperlink w:anchor="_Toc118366935" w:history="1">
        <w:r w:rsidRPr="005C2592">
          <w:t>10</w:t>
        </w:r>
        <w:r>
          <w:rPr>
            <w:rFonts w:asciiTheme="minorHAnsi" w:eastAsiaTheme="minorEastAsia" w:hAnsiTheme="minorHAnsi" w:cstheme="minorBidi"/>
            <w:sz w:val="22"/>
            <w:szCs w:val="22"/>
            <w:lang w:eastAsia="en-AU"/>
          </w:rPr>
          <w:tab/>
        </w:r>
        <w:r w:rsidRPr="005C2592">
          <w:t>Boards may obtain assistance</w:t>
        </w:r>
        <w:r>
          <w:tab/>
        </w:r>
        <w:r>
          <w:fldChar w:fldCharType="begin"/>
        </w:r>
        <w:r>
          <w:instrText xml:space="preserve"> PAGEREF _Toc118366935 \h </w:instrText>
        </w:r>
        <w:r>
          <w:fldChar w:fldCharType="separate"/>
        </w:r>
        <w:r w:rsidR="00EC4E5E">
          <w:t>274</w:t>
        </w:r>
        <w:r>
          <w:fldChar w:fldCharType="end"/>
        </w:r>
      </w:hyperlink>
    </w:p>
    <w:p w14:paraId="309CF508" w14:textId="6DF283C8" w:rsidR="00A4183F" w:rsidRDefault="00A4183F">
      <w:pPr>
        <w:pStyle w:val="TOC5"/>
        <w:rPr>
          <w:rFonts w:asciiTheme="minorHAnsi" w:eastAsiaTheme="minorEastAsia" w:hAnsiTheme="minorHAnsi" w:cstheme="minorBidi"/>
          <w:sz w:val="22"/>
          <w:szCs w:val="22"/>
          <w:lang w:eastAsia="en-AU"/>
        </w:rPr>
      </w:pPr>
      <w:r>
        <w:tab/>
      </w:r>
      <w:hyperlink w:anchor="_Toc118366936" w:history="1">
        <w:r w:rsidRPr="005C2592">
          <w:t>11</w:t>
        </w:r>
        <w:r>
          <w:rPr>
            <w:rFonts w:asciiTheme="minorHAnsi" w:eastAsiaTheme="minorEastAsia" w:hAnsiTheme="minorHAnsi" w:cstheme="minorBidi"/>
            <w:sz w:val="22"/>
            <w:szCs w:val="22"/>
            <w:lang w:eastAsia="en-AU"/>
          </w:rPr>
          <w:tab/>
        </w:r>
        <w:r w:rsidRPr="005C2592">
          <w:t>Committees</w:t>
        </w:r>
        <w:r>
          <w:tab/>
        </w:r>
        <w:r>
          <w:fldChar w:fldCharType="begin"/>
        </w:r>
        <w:r>
          <w:instrText xml:space="preserve"> PAGEREF _Toc118366936 \h </w:instrText>
        </w:r>
        <w:r>
          <w:fldChar w:fldCharType="separate"/>
        </w:r>
        <w:r w:rsidR="00EC4E5E">
          <w:t>274</w:t>
        </w:r>
        <w:r>
          <w:fldChar w:fldCharType="end"/>
        </w:r>
      </w:hyperlink>
    </w:p>
    <w:p w14:paraId="107107E7" w14:textId="71A64B89" w:rsidR="00A4183F" w:rsidRDefault="00040775">
      <w:pPr>
        <w:pStyle w:val="TOC7"/>
        <w:rPr>
          <w:rFonts w:asciiTheme="minorHAnsi" w:eastAsiaTheme="minorEastAsia" w:hAnsiTheme="minorHAnsi" w:cstheme="minorBidi"/>
          <w:b w:val="0"/>
          <w:sz w:val="22"/>
          <w:szCs w:val="22"/>
          <w:lang w:eastAsia="en-AU"/>
        </w:rPr>
      </w:pPr>
      <w:hyperlink w:anchor="_Toc118366937" w:history="1">
        <w:r w:rsidR="00A4183F" w:rsidRPr="005C2592">
          <w:t>Part 4</w:t>
        </w:r>
        <w:r w:rsidR="00A4183F">
          <w:rPr>
            <w:rFonts w:asciiTheme="minorHAnsi" w:eastAsiaTheme="minorEastAsia" w:hAnsiTheme="minorHAnsi" w:cstheme="minorBidi"/>
            <w:b w:val="0"/>
            <w:sz w:val="22"/>
            <w:szCs w:val="22"/>
            <w:lang w:eastAsia="en-AU"/>
          </w:rPr>
          <w:tab/>
        </w:r>
        <w:r w:rsidR="00A4183F" w:rsidRPr="005C2592">
          <w:t>Procedure</w:t>
        </w:r>
        <w:r w:rsidR="00A4183F">
          <w:tab/>
        </w:r>
        <w:r w:rsidR="00A4183F" w:rsidRPr="00A4183F">
          <w:rPr>
            <w:b w:val="0"/>
          </w:rPr>
          <w:fldChar w:fldCharType="begin"/>
        </w:r>
        <w:r w:rsidR="00A4183F" w:rsidRPr="00A4183F">
          <w:rPr>
            <w:b w:val="0"/>
          </w:rPr>
          <w:instrText xml:space="preserve"> PAGEREF _Toc118366937 \h </w:instrText>
        </w:r>
        <w:r w:rsidR="00A4183F" w:rsidRPr="00A4183F">
          <w:rPr>
            <w:b w:val="0"/>
          </w:rPr>
        </w:r>
        <w:r w:rsidR="00A4183F" w:rsidRPr="00A4183F">
          <w:rPr>
            <w:b w:val="0"/>
          </w:rPr>
          <w:fldChar w:fldCharType="separate"/>
        </w:r>
        <w:r w:rsidR="00EC4E5E">
          <w:rPr>
            <w:b w:val="0"/>
          </w:rPr>
          <w:t>275</w:t>
        </w:r>
        <w:r w:rsidR="00A4183F" w:rsidRPr="00A4183F">
          <w:rPr>
            <w:b w:val="0"/>
          </w:rPr>
          <w:fldChar w:fldCharType="end"/>
        </w:r>
      </w:hyperlink>
    </w:p>
    <w:p w14:paraId="5B48F425" w14:textId="66403171" w:rsidR="00A4183F" w:rsidRDefault="00A4183F">
      <w:pPr>
        <w:pStyle w:val="TOC5"/>
        <w:rPr>
          <w:rFonts w:asciiTheme="minorHAnsi" w:eastAsiaTheme="minorEastAsia" w:hAnsiTheme="minorHAnsi" w:cstheme="minorBidi"/>
          <w:sz w:val="22"/>
          <w:szCs w:val="22"/>
          <w:lang w:eastAsia="en-AU"/>
        </w:rPr>
      </w:pPr>
      <w:r>
        <w:tab/>
      </w:r>
      <w:hyperlink w:anchor="_Toc118366938" w:history="1">
        <w:r w:rsidRPr="005C2592">
          <w:t>12</w:t>
        </w:r>
        <w:r>
          <w:rPr>
            <w:rFonts w:asciiTheme="minorHAnsi" w:eastAsiaTheme="minorEastAsia" w:hAnsiTheme="minorHAnsi" w:cstheme="minorBidi"/>
            <w:sz w:val="22"/>
            <w:szCs w:val="22"/>
            <w:lang w:eastAsia="en-AU"/>
          </w:rPr>
          <w:tab/>
        </w:r>
        <w:r w:rsidRPr="005C2592">
          <w:t>General procedure</w:t>
        </w:r>
        <w:r>
          <w:tab/>
        </w:r>
        <w:r>
          <w:fldChar w:fldCharType="begin"/>
        </w:r>
        <w:r>
          <w:instrText xml:space="preserve"> PAGEREF _Toc118366938 \h </w:instrText>
        </w:r>
        <w:r>
          <w:fldChar w:fldCharType="separate"/>
        </w:r>
        <w:r w:rsidR="00EC4E5E">
          <w:t>275</w:t>
        </w:r>
        <w:r>
          <w:fldChar w:fldCharType="end"/>
        </w:r>
      </w:hyperlink>
    </w:p>
    <w:p w14:paraId="18CB175F" w14:textId="1E18A86C" w:rsidR="00A4183F" w:rsidRDefault="00A4183F">
      <w:pPr>
        <w:pStyle w:val="TOC5"/>
        <w:rPr>
          <w:rFonts w:asciiTheme="minorHAnsi" w:eastAsiaTheme="minorEastAsia" w:hAnsiTheme="minorHAnsi" w:cstheme="minorBidi"/>
          <w:sz w:val="22"/>
          <w:szCs w:val="22"/>
          <w:lang w:eastAsia="en-AU"/>
        </w:rPr>
      </w:pPr>
      <w:r>
        <w:tab/>
      </w:r>
      <w:hyperlink w:anchor="_Toc118366939" w:history="1">
        <w:r w:rsidRPr="005C2592">
          <w:t>13</w:t>
        </w:r>
        <w:r>
          <w:rPr>
            <w:rFonts w:asciiTheme="minorHAnsi" w:eastAsiaTheme="minorEastAsia" w:hAnsiTheme="minorHAnsi" w:cstheme="minorBidi"/>
            <w:sz w:val="22"/>
            <w:szCs w:val="22"/>
            <w:lang w:eastAsia="en-AU"/>
          </w:rPr>
          <w:tab/>
        </w:r>
        <w:r w:rsidRPr="005C2592">
          <w:t>Quorum</w:t>
        </w:r>
        <w:r>
          <w:tab/>
        </w:r>
        <w:r>
          <w:fldChar w:fldCharType="begin"/>
        </w:r>
        <w:r>
          <w:instrText xml:space="preserve"> PAGEREF _Toc118366939 \h </w:instrText>
        </w:r>
        <w:r>
          <w:fldChar w:fldCharType="separate"/>
        </w:r>
        <w:r w:rsidR="00EC4E5E">
          <w:t>275</w:t>
        </w:r>
        <w:r>
          <w:fldChar w:fldCharType="end"/>
        </w:r>
      </w:hyperlink>
    </w:p>
    <w:p w14:paraId="424C4884" w14:textId="6E565A1A" w:rsidR="00A4183F" w:rsidRDefault="00A4183F">
      <w:pPr>
        <w:pStyle w:val="TOC5"/>
        <w:rPr>
          <w:rFonts w:asciiTheme="minorHAnsi" w:eastAsiaTheme="minorEastAsia" w:hAnsiTheme="minorHAnsi" w:cstheme="minorBidi"/>
          <w:sz w:val="22"/>
          <w:szCs w:val="22"/>
          <w:lang w:eastAsia="en-AU"/>
        </w:rPr>
      </w:pPr>
      <w:r>
        <w:tab/>
      </w:r>
      <w:hyperlink w:anchor="_Toc118366940" w:history="1">
        <w:r w:rsidRPr="005C2592">
          <w:t>14</w:t>
        </w:r>
        <w:r>
          <w:rPr>
            <w:rFonts w:asciiTheme="minorHAnsi" w:eastAsiaTheme="minorEastAsia" w:hAnsiTheme="minorHAnsi" w:cstheme="minorBidi"/>
            <w:sz w:val="22"/>
            <w:szCs w:val="22"/>
            <w:lang w:eastAsia="en-AU"/>
          </w:rPr>
          <w:tab/>
        </w:r>
        <w:r w:rsidRPr="005C2592">
          <w:t>Presiding member</w:t>
        </w:r>
        <w:r>
          <w:tab/>
        </w:r>
        <w:r>
          <w:fldChar w:fldCharType="begin"/>
        </w:r>
        <w:r>
          <w:instrText xml:space="preserve"> PAGEREF _Toc118366940 \h </w:instrText>
        </w:r>
        <w:r>
          <w:fldChar w:fldCharType="separate"/>
        </w:r>
        <w:r w:rsidR="00EC4E5E">
          <w:t>275</w:t>
        </w:r>
        <w:r>
          <w:fldChar w:fldCharType="end"/>
        </w:r>
      </w:hyperlink>
    </w:p>
    <w:p w14:paraId="0386C1DB" w14:textId="789FC2FB" w:rsidR="00A4183F" w:rsidRDefault="00A4183F">
      <w:pPr>
        <w:pStyle w:val="TOC5"/>
        <w:rPr>
          <w:rFonts w:asciiTheme="minorHAnsi" w:eastAsiaTheme="minorEastAsia" w:hAnsiTheme="minorHAnsi" w:cstheme="minorBidi"/>
          <w:sz w:val="22"/>
          <w:szCs w:val="22"/>
          <w:lang w:eastAsia="en-AU"/>
        </w:rPr>
      </w:pPr>
      <w:r>
        <w:tab/>
      </w:r>
      <w:hyperlink w:anchor="_Toc118366941" w:history="1">
        <w:r w:rsidRPr="005C2592">
          <w:t>15</w:t>
        </w:r>
        <w:r>
          <w:rPr>
            <w:rFonts w:asciiTheme="minorHAnsi" w:eastAsiaTheme="minorEastAsia" w:hAnsiTheme="minorHAnsi" w:cstheme="minorBidi"/>
            <w:sz w:val="22"/>
            <w:szCs w:val="22"/>
            <w:lang w:eastAsia="en-AU"/>
          </w:rPr>
          <w:tab/>
        </w:r>
        <w:r w:rsidRPr="005C2592">
          <w:t>Voting</w:t>
        </w:r>
        <w:r>
          <w:tab/>
        </w:r>
        <w:r>
          <w:fldChar w:fldCharType="begin"/>
        </w:r>
        <w:r>
          <w:instrText xml:space="preserve"> PAGEREF _Toc118366941 \h </w:instrText>
        </w:r>
        <w:r>
          <w:fldChar w:fldCharType="separate"/>
        </w:r>
        <w:r w:rsidR="00EC4E5E">
          <w:t>275</w:t>
        </w:r>
        <w:r>
          <w:fldChar w:fldCharType="end"/>
        </w:r>
      </w:hyperlink>
    </w:p>
    <w:p w14:paraId="63C79020" w14:textId="629EDA6F" w:rsidR="00A4183F" w:rsidRDefault="00A4183F">
      <w:pPr>
        <w:pStyle w:val="TOC5"/>
        <w:rPr>
          <w:rFonts w:asciiTheme="minorHAnsi" w:eastAsiaTheme="minorEastAsia" w:hAnsiTheme="minorHAnsi" w:cstheme="minorBidi"/>
          <w:sz w:val="22"/>
          <w:szCs w:val="22"/>
          <w:lang w:eastAsia="en-AU"/>
        </w:rPr>
      </w:pPr>
      <w:r>
        <w:tab/>
      </w:r>
      <w:hyperlink w:anchor="_Toc118366942" w:history="1">
        <w:r w:rsidRPr="005C2592">
          <w:t>16</w:t>
        </w:r>
        <w:r>
          <w:rPr>
            <w:rFonts w:asciiTheme="minorHAnsi" w:eastAsiaTheme="minorEastAsia" w:hAnsiTheme="minorHAnsi" w:cstheme="minorBidi"/>
            <w:sz w:val="22"/>
            <w:szCs w:val="22"/>
            <w:lang w:eastAsia="en-AU"/>
          </w:rPr>
          <w:tab/>
        </w:r>
        <w:r w:rsidRPr="005C2592">
          <w:t>Transaction of business outside meetings or by telecommunication</w:t>
        </w:r>
        <w:r>
          <w:tab/>
        </w:r>
        <w:r>
          <w:fldChar w:fldCharType="begin"/>
        </w:r>
        <w:r>
          <w:instrText xml:space="preserve"> PAGEREF _Toc118366942 \h </w:instrText>
        </w:r>
        <w:r>
          <w:fldChar w:fldCharType="separate"/>
        </w:r>
        <w:r w:rsidR="00EC4E5E">
          <w:t>275</w:t>
        </w:r>
        <w:r>
          <w:fldChar w:fldCharType="end"/>
        </w:r>
      </w:hyperlink>
    </w:p>
    <w:p w14:paraId="79F103D9" w14:textId="31802B8F" w:rsidR="00A4183F" w:rsidRDefault="00A4183F">
      <w:pPr>
        <w:pStyle w:val="TOC5"/>
        <w:rPr>
          <w:rFonts w:asciiTheme="minorHAnsi" w:eastAsiaTheme="minorEastAsia" w:hAnsiTheme="minorHAnsi" w:cstheme="minorBidi"/>
          <w:sz w:val="22"/>
          <w:szCs w:val="22"/>
          <w:lang w:eastAsia="en-AU"/>
        </w:rPr>
      </w:pPr>
      <w:r>
        <w:tab/>
      </w:r>
      <w:hyperlink w:anchor="_Toc118366943" w:history="1">
        <w:r w:rsidRPr="005C2592">
          <w:t>17</w:t>
        </w:r>
        <w:r>
          <w:rPr>
            <w:rFonts w:asciiTheme="minorHAnsi" w:eastAsiaTheme="minorEastAsia" w:hAnsiTheme="minorHAnsi" w:cstheme="minorBidi"/>
            <w:sz w:val="22"/>
            <w:szCs w:val="22"/>
            <w:lang w:eastAsia="en-AU"/>
          </w:rPr>
          <w:tab/>
        </w:r>
        <w:r w:rsidRPr="005C2592">
          <w:t>First meeting</w:t>
        </w:r>
        <w:r>
          <w:tab/>
        </w:r>
        <w:r>
          <w:fldChar w:fldCharType="begin"/>
        </w:r>
        <w:r>
          <w:instrText xml:space="preserve"> PAGEREF _Toc118366943 \h </w:instrText>
        </w:r>
        <w:r>
          <w:fldChar w:fldCharType="separate"/>
        </w:r>
        <w:r w:rsidR="00EC4E5E">
          <w:t>276</w:t>
        </w:r>
        <w:r>
          <w:fldChar w:fldCharType="end"/>
        </w:r>
      </w:hyperlink>
    </w:p>
    <w:p w14:paraId="2E2D8F13" w14:textId="1EC364FC" w:rsidR="00A4183F" w:rsidRDefault="00A4183F">
      <w:pPr>
        <w:pStyle w:val="TOC5"/>
        <w:rPr>
          <w:rFonts w:asciiTheme="minorHAnsi" w:eastAsiaTheme="minorEastAsia" w:hAnsiTheme="minorHAnsi" w:cstheme="minorBidi"/>
          <w:sz w:val="22"/>
          <w:szCs w:val="22"/>
          <w:lang w:eastAsia="en-AU"/>
        </w:rPr>
      </w:pPr>
      <w:r>
        <w:tab/>
      </w:r>
      <w:hyperlink w:anchor="_Toc118366944" w:history="1">
        <w:r w:rsidRPr="005C2592">
          <w:t>18</w:t>
        </w:r>
        <w:r>
          <w:rPr>
            <w:rFonts w:asciiTheme="minorHAnsi" w:eastAsiaTheme="minorEastAsia" w:hAnsiTheme="minorHAnsi" w:cstheme="minorBidi"/>
            <w:sz w:val="22"/>
            <w:szCs w:val="22"/>
            <w:lang w:eastAsia="en-AU"/>
          </w:rPr>
          <w:tab/>
        </w:r>
        <w:r w:rsidRPr="005C2592">
          <w:t>Defects in appointment of members</w:t>
        </w:r>
        <w:r>
          <w:tab/>
        </w:r>
        <w:r>
          <w:fldChar w:fldCharType="begin"/>
        </w:r>
        <w:r>
          <w:instrText xml:space="preserve"> PAGEREF _Toc118366944 \h </w:instrText>
        </w:r>
        <w:r>
          <w:fldChar w:fldCharType="separate"/>
        </w:r>
        <w:r w:rsidR="00EC4E5E">
          <w:t>276</w:t>
        </w:r>
        <w:r>
          <w:fldChar w:fldCharType="end"/>
        </w:r>
      </w:hyperlink>
    </w:p>
    <w:p w14:paraId="24D68D77" w14:textId="7F3BEBFC" w:rsidR="00A4183F" w:rsidRDefault="00040775">
      <w:pPr>
        <w:pStyle w:val="TOC6"/>
        <w:rPr>
          <w:rFonts w:asciiTheme="minorHAnsi" w:eastAsiaTheme="minorEastAsia" w:hAnsiTheme="minorHAnsi" w:cstheme="minorBidi"/>
          <w:b w:val="0"/>
          <w:sz w:val="22"/>
          <w:szCs w:val="22"/>
          <w:lang w:eastAsia="en-AU"/>
        </w:rPr>
      </w:pPr>
      <w:hyperlink w:anchor="_Toc118366945" w:history="1">
        <w:r w:rsidR="00A4183F" w:rsidRPr="005C2592">
          <w:t>Schedule 5</w:t>
        </w:r>
        <w:r w:rsidR="00A4183F">
          <w:rPr>
            <w:rFonts w:asciiTheme="minorHAnsi" w:eastAsiaTheme="minorEastAsia" w:hAnsiTheme="minorHAnsi" w:cstheme="minorBidi"/>
            <w:b w:val="0"/>
            <w:sz w:val="22"/>
            <w:szCs w:val="22"/>
            <w:lang w:eastAsia="en-AU"/>
          </w:rPr>
          <w:tab/>
        </w:r>
        <w:r w:rsidR="00A4183F" w:rsidRPr="005C2592">
          <w:t>Investigators</w:t>
        </w:r>
        <w:r w:rsidR="00A4183F">
          <w:tab/>
        </w:r>
        <w:r w:rsidR="00A4183F" w:rsidRPr="00A4183F">
          <w:rPr>
            <w:b w:val="0"/>
            <w:sz w:val="20"/>
          </w:rPr>
          <w:fldChar w:fldCharType="begin"/>
        </w:r>
        <w:r w:rsidR="00A4183F" w:rsidRPr="00A4183F">
          <w:rPr>
            <w:b w:val="0"/>
            <w:sz w:val="20"/>
          </w:rPr>
          <w:instrText xml:space="preserve"> PAGEREF _Toc118366945 \h </w:instrText>
        </w:r>
        <w:r w:rsidR="00A4183F" w:rsidRPr="00A4183F">
          <w:rPr>
            <w:b w:val="0"/>
            <w:sz w:val="20"/>
          </w:rPr>
        </w:r>
        <w:r w:rsidR="00A4183F" w:rsidRPr="00A4183F">
          <w:rPr>
            <w:b w:val="0"/>
            <w:sz w:val="20"/>
          </w:rPr>
          <w:fldChar w:fldCharType="separate"/>
        </w:r>
        <w:r w:rsidR="00EC4E5E">
          <w:rPr>
            <w:b w:val="0"/>
            <w:sz w:val="20"/>
          </w:rPr>
          <w:t>277</w:t>
        </w:r>
        <w:r w:rsidR="00A4183F" w:rsidRPr="00A4183F">
          <w:rPr>
            <w:b w:val="0"/>
            <w:sz w:val="20"/>
          </w:rPr>
          <w:fldChar w:fldCharType="end"/>
        </w:r>
      </w:hyperlink>
    </w:p>
    <w:p w14:paraId="55FDE599" w14:textId="7CE333D2" w:rsidR="00A4183F" w:rsidRDefault="00040775">
      <w:pPr>
        <w:pStyle w:val="TOC7"/>
        <w:rPr>
          <w:rFonts w:asciiTheme="minorHAnsi" w:eastAsiaTheme="minorEastAsia" w:hAnsiTheme="minorHAnsi" w:cstheme="minorBidi"/>
          <w:b w:val="0"/>
          <w:sz w:val="22"/>
          <w:szCs w:val="22"/>
          <w:lang w:eastAsia="en-AU"/>
        </w:rPr>
      </w:pPr>
      <w:hyperlink w:anchor="_Toc118366946" w:history="1">
        <w:r w:rsidR="00A4183F" w:rsidRPr="005C2592">
          <w:t>Part 1</w:t>
        </w:r>
        <w:r w:rsidR="00A4183F">
          <w:rPr>
            <w:rFonts w:asciiTheme="minorHAnsi" w:eastAsiaTheme="minorEastAsia" w:hAnsiTheme="minorHAnsi" w:cstheme="minorBidi"/>
            <w:b w:val="0"/>
            <w:sz w:val="22"/>
            <w:szCs w:val="22"/>
            <w:lang w:eastAsia="en-AU"/>
          </w:rPr>
          <w:tab/>
        </w:r>
        <w:r w:rsidR="00A4183F" w:rsidRPr="005C2592">
          <w:t>Power to obtain information</w:t>
        </w:r>
        <w:r w:rsidR="00A4183F">
          <w:tab/>
        </w:r>
        <w:r w:rsidR="00A4183F" w:rsidRPr="00A4183F">
          <w:rPr>
            <w:b w:val="0"/>
          </w:rPr>
          <w:fldChar w:fldCharType="begin"/>
        </w:r>
        <w:r w:rsidR="00A4183F" w:rsidRPr="00A4183F">
          <w:rPr>
            <w:b w:val="0"/>
          </w:rPr>
          <w:instrText xml:space="preserve"> PAGEREF _Toc118366946 \h </w:instrText>
        </w:r>
        <w:r w:rsidR="00A4183F" w:rsidRPr="00A4183F">
          <w:rPr>
            <w:b w:val="0"/>
          </w:rPr>
        </w:r>
        <w:r w:rsidR="00A4183F" w:rsidRPr="00A4183F">
          <w:rPr>
            <w:b w:val="0"/>
          </w:rPr>
          <w:fldChar w:fldCharType="separate"/>
        </w:r>
        <w:r w:rsidR="00EC4E5E">
          <w:rPr>
            <w:b w:val="0"/>
          </w:rPr>
          <w:t>277</w:t>
        </w:r>
        <w:r w:rsidR="00A4183F" w:rsidRPr="00A4183F">
          <w:rPr>
            <w:b w:val="0"/>
          </w:rPr>
          <w:fldChar w:fldCharType="end"/>
        </w:r>
      </w:hyperlink>
    </w:p>
    <w:p w14:paraId="085DF07B" w14:textId="6CB9AF97" w:rsidR="00A4183F" w:rsidRDefault="00A4183F">
      <w:pPr>
        <w:pStyle w:val="TOC5"/>
        <w:rPr>
          <w:rFonts w:asciiTheme="minorHAnsi" w:eastAsiaTheme="minorEastAsia" w:hAnsiTheme="minorHAnsi" w:cstheme="minorBidi"/>
          <w:sz w:val="22"/>
          <w:szCs w:val="22"/>
          <w:lang w:eastAsia="en-AU"/>
        </w:rPr>
      </w:pPr>
      <w:r>
        <w:tab/>
      </w:r>
      <w:hyperlink w:anchor="_Toc118366947" w:history="1">
        <w:r w:rsidRPr="005C2592">
          <w:t>1</w:t>
        </w:r>
        <w:r>
          <w:rPr>
            <w:rFonts w:asciiTheme="minorHAnsi" w:eastAsiaTheme="minorEastAsia" w:hAnsiTheme="minorHAnsi" w:cstheme="minorBidi"/>
            <w:sz w:val="22"/>
            <w:szCs w:val="22"/>
            <w:lang w:eastAsia="en-AU"/>
          </w:rPr>
          <w:tab/>
        </w:r>
        <w:r w:rsidRPr="005C2592">
          <w:t>Powers of investigators</w:t>
        </w:r>
        <w:r>
          <w:tab/>
        </w:r>
        <w:r>
          <w:fldChar w:fldCharType="begin"/>
        </w:r>
        <w:r>
          <w:instrText xml:space="preserve"> PAGEREF _Toc118366947 \h </w:instrText>
        </w:r>
        <w:r>
          <w:fldChar w:fldCharType="separate"/>
        </w:r>
        <w:r w:rsidR="00EC4E5E">
          <w:t>277</w:t>
        </w:r>
        <w:r>
          <w:fldChar w:fldCharType="end"/>
        </w:r>
      </w:hyperlink>
    </w:p>
    <w:p w14:paraId="16DF669E" w14:textId="41D643F5" w:rsidR="00A4183F" w:rsidRDefault="00A4183F">
      <w:pPr>
        <w:pStyle w:val="TOC5"/>
        <w:rPr>
          <w:rFonts w:asciiTheme="minorHAnsi" w:eastAsiaTheme="minorEastAsia" w:hAnsiTheme="minorHAnsi" w:cstheme="minorBidi"/>
          <w:sz w:val="22"/>
          <w:szCs w:val="22"/>
          <w:lang w:eastAsia="en-AU"/>
        </w:rPr>
      </w:pPr>
      <w:r>
        <w:tab/>
      </w:r>
      <w:hyperlink w:anchor="_Toc118366948" w:history="1">
        <w:r w:rsidRPr="005C2592">
          <w:t>2</w:t>
        </w:r>
        <w:r>
          <w:rPr>
            <w:rFonts w:asciiTheme="minorHAnsi" w:eastAsiaTheme="minorEastAsia" w:hAnsiTheme="minorHAnsi" w:cstheme="minorBidi"/>
            <w:sz w:val="22"/>
            <w:szCs w:val="22"/>
            <w:lang w:eastAsia="en-AU"/>
          </w:rPr>
          <w:tab/>
        </w:r>
        <w:r w:rsidRPr="005C2592">
          <w:t>Offence for failing to produce information or attend before investigator</w:t>
        </w:r>
        <w:r>
          <w:tab/>
        </w:r>
        <w:r>
          <w:fldChar w:fldCharType="begin"/>
        </w:r>
        <w:r>
          <w:instrText xml:space="preserve"> PAGEREF _Toc118366948 \h </w:instrText>
        </w:r>
        <w:r>
          <w:fldChar w:fldCharType="separate"/>
        </w:r>
        <w:r w:rsidR="00EC4E5E">
          <w:t>277</w:t>
        </w:r>
        <w:r>
          <w:fldChar w:fldCharType="end"/>
        </w:r>
      </w:hyperlink>
    </w:p>
    <w:p w14:paraId="13707D43" w14:textId="3600B27A" w:rsidR="00A4183F" w:rsidRDefault="00A4183F">
      <w:pPr>
        <w:pStyle w:val="TOC5"/>
        <w:rPr>
          <w:rFonts w:asciiTheme="minorHAnsi" w:eastAsiaTheme="minorEastAsia" w:hAnsiTheme="minorHAnsi" w:cstheme="minorBidi"/>
          <w:sz w:val="22"/>
          <w:szCs w:val="22"/>
          <w:lang w:eastAsia="en-AU"/>
        </w:rPr>
      </w:pPr>
      <w:r>
        <w:lastRenderedPageBreak/>
        <w:tab/>
      </w:r>
      <w:hyperlink w:anchor="_Toc118366949" w:history="1">
        <w:r w:rsidRPr="005C2592">
          <w:t>3</w:t>
        </w:r>
        <w:r>
          <w:rPr>
            <w:rFonts w:asciiTheme="minorHAnsi" w:eastAsiaTheme="minorEastAsia" w:hAnsiTheme="minorHAnsi" w:cstheme="minorBidi"/>
            <w:sz w:val="22"/>
            <w:szCs w:val="22"/>
            <w:lang w:eastAsia="en-AU"/>
          </w:rPr>
          <w:tab/>
        </w:r>
        <w:r w:rsidRPr="005C2592">
          <w:t>Inspection of documents</w:t>
        </w:r>
        <w:r>
          <w:tab/>
        </w:r>
        <w:r>
          <w:fldChar w:fldCharType="begin"/>
        </w:r>
        <w:r>
          <w:instrText xml:space="preserve"> PAGEREF _Toc118366949 \h </w:instrText>
        </w:r>
        <w:r>
          <w:fldChar w:fldCharType="separate"/>
        </w:r>
        <w:r w:rsidR="00EC4E5E">
          <w:t>279</w:t>
        </w:r>
        <w:r>
          <w:fldChar w:fldCharType="end"/>
        </w:r>
      </w:hyperlink>
    </w:p>
    <w:p w14:paraId="5D824037" w14:textId="4B308067" w:rsidR="00A4183F" w:rsidRDefault="00040775">
      <w:pPr>
        <w:pStyle w:val="TOC7"/>
        <w:rPr>
          <w:rFonts w:asciiTheme="minorHAnsi" w:eastAsiaTheme="minorEastAsia" w:hAnsiTheme="minorHAnsi" w:cstheme="minorBidi"/>
          <w:b w:val="0"/>
          <w:sz w:val="22"/>
          <w:szCs w:val="22"/>
          <w:lang w:eastAsia="en-AU"/>
        </w:rPr>
      </w:pPr>
      <w:hyperlink w:anchor="_Toc118366950" w:history="1">
        <w:r w:rsidR="00A4183F" w:rsidRPr="005C2592">
          <w:t>Part 2</w:t>
        </w:r>
        <w:r w:rsidR="00A4183F">
          <w:rPr>
            <w:rFonts w:asciiTheme="minorHAnsi" w:eastAsiaTheme="minorEastAsia" w:hAnsiTheme="minorHAnsi" w:cstheme="minorBidi"/>
            <w:b w:val="0"/>
            <w:sz w:val="22"/>
            <w:szCs w:val="22"/>
            <w:lang w:eastAsia="en-AU"/>
          </w:rPr>
          <w:tab/>
        </w:r>
        <w:r w:rsidR="00A4183F" w:rsidRPr="005C2592">
          <w:t>Power to enter places</w:t>
        </w:r>
        <w:r w:rsidR="00A4183F">
          <w:tab/>
        </w:r>
        <w:r w:rsidR="00A4183F" w:rsidRPr="00A4183F">
          <w:rPr>
            <w:b w:val="0"/>
          </w:rPr>
          <w:fldChar w:fldCharType="begin"/>
        </w:r>
        <w:r w:rsidR="00A4183F" w:rsidRPr="00A4183F">
          <w:rPr>
            <w:b w:val="0"/>
          </w:rPr>
          <w:instrText xml:space="preserve"> PAGEREF _Toc118366950 \h </w:instrText>
        </w:r>
        <w:r w:rsidR="00A4183F" w:rsidRPr="00A4183F">
          <w:rPr>
            <w:b w:val="0"/>
          </w:rPr>
        </w:r>
        <w:r w:rsidR="00A4183F" w:rsidRPr="00A4183F">
          <w:rPr>
            <w:b w:val="0"/>
          </w:rPr>
          <w:fldChar w:fldCharType="separate"/>
        </w:r>
        <w:r w:rsidR="00EC4E5E">
          <w:rPr>
            <w:b w:val="0"/>
          </w:rPr>
          <w:t>280</w:t>
        </w:r>
        <w:r w:rsidR="00A4183F" w:rsidRPr="00A4183F">
          <w:rPr>
            <w:b w:val="0"/>
          </w:rPr>
          <w:fldChar w:fldCharType="end"/>
        </w:r>
      </w:hyperlink>
    </w:p>
    <w:p w14:paraId="68E665C1" w14:textId="018DBAB6" w:rsidR="00A4183F" w:rsidRDefault="00A4183F">
      <w:pPr>
        <w:pStyle w:val="TOC5"/>
        <w:rPr>
          <w:rFonts w:asciiTheme="minorHAnsi" w:eastAsiaTheme="minorEastAsia" w:hAnsiTheme="minorHAnsi" w:cstheme="minorBidi"/>
          <w:sz w:val="22"/>
          <w:szCs w:val="22"/>
          <w:lang w:eastAsia="en-AU"/>
        </w:rPr>
      </w:pPr>
      <w:r>
        <w:tab/>
      </w:r>
      <w:hyperlink w:anchor="_Toc118366951" w:history="1">
        <w:r w:rsidRPr="005C2592">
          <w:t>4</w:t>
        </w:r>
        <w:r>
          <w:rPr>
            <w:rFonts w:asciiTheme="minorHAnsi" w:eastAsiaTheme="minorEastAsia" w:hAnsiTheme="minorHAnsi" w:cstheme="minorBidi"/>
            <w:sz w:val="22"/>
            <w:szCs w:val="22"/>
            <w:lang w:eastAsia="en-AU"/>
          </w:rPr>
          <w:tab/>
        </w:r>
        <w:r w:rsidRPr="005C2592">
          <w:t>Entering places</w:t>
        </w:r>
        <w:r>
          <w:tab/>
        </w:r>
        <w:r>
          <w:fldChar w:fldCharType="begin"/>
        </w:r>
        <w:r>
          <w:instrText xml:space="preserve"> PAGEREF _Toc118366951 \h </w:instrText>
        </w:r>
        <w:r>
          <w:fldChar w:fldCharType="separate"/>
        </w:r>
        <w:r w:rsidR="00EC4E5E">
          <w:t>280</w:t>
        </w:r>
        <w:r>
          <w:fldChar w:fldCharType="end"/>
        </w:r>
      </w:hyperlink>
    </w:p>
    <w:p w14:paraId="69DA8CE7" w14:textId="05161BFA" w:rsidR="00A4183F" w:rsidRDefault="00A4183F">
      <w:pPr>
        <w:pStyle w:val="TOC5"/>
        <w:rPr>
          <w:rFonts w:asciiTheme="minorHAnsi" w:eastAsiaTheme="minorEastAsia" w:hAnsiTheme="minorHAnsi" w:cstheme="minorBidi"/>
          <w:sz w:val="22"/>
          <w:szCs w:val="22"/>
          <w:lang w:eastAsia="en-AU"/>
        </w:rPr>
      </w:pPr>
      <w:r>
        <w:tab/>
      </w:r>
      <w:hyperlink w:anchor="_Toc118366952" w:history="1">
        <w:r w:rsidRPr="005C2592">
          <w:t>5</w:t>
        </w:r>
        <w:r>
          <w:rPr>
            <w:rFonts w:asciiTheme="minorHAnsi" w:eastAsiaTheme="minorEastAsia" w:hAnsiTheme="minorHAnsi" w:cstheme="minorBidi"/>
            <w:sz w:val="22"/>
            <w:szCs w:val="22"/>
            <w:lang w:eastAsia="en-AU"/>
          </w:rPr>
          <w:tab/>
        </w:r>
        <w:r w:rsidRPr="005C2592">
          <w:t>Application for warrant</w:t>
        </w:r>
        <w:r>
          <w:tab/>
        </w:r>
        <w:r>
          <w:fldChar w:fldCharType="begin"/>
        </w:r>
        <w:r>
          <w:instrText xml:space="preserve"> PAGEREF _Toc118366952 \h </w:instrText>
        </w:r>
        <w:r>
          <w:fldChar w:fldCharType="separate"/>
        </w:r>
        <w:r w:rsidR="00EC4E5E">
          <w:t>280</w:t>
        </w:r>
        <w:r>
          <w:fldChar w:fldCharType="end"/>
        </w:r>
      </w:hyperlink>
    </w:p>
    <w:p w14:paraId="005C7A6D" w14:textId="65548925" w:rsidR="00A4183F" w:rsidRDefault="00A4183F">
      <w:pPr>
        <w:pStyle w:val="TOC5"/>
        <w:rPr>
          <w:rFonts w:asciiTheme="minorHAnsi" w:eastAsiaTheme="minorEastAsia" w:hAnsiTheme="minorHAnsi" w:cstheme="minorBidi"/>
          <w:sz w:val="22"/>
          <w:szCs w:val="22"/>
          <w:lang w:eastAsia="en-AU"/>
        </w:rPr>
      </w:pPr>
      <w:r>
        <w:tab/>
      </w:r>
      <w:hyperlink w:anchor="_Toc118366953" w:history="1">
        <w:r w:rsidRPr="005C2592">
          <w:t>6</w:t>
        </w:r>
        <w:r>
          <w:rPr>
            <w:rFonts w:asciiTheme="minorHAnsi" w:eastAsiaTheme="minorEastAsia" w:hAnsiTheme="minorHAnsi" w:cstheme="minorBidi"/>
            <w:sz w:val="22"/>
            <w:szCs w:val="22"/>
            <w:lang w:eastAsia="en-AU"/>
          </w:rPr>
          <w:tab/>
        </w:r>
        <w:r w:rsidRPr="005C2592">
          <w:t>Issue of warrant</w:t>
        </w:r>
        <w:r>
          <w:tab/>
        </w:r>
        <w:r>
          <w:fldChar w:fldCharType="begin"/>
        </w:r>
        <w:r>
          <w:instrText xml:space="preserve"> PAGEREF _Toc118366953 \h </w:instrText>
        </w:r>
        <w:r>
          <w:fldChar w:fldCharType="separate"/>
        </w:r>
        <w:r w:rsidR="00EC4E5E">
          <w:t>280</w:t>
        </w:r>
        <w:r>
          <w:fldChar w:fldCharType="end"/>
        </w:r>
      </w:hyperlink>
    </w:p>
    <w:p w14:paraId="76D1486A" w14:textId="5CC16CE3" w:rsidR="00A4183F" w:rsidRDefault="00A4183F">
      <w:pPr>
        <w:pStyle w:val="TOC5"/>
        <w:rPr>
          <w:rFonts w:asciiTheme="minorHAnsi" w:eastAsiaTheme="minorEastAsia" w:hAnsiTheme="minorHAnsi" w:cstheme="minorBidi"/>
          <w:sz w:val="22"/>
          <w:szCs w:val="22"/>
          <w:lang w:eastAsia="en-AU"/>
        </w:rPr>
      </w:pPr>
      <w:r>
        <w:tab/>
      </w:r>
      <w:hyperlink w:anchor="_Toc118366954" w:history="1">
        <w:r w:rsidRPr="005C2592">
          <w:t>7</w:t>
        </w:r>
        <w:r>
          <w:rPr>
            <w:rFonts w:asciiTheme="minorHAnsi" w:eastAsiaTheme="minorEastAsia" w:hAnsiTheme="minorHAnsi" w:cstheme="minorBidi"/>
            <w:sz w:val="22"/>
            <w:szCs w:val="22"/>
            <w:lang w:eastAsia="en-AU"/>
          </w:rPr>
          <w:tab/>
        </w:r>
        <w:r w:rsidRPr="005C2592">
          <w:t>Application by electronic communication</w:t>
        </w:r>
        <w:r>
          <w:tab/>
        </w:r>
        <w:r>
          <w:fldChar w:fldCharType="begin"/>
        </w:r>
        <w:r>
          <w:instrText xml:space="preserve"> PAGEREF _Toc118366954 \h </w:instrText>
        </w:r>
        <w:r>
          <w:fldChar w:fldCharType="separate"/>
        </w:r>
        <w:r w:rsidR="00EC4E5E">
          <w:t>281</w:t>
        </w:r>
        <w:r>
          <w:fldChar w:fldCharType="end"/>
        </w:r>
      </w:hyperlink>
    </w:p>
    <w:p w14:paraId="55D3F9C7" w14:textId="24343971" w:rsidR="00A4183F" w:rsidRDefault="00A4183F">
      <w:pPr>
        <w:pStyle w:val="TOC5"/>
        <w:rPr>
          <w:rFonts w:asciiTheme="minorHAnsi" w:eastAsiaTheme="minorEastAsia" w:hAnsiTheme="minorHAnsi" w:cstheme="minorBidi"/>
          <w:sz w:val="22"/>
          <w:szCs w:val="22"/>
          <w:lang w:eastAsia="en-AU"/>
        </w:rPr>
      </w:pPr>
      <w:r>
        <w:tab/>
      </w:r>
      <w:hyperlink w:anchor="_Toc118366955" w:history="1">
        <w:r w:rsidRPr="005C2592">
          <w:t>8</w:t>
        </w:r>
        <w:r>
          <w:rPr>
            <w:rFonts w:asciiTheme="minorHAnsi" w:eastAsiaTheme="minorEastAsia" w:hAnsiTheme="minorHAnsi" w:cstheme="minorBidi"/>
            <w:sz w:val="22"/>
            <w:szCs w:val="22"/>
            <w:lang w:eastAsia="en-AU"/>
          </w:rPr>
          <w:tab/>
        </w:r>
        <w:r w:rsidRPr="005C2592">
          <w:t>Procedure before entry under warrant</w:t>
        </w:r>
        <w:r>
          <w:tab/>
        </w:r>
        <w:r>
          <w:fldChar w:fldCharType="begin"/>
        </w:r>
        <w:r>
          <w:instrText xml:space="preserve"> PAGEREF _Toc118366955 \h </w:instrText>
        </w:r>
        <w:r>
          <w:fldChar w:fldCharType="separate"/>
        </w:r>
        <w:r w:rsidR="00EC4E5E">
          <w:t>283</w:t>
        </w:r>
        <w:r>
          <w:fldChar w:fldCharType="end"/>
        </w:r>
      </w:hyperlink>
    </w:p>
    <w:p w14:paraId="4022257A" w14:textId="5FE6869B" w:rsidR="00A4183F" w:rsidRDefault="00A4183F">
      <w:pPr>
        <w:pStyle w:val="TOC5"/>
        <w:rPr>
          <w:rFonts w:asciiTheme="minorHAnsi" w:eastAsiaTheme="minorEastAsia" w:hAnsiTheme="minorHAnsi" w:cstheme="minorBidi"/>
          <w:sz w:val="22"/>
          <w:szCs w:val="22"/>
          <w:lang w:eastAsia="en-AU"/>
        </w:rPr>
      </w:pPr>
      <w:r>
        <w:tab/>
      </w:r>
      <w:hyperlink w:anchor="_Toc118366956" w:history="1">
        <w:r w:rsidRPr="005C2592">
          <w:t>9</w:t>
        </w:r>
        <w:r>
          <w:rPr>
            <w:rFonts w:asciiTheme="minorHAnsi" w:eastAsiaTheme="minorEastAsia" w:hAnsiTheme="minorHAnsi" w:cstheme="minorBidi"/>
            <w:sz w:val="22"/>
            <w:szCs w:val="22"/>
            <w:lang w:eastAsia="en-AU"/>
          </w:rPr>
          <w:tab/>
        </w:r>
        <w:r w:rsidRPr="005C2592">
          <w:t>Powers after entering places</w:t>
        </w:r>
        <w:r>
          <w:tab/>
        </w:r>
        <w:r>
          <w:fldChar w:fldCharType="begin"/>
        </w:r>
        <w:r>
          <w:instrText xml:space="preserve"> PAGEREF _Toc118366956 \h </w:instrText>
        </w:r>
        <w:r>
          <w:fldChar w:fldCharType="separate"/>
        </w:r>
        <w:r w:rsidR="00EC4E5E">
          <w:t>283</w:t>
        </w:r>
        <w:r>
          <w:fldChar w:fldCharType="end"/>
        </w:r>
      </w:hyperlink>
    </w:p>
    <w:p w14:paraId="79049F85" w14:textId="4BE1B426" w:rsidR="00A4183F" w:rsidRDefault="00A4183F">
      <w:pPr>
        <w:pStyle w:val="TOC5"/>
        <w:rPr>
          <w:rFonts w:asciiTheme="minorHAnsi" w:eastAsiaTheme="minorEastAsia" w:hAnsiTheme="minorHAnsi" w:cstheme="minorBidi"/>
          <w:sz w:val="22"/>
          <w:szCs w:val="22"/>
          <w:lang w:eastAsia="en-AU"/>
        </w:rPr>
      </w:pPr>
      <w:r>
        <w:tab/>
      </w:r>
      <w:hyperlink w:anchor="_Toc118366957" w:history="1">
        <w:r w:rsidRPr="005C2592">
          <w:t>10</w:t>
        </w:r>
        <w:r>
          <w:rPr>
            <w:rFonts w:asciiTheme="minorHAnsi" w:eastAsiaTheme="minorEastAsia" w:hAnsiTheme="minorHAnsi" w:cstheme="minorBidi"/>
            <w:sz w:val="22"/>
            <w:szCs w:val="22"/>
            <w:lang w:eastAsia="en-AU"/>
          </w:rPr>
          <w:tab/>
        </w:r>
        <w:r w:rsidRPr="005C2592">
          <w:t>Offences for failing to comply with requirement under clause 9</w:t>
        </w:r>
        <w:r>
          <w:tab/>
        </w:r>
        <w:r>
          <w:fldChar w:fldCharType="begin"/>
        </w:r>
        <w:r>
          <w:instrText xml:space="preserve"> PAGEREF _Toc118366957 \h </w:instrText>
        </w:r>
        <w:r>
          <w:fldChar w:fldCharType="separate"/>
        </w:r>
        <w:r w:rsidR="00EC4E5E">
          <w:t>284</w:t>
        </w:r>
        <w:r>
          <w:fldChar w:fldCharType="end"/>
        </w:r>
      </w:hyperlink>
    </w:p>
    <w:p w14:paraId="4168A83A" w14:textId="33060578" w:rsidR="00A4183F" w:rsidRDefault="00A4183F">
      <w:pPr>
        <w:pStyle w:val="TOC5"/>
        <w:rPr>
          <w:rFonts w:asciiTheme="minorHAnsi" w:eastAsiaTheme="minorEastAsia" w:hAnsiTheme="minorHAnsi" w:cstheme="minorBidi"/>
          <w:sz w:val="22"/>
          <w:szCs w:val="22"/>
          <w:lang w:eastAsia="en-AU"/>
        </w:rPr>
      </w:pPr>
      <w:r>
        <w:tab/>
      </w:r>
      <w:hyperlink w:anchor="_Toc118366958" w:history="1">
        <w:r w:rsidRPr="005C2592">
          <w:t>11</w:t>
        </w:r>
        <w:r>
          <w:rPr>
            <w:rFonts w:asciiTheme="minorHAnsi" w:eastAsiaTheme="minorEastAsia" w:hAnsiTheme="minorHAnsi" w:cstheme="minorBidi"/>
            <w:sz w:val="22"/>
            <w:szCs w:val="22"/>
            <w:lang w:eastAsia="en-AU"/>
          </w:rPr>
          <w:tab/>
        </w:r>
        <w:r w:rsidRPr="005C2592">
          <w:t>Seizure of evidence</w:t>
        </w:r>
        <w:r>
          <w:tab/>
        </w:r>
        <w:r>
          <w:fldChar w:fldCharType="begin"/>
        </w:r>
        <w:r>
          <w:instrText xml:space="preserve"> PAGEREF _Toc118366958 \h </w:instrText>
        </w:r>
        <w:r>
          <w:fldChar w:fldCharType="separate"/>
        </w:r>
        <w:r w:rsidR="00EC4E5E">
          <w:t>285</w:t>
        </w:r>
        <w:r>
          <w:fldChar w:fldCharType="end"/>
        </w:r>
      </w:hyperlink>
    </w:p>
    <w:p w14:paraId="670A9D19" w14:textId="43853714" w:rsidR="00A4183F" w:rsidRDefault="00A4183F">
      <w:pPr>
        <w:pStyle w:val="TOC5"/>
        <w:rPr>
          <w:rFonts w:asciiTheme="minorHAnsi" w:eastAsiaTheme="minorEastAsia" w:hAnsiTheme="minorHAnsi" w:cstheme="minorBidi"/>
          <w:sz w:val="22"/>
          <w:szCs w:val="22"/>
          <w:lang w:eastAsia="en-AU"/>
        </w:rPr>
      </w:pPr>
      <w:r>
        <w:tab/>
      </w:r>
      <w:hyperlink w:anchor="_Toc118366959" w:history="1">
        <w:r w:rsidRPr="005C2592">
          <w:t>12</w:t>
        </w:r>
        <w:r>
          <w:rPr>
            <w:rFonts w:asciiTheme="minorHAnsi" w:eastAsiaTheme="minorEastAsia" w:hAnsiTheme="minorHAnsi" w:cstheme="minorBidi"/>
            <w:sz w:val="22"/>
            <w:szCs w:val="22"/>
            <w:lang w:eastAsia="en-AU"/>
          </w:rPr>
          <w:tab/>
        </w:r>
        <w:r w:rsidRPr="005C2592">
          <w:t>Securing seized things</w:t>
        </w:r>
        <w:r>
          <w:tab/>
        </w:r>
        <w:r>
          <w:fldChar w:fldCharType="begin"/>
        </w:r>
        <w:r>
          <w:instrText xml:space="preserve"> PAGEREF _Toc118366959 \h </w:instrText>
        </w:r>
        <w:r>
          <w:fldChar w:fldCharType="separate"/>
        </w:r>
        <w:r w:rsidR="00EC4E5E">
          <w:t>286</w:t>
        </w:r>
        <w:r>
          <w:fldChar w:fldCharType="end"/>
        </w:r>
      </w:hyperlink>
    </w:p>
    <w:p w14:paraId="1D39B4BB" w14:textId="2D5922B8" w:rsidR="00A4183F" w:rsidRDefault="00A4183F">
      <w:pPr>
        <w:pStyle w:val="TOC5"/>
        <w:rPr>
          <w:rFonts w:asciiTheme="minorHAnsi" w:eastAsiaTheme="minorEastAsia" w:hAnsiTheme="minorHAnsi" w:cstheme="minorBidi"/>
          <w:sz w:val="22"/>
          <w:szCs w:val="22"/>
          <w:lang w:eastAsia="en-AU"/>
        </w:rPr>
      </w:pPr>
      <w:r>
        <w:tab/>
      </w:r>
      <w:hyperlink w:anchor="_Toc118366960" w:history="1">
        <w:r w:rsidRPr="005C2592">
          <w:t>13</w:t>
        </w:r>
        <w:r>
          <w:rPr>
            <w:rFonts w:asciiTheme="minorHAnsi" w:eastAsiaTheme="minorEastAsia" w:hAnsiTheme="minorHAnsi" w:cstheme="minorBidi"/>
            <w:sz w:val="22"/>
            <w:szCs w:val="22"/>
            <w:lang w:eastAsia="en-AU"/>
          </w:rPr>
          <w:tab/>
        </w:r>
        <w:r w:rsidRPr="005C2592">
          <w:t>Receipt for seized things</w:t>
        </w:r>
        <w:r>
          <w:tab/>
        </w:r>
        <w:r>
          <w:fldChar w:fldCharType="begin"/>
        </w:r>
        <w:r>
          <w:instrText xml:space="preserve"> PAGEREF _Toc118366960 \h </w:instrText>
        </w:r>
        <w:r>
          <w:fldChar w:fldCharType="separate"/>
        </w:r>
        <w:r w:rsidR="00EC4E5E">
          <w:t>286</w:t>
        </w:r>
        <w:r>
          <w:fldChar w:fldCharType="end"/>
        </w:r>
      </w:hyperlink>
    </w:p>
    <w:p w14:paraId="49D72BF2" w14:textId="3DA0F404" w:rsidR="00A4183F" w:rsidRDefault="00A4183F">
      <w:pPr>
        <w:pStyle w:val="TOC5"/>
        <w:rPr>
          <w:rFonts w:asciiTheme="minorHAnsi" w:eastAsiaTheme="minorEastAsia" w:hAnsiTheme="minorHAnsi" w:cstheme="minorBidi"/>
          <w:sz w:val="22"/>
          <w:szCs w:val="22"/>
          <w:lang w:eastAsia="en-AU"/>
        </w:rPr>
      </w:pPr>
      <w:r>
        <w:tab/>
      </w:r>
      <w:hyperlink w:anchor="_Toc118366961" w:history="1">
        <w:r w:rsidRPr="005C2592">
          <w:t>14</w:t>
        </w:r>
        <w:r>
          <w:rPr>
            <w:rFonts w:asciiTheme="minorHAnsi" w:eastAsiaTheme="minorEastAsia" w:hAnsiTheme="minorHAnsi" w:cstheme="minorBidi"/>
            <w:sz w:val="22"/>
            <w:szCs w:val="22"/>
            <w:lang w:eastAsia="en-AU"/>
          </w:rPr>
          <w:tab/>
        </w:r>
        <w:r w:rsidRPr="005C2592">
          <w:t>Forfeiture of seized thing</w:t>
        </w:r>
        <w:r>
          <w:tab/>
        </w:r>
        <w:r>
          <w:fldChar w:fldCharType="begin"/>
        </w:r>
        <w:r>
          <w:instrText xml:space="preserve"> PAGEREF _Toc118366961 \h </w:instrText>
        </w:r>
        <w:r>
          <w:fldChar w:fldCharType="separate"/>
        </w:r>
        <w:r w:rsidR="00EC4E5E">
          <w:t>286</w:t>
        </w:r>
        <w:r>
          <w:fldChar w:fldCharType="end"/>
        </w:r>
      </w:hyperlink>
    </w:p>
    <w:p w14:paraId="5EBDBDBA" w14:textId="32DAFB0C" w:rsidR="00A4183F" w:rsidRDefault="00A4183F">
      <w:pPr>
        <w:pStyle w:val="TOC5"/>
        <w:rPr>
          <w:rFonts w:asciiTheme="minorHAnsi" w:eastAsiaTheme="minorEastAsia" w:hAnsiTheme="minorHAnsi" w:cstheme="minorBidi"/>
          <w:sz w:val="22"/>
          <w:szCs w:val="22"/>
          <w:lang w:eastAsia="en-AU"/>
        </w:rPr>
      </w:pPr>
      <w:r>
        <w:tab/>
      </w:r>
      <w:hyperlink w:anchor="_Toc118366962" w:history="1">
        <w:r w:rsidRPr="005C2592">
          <w:t>15</w:t>
        </w:r>
        <w:r>
          <w:rPr>
            <w:rFonts w:asciiTheme="minorHAnsi" w:eastAsiaTheme="minorEastAsia" w:hAnsiTheme="minorHAnsi" w:cstheme="minorBidi"/>
            <w:sz w:val="22"/>
            <w:szCs w:val="22"/>
            <w:lang w:eastAsia="en-AU"/>
          </w:rPr>
          <w:tab/>
        </w:r>
        <w:r w:rsidRPr="005C2592">
          <w:t>Dealing with forfeited things</w:t>
        </w:r>
        <w:r>
          <w:tab/>
        </w:r>
        <w:r>
          <w:fldChar w:fldCharType="begin"/>
        </w:r>
        <w:r>
          <w:instrText xml:space="preserve"> PAGEREF _Toc118366962 \h </w:instrText>
        </w:r>
        <w:r>
          <w:fldChar w:fldCharType="separate"/>
        </w:r>
        <w:r w:rsidR="00EC4E5E">
          <w:t>287</w:t>
        </w:r>
        <w:r>
          <w:fldChar w:fldCharType="end"/>
        </w:r>
      </w:hyperlink>
    </w:p>
    <w:p w14:paraId="3024681B" w14:textId="782F4F61" w:rsidR="00A4183F" w:rsidRDefault="00A4183F">
      <w:pPr>
        <w:pStyle w:val="TOC5"/>
        <w:rPr>
          <w:rFonts w:asciiTheme="minorHAnsi" w:eastAsiaTheme="minorEastAsia" w:hAnsiTheme="minorHAnsi" w:cstheme="minorBidi"/>
          <w:sz w:val="22"/>
          <w:szCs w:val="22"/>
          <w:lang w:eastAsia="en-AU"/>
        </w:rPr>
      </w:pPr>
      <w:r>
        <w:tab/>
      </w:r>
      <w:hyperlink w:anchor="_Toc118366963" w:history="1">
        <w:r w:rsidRPr="005C2592">
          <w:t>16</w:t>
        </w:r>
        <w:r>
          <w:rPr>
            <w:rFonts w:asciiTheme="minorHAnsi" w:eastAsiaTheme="minorEastAsia" w:hAnsiTheme="minorHAnsi" w:cstheme="minorBidi"/>
            <w:sz w:val="22"/>
            <w:szCs w:val="22"/>
            <w:lang w:eastAsia="en-AU"/>
          </w:rPr>
          <w:tab/>
        </w:r>
        <w:r w:rsidRPr="005C2592">
          <w:t>Return of seized things</w:t>
        </w:r>
        <w:r>
          <w:tab/>
        </w:r>
        <w:r>
          <w:fldChar w:fldCharType="begin"/>
        </w:r>
        <w:r>
          <w:instrText xml:space="preserve"> PAGEREF _Toc118366963 \h </w:instrText>
        </w:r>
        <w:r>
          <w:fldChar w:fldCharType="separate"/>
        </w:r>
        <w:r w:rsidR="00EC4E5E">
          <w:t>287</w:t>
        </w:r>
        <w:r>
          <w:fldChar w:fldCharType="end"/>
        </w:r>
      </w:hyperlink>
    </w:p>
    <w:p w14:paraId="7FBA9DFC" w14:textId="465CA7D4" w:rsidR="00A4183F" w:rsidRDefault="00A4183F">
      <w:pPr>
        <w:pStyle w:val="TOC5"/>
        <w:rPr>
          <w:rFonts w:asciiTheme="minorHAnsi" w:eastAsiaTheme="minorEastAsia" w:hAnsiTheme="minorHAnsi" w:cstheme="minorBidi"/>
          <w:sz w:val="22"/>
          <w:szCs w:val="22"/>
          <w:lang w:eastAsia="en-AU"/>
        </w:rPr>
      </w:pPr>
      <w:r>
        <w:tab/>
      </w:r>
      <w:hyperlink w:anchor="_Toc118366964" w:history="1">
        <w:r w:rsidRPr="005C2592">
          <w:t>17</w:t>
        </w:r>
        <w:r>
          <w:rPr>
            <w:rFonts w:asciiTheme="minorHAnsi" w:eastAsiaTheme="minorEastAsia" w:hAnsiTheme="minorHAnsi" w:cstheme="minorBidi"/>
            <w:sz w:val="22"/>
            <w:szCs w:val="22"/>
            <w:lang w:eastAsia="en-AU"/>
          </w:rPr>
          <w:tab/>
        </w:r>
        <w:r w:rsidRPr="005C2592">
          <w:t>Access to seized things</w:t>
        </w:r>
        <w:r>
          <w:tab/>
        </w:r>
        <w:r>
          <w:fldChar w:fldCharType="begin"/>
        </w:r>
        <w:r>
          <w:instrText xml:space="preserve"> PAGEREF _Toc118366964 \h </w:instrText>
        </w:r>
        <w:r>
          <w:fldChar w:fldCharType="separate"/>
        </w:r>
        <w:r w:rsidR="00EC4E5E">
          <w:t>288</w:t>
        </w:r>
        <w:r>
          <w:fldChar w:fldCharType="end"/>
        </w:r>
      </w:hyperlink>
    </w:p>
    <w:p w14:paraId="354BC602" w14:textId="59CFBD7F" w:rsidR="00A4183F" w:rsidRDefault="00040775">
      <w:pPr>
        <w:pStyle w:val="TOC7"/>
        <w:rPr>
          <w:rFonts w:asciiTheme="minorHAnsi" w:eastAsiaTheme="minorEastAsia" w:hAnsiTheme="minorHAnsi" w:cstheme="minorBidi"/>
          <w:b w:val="0"/>
          <w:sz w:val="22"/>
          <w:szCs w:val="22"/>
          <w:lang w:eastAsia="en-AU"/>
        </w:rPr>
      </w:pPr>
      <w:hyperlink w:anchor="_Toc118366965" w:history="1">
        <w:r w:rsidR="00A4183F" w:rsidRPr="005C2592">
          <w:t>Part 3</w:t>
        </w:r>
        <w:r w:rsidR="00A4183F">
          <w:rPr>
            <w:rFonts w:asciiTheme="minorHAnsi" w:eastAsiaTheme="minorEastAsia" w:hAnsiTheme="minorHAnsi" w:cstheme="minorBidi"/>
            <w:b w:val="0"/>
            <w:sz w:val="22"/>
            <w:szCs w:val="22"/>
            <w:lang w:eastAsia="en-AU"/>
          </w:rPr>
          <w:tab/>
        </w:r>
        <w:r w:rsidR="00A4183F" w:rsidRPr="005C2592">
          <w:t>General matters</w:t>
        </w:r>
        <w:r w:rsidR="00A4183F">
          <w:tab/>
        </w:r>
        <w:r w:rsidR="00A4183F" w:rsidRPr="00A4183F">
          <w:rPr>
            <w:b w:val="0"/>
          </w:rPr>
          <w:fldChar w:fldCharType="begin"/>
        </w:r>
        <w:r w:rsidR="00A4183F" w:rsidRPr="00A4183F">
          <w:rPr>
            <w:b w:val="0"/>
          </w:rPr>
          <w:instrText xml:space="preserve"> PAGEREF _Toc118366965 \h </w:instrText>
        </w:r>
        <w:r w:rsidR="00A4183F" w:rsidRPr="00A4183F">
          <w:rPr>
            <w:b w:val="0"/>
          </w:rPr>
        </w:r>
        <w:r w:rsidR="00A4183F" w:rsidRPr="00A4183F">
          <w:rPr>
            <w:b w:val="0"/>
          </w:rPr>
          <w:fldChar w:fldCharType="separate"/>
        </w:r>
        <w:r w:rsidR="00EC4E5E">
          <w:rPr>
            <w:b w:val="0"/>
          </w:rPr>
          <w:t>289</w:t>
        </w:r>
        <w:r w:rsidR="00A4183F" w:rsidRPr="00A4183F">
          <w:rPr>
            <w:b w:val="0"/>
          </w:rPr>
          <w:fldChar w:fldCharType="end"/>
        </w:r>
      </w:hyperlink>
    </w:p>
    <w:p w14:paraId="36F7FF23" w14:textId="173EA595" w:rsidR="00A4183F" w:rsidRDefault="00A4183F">
      <w:pPr>
        <w:pStyle w:val="TOC5"/>
        <w:rPr>
          <w:rFonts w:asciiTheme="minorHAnsi" w:eastAsiaTheme="minorEastAsia" w:hAnsiTheme="minorHAnsi" w:cstheme="minorBidi"/>
          <w:sz w:val="22"/>
          <w:szCs w:val="22"/>
          <w:lang w:eastAsia="en-AU"/>
        </w:rPr>
      </w:pPr>
      <w:r>
        <w:tab/>
      </w:r>
      <w:hyperlink w:anchor="_Toc118366966" w:history="1">
        <w:r w:rsidRPr="005C2592">
          <w:t>18</w:t>
        </w:r>
        <w:r>
          <w:rPr>
            <w:rFonts w:asciiTheme="minorHAnsi" w:eastAsiaTheme="minorEastAsia" w:hAnsiTheme="minorHAnsi" w:cstheme="minorBidi"/>
            <w:sz w:val="22"/>
            <w:szCs w:val="22"/>
            <w:lang w:eastAsia="en-AU"/>
          </w:rPr>
          <w:tab/>
        </w:r>
        <w:r w:rsidRPr="005C2592">
          <w:t>Damage to property</w:t>
        </w:r>
        <w:r>
          <w:tab/>
        </w:r>
        <w:r>
          <w:fldChar w:fldCharType="begin"/>
        </w:r>
        <w:r>
          <w:instrText xml:space="preserve"> PAGEREF _Toc118366966 \h </w:instrText>
        </w:r>
        <w:r>
          <w:fldChar w:fldCharType="separate"/>
        </w:r>
        <w:r w:rsidR="00EC4E5E">
          <w:t>289</w:t>
        </w:r>
        <w:r>
          <w:fldChar w:fldCharType="end"/>
        </w:r>
      </w:hyperlink>
    </w:p>
    <w:p w14:paraId="6303B555" w14:textId="445E2A30" w:rsidR="00A4183F" w:rsidRDefault="00A4183F">
      <w:pPr>
        <w:pStyle w:val="TOC5"/>
        <w:rPr>
          <w:rFonts w:asciiTheme="minorHAnsi" w:eastAsiaTheme="minorEastAsia" w:hAnsiTheme="minorHAnsi" w:cstheme="minorBidi"/>
          <w:sz w:val="22"/>
          <w:szCs w:val="22"/>
          <w:lang w:eastAsia="en-AU"/>
        </w:rPr>
      </w:pPr>
      <w:r>
        <w:tab/>
      </w:r>
      <w:hyperlink w:anchor="_Toc118366967" w:history="1">
        <w:r w:rsidRPr="005C2592">
          <w:t>19</w:t>
        </w:r>
        <w:r>
          <w:rPr>
            <w:rFonts w:asciiTheme="minorHAnsi" w:eastAsiaTheme="minorEastAsia" w:hAnsiTheme="minorHAnsi" w:cstheme="minorBidi"/>
            <w:sz w:val="22"/>
            <w:szCs w:val="22"/>
            <w:lang w:eastAsia="en-AU"/>
          </w:rPr>
          <w:tab/>
        </w:r>
        <w:r w:rsidRPr="005C2592">
          <w:t>Compensation</w:t>
        </w:r>
        <w:r>
          <w:tab/>
        </w:r>
        <w:r>
          <w:fldChar w:fldCharType="begin"/>
        </w:r>
        <w:r>
          <w:instrText xml:space="preserve"> PAGEREF _Toc118366967 \h </w:instrText>
        </w:r>
        <w:r>
          <w:fldChar w:fldCharType="separate"/>
        </w:r>
        <w:r w:rsidR="00EC4E5E">
          <w:t>289</w:t>
        </w:r>
        <w:r>
          <w:fldChar w:fldCharType="end"/>
        </w:r>
      </w:hyperlink>
    </w:p>
    <w:p w14:paraId="205072FE" w14:textId="74C724E4" w:rsidR="00A4183F" w:rsidRDefault="00A4183F">
      <w:pPr>
        <w:pStyle w:val="TOC5"/>
        <w:rPr>
          <w:rFonts w:asciiTheme="minorHAnsi" w:eastAsiaTheme="minorEastAsia" w:hAnsiTheme="minorHAnsi" w:cstheme="minorBidi"/>
          <w:sz w:val="22"/>
          <w:szCs w:val="22"/>
          <w:lang w:eastAsia="en-AU"/>
        </w:rPr>
      </w:pPr>
      <w:r>
        <w:tab/>
      </w:r>
      <w:hyperlink w:anchor="_Toc118366968" w:history="1">
        <w:r w:rsidRPr="005C2592">
          <w:t>20</w:t>
        </w:r>
        <w:r>
          <w:rPr>
            <w:rFonts w:asciiTheme="minorHAnsi" w:eastAsiaTheme="minorEastAsia" w:hAnsiTheme="minorHAnsi" w:cstheme="minorBidi"/>
            <w:sz w:val="22"/>
            <w:szCs w:val="22"/>
            <w:lang w:eastAsia="en-AU"/>
          </w:rPr>
          <w:tab/>
        </w:r>
        <w:r w:rsidRPr="005C2592">
          <w:t>False or misleading information</w:t>
        </w:r>
        <w:r>
          <w:tab/>
        </w:r>
        <w:r>
          <w:fldChar w:fldCharType="begin"/>
        </w:r>
        <w:r>
          <w:instrText xml:space="preserve"> PAGEREF _Toc118366968 \h </w:instrText>
        </w:r>
        <w:r>
          <w:fldChar w:fldCharType="separate"/>
        </w:r>
        <w:r w:rsidR="00EC4E5E">
          <w:t>290</w:t>
        </w:r>
        <w:r>
          <w:fldChar w:fldCharType="end"/>
        </w:r>
      </w:hyperlink>
    </w:p>
    <w:p w14:paraId="49585071" w14:textId="0DBB6512" w:rsidR="00A4183F" w:rsidRDefault="00A4183F">
      <w:pPr>
        <w:pStyle w:val="TOC5"/>
        <w:rPr>
          <w:rFonts w:asciiTheme="minorHAnsi" w:eastAsiaTheme="minorEastAsia" w:hAnsiTheme="minorHAnsi" w:cstheme="minorBidi"/>
          <w:sz w:val="22"/>
          <w:szCs w:val="22"/>
          <w:lang w:eastAsia="en-AU"/>
        </w:rPr>
      </w:pPr>
      <w:r>
        <w:tab/>
      </w:r>
      <w:hyperlink w:anchor="_Toc118366969" w:history="1">
        <w:r w:rsidRPr="005C2592">
          <w:t>21</w:t>
        </w:r>
        <w:r>
          <w:rPr>
            <w:rFonts w:asciiTheme="minorHAnsi" w:eastAsiaTheme="minorEastAsia" w:hAnsiTheme="minorHAnsi" w:cstheme="minorBidi"/>
            <w:sz w:val="22"/>
            <w:szCs w:val="22"/>
            <w:lang w:eastAsia="en-AU"/>
          </w:rPr>
          <w:tab/>
        </w:r>
        <w:r w:rsidRPr="005C2592">
          <w:t>False or misleading documents</w:t>
        </w:r>
        <w:r>
          <w:tab/>
        </w:r>
        <w:r>
          <w:fldChar w:fldCharType="begin"/>
        </w:r>
        <w:r>
          <w:instrText xml:space="preserve"> PAGEREF _Toc118366969 \h </w:instrText>
        </w:r>
        <w:r>
          <w:fldChar w:fldCharType="separate"/>
        </w:r>
        <w:r w:rsidR="00EC4E5E">
          <w:t>290</w:t>
        </w:r>
        <w:r>
          <w:fldChar w:fldCharType="end"/>
        </w:r>
      </w:hyperlink>
    </w:p>
    <w:p w14:paraId="5C12D48B" w14:textId="359C64B4" w:rsidR="00A4183F" w:rsidRDefault="00A4183F">
      <w:pPr>
        <w:pStyle w:val="TOC5"/>
        <w:rPr>
          <w:rFonts w:asciiTheme="minorHAnsi" w:eastAsiaTheme="minorEastAsia" w:hAnsiTheme="minorHAnsi" w:cstheme="minorBidi"/>
          <w:sz w:val="22"/>
          <w:szCs w:val="22"/>
          <w:lang w:eastAsia="en-AU"/>
        </w:rPr>
      </w:pPr>
      <w:r>
        <w:tab/>
      </w:r>
      <w:hyperlink w:anchor="_Toc118366970" w:history="1">
        <w:r w:rsidRPr="005C2592">
          <w:t>22</w:t>
        </w:r>
        <w:r>
          <w:rPr>
            <w:rFonts w:asciiTheme="minorHAnsi" w:eastAsiaTheme="minorEastAsia" w:hAnsiTheme="minorHAnsi" w:cstheme="minorBidi"/>
            <w:sz w:val="22"/>
            <w:szCs w:val="22"/>
            <w:lang w:eastAsia="en-AU"/>
          </w:rPr>
          <w:tab/>
        </w:r>
        <w:r w:rsidRPr="005C2592">
          <w:t>Obstructing investigators</w:t>
        </w:r>
        <w:r>
          <w:tab/>
        </w:r>
        <w:r>
          <w:fldChar w:fldCharType="begin"/>
        </w:r>
        <w:r>
          <w:instrText xml:space="preserve"> PAGEREF _Toc118366970 \h </w:instrText>
        </w:r>
        <w:r>
          <w:fldChar w:fldCharType="separate"/>
        </w:r>
        <w:r w:rsidR="00EC4E5E">
          <w:t>291</w:t>
        </w:r>
        <w:r>
          <w:fldChar w:fldCharType="end"/>
        </w:r>
      </w:hyperlink>
    </w:p>
    <w:p w14:paraId="5970BC00" w14:textId="0A6140EA" w:rsidR="00A4183F" w:rsidRDefault="00A4183F">
      <w:pPr>
        <w:pStyle w:val="TOC5"/>
        <w:rPr>
          <w:rFonts w:asciiTheme="minorHAnsi" w:eastAsiaTheme="minorEastAsia" w:hAnsiTheme="minorHAnsi" w:cstheme="minorBidi"/>
          <w:sz w:val="22"/>
          <w:szCs w:val="22"/>
          <w:lang w:eastAsia="en-AU"/>
        </w:rPr>
      </w:pPr>
      <w:r>
        <w:tab/>
      </w:r>
      <w:hyperlink w:anchor="_Toc118366971" w:history="1">
        <w:r w:rsidRPr="005C2592">
          <w:t>23</w:t>
        </w:r>
        <w:r>
          <w:rPr>
            <w:rFonts w:asciiTheme="minorHAnsi" w:eastAsiaTheme="minorEastAsia" w:hAnsiTheme="minorHAnsi" w:cstheme="minorBidi"/>
            <w:sz w:val="22"/>
            <w:szCs w:val="22"/>
            <w:lang w:eastAsia="en-AU"/>
          </w:rPr>
          <w:tab/>
        </w:r>
        <w:r w:rsidRPr="005C2592">
          <w:t>Impersonation of investigators</w:t>
        </w:r>
        <w:r>
          <w:tab/>
        </w:r>
        <w:r>
          <w:fldChar w:fldCharType="begin"/>
        </w:r>
        <w:r>
          <w:instrText xml:space="preserve"> PAGEREF _Toc118366971 \h </w:instrText>
        </w:r>
        <w:r>
          <w:fldChar w:fldCharType="separate"/>
        </w:r>
        <w:r w:rsidR="00EC4E5E">
          <w:t>291</w:t>
        </w:r>
        <w:r>
          <w:fldChar w:fldCharType="end"/>
        </w:r>
      </w:hyperlink>
    </w:p>
    <w:p w14:paraId="54E92E3B" w14:textId="430213AE" w:rsidR="00A4183F" w:rsidRDefault="00040775">
      <w:pPr>
        <w:pStyle w:val="TOC6"/>
        <w:rPr>
          <w:rFonts w:asciiTheme="minorHAnsi" w:eastAsiaTheme="minorEastAsia" w:hAnsiTheme="minorHAnsi" w:cstheme="minorBidi"/>
          <w:b w:val="0"/>
          <w:sz w:val="22"/>
          <w:szCs w:val="22"/>
          <w:lang w:eastAsia="en-AU"/>
        </w:rPr>
      </w:pPr>
      <w:hyperlink w:anchor="_Toc118366972" w:history="1">
        <w:r w:rsidR="00A4183F" w:rsidRPr="005C2592">
          <w:t>Schedule 6</w:t>
        </w:r>
        <w:r w:rsidR="00A4183F">
          <w:rPr>
            <w:rFonts w:asciiTheme="minorHAnsi" w:eastAsiaTheme="minorEastAsia" w:hAnsiTheme="minorHAnsi" w:cstheme="minorBidi"/>
            <w:b w:val="0"/>
            <w:sz w:val="22"/>
            <w:szCs w:val="22"/>
            <w:lang w:eastAsia="en-AU"/>
          </w:rPr>
          <w:tab/>
        </w:r>
        <w:r w:rsidR="00A4183F" w:rsidRPr="005C2592">
          <w:t>Inspectors</w:t>
        </w:r>
        <w:r w:rsidR="00A4183F">
          <w:tab/>
        </w:r>
        <w:r w:rsidR="00A4183F" w:rsidRPr="00A4183F">
          <w:rPr>
            <w:b w:val="0"/>
            <w:sz w:val="20"/>
          </w:rPr>
          <w:fldChar w:fldCharType="begin"/>
        </w:r>
        <w:r w:rsidR="00A4183F" w:rsidRPr="00A4183F">
          <w:rPr>
            <w:b w:val="0"/>
            <w:sz w:val="20"/>
          </w:rPr>
          <w:instrText xml:space="preserve"> PAGEREF _Toc118366972 \h </w:instrText>
        </w:r>
        <w:r w:rsidR="00A4183F" w:rsidRPr="00A4183F">
          <w:rPr>
            <w:b w:val="0"/>
            <w:sz w:val="20"/>
          </w:rPr>
        </w:r>
        <w:r w:rsidR="00A4183F" w:rsidRPr="00A4183F">
          <w:rPr>
            <w:b w:val="0"/>
            <w:sz w:val="20"/>
          </w:rPr>
          <w:fldChar w:fldCharType="separate"/>
        </w:r>
        <w:r w:rsidR="00EC4E5E">
          <w:rPr>
            <w:b w:val="0"/>
            <w:sz w:val="20"/>
          </w:rPr>
          <w:t>292</w:t>
        </w:r>
        <w:r w:rsidR="00A4183F" w:rsidRPr="00A4183F">
          <w:rPr>
            <w:b w:val="0"/>
            <w:sz w:val="20"/>
          </w:rPr>
          <w:fldChar w:fldCharType="end"/>
        </w:r>
      </w:hyperlink>
    </w:p>
    <w:p w14:paraId="109F6C4C" w14:textId="0F6DBAE4" w:rsidR="00A4183F" w:rsidRDefault="00040775">
      <w:pPr>
        <w:pStyle w:val="TOC7"/>
        <w:rPr>
          <w:rFonts w:asciiTheme="minorHAnsi" w:eastAsiaTheme="minorEastAsia" w:hAnsiTheme="minorHAnsi" w:cstheme="minorBidi"/>
          <w:b w:val="0"/>
          <w:sz w:val="22"/>
          <w:szCs w:val="22"/>
          <w:lang w:eastAsia="en-AU"/>
        </w:rPr>
      </w:pPr>
      <w:hyperlink w:anchor="_Toc118366973" w:history="1">
        <w:r w:rsidR="00A4183F" w:rsidRPr="005C2592">
          <w:t>Part 1</w:t>
        </w:r>
        <w:r w:rsidR="00A4183F">
          <w:rPr>
            <w:rFonts w:asciiTheme="minorHAnsi" w:eastAsiaTheme="minorEastAsia" w:hAnsiTheme="minorHAnsi" w:cstheme="minorBidi"/>
            <w:b w:val="0"/>
            <w:sz w:val="22"/>
            <w:szCs w:val="22"/>
            <w:lang w:eastAsia="en-AU"/>
          </w:rPr>
          <w:tab/>
        </w:r>
        <w:r w:rsidR="00A4183F" w:rsidRPr="005C2592">
          <w:t>Power to obtain information</w:t>
        </w:r>
        <w:r w:rsidR="00A4183F">
          <w:tab/>
        </w:r>
        <w:r w:rsidR="00A4183F" w:rsidRPr="00A4183F">
          <w:rPr>
            <w:b w:val="0"/>
          </w:rPr>
          <w:fldChar w:fldCharType="begin"/>
        </w:r>
        <w:r w:rsidR="00A4183F" w:rsidRPr="00A4183F">
          <w:rPr>
            <w:b w:val="0"/>
          </w:rPr>
          <w:instrText xml:space="preserve"> PAGEREF _Toc118366973 \h </w:instrText>
        </w:r>
        <w:r w:rsidR="00A4183F" w:rsidRPr="00A4183F">
          <w:rPr>
            <w:b w:val="0"/>
          </w:rPr>
        </w:r>
        <w:r w:rsidR="00A4183F" w:rsidRPr="00A4183F">
          <w:rPr>
            <w:b w:val="0"/>
          </w:rPr>
          <w:fldChar w:fldCharType="separate"/>
        </w:r>
        <w:r w:rsidR="00EC4E5E">
          <w:rPr>
            <w:b w:val="0"/>
          </w:rPr>
          <w:t>292</w:t>
        </w:r>
        <w:r w:rsidR="00A4183F" w:rsidRPr="00A4183F">
          <w:rPr>
            <w:b w:val="0"/>
          </w:rPr>
          <w:fldChar w:fldCharType="end"/>
        </w:r>
      </w:hyperlink>
    </w:p>
    <w:p w14:paraId="4F0A5170" w14:textId="578EBADB" w:rsidR="00A4183F" w:rsidRDefault="00A4183F">
      <w:pPr>
        <w:pStyle w:val="TOC5"/>
        <w:rPr>
          <w:rFonts w:asciiTheme="minorHAnsi" w:eastAsiaTheme="minorEastAsia" w:hAnsiTheme="minorHAnsi" w:cstheme="minorBidi"/>
          <w:sz w:val="22"/>
          <w:szCs w:val="22"/>
          <w:lang w:eastAsia="en-AU"/>
        </w:rPr>
      </w:pPr>
      <w:r>
        <w:tab/>
      </w:r>
      <w:hyperlink w:anchor="_Toc118366974" w:history="1">
        <w:r w:rsidRPr="005C2592">
          <w:t>1</w:t>
        </w:r>
        <w:r>
          <w:rPr>
            <w:rFonts w:asciiTheme="minorHAnsi" w:eastAsiaTheme="minorEastAsia" w:hAnsiTheme="minorHAnsi" w:cstheme="minorBidi"/>
            <w:sz w:val="22"/>
            <w:szCs w:val="22"/>
            <w:lang w:eastAsia="en-AU"/>
          </w:rPr>
          <w:tab/>
        </w:r>
        <w:r w:rsidRPr="005C2592">
          <w:t>Powers of inspectors</w:t>
        </w:r>
        <w:r>
          <w:tab/>
        </w:r>
        <w:r>
          <w:fldChar w:fldCharType="begin"/>
        </w:r>
        <w:r>
          <w:instrText xml:space="preserve"> PAGEREF _Toc118366974 \h </w:instrText>
        </w:r>
        <w:r>
          <w:fldChar w:fldCharType="separate"/>
        </w:r>
        <w:r w:rsidR="00EC4E5E">
          <w:t>292</w:t>
        </w:r>
        <w:r>
          <w:fldChar w:fldCharType="end"/>
        </w:r>
      </w:hyperlink>
    </w:p>
    <w:p w14:paraId="59E30782" w14:textId="2AD8514B" w:rsidR="00A4183F" w:rsidRDefault="00A4183F">
      <w:pPr>
        <w:pStyle w:val="TOC5"/>
        <w:rPr>
          <w:rFonts w:asciiTheme="minorHAnsi" w:eastAsiaTheme="minorEastAsia" w:hAnsiTheme="minorHAnsi" w:cstheme="minorBidi"/>
          <w:sz w:val="22"/>
          <w:szCs w:val="22"/>
          <w:lang w:eastAsia="en-AU"/>
        </w:rPr>
      </w:pPr>
      <w:r>
        <w:tab/>
      </w:r>
      <w:hyperlink w:anchor="_Toc118366975" w:history="1">
        <w:r w:rsidRPr="005C2592">
          <w:t>2</w:t>
        </w:r>
        <w:r>
          <w:rPr>
            <w:rFonts w:asciiTheme="minorHAnsi" w:eastAsiaTheme="minorEastAsia" w:hAnsiTheme="minorHAnsi" w:cstheme="minorBidi"/>
            <w:sz w:val="22"/>
            <w:szCs w:val="22"/>
            <w:lang w:eastAsia="en-AU"/>
          </w:rPr>
          <w:tab/>
        </w:r>
        <w:r w:rsidRPr="005C2592">
          <w:t>Offence for failing to produce information or attend before inspector</w:t>
        </w:r>
        <w:r>
          <w:tab/>
        </w:r>
        <w:r>
          <w:fldChar w:fldCharType="begin"/>
        </w:r>
        <w:r>
          <w:instrText xml:space="preserve"> PAGEREF _Toc118366975 \h </w:instrText>
        </w:r>
        <w:r>
          <w:fldChar w:fldCharType="separate"/>
        </w:r>
        <w:r w:rsidR="00EC4E5E">
          <w:t>292</w:t>
        </w:r>
        <w:r>
          <w:fldChar w:fldCharType="end"/>
        </w:r>
      </w:hyperlink>
    </w:p>
    <w:p w14:paraId="75A3ED8D" w14:textId="47A94DAC" w:rsidR="00A4183F" w:rsidRDefault="00A4183F">
      <w:pPr>
        <w:pStyle w:val="TOC5"/>
        <w:rPr>
          <w:rFonts w:asciiTheme="minorHAnsi" w:eastAsiaTheme="minorEastAsia" w:hAnsiTheme="minorHAnsi" w:cstheme="minorBidi"/>
          <w:sz w:val="22"/>
          <w:szCs w:val="22"/>
          <w:lang w:eastAsia="en-AU"/>
        </w:rPr>
      </w:pPr>
      <w:r>
        <w:tab/>
      </w:r>
      <w:hyperlink w:anchor="_Toc118366976" w:history="1">
        <w:r w:rsidRPr="005C2592">
          <w:t>3</w:t>
        </w:r>
        <w:r>
          <w:rPr>
            <w:rFonts w:asciiTheme="minorHAnsi" w:eastAsiaTheme="minorEastAsia" w:hAnsiTheme="minorHAnsi" w:cstheme="minorBidi"/>
            <w:sz w:val="22"/>
            <w:szCs w:val="22"/>
            <w:lang w:eastAsia="en-AU"/>
          </w:rPr>
          <w:tab/>
        </w:r>
        <w:r w:rsidRPr="005C2592">
          <w:t>Inspection of documents</w:t>
        </w:r>
        <w:r>
          <w:tab/>
        </w:r>
        <w:r>
          <w:fldChar w:fldCharType="begin"/>
        </w:r>
        <w:r>
          <w:instrText xml:space="preserve"> PAGEREF _Toc118366976 \h </w:instrText>
        </w:r>
        <w:r>
          <w:fldChar w:fldCharType="separate"/>
        </w:r>
        <w:r w:rsidR="00EC4E5E">
          <w:t>294</w:t>
        </w:r>
        <w:r>
          <w:fldChar w:fldCharType="end"/>
        </w:r>
      </w:hyperlink>
    </w:p>
    <w:p w14:paraId="2CDD2692" w14:textId="67B0A1F2" w:rsidR="00A4183F" w:rsidRDefault="00040775">
      <w:pPr>
        <w:pStyle w:val="TOC7"/>
        <w:rPr>
          <w:rFonts w:asciiTheme="minorHAnsi" w:eastAsiaTheme="minorEastAsia" w:hAnsiTheme="minorHAnsi" w:cstheme="minorBidi"/>
          <w:b w:val="0"/>
          <w:sz w:val="22"/>
          <w:szCs w:val="22"/>
          <w:lang w:eastAsia="en-AU"/>
        </w:rPr>
      </w:pPr>
      <w:hyperlink w:anchor="_Toc118366977" w:history="1">
        <w:r w:rsidR="00A4183F" w:rsidRPr="005C2592">
          <w:t>Part 2</w:t>
        </w:r>
        <w:r w:rsidR="00A4183F">
          <w:rPr>
            <w:rFonts w:asciiTheme="minorHAnsi" w:eastAsiaTheme="minorEastAsia" w:hAnsiTheme="minorHAnsi" w:cstheme="minorBidi"/>
            <w:b w:val="0"/>
            <w:sz w:val="22"/>
            <w:szCs w:val="22"/>
            <w:lang w:eastAsia="en-AU"/>
          </w:rPr>
          <w:tab/>
        </w:r>
        <w:r w:rsidR="00A4183F" w:rsidRPr="005C2592">
          <w:t>Power to enter places</w:t>
        </w:r>
        <w:r w:rsidR="00A4183F">
          <w:tab/>
        </w:r>
        <w:r w:rsidR="00A4183F" w:rsidRPr="00A4183F">
          <w:rPr>
            <w:b w:val="0"/>
          </w:rPr>
          <w:fldChar w:fldCharType="begin"/>
        </w:r>
        <w:r w:rsidR="00A4183F" w:rsidRPr="00A4183F">
          <w:rPr>
            <w:b w:val="0"/>
          </w:rPr>
          <w:instrText xml:space="preserve"> PAGEREF _Toc118366977 \h </w:instrText>
        </w:r>
        <w:r w:rsidR="00A4183F" w:rsidRPr="00A4183F">
          <w:rPr>
            <w:b w:val="0"/>
          </w:rPr>
        </w:r>
        <w:r w:rsidR="00A4183F" w:rsidRPr="00A4183F">
          <w:rPr>
            <w:b w:val="0"/>
          </w:rPr>
          <w:fldChar w:fldCharType="separate"/>
        </w:r>
        <w:r w:rsidR="00EC4E5E">
          <w:rPr>
            <w:b w:val="0"/>
          </w:rPr>
          <w:t>295</w:t>
        </w:r>
        <w:r w:rsidR="00A4183F" w:rsidRPr="00A4183F">
          <w:rPr>
            <w:b w:val="0"/>
          </w:rPr>
          <w:fldChar w:fldCharType="end"/>
        </w:r>
      </w:hyperlink>
    </w:p>
    <w:p w14:paraId="3B1D7BB1" w14:textId="372820C9" w:rsidR="00A4183F" w:rsidRDefault="00A4183F">
      <w:pPr>
        <w:pStyle w:val="TOC5"/>
        <w:rPr>
          <w:rFonts w:asciiTheme="minorHAnsi" w:eastAsiaTheme="minorEastAsia" w:hAnsiTheme="minorHAnsi" w:cstheme="minorBidi"/>
          <w:sz w:val="22"/>
          <w:szCs w:val="22"/>
          <w:lang w:eastAsia="en-AU"/>
        </w:rPr>
      </w:pPr>
      <w:r>
        <w:tab/>
      </w:r>
      <w:hyperlink w:anchor="_Toc118366978" w:history="1">
        <w:r w:rsidRPr="005C2592">
          <w:t>4</w:t>
        </w:r>
        <w:r>
          <w:rPr>
            <w:rFonts w:asciiTheme="minorHAnsi" w:eastAsiaTheme="minorEastAsia" w:hAnsiTheme="minorHAnsi" w:cstheme="minorBidi"/>
            <w:sz w:val="22"/>
            <w:szCs w:val="22"/>
            <w:lang w:eastAsia="en-AU"/>
          </w:rPr>
          <w:tab/>
        </w:r>
        <w:r w:rsidRPr="005C2592">
          <w:t>Entering places</w:t>
        </w:r>
        <w:r>
          <w:tab/>
        </w:r>
        <w:r>
          <w:fldChar w:fldCharType="begin"/>
        </w:r>
        <w:r>
          <w:instrText xml:space="preserve"> PAGEREF _Toc118366978 \h </w:instrText>
        </w:r>
        <w:r>
          <w:fldChar w:fldCharType="separate"/>
        </w:r>
        <w:r w:rsidR="00EC4E5E">
          <w:t>295</w:t>
        </w:r>
        <w:r>
          <w:fldChar w:fldCharType="end"/>
        </w:r>
      </w:hyperlink>
    </w:p>
    <w:p w14:paraId="751F082B" w14:textId="260920A2" w:rsidR="00A4183F" w:rsidRDefault="00A4183F">
      <w:pPr>
        <w:pStyle w:val="TOC5"/>
        <w:rPr>
          <w:rFonts w:asciiTheme="minorHAnsi" w:eastAsiaTheme="minorEastAsia" w:hAnsiTheme="minorHAnsi" w:cstheme="minorBidi"/>
          <w:sz w:val="22"/>
          <w:szCs w:val="22"/>
          <w:lang w:eastAsia="en-AU"/>
        </w:rPr>
      </w:pPr>
      <w:r>
        <w:tab/>
      </w:r>
      <w:hyperlink w:anchor="_Toc118366979" w:history="1">
        <w:r w:rsidRPr="005C2592">
          <w:t>5</w:t>
        </w:r>
        <w:r>
          <w:rPr>
            <w:rFonts w:asciiTheme="minorHAnsi" w:eastAsiaTheme="minorEastAsia" w:hAnsiTheme="minorHAnsi" w:cstheme="minorBidi"/>
            <w:sz w:val="22"/>
            <w:szCs w:val="22"/>
            <w:lang w:eastAsia="en-AU"/>
          </w:rPr>
          <w:tab/>
        </w:r>
        <w:r w:rsidRPr="005C2592">
          <w:t>Application for warrant</w:t>
        </w:r>
        <w:r>
          <w:tab/>
        </w:r>
        <w:r>
          <w:fldChar w:fldCharType="begin"/>
        </w:r>
        <w:r>
          <w:instrText xml:space="preserve"> PAGEREF _Toc118366979 \h </w:instrText>
        </w:r>
        <w:r>
          <w:fldChar w:fldCharType="separate"/>
        </w:r>
        <w:r w:rsidR="00EC4E5E">
          <w:t>295</w:t>
        </w:r>
        <w:r>
          <w:fldChar w:fldCharType="end"/>
        </w:r>
      </w:hyperlink>
    </w:p>
    <w:p w14:paraId="428955C7" w14:textId="72DAE73B" w:rsidR="00A4183F" w:rsidRDefault="00A4183F">
      <w:pPr>
        <w:pStyle w:val="TOC5"/>
        <w:rPr>
          <w:rFonts w:asciiTheme="minorHAnsi" w:eastAsiaTheme="minorEastAsia" w:hAnsiTheme="minorHAnsi" w:cstheme="minorBidi"/>
          <w:sz w:val="22"/>
          <w:szCs w:val="22"/>
          <w:lang w:eastAsia="en-AU"/>
        </w:rPr>
      </w:pPr>
      <w:r>
        <w:tab/>
      </w:r>
      <w:hyperlink w:anchor="_Toc118366980" w:history="1">
        <w:r w:rsidRPr="005C2592">
          <w:t>6</w:t>
        </w:r>
        <w:r>
          <w:rPr>
            <w:rFonts w:asciiTheme="minorHAnsi" w:eastAsiaTheme="minorEastAsia" w:hAnsiTheme="minorHAnsi" w:cstheme="minorBidi"/>
            <w:sz w:val="22"/>
            <w:szCs w:val="22"/>
            <w:lang w:eastAsia="en-AU"/>
          </w:rPr>
          <w:tab/>
        </w:r>
        <w:r w:rsidRPr="005C2592">
          <w:t>Issue of warrant</w:t>
        </w:r>
        <w:r>
          <w:tab/>
        </w:r>
        <w:r>
          <w:fldChar w:fldCharType="begin"/>
        </w:r>
        <w:r>
          <w:instrText xml:space="preserve"> PAGEREF _Toc118366980 \h </w:instrText>
        </w:r>
        <w:r>
          <w:fldChar w:fldCharType="separate"/>
        </w:r>
        <w:r w:rsidR="00EC4E5E">
          <w:t>295</w:t>
        </w:r>
        <w:r>
          <w:fldChar w:fldCharType="end"/>
        </w:r>
      </w:hyperlink>
    </w:p>
    <w:p w14:paraId="29AC8C62" w14:textId="517A4F34" w:rsidR="00A4183F" w:rsidRDefault="00A4183F">
      <w:pPr>
        <w:pStyle w:val="TOC5"/>
        <w:rPr>
          <w:rFonts w:asciiTheme="minorHAnsi" w:eastAsiaTheme="minorEastAsia" w:hAnsiTheme="minorHAnsi" w:cstheme="minorBidi"/>
          <w:sz w:val="22"/>
          <w:szCs w:val="22"/>
          <w:lang w:eastAsia="en-AU"/>
        </w:rPr>
      </w:pPr>
      <w:r>
        <w:lastRenderedPageBreak/>
        <w:tab/>
      </w:r>
      <w:hyperlink w:anchor="_Toc118366981" w:history="1">
        <w:r w:rsidRPr="005C2592">
          <w:t>7</w:t>
        </w:r>
        <w:r>
          <w:rPr>
            <w:rFonts w:asciiTheme="minorHAnsi" w:eastAsiaTheme="minorEastAsia" w:hAnsiTheme="minorHAnsi" w:cstheme="minorBidi"/>
            <w:sz w:val="22"/>
            <w:szCs w:val="22"/>
            <w:lang w:eastAsia="en-AU"/>
          </w:rPr>
          <w:tab/>
        </w:r>
        <w:r w:rsidRPr="005C2592">
          <w:t>Application by electronic communication</w:t>
        </w:r>
        <w:r>
          <w:tab/>
        </w:r>
        <w:r>
          <w:fldChar w:fldCharType="begin"/>
        </w:r>
        <w:r>
          <w:instrText xml:space="preserve"> PAGEREF _Toc118366981 \h </w:instrText>
        </w:r>
        <w:r>
          <w:fldChar w:fldCharType="separate"/>
        </w:r>
        <w:r w:rsidR="00EC4E5E">
          <w:t>296</w:t>
        </w:r>
        <w:r>
          <w:fldChar w:fldCharType="end"/>
        </w:r>
      </w:hyperlink>
    </w:p>
    <w:p w14:paraId="5B926451" w14:textId="3C12E7CD" w:rsidR="00A4183F" w:rsidRDefault="00A4183F">
      <w:pPr>
        <w:pStyle w:val="TOC5"/>
        <w:rPr>
          <w:rFonts w:asciiTheme="minorHAnsi" w:eastAsiaTheme="minorEastAsia" w:hAnsiTheme="minorHAnsi" w:cstheme="minorBidi"/>
          <w:sz w:val="22"/>
          <w:szCs w:val="22"/>
          <w:lang w:eastAsia="en-AU"/>
        </w:rPr>
      </w:pPr>
      <w:r>
        <w:tab/>
      </w:r>
      <w:hyperlink w:anchor="_Toc118366982" w:history="1">
        <w:r w:rsidRPr="005C2592">
          <w:t>8</w:t>
        </w:r>
        <w:r>
          <w:rPr>
            <w:rFonts w:asciiTheme="minorHAnsi" w:eastAsiaTheme="minorEastAsia" w:hAnsiTheme="minorHAnsi" w:cstheme="minorBidi"/>
            <w:sz w:val="22"/>
            <w:szCs w:val="22"/>
            <w:lang w:eastAsia="en-AU"/>
          </w:rPr>
          <w:tab/>
        </w:r>
        <w:r w:rsidRPr="005C2592">
          <w:t>Procedure before entry under warrant</w:t>
        </w:r>
        <w:r>
          <w:tab/>
        </w:r>
        <w:r>
          <w:fldChar w:fldCharType="begin"/>
        </w:r>
        <w:r>
          <w:instrText xml:space="preserve"> PAGEREF _Toc118366982 \h </w:instrText>
        </w:r>
        <w:r>
          <w:fldChar w:fldCharType="separate"/>
        </w:r>
        <w:r w:rsidR="00EC4E5E">
          <w:t>298</w:t>
        </w:r>
        <w:r>
          <w:fldChar w:fldCharType="end"/>
        </w:r>
      </w:hyperlink>
    </w:p>
    <w:p w14:paraId="1A1F53AA" w14:textId="66B6BD5E" w:rsidR="00A4183F" w:rsidRDefault="00A4183F">
      <w:pPr>
        <w:pStyle w:val="TOC5"/>
        <w:rPr>
          <w:rFonts w:asciiTheme="minorHAnsi" w:eastAsiaTheme="minorEastAsia" w:hAnsiTheme="minorHAnsi" w:cstheme="minorBidi"/>
          <w:sz w:val="22"/>
          <w:szCs w:val="22"/>
          <w:lang w:eastAsia="en-AU"/>
        </w:rPr>
      </w:pPr>
      <w:r>
        <w:tab/>
      </w:r>
      <w:hyperlink w:anchor="_Toc118366983" w:history="1">
        <w:r w:rsidRPr="005C2592">
          <w:t>9</w:t>
        </w:r>
        <w:r>
          <w:rPr>
            <w:rFonts w:asciiTheme="minorHAnsi" w:eastAsiaTheme="minorEastAsia" w:hAnsiTheme="minorHAnsi" w:cstheme="minorBidi"/>
            <w:sz w:val="22"/>
            <w:szCs w:val="22"/>
            <w:lang w:eastAsia="en-AU"/>
          </w:rPr>
          <w:tab/>
        </w:r>
        <w:r w:rsidRPr="005C2592">
          <w:t>Powers after entering places</w:t>
        </w:r>
        <w:r>
          <w:tab/>
        </w:r>
        <w:r>
          <w:fldChar w:fldCharType="begin"/>
        </w:r>
        <w:r>
          <w:instrText xml:space="preserve"> PAGEREF _Toc118366983 \h </w:instrText>
        </w:r>
        <w:r>
          <w:fldChar w:fldCharType="separate"/>
        </w:r>
        <w:r w:rsidR="00EC4E5E">
          <w:t>298</w:t>
        </w:r>
        <w:r>
          <w:fldChar w:fldCharType="end"/>
        </w:r>
      </w:hyperlink>
    </w:p>
    <w:p w14:paraId="3ED96B3D" w14:textId="06E60329" w:rsidR="00A4183F" w:rsidRDefault="00A4183F">
      <w:pPr>
        <w:pStyle w:val="TOC5"/>
        <w:rPr>
          <w:rFonts w:asciiTheme="minorHAnsi" w:eastAsiaTheme="minorEastAsia" w:hAnsiTheme="minorHAnsi" w:cstheme="minorBidi"/>
          <w:sz w:val="22"/>
          <w:szCs w:val="22"/>
          <w:lang w:eastAsia="en-AU"/>
        </w:rPr>
      </w:pPr>
      <w:r>
        <w:tab/>
      </w:r>
      <w:hyperlink w:anchor="_Toc118366984" w:history="1">
        <w:r w:rsidRPr="005C2592">
          <w:t>10</w:t>
        </w:r>
        <w:r>
          <w:rPr>
            <w:rFonts w:asciiTheme="minorHAnsi" w:eastAsiaTheme="minorEastAsia" w:hAnsiTheme="minorHAnsi" w:cstheme="minorBidi"/>
            <w:sz w:val="22"/>
            <w:szCs w:val="22"/>
            <w:lang w:eastAsia="en-AU"/>
          </w:rPr>
          <w:tab/>
        </w:r>
        <w:r w:rsidRPr="005C2592">
          <w:t>Offences for failing to comply with requirement under clause 9</w:t>
        </w:r>
        <w:r>
          <w:tab/>
        </w:r>
        <w:r>
          <w:fldChar w:fldCharType="begin"/>
        </w:r>
        <w:r>
          <w:instrText xml:space="preserve"> PAGEREF _Toc118366984 \h </w:instrText>
        </w:r>
        <w:r>
          <w:fldChar w:fldCharType="separate"/>
        </w:r>
        <w:r w:rsidR="00EC4E5E">
          <w:t>299</w:t>
        </w:r>
        <w:r>
          <w:fldChar w:fldCharType="end"/>
        </w:r>
      </w:hyperlink>
    </w:p>
    <w:p w14:paraId="35F3CBC4" w14:textId="36CFAA4B" w:rsidR="00A4183F" w:rsidRDefault="00A4183F">
      <w:pPr>
        <w:pStyle w:val="TOC5"/>
        <w:rPr>
          <w:rFonts w:asciiTheme="minorHAnsi" w:eastAsiaTheme="minorEastAsia" w:hAnsiTheme="minorHAnsi" w:cstheme="minorBidi"/>
          <w:sz w:val="22"/>
          <w:szCs w:val="22"/>
          <w:lang w:eastAsia="en-AU"/>
        </w:rPr>
      </w:pPr>
      <w:r>
        <w:tab/>
      </w:r>
      <w:hyperlink w:anchor="_Toc118366985" w:history="1">
        <w:r w:rsidRPr="005C2592">
          <w:t>11</w:t>
        </w:r>
        <w:r>
          <w:rPr>
            <w:rFonts w:asciiTheme="minorHAnsi" w:eastAsiaTheme="minorEastAsia" w:hAnsiTheme="minorHAnsi" w:cstheme="minorBidi"/>
            <w:sz w:val="22"/>
            <w:szCs w:val="22"/>
            <w:lang w:eastAsia="en-AU"/>
          </w:rPr>
          <w:tab/>
        </w:r>
        <w:r w:rsidRPr="005C2592">
          <w:t>Seizure of evidence</w:t>
        </w:r>
        <w:r>
          <w:tab/>
        </w:r>
        <w:r>
          <w:fldChar w:fldCharType="begin"/>
        </w:r>
        <w:r>
          <w:instrText xml:space="preserve"> PAGEREF _Toc118366985 \h </w:instrText>
        </w:r>
        <w:r>
          <w:fldChar w:fldCharType="separate"/>
        </w:r>
        <w:r w:rsidR="00EC4E5E">
          <w:t>300</w:t>
        </w:r>
        <w:r>
          <w:fldChar w:fldCharType="end"/>
        </w:r>
      </w:hyperlink>
    </w:p>
    <w:p w14:paraId="64DCF86A" w14:textId="35A39459" w:rsidR="00A4183F" w:rsidRDefault="00A4183F">
      <w:pPr>
        <w:pStyle w:val="TOC5"/>
        <w:rPr>
          <w:rFonts w:asciiTheme="minorHAnsi" w:eastAsiaTheme="minorEastAsia" w:hAnsiTheme="minorHAnsi" w:cstheme="minorBidi"/>
          <w:sz w:val="22"/>
          <w:szCs w:val="22"/>
          <w:lang w:eastAsia="en-AU"/>
        </w:rPr>
      </w:pPr>
      <w:r>
        <w:tab/>
      </w:r>
      <w:hyperlink w:anchor="_Toc118366986" w:history="1">
        <w:r w:rsidRPr="005C2592">
          <w:t>12</w:t>
        </w:r>
        <w:r>
          <w:rPr>
            <w:rFonts w:asciiTheme="minorHAnsi" w:eastAsiaTheme="minorEastAsia" w:hAnsiTheme="minorHAnsi" w:cstheme="minorBidi"/>
            <w:sz w:val="22"/>
            <w:szCs w:val="22"/>
            <w:lang w:eastAsia="en-AU"/>
          </w:rPr>
          <w:tab/>
        </w:r>
        <w:r w:rsidRPr="005C2592">
          <w:t>Securing seized things</w:t>
        </w:r>
        <w:r>
          <w:tab/>
        </w:r>
        <w:r>
          <w:fldChar w:fldCharType="begin"/>
        </w:r>
        <w:r>
          <w:instrText xml:space="preserve"> PAGEREF _Toc118366986 \h </w:instrText>
        </w:r>
        <w:r>
          <w:fldChar w:fldCharType="separate"/>
        </w:r>
        <w:r w:rsidR="00EC4E5E">
          <w:t>300</w:t>
        </w:r>
        <w:r>
          <w:fldChar w:fldCharType="end"/>
        </w:r>
      </w:hyperlink>
    </w:p>
    <w:p w14:paraId="0C32EF06" w14:textId="20E09665" w:rsidR="00A4183F" w:rsidRDefault="00A4183F">
      <w:pPr>
        <w:pStyle w:val="TOC5"/>
        <w:rPr>
          <w:rFonts w:asciiTheme="minorHAnsi" w:eastAsiaTheme="minorEastAsia" w:hAnsiTheme="minorHAnsi" w:cstheme="minorBidi"/>
          <w:sz w:val="22"/>
          <w:szCs w:val="22"/>
          <w:lang w:eastAsia="en-AU"/>
        </w:rPr>
      </w:pPr>
      <w:r>
        <w:tab/>
      </w:r>
      <w:hyperlink w:anchor="_Toc118366987" w:history="1">
        <w:r w:rsidRPr="005C2592">
          <w:t>13</w:t>
        </w:r>
        <w:r>
          <w:rPr>
            <w:rFonts w:asciiTheme="minorHAnsi" w:eastAsiaTheme="minorEastAsia" w:hAnsiTheme="minorHAnsi" w:cstheme="minorBidi"/>
            <w:sz w:val="22"/>
            <w:szCs w:val="22"/>
            <w:lang w:eastAsia="en-AU"/>
          </w:rPr>
          <w:tab/>
        </w:r>
        <w:r w:rsidRPr="005C2592">
          <w:t>Receipt for seized things</w:t>
        </w:r>
        <w:r>
          <w:tab/>
        </w:r>
        <w:r>
          <w:fldChar w:fldCharType="begin"/>
        </w:r>
        <w:r>
          <w:instrText xml:space="preserve"> PAGEREF _Toc118366987 \h </w:instrText>
        </w:r>
        <w:r>
          <w:fldChar w:fldCharType="separate"/>
        </w:r>
        <w:r w:rsidR="00EC4E5E">
          <w:t>301</w:t>
        </w:r>
        <w:r>
          <w:fldChar w:fldCharType="end"/>
        </w:r>
      </w:hyperlink>
    </w:p>
    <w:p w14:paraId="19087DF7" w14:textId="23C7B097" w:rsidR="00A4183F" w:rsidRDefault="00A4183F">
      <w:pPr>
        <w:pStyle w:val="TOC5"/>
        <w:rPr>
          <w:rFonts w:asciiTheme="minorHAnsi" w:eastAsiaTheme="minorEastAsia" w:hAnsiTheme="minorHAnsi" w:cstheme="minorBidi"/>
          <w:sz w:val="22"/>
          <w:szCs w:val="22"/>
          <w:lang w:eastAsia="en-AU"/>
        </w:rPr>
      </w:pPr>
      <w:r>
        <w:tab/>
      </w:r>
      <w:hyperlink w:anchor="_Toc118366988" w:history="1">
        <w:r w:rsidRPr="005C2592">
          <w:t>14</w:t>
        </w:r>
        <w:r>
          <w:rPr>
            <w:rFonts w:asciiTheme="minorHAnsi" w:eastAsiaTheme="minorEastAsia" w:hAnsiTheme="minorHAnsi" w:cstheme="minorBidi"/>
            <w:sz w:val="22"/>
            <w:szCs w:val="22"/>
            <w:lang w:eastAsia="en-AU"/>
          </w:rPr>
          <w:tab/>
        </w:r>
        <w:r w:rsidRPr="005C2592">
          <w:t>Forfeiture of seized thing</w:t>
        </w:r>
        <w:r>
          <w:tab/>
        </w:r>
        <w:r>
          <w:fldChar w:fldCharType="begin"/>
        </w:r>
        <w:r>
          <w:instrText xml:space="preserve"> PAGEREF _Toc118366988 \h </w:instrText>
        </w:r>
        <w:r>
          <w:fldChar w:fldCharType="separate"/>
        </w:r>
        <w:r w:rsidR="00EC4E5E">
          <w:t>301</w:t>
        </w:r>
        <w:r>
          <w:fldChar w:fldCharType="end"/>
        </w:r>
      </w:hyperlink>
    </w:p>
    <w:p w14:paraId="75D53CD3" w14:textId="0D47FE37" w:rsidR="00A4183F" w:rsidRDefault="00A4183F">
      <w:pPr>
        <w:pStyle w:val="TOC5"/>
        <w:rPr>
          <w:rFonts w:asciiTheme="minorHAnsi" w:eastAsiaTheme="minorEastAsia" w:hAnsiTheme="minorHAnsi" w:cstheme="minorBidi"/>
          <w:sz w:val="22"/>
          <w:szCs w:val="22"/>
          <w:lang w:eastAsia="en-AU"/>
        </w:rPr>
      </w:pPr>
      <w:r>
        <w:tab/>
      </w:r>
      <w:hyperlink w:anchor="_Toc118366989" w:history="1">
        <w:r w:rsidRPr="005C2592">
          <w:t>15</w:t>
        </w:r>
        <w:r>
          <w:rPr>
            <w:rFonts w:asciiTheme="minorHAnsi" w:eastAsiaTheme="minorEastAsia" w:hAnsiTheme="minorHAnsi" w:cstheme="minorBidi"/>
            <w:sz w:val="22"/>
            <w:szCs w:val="22"/>
            <w:lang w:eastAsia="en-AU"/>
          </w:rPr>
          <w:tab/>
        </w:r>
        <w:r w:rsidRPr="005C2592">
          <w:t>Dealing with forfeited things</w:t>
        </w:r>
        <w:r>
          <w:tab/>
        </w:r>
        <w:r>
          <w:fldChar w:fldCharType="begin"/>
        </w:r>
        <w:r>
          <w:instrText xml:space="preserve"> PAGEREF _Toc118366989 \h </w:instrText>
        </w:r>
        <w:r>
          <w:fldChar w:fldCharType="separate"/>
        </w:r>
        <w:r w:rsidR="00EC4E5E">
          <w:t>302</w:t>
        </w:r>
        <w:r>
          <w:fldChar w:fldCharType="end"/>
        </w:r>
      </w:hyperlink>
    </w:p>
    <w:p w14:paraId="108B7187" w14:textId="226A023D" w:rsidR="00A4183F" w:rsidRDefault="00A4183F">
      <w:pPr>
        <w:pStyle w:val="TOC5"/>
        <w:rPr>
          <w:rFonts w:asciiTheme="minorHAnsi" w:eastAsiaTheme="minorEastAsia" w:hAnsiTheme="minorHAnsi" w:cstheme="minorBidi"/>
          <w:sz w:val="22"/>
          <w:szCs w:val="22"/>
          <w:lang w:eastAsia="en-AU"/>
        </w:rPr>
      </w:pPr>
      <w:r>
        <w:tab/>
      </w:r>
      <w:hyperlink w:anchor="_Toc118366990" w:history="1">
        <w:r w:rsidRPr="005C2592">
          <w:t>16</w:t>
        </w:r>
        <w:r>
          <w:rPr>
            <w:rFonts w:asciiTheme="minorHAnsi" w:eastAsiaTheme="minorEastAsia" w:hAnsiTheme="minorHAnsi" w:cstheme="minorBidi"/>
            <w:sz w:val="22"/>
            <w:szCs w:val="22"/>
            <w:lang w:eastAsia="en-AU"/>
          </w:rPr>
          <w:tab/>
        </w:r>
        <w:r w:rsidRPr="005C2592">
          <w:t>Return of seized things</w:t>
        </w:r>
        <w:r>
          <w:tab/>
        </w:r>
        <w:r>
          <w:fldChar w:fldCharType="begin"/>
        </w:r>
        <w:r>
          <w:instrText xml:space="preserve"> PAGEREF _Toc118366990 \h </w:instrText>
        </w:r>
        <w:r>
          <w:fldChar w:fldCharType="separate"/>
        </w:r>
        <w:r w:rsidR="00EC4E5E">
          <w:t>302</w:t>
        </w:r>
        <w:r>
          <w:fldChar w:fldCharType="end"/>
        </w:r>
      </w:hyperlink>
    </w:p>
    <w:p w14:paraId="508EF9B8" w14:textId="7B851467" w:rsidR="00A4183F" w:rsidRDefault="00A4183F">
      <w:pPr>
        <w:pStyle w:val="TOC5"/>
        <w:rPr>
          <w:rFonts w:asciiTheme="minorHAnsi" w:eastAsiaTheme="minorEastAsia" w:hAnsiTheme="minorHAnsi" w:cstheme="minorBidi"/>
          <w:sz w:val="22"/>
          <w:szCs w:val="22"/>
          <w:lang w:eastAsia="en-AU"/>
        </w:rPr>
      </w:pPr>
      <w:r>
        <w:tab/>
      </w:r>
      <w:hyperlink w:anchor="_Toc118366991" w:history="1">
        <w:r w:rsidRPr="005C2592">
          <w:t>17</w:t>
        </w:r>
        <w:r>
          <w:rPr>
            <w:rFonts w:asciiTheme="minorHAnsi" w:eastAsiaTheme="minorEastAsia" w:hAnsiTheme="minorHAnsi" w:cstheme="minorBidi"/>
            <w:sz w:val="22"/>
            <w:szCs w:val="22"/>
            <w:lang w:eastAsia="en-AU"/>
          </w:rPr>
          <w:tab/>
        </w:r>
        <w:r w:rsidRPr="005C2592">
          <w:t>Access to seized things</w:t>
        </w:r>
        <w:r>
          <w:tab/>
        </w:r>
        <w:r>
          <w:fldChar w:fldCharType="begin"/>
        </w:r>
        <w:r>
          <w:instrText xml:space="preserve"> PAGEREF _Toc118366991 \h </w:instrText>
        </w:r>
        <w:r>
          <w:fldChar w:fldCharType="separate"/>
        </w:r>
        <w:r w:rsidR="00EC4E5E">
          <w:t>303</w:t>
        </w:r>
        <w:r>
          <w:fldChar w:fldCharType="end"/>
        </w:r>
      </w:hyperlink>
    </w:p>
    <w:p w14:paraId="180EF218" w14:textId="53A6D2EB" w:rsidR="00A4183F" w:rsidRDefault="00040775">
      <w:pPr>
        <w:pStyle w:val="TOC7"/>
        <w:rPr>
          <w:rFonts w:asciiTheme="minorHAnsi" w:eastAsiaTheme="minorEastAsia" w:hAnsiTheme="minorHAnsi" w:cstheme="minorBidi"/>
          <w:b w:val="0"/>
          <w:sz w:val="22"/>
          <w:szCs w:val="22"/>
          <w:lang w:eastAsia="en-AU"/>
        </w:rPr>
      </w:pPr>
      <w:hyperlink w:anchor="_Toc118366992" w:history="1">
        <w:r w:rsidR="00A4183F" w:rsidRPr="005C2592">
          <w:t>Part 3</w:t>
        </w:r>
        <w:r w:rsidR="00A4183F">
          <w:rPr>
            <w:rFonts w:asciiTheme="minorHAnsi" w:eastAsiaTheme="minorEastAsia" w:hAnsiTheme="minorHAnsi" w:cstheme="minorBidi"/>
            <w:b w:val="0"/>
            <w:sz w:val="22"/>
            <w:szCs w:val="22"/>
            <w:lang w:eastAsia="en-AU"/>
          </w:rPr>
          <w:tab/>
        </w:r>
        <w:r w:rsidR="00A4183F" w:rsidRPr="005C2592">
          <w:t>General matters</w:t>
        </w:r>
        <w:r w:rsidR="00A4183F">
          <w:tab/>
        </w:r>
        <w:r w:rsidR="00A4183F" w:rsidRPr="00A4183F">
          <w:rPr>
            <w:b w:val="0"/>
          </w:rPr>
          <w:fldChar w:fldCharType="begin"/>
        </w:r>
        <w:r w:rsidR="00A4183F" w:rsidRPr="00A4183F">
          <w:rPr>
            <w:b w:val="0"/>
          </w:rPr>
          <w:instrText xml:space="preserve"> PAGEREF _Toc118366992 \h </w:instrText>
        </w:r>
        <w:r w:rsidR="00A4183F" w:rsidRPr="00A4183F">
          <w:rPr>
            <w:b w:val="0"/>
          </w:rPr>
        </w:r>
        <w:r w:rsidR="00A4183F" w:rsidRPr="00A4183F">
          <w:rPr>
            <w:b w:val="0"/>
          </w:rPr>
          <w:fldChar w:fldCharType="separate"/>
        </w:r>
        <w:r w:rsidR="00EC4E5E">
          <w:rPr>
            <w:b w:val="0"/>
          </w:rPr>
          <w:t>304</w:t>
        </w:r>
        <w:r w:rsidR="00A4183F" w:rsidRPr="00A4183F">
          <w:rPr>
            <w:b w:val="0"/>
          </w:rPr>
          <w:fldChar w:fldCharType="end"/>
        </w:r>
      </w:hyperlink>
    </w:p>
    <w:p w14:paraId="106A4BED" w14:textId="269F6F8E" w:rsidR="00A4183F" w:rsidRDefault="00A4183F">
      <w:pPr>
        <w:pStyle w:val="TOC5"/>
        <w:rPr>
          <w:rFonts w:asciiTheme="minorHAnsi" w:eastAsiaTheme="minorEastAsia" w:hAnsiTheme="minorHAnsi" w:cstheme="minorBidi"/>
          <w:sz w:val="22"/>
          <w:szCs w:val="22"/>
          <w:lang w:eastAsia="en-AU"/>
        </w:rPr>
      </w:pPr>
      <w:r>
        <w:tab/>
      </w:r>
      <w:hyperlink w:anchor="_Toc118366993" w:history="1">
        <w:r w:rsidRPr="005C2592">
          <w:t>18</w:t>
        </w:r>
        <w:r>
          <w:rPr>
            <w:rFonts w:asciiTheme="minorHAnsi" w:eastAsiaTheme="minorEastAsia" w:hAnsiTheme="minorHAnsi" w:cstheme="minorBidi"/>
            <w:sz w:val="22"/>
            <w:szCs w:val="22"/>
            <w:lang w:eastAsia="en-AU"/>
          </w:rPr>
          <w:tab/>
        </w:r>
        <w:r w:rsidRPr="005C2592">
          <w:t>Damage to property</w:t>
        </w:r>
        <w:r>
          <w:tab/>
        </w:r>
        <w:r>
          <w:fldChar w:fldCharType="begin"/>
        </w:r>
        <w:r>
          <w:instrText xml:space="preserve"> PAGEREF _Toc118366993 \h </w:instrText>
        </w:r>
        <w:r>
          <w:fldChar w:fldCharType="separate"/>
        </w:r>
        <w:r w:rsidR="00EC4E5E">
          <w:t>304</w:t>
        </w:r>
        <w:r>
          <w:fldChar w:fldCharType="end"/>
        </w:r>
      </w:hyperlink>
    </w:p>
    <w:p w14:paraId="58EF8855" w14:textId="5BA7E386" w:rsidR="00A4183F" w:rsidRDefault="00A4183F">
      <w:pPr>
        <w:pStyle w:val="TOC5"/>
        <w:rPr>
          <w:rFonts w:asciiTheme="minorHAnsi" w:eastAsiaTheme="minorEastAsia" w:hAnsiTheme="minorHAnsi" w:cstheme="minorBidi"/>
          <w:sz w:val="22"/>
          <w:szCs w:val="22"/>
          <w:lang w:eastAsia="en-AU"/>
        </w:rPr>
      </w:pPr>
      <w:r>
        <w:tab/>
      </w:r>
      <w:hyperlink w:anchor="_Toc118366994" w:history="1">
        <w:r w:rsidRPr="005C2592">
          <w:t>19</w:t>
        </w:r>
        <w:r>
          <w:rPr>
            <w:rFonts w:asciiTheme="minorHAnsi" w:eastAsiaTheme="minorEastAsia" w:hAnsiTheme="minorHAnsi" w:cstheme="minorBidi"/>
            <w:sz w:val="22"/>
            <w:szCs w:val="22"/>
            <w:lang w:eastAsia="en-AU"/>
          </w:rPr>
          <w:tab/>
        </w:r>
        <w:r w:rsidRPr="005C2592">
          <w:t>Compensation</w:t>
        </w:r>
        <w:r>
          <w:tab/>
        </w:r>
        <w:r>
          <w:fldChar w:fldCharType="begin"/>
        </w:r>
        <w:r>
          <w:instrText xml:space="preserve"> PAGEREF _Toc118366994 \h </w:instrText>
        </w:r>
        <w:r>
          <w:fldChar w:fldCharType="separate"/>
        </w:r>
        <w:r w:rsidR="00EC4E5E">
          <w:t>304</w:t>
        </w:r>
        <w:r>
          <w:fldChar w:fldCharType="end"/>
        </w:r>
      </w:hyperlink>
    </w:p>
    <w:p w14:paraId="784DF86C" w14:textId="23F26187" w:rsidR="00A4183F" w:rsidRDefault="00A4183F">
      <w:pPr>
        <w:pStyle w:val="TOC5"/>
        <w:rPr>
          <w:rFonts w:asciiTheme="minorHAnsi" w:eastAsiaTheme="minorEastAsia" w:hAnsiTheme="minorHAnsi" w:cstheme="minorBidi"/>
          <w:sz w:val="22"/>
          <w:szCs w:val="22"/>
          <w:lang w:eastAsia="en-AU"/>
        </w:rPr>
      </w:pPr>
      <w:r>
        <w:tab/>
      </w:r>
      <w:hyperlink w:anchor="_Toc118366995" w:history="1">
        <w:r w:rsidRPr="005C2592">
          <w:t>20</w:t>
        </w:r>
        <w:r>
          <w:rPr>
            <w:rFonts w:asciiTheme="minorHAnsi" w:eastAsiaTheme="minorEastAsia" w:hAnsiTheme="minorHAnsi" w:cstheme="minorBidi"/>
            <w:sz w:val="22"/>
            <w:szCs w:val="22"/>
            <w:lang w:eastAsia="en-AU"/>
          </w:rPr>
          <w:tab/>
        </w:r>
        <w:r w:rsidRPr="005C2592">
          <w:t>False or misleading information</w:t>
        </w:r>
        <w:r>
          <w:tab/>
        </w:r>
        <w:r>
          <w:fldChar w:fldCharType="begin"/>
        </w:r>
        <w:r>
          <w:instrText xml:space="preserve"> PAGEREF _Toc118366995 \h </w:instrText>
        </w:r>
        <w:r>
          <w:fldChar w:fldCharType="separate"/>
        </w:r>
        <w:r w:rsidR="00EC4E5E">
          <w:t>305</w:t>
        </w:r>
        <w:r>
          <w:fldChar w:fldCharType="end"/>
        </w:r>
      </w:hyperlink>
    </w:p>
    <w:p w14:paraId="62403561" w14:textId="6695199C" w:rsidR="00A4183F" w:rsidRDefault="00A4183F">
      <w:pPr>
        <w:pStyle w:val="TOC5"/>
        <w:rPr>
          <w:rFonts w:asciiTheme="minorHAnsi" w:eastAsiaTheme="minorEastAsia" w:hAnsiTheme="minorHAnsi" w:cstheme="minorBidi"/>
          <w:sz w:val="22"/>
          <w:szCs w:val="22"/>
          <w:lang w:eastAsia="en-AU"/>
        </w:rPr>
      </w:pPr>
      <w:r>
        <w:tab/>
      </w:r>
      <w:hyperlink w:anchor="_Toc118366996" w:history="1">
        <w:r w:rsidRPr="005C2592">
          <w:t>21</w:t>
        </w:r>
        <w:r>
          <w:rPr>
            <w:rFonts w:asciiTheme="minorHAnsi" w:eastAsiaTheme="minorEastAsia" w:hAnsiTheme="minorHAnsi" w:cstheme="minorBidi"/>
            <w:sz w:val="22"/>
            <w:szCs w:val="22"/>
            <w:lang w:eastAsia="en-AU"/>
          </w:rPr>
          <w:tab/>
        </w:r>
        <w:r w:rsidRPr="005C2592">
          <w:t>False or misleading documents</w:t>
        </w:r>
        <w:r>
          <w:tab/>
        </w:r>
        <w:r>
          <w:fldChar w:fldCharType="begin"/>
        </w:r>
        <w:r>
          <w:instrText xml:space="preserve"> PAGEREF _Toc118366996 \h </w:instrText>
        </w:r>
        <w:r>
          <w:fldChar w:fldCharType="separate"/>
        </w:r>
        <w:r w:rsidR="00EC4E5E">
          <w:t>305</w:t>
        </w:r>
        <w:r>
          <w:fldChar w:fldCharType="end"/>
        </w:r>
      </w:hyperlink>
    </w:p>
    <w:p w14:paraId="544CA4AD" w14:textId="22D787CD" w:rsidR="00A4183F" w:rsidRDefault="00A4183F">
      <w:pPr>
        <w:pStyle w:val="TOC5"/>
        <w:rPr>
          <w:rFonts w:asciiTheme="minorHAnsi" w:eastAsiaTheme="minorEastAsia" w:hAnsiTheme="minorHAnsi" w:cstheme="minorBidi"/>
          <w:sz w:val="22"/>
          <w:szCs w:val="22"/>
          <w:lang w:eastAsia="en-AU"/>
        </w:rPr>
      </w:pPr>
      <w:r>
        <w:tab/>
      </w:r>
      <w:hyperlink w:anchor="_Toc118366997" w:history="1">
        <w:r w:rsidRPr="005C2592">
          <w:t>22</w:t>
        </w:r>
        <w:r>
          <w:rPr>
            <w:rFonts w:asciiTheme="minorHAnsi" w:eastAsiaTheme="minorEastAsia" w:hAnsiTheme="minorHAnsi" w:cstheme="minorBidi"/>
            <w:sz w:val="22"/>
            <w:szCs w:val="22"/>
            <w:lang w:eastAsia="en-AU"/>
          </w:rPr>
          <w:tab/>
        </w:r>
        <w:r w:rsidRPr="005C2592">
          <w:t>Obstructing inspectors</w:t>
        </w:r>
        <w:r>
          <w:tab/>
        </w:r>
        <w:r>
          <w:fldChar w:fldCharType="begin"/>
        </w:r>
        <w:r>
          <w:instrText xml:space="preserve"> PAGEREF _Toc118366997 \h </w:instrText>
        </w:r>
        <w:r>
          <w:fldChar w:fldCharType="separate"/>
        </w:r>
        <w:r w:rsidR="00EC4E5E">
          <w:t>306</w:t>
        </w:r>
        <w:r>
          <w:fldChar w:fldCharType="end"/>
        </w:r>
      </w:hyperlink>
    </w:p>
    <w:p w14:paraId="1B5663E8" w14:textId="1F557E99" w:rsidR="00A4183F" w:rsidRDefault="00A4183F">
      <w:pPr>
        <w:pStyle w:val="TOC5"/>
        <w:rPr>
          <w:rFonts w:asciiTheme="minorHAnsi" w:eastAsiaTheme="minorEastAsia" w:hAnsiTheme="minorHAnsi" w:cstheme="minorBidi"/>
          <w:sz w:val="22"/>
          <w:szCs w:val="22"/>
          <w:lang w:eastAsia="en-AU"/>
        </w:rPr>
      </w:pPr>
      <w:r>
        <w:tab/>
      </w:r>
      <w:hyperlink w:anchor="_Toc118366998" w:history="1">
        <w:r w:rsidRPr="005C2592">
          <w:t>23</w:t>
        </w:r>
        <w:r>
          <w:rPr>
            <w:rFonts w:asciiTheme="minorHAnsi" w:eastAsiaTheme="minorEastAsia" w:hAnsiTheme="minorHAnsi" w:cstheme="minorBidi"/>
            <w:sz w:val="22"/>
            <w:szCs w:val="22"/>
            <w:lang w:eastAsia="en-AU"/>
          </w:rPr>
          <w:tab/>
        </w:r>
        <w:r w:rsidRPr="005C2592">
          <w:t>Impersonation of inspectors</w:t>
        </w:r>
        <w:r>
          <w:tab/>
        </w:r>
        <w:r>
          <w:fldChar w:fldCharType="begin"/>
        </w:r>
        <w:r>
          <w:instrText xml:space="preserve"> PAGEREF _Toc118366998 \h </w:instrText>
        </w:r>
        <w:r>
          <w:fldChar w:fldCharType="separate"/>
        </w:r>
        <w:r w:rsidR="00EC4E5E">
          <w:t>306</w:t>
        </w:r>
        <w:r>
          <w:fldChar w:fldCharType="end"/>
        </w:r>
      </w:hyperlink>
    </w:p>
    <w:p w14:paraId="5C4373B3" w14:textId="7EF1EF3E" w:rsidR="00A4183F" w:rsidRDefault="00040775">
      <w:pPr>
        <w:pStyle w:val="TOC6"/>
        <w:rPr>
          <w:rFonts w:asciiTheme="minorHAnsi" w:eastAsiaTheme="minorEastAsia" w:hAnsiTheme="minorHAnsi" w:cstheme="minorBidi"/>
          <w:b w:val="0"/>
          <w:sz w:val="22"/>
          <w:szCs w:val="22"/>
          <w:lang w:eastAsia="en-AU"/>
        </w:rPr>
      </w:pPr>
      <w:hyperlink w:anchor="_Toc118366999" w:history="1">
        <w:r w:rsidR="00A4183F" w:rsidRPr="005C2592">
          <w:t>Schedule 7</w:t>
        </w:r>
        <w:r w:rsidR="00A4183F">
          <w:rPr>
            <w:rFonts w:asciiTheme="minorHAnsi" w:eastAsiaTheme="minorEastAsia" w:hAnsiTheme="minorHAnsi" w:cstheme="minorBidi"/>
            <w:b w:val="0"/>
            <w:sz w:val="22"/>
            <w:szCs w:val="22"/>
            <w:lang w:eastAsia="en-AU"/>
          </w:rPr>
          <w:tab/>
        </w:r>
        <w:r w:rsidR="00A4183F" w:rsidRPr="005C2592">
          <w:t>Miscellaneous provisions relating to interpretation</w:t>
        </w:r>
        <w:r w:rsidR="00A4183F">
          <w:tab/>
        </w:r>
        <w:r w:rsidR="00A4183F" w:rsidRPr="00A4183F">
          <w:rPr>
            <w:b w:val="0"/>
            <w:sz w:val="20"/>
          </w:rPr>
          <w:fldChar w:fldCharType="begin"/>
        </w:r>
        <w:r w:rsidR="00A4183F" w:rsidRPr="00A4183F">
          <w:rPr>
            <w:b w:val="0"/>
            <w:sz w:val="20"/>
          </w:rPr>
          <w:instrText xml:space="preserve"> PAGEREF _Toc118366999 \h </w:instrText>
        </w:r>
        <w:r w:rsidR="00A4183F" w:rsidRPr="00A4183F">
          <w:rPr>
            <w:b w:val="0"/>
            <w:sz w:val="20"/>
          </w:rPr>
        </w:r>
        <w:r w:rsidR="00A4183F" w:rsidRPr="00A4183F">
          <w:rPr>
            <w:b w:val="0"/>
            <w:sz w:val="20"/>
          </w:rPr>
          <w:fldChar w:fldCharType="separate"/>
        </w:r>
        <w:r w:rsidR="00EC4E5E">
          <w:rPr>
            <w:b w:val="0"/>
            <w:sz w:val="20"/>
          </w:rPr>
          <w:t>307</w:t>
        </w:r>
        <w:r w:rsidR="00A4183F" w:rsidRPr="00A4183F">
          <w:rPr>
            <w:b w:val="0"/>
            <w:sz w:val="20"/>
          </w:rPr>
          <w:fldChar w:fldCharType="end"/>
        </w:r>
      </w:hyperlink>
    </w:p>
    <w:p w14:paraId="22BA919D" w14:textId="59FEAD40" w:rsidR="00A4183F" w:rsidRDefault="00040775">
      <w:pPr>
        <w:pStyle w:val="TOC7"/>
        <w:rPr>
          <w:rFonts w:asciiTheme="minorHAnsi" w:eastAsiaTheme="minorEastAsia" w:hAnsiTheme="minorHAnsi" w:cstheme="minorBidi"/>
          <w:b w:val="0"/>
          <w:sz w:val="22"/>
          <w:szCs w:val="22"/>
          <w:lang w:eastAsia="en-AU"/>
        </w:rPr>
      </w:pPr>
      <w:hyperlink w:anchor="_Toc118367000" w:history="1">
        <w:r w:rsidR="00A4183F" w:rsidRPr="005C2592">
          <w:t>Part 1</w:t>
        </w:r>
        <w:r w:rsidR="00A4183F">
          <w:rPr>
            <w:rFonts w:asciiTheme="minorHAnsi" w:eastAsiaTheme="minorEastAsia" w:hAnsiTheme="minorHAnsi" w:cstheme="minorBidi"/>
            <w:b w:val="0"/>
            <w:sz w:val="22"/>
            <w:szCs w:val="22"/>
            <w:lang w:eastAsia="en-AU"/>
          </w:rPr>
          <w:tab/>
        </w:r>
        <w:r w:rsidR="00A4183F" w:rsidRPr="005C2592">
          <w:t>Preliminary</w:t>
        </w:r>
        <w:r w:rsidR="00A4183F">
          <w:tab/>
        </w:r>
        <w:r w:rsidR="00A4183F" w:rsidRPr="00A4183F">
          <w:rPr>
            <w:b w:val="0"/>
          </w:rPr>
          <w:fldChar w:fldCharType="begin"/>
        </w:r>
        <w:r w:rsidR="00A4183F" w:rsidRPr="00A4183F">
          <w:rPr>
            <w:b w:val="0"/>
          </w:rPr>
          <w:instrText xml:space="preserve"> PAGEREF _Toc118367000 \h </w:instrText>
        </w:r>
        <w:r w:rsidR="00A4183F" w:rsidRPr="00A4183F">
          <w:rPr>
            <w:b w:val="0"/>
          </w:rPr>
        </w:r>
        <w:r w:rsidR="00A4183F" w:rsidRPr="00A4183F">
          <w:rPr>
            <w:b w:val="0"/>
          </w:rPr>
          <w:fldChar w:fldCharType="separate"/>
        </w:r>
        <w:r w:rsidR="00EC4E5E">
          <w:rPr>
            <w:b w:val="0"/>
          </w:rPr>
          <w:t>307</w:t>
        </w:r>
        <w:r w:rsidR="00A4183F" w:rsidRPr="00A4183F">
          <w:rPr>
            <w:b w:val="0"/>
          </w:rPr>
          <w:fldChar w:fldCharType="end"/>
        </w:r>
      </w:hyperlink>
    </w:p>
    <w:p w14:paraId="6A7109FA" w14:textId="0D27126E" w:rsidR="00A4183F" w:rsidRDefault="00A4183F">
      <w:pPr>
        <w:pStyle w:val="TOC5"/>
        <w:rPr>
          <w:rFonts w:asciiTheme="minorHAnsi" w:eastAsiaTheme="minorEastAsia" w:hAnsiTheme="minorHAnsi" w:cstheme="minorBidi"/>
          <w:sz w:val="22"/>
          <w:szCs w:val="22"/>
          <w:lang w:eastAsia="en-AU"/>
        </w:rPr>
      </w:pPr>
      <w:r>
        <w:tab/>
      </w:r>
      <w:hyperlink w:anchor="_Toc118367001" w:history="1">
        <w:r w:rsidRPr="005C2592">
          <w:t>1</w:t>
        </w:r>
        <w:r>
          <w:rPr>
            <w:rFonts w:asciiTheme="minorHAnsi" w:eastAsiaTheme="minorEastAsia" w:hAnsiTheme="minorHAnsi" w:cstheme="minorBidi"/>
            <w:sz w:val="22"/>
            <w:szCs w:val="22"/>
            <w:lang w:eastAsia="en-AU"/>
          </w:rPr>
          <w:tab/>
        </w:r>
        <w:r w:rsidRPr="005C2592">
          <w:t>Displacement of Schedule by contrary intention</w:t>
        </w:r>
        <w:r>
          <w:tab/>
        </w:r>
        <w:r>
          <w:fldChar w:fldCharType="begin"/>
        </w:r>
        <w:r>
          <w:instrText xml:space="preserve"> PAGEREF _Toc118367001 \h </w:instrText>
        </w:r>
        <w:r>
          <w:fldChar w:fldCharType="separate"/>
        </w:r>
        <w:r w:rsidR="00EC4E5E">
          <w:t>307</w:t>
        </w:r>
        <w:r>
          <w:fldChar w:fldCharType="end"/>
        </w:r>
      </w:hyperlink>
    </w:p>
    <w:p w14:paraId="0D98A2C6" w14:textId="6463A6F4" w:rsidR="00A4183F" w:rsidRDefault="00040775">
      <w:pPr>
        <w:pStyle w:val="TOC7"/>
        <w:rPr>
          <w:rFonts w:asciiTheme="minorHAnsi" w:eastAsiaTheme="minorEastAsia" w:hAnsiTheme="minorHAnsi" w:cstheme="minorBidi"/>
          <w:b w:val="0"/>
          <w:sz w:val="22"/>
          <w:szCs w:val="22"/>
          <w:lang w:eastAsia="en-AU"/>
        </w:rPr>
      </w:pPr>
      <w:hyperlink w:anchor="_Toc118367002" w:history="1">
        <w:r w:rsidR="00A4183F" w:rsidRPr="005C2592">
          <w:t>Part 2</w:t>
        </w:r>
        <w:r w:rsidR="00A4183F">
          <w:rPr>
            <w:rFonts w:asciiTheme="minorHAnsi" w:eastAsiaTheme="minorEastAsia" w:hAnsiTheme="minorHAnsi" w:cstheme="minorBidi"/>
            <w:b w:val="0"/>
            <w:sz w:val="22"/>
            <w:szCs w:val="22"/>
            <w:lang w:eastAsia="en-AU"/>
          </w:rPr>
          <w:tab/>
        </w:r>
        <w:r w:rsidR="00A4183F" w:rsidRPr="005C2592">
          <w:t>General</w:t>
        </w:r>
        <w:r w:rsidR="00A4183F">
          <w:tab/>
        </w:r>
        <w:r w:rsidR="00A4183F" w:rsidRPr="00A4183F">
          <w:rPr>
            <w:b w:val="0"/>
          </w:rPr>
          <w:fldChar w:fldCharType="begin"/>
        </w:r>
        <w:r w:rsidR="00A4183F" w:rsidRPr="00A4183F">
          <w:rPr>
            <w:b w:val="0"/>
          </w:rPr>
          <w:instrText xml:space="preserve"> PAGEREF _Toc118367002 \h </w:instrText>
        </w:r>
        <w:r w:rsidR="00A4183F" w:rsidRPr="00A4183F">
          <w:rPr>
            <w:b w:val="0"/>
          </w:rPr>
        </w:r>
        <w:r w:rsidR="00A4183F" w:rsidRPr="00A4183F">
          <w:rPr>
            <w:b w:val="0"/>
          </w:rPr>
          <w:fldChar w:fldCharType="separate"/>
        </w:r>
        <w:r w:rsidR="00EC4E5E">
          <w:rPr>
            <w:b w:val="0"/>
          </w:rPr>
          <w:t>308</w:t>
        </w:r>
        <w:r w:rsidR="00A4183F" w:rsidRPr="00A4183F">
          <w:rPr>
            <w:b w:val="0"/>
          </w:rPr>
          <w:fldChar w:fldCharType="end"/>
        </w:r>
      </w:hyperlink>
    </w:p>
    <w:p w14:paraId="33A94F6F" w14:textId="0FA2B7F9" w:rsidR="00A4183F" w:rsidRDefault="00A4183F">
      <w:pPr>
        <w:pStyle w:val="TOC5"/>
        <w:rPr>
          <w:rFonts w:asciiTheme="minorHAnsi" w:eastAsiaTheme="minorEastAsia" w:hAnsiTheme="minorHAnsi" w:cstheme="minorBidi"/>
          <w:sz w:val="22"/>
          <w:szCs w:val="22"/>
          <w:lang w:eastAsia="en-AU"/>
        </w:rPr>
      </w:pPr>
      <w:r>
        <w:tab/>
      </w:r>
      <w:hyperlink w:anchor="_Toc118367003" w:history="1">
        <w:r w:rsidRPr="005C2592">
          <w:t>2</w:t>
        </w:r>
        <w:r>
          <w:rPr>
            <w:rFonts w:asciiTheme="minorHAnsi" w:eastAsiaTheme="minorEastAsia" w:hAnsiTheme="minorHAnsi" w:cstheme="minorBidi"/>
            <w:sz w:val="22"/>
            <w:szCs w:val="22"/>
            <w:lang w:eastAsia="en-AU"/>
          </w:rPr>
          <w:tab/>
        </w:r>
        <w:r w:rsidRPr="005C2592">
          <w:t>Law to be construed not to exceed legislative power of Legislature</w:t>
        </w:r>
        <w:r>
          <w:tab/>
        </w:r>
        <w:r>
          <w:fldChar w:fldCharType="begin"/>
        </w:r>
        <w:r>
          <w:instrText xml:space="preserve"> PAGEREF _Toc118367003 \h </w:instrText>
        </w:r>
        <w:r>
          <w:fldChar w:fldCharType="separate"/>
        </w:r>
        <w:r w:rsidR="00EC4E5E">
          <w:t>308</w:t>
        </w:r>
        <w:r>
          <w:fldChar w:fldCharType="end"/>
        </w:r>
      </w:hyperlink>
    </w:p>
    <w:p w14:paraId="0159366F" w14:textId="57BEDE9C" w:rsidR="00A4183F" w:rsidRDefault="00A4183F">
      <w:pPr>
        <w:pStyle w:val="TOC5"/>
        <w:rPr>
          <w:rFonts w:asciiTheme="minorHAnsi" w:eastAsiaTheme="minorEastAsia" w:hAnsiTheme="minorHAnsi" w:cstheme="minorBidi"/>
          <w:sz w:val="22"/>
          <w:szCs w:val="22"/>
          <w:lang w:eastAsia="en-AU"/>
        </w:rPr>
      </w:pPr>
      <w:r>
        <w:tab/>
      </w:r>
      <w:hyperlink w:anchor="_Toc118367004" w:history="1">
        <w:r w:rsidRPr="005C2592">
          <w:t>3</w:t>
        </w:r>
        <w:r>
          <w:rPr>
            <w:rFonts w:asciiTheme="minorHAnsi" w:eastAsiaTheme="minorEastAsia" w:hAnsiTheme="minorHAnsi" w:cstheme="minorBidi"/>
            <w:sz w:val="22"/>
            <w:szCs w:val="22"/>
            <w:lang w:eastAsia="en-AU"/>
          </w:rPr>
          <w:tab/>
        </w:r>
        <w:r w:rsidRPr="005C2592">
          <w:t>Every section to be a substantive enactment</w:t>
        </w:r>
        <w:r>
          <w:tab/>
        </w:r>
        <w:r>
          <w:fldChar w:fldCharType="begin"/>
        </w:r>
        <w:r>
          <w:instrText xml:space="preserve"> PAGEREF _Toc118367004 \h </w:instrText>
        </w:r>
        <w:r>
          <w:fldChar w:fldCharType="separate"/>
        </w:r>
        <w:r w:rsidR="00EC4E5E">
          <w:t>308</w:t>
        </w:r>
        <w:r>
          <w:fldChar w:fldCharType="end"/>
        </w:r>
      </w:hyperlink>
    </w:p>
    <w:p w14:paraId="568A0362" w14:textId="4AB8BB77" w:rsidR="00A4183F" w:rsidRDefault="00A4183F">
      <w:pPr>
        <w:pStyle w:val="TOC5"/>
        <w:rPr>
          <w:rFonts w:asciiTheme="minorHAnsi" w:eastAsiaTheme="minorEastAsia" w:hAnsiTheme="minorHAnsi" w:cstheme="minorBidi"/>
          <w:sz w:val="22"/>
          <w:szCs w:val="22"/>
          <w:lang w:eastAsia="en-AU"/>
        </w:rPr>
      </w:pPr>
      <w:r>
        <w:tab/>
      </w:r>
      <w:hyperlink w:anchor="_Toc118367005" w:history="1">
        <w:r w:rsidRPr="005C2592">
          <w:t>4</w:t>
        </w:r>
        <w:r>
          <w:rPr>
            <w:rFonts w:asciiTheme="minorHAnsi" w:eastAsiaTheme="minorEastAsia" w:hAnsiTheme="minorHAnsi" w:cstheme="minorBidi"/>
            <w:sz w:val="22"/>
            <w:szCs w:val="22"/>
            <w:lang w:eastAsia="en-AU"/>
          </w:rPr>
          <w:tab/>
        </w:r>
        <w:r w:rsidRPr="005C2592">
          <w:t>Material that is, and is not, part of this Law</w:t>
        </w:r>
        <w:r>
          <w:tab/>
        </w:r>
        <w:r>
          <w:fldChar w:fldCharType="begin"/>
        </w:r>
        <w:r>
          <w:instrText xml:space="preserve"> PAGEREF _Toc118367005 \h </w:instrText>
        </w:r>
        <w:r>
          <w:fldChar w:fldCharType="separate"/>
        </w:r>
        <w:r w:rsidR="00EC4E5E">
          <w:t>308</w:t>
        </w:r>
        <w:r>
          <w:fldChar w:fldCharType="end"/>
        </w:r>
      </w:hyperlink>
    </w:p>
    <w:p w14:paraId="07B0B640" w14:textId="16909B78" w:rsidR="00A4183F" w:rsidRDefault="00A4183F">
      <w:pPr>
        <w:pStyle w:val="TOC5"/>
        <w:rPr>
          <w:rFonts w:asciiTheme="minorHAnsi" w:eastAsiaTheme="minorEastAsia" w:hAnsiTheme="minorHAnsi" w:cstheme="minorBidi"/>
          <w:sz w:val="22"/>
          <w:szCs w:val="22"/>
          <w:lang w:eastAsia="en-AU"/>
        </w:rPr>
      </w:pPr>
      <w:r>
        <w:tab/>
      </w:r>
      <w:hyperlink w:anchor="_Toc118367006" w:history="1">
        <w:r w:rsidRPr="005C2592">
          <w:t>5</w:t>
        </w:r>
        <w:r>
          <w:rPr>
            <w:rFonts w:asciiTheme="minorHAnsi" w:eastAsiaTheme="minorEastAsia" w:hAnsiTheme="minorHAnsi" w:cstheme="minorBidi"/>
            <w:sz w:val="22"/>
            <w:szCs w:val="22"/>
            <w:lang w:eastAsia="en-AU"/>
          </w:rPr>
          <w:tab/>
        </w:r>
        <w:r w:rsidRPr="005C2592">
          <w:t>References to particular Acts and to enactments</w:t>
        </w:r>
        <w:r>
          <w:tab/>
        </w:r>
        <w:r>
          <w:fldChar w:fldCharType="begin"/>
        </w:r>
        <w:r>
          <w:instrText xml:space="preserve"> PAGEREF _Toc118367006 \h </w:instrText>
        </w:r>
        <w:r>
          <w:fldChar w:fldCharType="separate"/>
        </w:r>
        <w:r w:rsidR="00EC4E5E">
          <w:t>309</w:t>
        </w:r>
        <w:r>
          <w:fldChar w:fldCharType="end"/>
        </w:r>
      </w:hyperlink>
    </w:p>
    <w:p w14:paraId="214C668E" w14:textId="266C1912" w:rsidR="00A4183F" w:rsidRDefault="00A4183F">
      <w:pPr>
        <w:pStyle w:val="TOC5"/>
        <w:rPr>
          <w:rFonts w:asciiTheme="minorHAnsi" w:eastAsiaTheme="minorEastAsia" w:hAnsiTheme="minorHAnsi" w:cstheme="minorBidi"/>
          <w:sz w:val="22"/>
          <w:szCs w:val="22"/>
          <w:lang w:eastAsia="en-AU"/>
        </w:rPr>
      </w:pPr>
      <w:r>
        <w:tab/>
      </w:r>
      <w:hyperlink w:anchor="_Toc118367007" w:history="1">
        <w:r w:rsidRPr="005C2592">
          <w:t>6</w:t>
        </w:r>
        <w:r>
          <w:rPr>
            <w:rFonts w:asciiTheme="minorHAnsi" w:eastAsiaTheme="minorEastAsia" w:hAnsiTheme="minorHAnsi" w:cstheme="minorBidi"/>
            <w:sz w:val="22"/>
            <w:szCs w:val="22"/>
            <w:lang w:eastAsia="en-AU"/>
          </w:rPr>
          <w:tab/>
        </w:r>
        <w:r w:rsidRPr="005C2592">
          <w:t>References taken to be included in Act or Law citation etc</w:t>
        </w:r>
        <w:r>
          <w:tab/>
        </w:r>
        <w:r>
          <w:fldChar w:fldCharType="begin"/>
        </w:r>
        <w:r>
          <w:instrText xml:space="preserve"> PAGEREF _Toc118367007 \h </w:instrText>
        </w:r>
        <w:r>
          <w:fldChar w:fldCharType="separate"/>
        </w:r>
        <w:r w:rsidR="00EC4E5E">
          <w:t>309</w:t>
        </w:r>
        <w:r>
          <w:fldChar w:fldCharType="end"/>
        </w:r>
      </w:hyperlink>
    </w:p>
    <w:p w14:paraId="0B071CFF" w14:textId="5A154F00" w:rsidR="00A4183F" w:rsidRDefault="00A4183F">
      <w:pPr>
        <w:pStyle w:val="TOC5"/>
        <w:rPr>
          <w:rFonts w:asciiTheme="minorHAnsi" w:eastAsiaTheme="minorEastAsia" w:hAnsiTheme="minorHAnsi" w:cstheme="minorBidi"/>
          <w:sz w:val="22"/>
          <w:szCs w:val="22"/>
          <w:lang w:eastAsia="en-AU"/>
        </w:rPr>
      </w:pPr>
      <w:r>
        <w:tab/>
      </w:r>
      <w:hyperlink w:anchor="_Toc118367008" w:history="1">
        <w:r w:rsidRPr="005C2592">
          <w:t>7</w:t>
        </w:r>
        <w:r>
          <w:rPr>
            <w:rFonts w:asciiTheme="minorHAnsi" w:eastAsiaTheme="minorEastAsia" w:hAnsiTheme="minorHAnsi" w:cstheme="minorBidi"/>
            <w:sz w:val="22"/>
            <w:szCs w:val="22"/>
            <w:lang w:eastAsia="en-AU"/>
          </w:rPr>
          <w:tab/>
        </w:r>
        <w:r w:rsidRPr="005C2592">
          <w:t>Interpretation best achieving Law’s purpose</w:t>
        </w:r>
        <w:r>
          <w:tab/>
        </w:r>
        <w:r>
          <w:fldChar w:fldCharType="begin"/>
        </w:r>
        <w:r>
          <w:instrText xml:space="preserve"> PAGEREF _Toc118367008 \h </w:instrText>
        </w:r>
        <w:r>
          <w:fldChar w:fldCharType="separate"/>
        </w:r>
        <w:r w:rsidR="00EC4E5E">
          <w:t>310</w:t>
        </w:r>
        <w:r>
          <w:fldChar w:fldCharType="end"/>
        </w:r>
      </w:hyperlink>
    </w:p>
    <w:p w14:paraId="2AF01A16" w14:textId="426BB41E" w:rsidR="00A4183F" w:rsidRDefault="00A4183F">
      <w:pPr>
        <w:pStyle w:val="TOC5"/>
        <w:rPr>
          <w:rFonts w:asciiTheme="minorHAnsi" w:eastAsiaTheme="minorEastAsia" w:hAnsiTheme="minorHAnsi" w:cstheme="minorBidi"/>
          <w:sz w:val="22"/>
          <w:szCs w:val="22"/>
          <w:lang w:eastAsia="en-AU"/>
        </w:rPr>
      </w:pPr>
      <w:r>
        <w:tab/>
      </w:r>
      <w:hyperlink w:anchor="_Toc118367009" w:history="1">
        <w:r w:rsidRPr="005C2592">
          <w:t>8</w:t>
        </w:r>
        <w:r>
          <w:rPr>
            <w:rFonts w:asciiTheme="minorHAnsi" w:eastAsiaTheme="minorEastAsia" w:hAnsiTheme="minorHAnsi" w:cstheme="minorBidi"/>
            <w:sz w:val="22"/>
            <w:szCs w:val="22"/>
            <w:lang w:eastAsia="en-AU"/>
          </w:rPr>
          <w:tab/>
        </w:r>
        <w:r w:rsidRPr="005C2592">
          <w:t>Use of extrinsic material in interpretation</w:t>
        </w:r>
        <w:r>
          <w:tab/>
        </w:r>
        <w:r>
          <w:fldChar w:fldCharType="begin"/>
        </w:r>
        <w:r>
          <w:instrText xml:space="preserve"> PAGEREF _Toc118367009 \h </w:instrText>
        </w:r>
        <w:r>
          <w:fldChar w:fldCharType="separate"/>
        </w:r>
        <w:r w:rsidR="00EC4E5E">
          <w:t>310</w:t>
        </w:r>
        <w:r>
          <w:fldChar w:fldCharType="end"/>
        </w:r>
      </w:hyperlink>
    </w:p>
    <w:p w14:paraId="5825815A" w14:textId="787F0166" w:rsidR="00A4183F" w:rsidRDefault="00A4183F">
      <w:pPr>
        <w:pStyle w:val="TOC5"/>
        <w:rPr>
          <w:rFonts w:asciiTheme="minorHAnsi" w:eastAsiaTheme="minorEastAsia" w:hAnsiTheme="minorHAnsi" w:cstheme="minorBidi"/>
          <w:sz w:val="22"/>
          <w:szCs w:val="22"/>
          <w:lang w:eastAsia="en-AU"/>
        </w:rPr>
      </w:pPr>
      <w:r>
        <w:tab/>
      </w:r>
      <w:hyperlink w:anchor="_Toc118367010" w:history="1">
        <w:r w:rsidRPr="005C2592">
          <w:t>9</w:t>
        </w:r>
        <w:r>
          <w:rPr>
            <w:rFonts w:asciiTheme="minorHAnsi" w:eastAsiaTheme="minorEastAsia" w:hAnsiTheme="minorHAnsi" w:cstheme="minorBidi"/>
            <w:sz w:val="22"/>
            <w:szCs w:val="22"/>
            <w:lang w:eastAsia="en-AU"/>
          </w:rPr>
          <w:tab/>
        </w:r>
        <w:r w:rsidRPr="005C2592">
          <w:t>Effect of change of drafting practice and use of examples</w:t>
        </w:r>
        <w:r>
          <w:tab/>
        </w:r>
        <w:r>
          <w:fldChar w:fldCharType="begin"/>
        </w:r>
        <w:r>
          <w:instrText xml:space="preserve"> PAGEREF _Toc118367010 \h </w:instrText>
        </w:r>
        <w:r>
          <w:fldChar w:fldCharType="separate"/>
        </w:r>
        <w:r w:rsidR="00EC4E5E">
          <w:t>312</w:t>
        </w:r>
        <w:r>
          <w:fldChar w:fldCharType="end"/>
        </w:r>
      </w:hyperlink>
    </w:p>
    <w:p w14:paraId="31E03EDA" w14:textId="469F389A" w:rsidR="00A4183F" w:rsidRDefault="00A4183F">
      <w:pPr>
        <w:pStyle w:val="TOC5"/>
        <w:rPr>
          <w:rFonts w:asciiTheme="minorHAnsi" w:eastAsiaTheme="minorEastAsia" w:hAnsiTheme="minorHAnsi" w:cstheme="minorBidi"/>
          <w:sz w:val="22"/>
          <w:szCs w:val="22"/>
          <w:lang w:eastAsia="en-AU"/>
        </w:rPr>
      </w:pPr>
      <w:r>
        <w:tab/>
      </w:r>
      <w:hyperlink w:anchor="_Toc118367011" w:history="1">
        <w:r w:rsidRPr="005C2592">
          <w:t>10</w:t>
        </w:r>
        <w:r>
          <w:rPr>
            <w:rFonts w:asciiTheme="minorHAnsi" w:eastAsiaTheme="minorEastAsia" w:hAnsiTheme="minorHAnsi" w:cstheme="minorBidi"/>
            <w:sz w:val="22"/>
            <w:szCs w:val="22"/>
            <w:lang w:eastAsia="en-AU"/>
          </w:rPr>
          <w:tab/>
        </w:r>
        <w:r w:rsidRPr="005C2592">
          <w:t>Use of examples</w:t>
        </w:r>
        <w:r>
          <w:tab/>
        </w:r>
        <w:r>
          <w:fldChar w:fldCharType="begin"/>
        </w:r>
        <w:r>
          <w:instrText xml:space="preserve"> PAGEREF _Toc118367011 \h </w:instrText>
        </w:r>
        <w:r>
          <w:fldChar w:fldCharType="separate"/>
        </w:r>
        <w:r w:rsidR="00EC4E5E">
          <w:t>312</w:t>
        </w:r>
        <w:r>
          <w:fldChar w:fldCharType="end"/>
        </w:r>
      </w:hyperlink>
    </w:p>
    <w:p w14:paraId="02D7ECEB" w14:textId="135C6639" w:rsidR="00A4183F" w:rsidRDefault="00A4183F">
      <w:pPr>
        <w:pStyle w:val="TOC5"/>
        <w:rPr>
          <w:rFonts w:asciiTheme="minorHAnsi" w:eastAsiaTheme="minorEastAsia" w:hAnsiTheme="minorHAnsi" w:cstheme="minorBidi"/>
          <w:sz w:val="22"/>
          <w:szCs w:val="22"/>
          <w:lang w:eastAsia="en-AU"/>
        </w:rPr>
      </w:pPr>
      <w:r>
        <w:lastRenderedPageBreak/>
        <w:tab/>
      </w:r>
      <w:hyperlink w:anchor="_Toc118367012" w:history="1">
        <w:r w:rsidRPr="005C2592">
          <w:t>11</w:t>
        </w:r>
        <w:r>
          <w:rPr>
            <w:rFonts w:asciiTheme="minorHAnsi" w:eastAsiaTheme="minorEastAsia" w:hAnsiTheme="minorHAnsi" w:cstheme="minorBidi"/>
            <w:sz w:val="22"/>
            <w:szCs w:val="22"/>
            <w:lang w:eastAsia="en-AU"/>
          </w:rPr>
          <w:tab/>
        </w:r>
        <w:r w:rsidRPr="005C2592">
          <w:t>Compliance with forms</w:t>
        </w:r>
        <w:r>
          <w:tab/>
        </w:r>
        <w:r>
          <w:fldChar w:fldCharType="begin"/>
        </w:r>
        <w:r>
          <w:instrText xml:space="preserve"> PAGEREF _Toc118367012 \h </w:instrText>
        </w:r>
        <w:r>
          <w:fldChar w:fldCharType="separate"/>
        </w:r>
        <w:r w:rsidR="00EC4E5E">
          <w:t>313</w:t>
        </w:r>
        <w:r>
          <w:fldChar w:fldCharType="end"/>
        </w:r>
      </w:hyperlink>
    </w:p>
    <w:p w14:paraId="30A89DEE" w14:textId="1C66A96E" w:rsidR="00A4183F" w:rsidRDefault="00040775">
      <w:pPr>
        <w:pStyle w:val="TOC7"/>
        <w:rPr>
          <w:rFonts w:asciiTheme="minorHAnsi" w:eastAsiaTheme="minorEastAsia" w:hAnsiTheme="minorHAnsi" w:cstheme="minorBidi"/>
          <w:b w:val="0"/>
          <w:sz w:val="22"/>
          <w:szCs w:val="22"/>
          <w:lang w:eastAsia="en-AU"/>
        </w:rPr>
      </w:pPr>
      <w:hyperlink w:anchor="_Toc118367013" w:history="1">
        <w:r w:rsidR="00A4183F" w:rsidRPr="005C2592">
          <w:t>Part 3</w:t>
        </w:r>
        <w:r w:rsidR="00A4183F">
          <w:rPr>
            <w:rFonts w:asciiTheme="minorHAnsi" w:eastAsiaTheme="minorEastAsia" w:hAnsiTheme="minorHAnsi" w:cstheme="minorBidi"/>
            <w:b w:val="0"/>
            <w:sz w:val="22"/>
            <w:szCs w:val="22"/>
            <w:lang w:eastAsia="en-AU"/>
          </w:rPr>
          <w:tab/>
        </w:r>
        <w:r w:rsidR="00A4183F" w:rsidRPr="005C2592">
          <w:t>Terms and references</w:t>
        </w:r>
        <w:r w:rsidR="00A4183F">
          <w:tab/>
        </w:r>
        <w:r w:rsidR="00A4183F" w:rsidRPr="00A4183F">
          <w:rPr>
            <w:b w:val="0"/>
          </w:rPr>
          <w:fldChar w:fldCharType="begin"/>
        </w:r>
        <w:r w:rsidR="00A4183F" w:rsidRPr="00A4183F">
          <w:rPr>
            <w:b w:val="0"/>
          </w:rPr>
          <w:instrText xml:space="preserve"> PAGEREF _Toc118367013 \h </w:instrText>
        </w:r>
        <w:r w:rsidR="00A4183F" w:rsidRPr="00A4183F">
          <w:rPr>
            <w:b w:val="0"/>
          </w:rPr>
        </w:r>
        <w:r w:rsidR="00A4183F" w:rsidRPr="00A4183F">
          <w:rPr>
            <w:b w:val="0"/>
          </w:rPr>
          <w:fldChar w:fldCharType="separate"/>
        </w:r>
        <w:r w:rsidR="00EC4E5E">
          <w:rPr>
            <w:b w:val="0"/>
          </w:rPr>
          <w:t>314</w:t>
        </w:r>
        <w:r w:rsidR="00A4183F" w:rsidRPr="00A4183F">
          <w:rPr>
            <w:b w:val="0"/>
          </w:rPr>
          <w:fldChar w:fldCharType="end"/>
        </w:r>
      </w:hyperlink>
    </w:p>
    <w:p w14:paraId="4FBF93E5" w14:textId="7CEE065C" w:rsidR="00A4183F" w:rsidRDefault="00A4183F">
      <w:pPr>
        <w:pStyle w:val="TOC5"/>
        <w:rPr>
          <w:rFonts w:asciiTheme="minorHAnsi" w:eastAsiaTheme="minorEastAsia" w:hAnsiTheme="minorHAnsi" w:cstheme="minorBidi"/>
          <w:sz w:val="22"/>
          <w:szCs w:val="22"/>
          <w:lang w:eastAsia="en-AU"/>
        </w:rPr>
      </w:pPr>
      <w:r>
        <w:tab/>
      </w:r>
      <w:hyperlink w:anchor="_Toc118367014" w:history="1">
        <w:r w:rsidRPr="005C2592">
          <w:t>12</w:t>
        </w:r>
        <w:r>
          <w:rPr>
            <w:rFonts w:asciiTheme="minorHAnsi" w:eastAsiaTheme="minorEastAsia" w:hAnsiTheme="minorHAnsi" w:cstheme="minorBidi"/>
            <w:sz w:val="22"/>
            <w:szCs w:val="22"/>
            <w:lang w:eastAsia="en-AU"/>
          </w:rPr>
          <w:tab/>
        </w:r>
        <w:r w:rsidRPr="005C2592">
          <w:t>Definitions</w:t>
        </w:r>
        <w:r>
          <w:tab/>
        </w:r>
        <w:r>
          <w:fldChar w:fldCharType="begin"/>
        </w:r>
        <w:r>
          <w:instrText xml:space="preserve"> PAGEREF _Toc118367014 \h </w:instrText>
        </w:r>
        <w:r>
          <w:fldChar w:fldCharType="separate"/>
        </w:r>
        <w:r w:rsidR="00EC4E5E">
          <w:t>314</w:t>
        </w:r>
        <w:r>
          <w:fldChar w:fldCharType="end"/>
        </w:r>
      </w:hyperlink>
    </w:p>
    <w:p w14:paraId="0399A045" w14:textId="360149BC" w:rsidR="00A4183F" w:rsidRDefault="00A4183F">
      <w:pPr>
        <w:pStyle w:val="TOC5"/>
        <w:rPr>
          <w:rFonts w:asciiTheme="minorHAnsi" w:eastAsiaTheme="minorEastAsia" w:hAnsiTheme="minorHAnsi" w:cstheme="minorBidi"/>
          <w:sz w:val="22"/>
          <w:szCs w:val="22"/>
          <w:lang w:eastAsia="en-AU"/>
        </w:rPr>
      </w:pPr>
      <w:r>
        <w:tab/>
      </w:r>
      <w:hyperlink w:anchor="_Toc118367015" w:history="1">
        <w:r w:rsidRPr="005C2592">
          <w:t>13</w:t>
        </w:r>
        <w:r>
          <w:rPr>
            <w:rFonts w:asciiTheme="minorHAnsi" w:eastAsiaTheme="minorEastAsia" w:hAnsiTheme="minorHAnsi" w:cstheme="minorBidi"/>
            <w:sz w:val="22"/>
            <w:szCs w:val="22"/>
            <w:lang w:eastAsia="en-AU"/>
          </w:rPr>
          <w:tab/>
        </w:r>
        <w:r w:rsidRPr="005C2592">
          <w:t>Provisions relating to defined terms and gender and number</w:t>
        </w:r>
        <w:r>
          <w:tab/>
        </w:r>
        <w:r>
          <w:fldChar w:fldCharType="begin"/>
        </w:r>
        <w:r>
          <w:instrText xml:space="preserve"> PAGEREF _Toc118367015 \h </w:instrText>
        </w:r>
        <w:r>
          <w:fldChar w:fldCharType="separate"/>
        </w:r>
        <w:r w:rsidR="00EC4E5E">
          <w:t>319</w:t>
        </w:r>
        <w:r>
          <w:fldChar w:fldCharType="end"/>
        </w:r>
      </w:hyperlink>
    </w:p>
    <w:p w14:paraId="37A63602" w14:textId="62319EF6" w:rsidR="00A4183F" w:rsidRDefault="00A4183F">
      <w:pPr>
        <w:pStyle w:val="TOC5"/>
        <w:rPr>
          <w:rFonts w:asciiTheme="minorHAnsi" w:eastAsiaTheme="minorEastAsia" w:hAnsiTheme="minorHAnsi" w:cstheme="minorBidi"/>
          <w:sz w:val="22"/>
          <w:szCs w:val="22"/>
          <w:lang w:eastAsia="en-AU"/>
        </w:rPr>
      </w:pPr>
      <w:r>
        <w:tab/>
      </w:r>
      <w:hyperlink w:anchor="_Toc118367016" w:history="1">
        <w:r w:rsidRPr="005C2592">
          <w:t>14</w:t>
        </w:r>
        <w:r>
          <w:rPr>
            <w:rFonts w:asciiTheme="minorHAnsi" w:eastAsiaTheme="minorEastAsia" w:hAnsiTheme="minorHAnsi" w:cstheme="minorBidi"/>
            <w:sz w:val="22"/>
            <w:szCs w:val="22"/>
            <w:lang w:eastAsia="en-AU"/>
          </w:rPr>
          <w:tab/>
        </w:r>
        <w:r w:rsidRPr="005C2592">
          <w:t>Meaning of “may” and “must” etc</w:t>
        </w:r>
        <w:r>
          <w:tab/>
        </w:r>
        <w:r>
          <w:fldChar w:fldCharType="begin"/>
        </w:r>
        <w:r>
          <w:instrText xml:space="preserve"> PAGEREF _Toc118367016 \h </w:instrText>
        </w:r>
        <w:r>
          <w:fldChar w:fldCharType="separate"/>
        </w:r>
        <w:r w:rsidR="00EC4E5E">
          <w:t>320</w:t>
        </w:r>
        <w:r>
          <w:fldChar w:fldCharType="end"/>
        </w:r>
      </w:hyperlink>
    </w:p>
    <w:p w14:paraId="7E72B461" w14:textId="7BE61508" w:rsidR="00A4183F" w:rsidRDefault="00A4183F">
      <w:pPr>
        <w:pStyle w:val="TOC5"/>
        <w:rPr>
          <w:rFonts w:asciiTheme="minorHAnsi" w:eastAsiaTheme="minorEastAsia" w:hAnsiTheme="minorHAnsi" w:cstheme="minorBidi"/>
          <w:sz w:val="22"/>
          <w:szCs w:val="22"/>
          <w:lang w:eastAsia="en-AU"/>
        </w:rPr>
      </w:pPr>
      <w:r>
        <w:tab/>
      </w:r>
      <w:hyperlink w:anchor="_Toc118367017" w:history="1">
        <w:r w:rsidRPr="005C2592">
          <w:t>15</w:t>
        </w:r>
        <w:r>
          <w:rPr>
            <w:rFonts w:asciiTheme="minorHAnsi" w:eastAsiaTheme="minorEastAsia" w:hAnsiTheme="minorHAnsi" w:cstheme="minorBidi"/>
            <w:sz w:val="22"/>
            <w:szCs w:val="22"/>
            <w:lang w:eastAsia="en-AU"/>
          </w:rPr>
          <w:tab/>
        </w:r>
        <w:r w:rsidRPr="005C2592">
          <w:t>Words and expressions used in statutory instruments</w:t>
        </w:r>
        <w:r>
          <w:tab/>
        </w:r>
        <w:r>
          <w:fldChar w:fldCharType="begin"/>
        </w:r>
        <w:r>
          <w:instrText xml:space="preserve"> PAGEREF _Toc118367017 \h </w:instrText>
        </w:r>
        <w:r>
          <w:fldChar w:fldCharType="separate"/>
        </w:r>
        <w:r w:rsidR="00EC4E5E">
          <w:t>320</w:t>
        </w:r>
        <w:r>
          <w:fldChar w:fldCharType="end"/>
        </w:r>
      </w:hyperlink>
    </w:p>
    <w:p w14:paraId="117EDC49" w14:textId="5ACDA9AC" w:rsidR="00A4183F" w:rsidRDefault="00A4183F">
      <w:pPr>
        <w:pStyle w:val="TOC5"/>
        <w:rPr>
          <w:rFonts w:asciiTheme="minorHAnsi" w:eastAsiaTheme="minorEastAsia" w:hAnsiTheme="minorHAnsi" w:cstheme="minorBidi"/>
          <w:sz w:val="22"/>
          <w:szCs w:val="22"/>
          <w:lang w:eastAsia="en-AU"/>
        </w:rPr>
      </w:pPr>
      <w:r>
        <w:tab/>
      </w:r>
      <w:hyperlink w:anchor="_Toc118367018" w:history="1">
        <w:r w:rsidRPr="005C2592">
          <w:t>16</w:t>
        </w:r>
        <w:r>
          <w:rPr>
            <w:rFonts w:asciiTheme="minorHAnsi" w:eastAsiaTheme="minorEastAsia" w:hAnsiTheme="minorHAnsi" w:cstheme="minorBidi"/>
            <w:sz w:val="22"/>
            <w:szCs w:val="22"/>
            <w:lang w:eastAsia="en-AU"/>
          </w:rPr>
          <w:tab/>
        </w:r>
        <w:r w:rsidRPr="005C2592">
          <w:t>Effect of express references to bodies corporate and individuals</w:t>
        </w:r>
        <w:r>
          <w:tab/>
        </w:r>
        <w:r>
          <w:fldChar w:fldCharType="begin"/>
        </w:r>
        <w:r>
          <w:instrText xml:space="preserve"> PAGEREF _Toc118367018 \h </w:instrText>
        </w:r>
        <w:r>
          <w:fldChar w:fldCharType="separate"/>
        </w:r>
        <w:r w:rsidR="00EC4E5E">
          <w:t>320</w:t>
        </w:r>
        <w:r>
          <w:fldChar w:fldCharType="end"/>
        </w:r>
      </w:hyperlink>
    </w:p>
    <w:p w14:paraId="4AD5977D" w14:textId="706D014A" w:rsidR="00A4183F" w:rsidRDefault="00A4183F">
      <w:pPr>
        <w:pStyle w:val="TOC5"/>
        <w:rPr>
          <w:rFonts w:asciiTheme="minorHAnsi" w:eastAsiaTheme="minorEastAsia" w:hAnsiTheme="minorHAnsi" w:cstheme="minorBidi"/>
          <w:sz w:val="22"/>
          <w:szCs w:val="22"/>
          <w:lang w:eastAsia="en-AU"/>
        </w:rPr>
      </w:pPr>
      <w:r>
        <w:tab/>
      </w:r>
      <w:hyperlink w:anchor="_Toc118367019" w:history="1">
        <w:r w:rsidRPr="005C2592">
          <w:t>17</w:t>
        </w:r>
        <w:r>
          <w:rPr>
            <w:rFonts w:asciiTheme="minorHAnsi" w:eastAsiaTheme="minorEastAsia" w:hAnsiTheme="minorHAnsi" w:cstheme="minorBidi"/>
            <w:sz w:val="22"/>
            <w:szCs w:val="22"/>
            <w:lang w:eastAsia="en-AU"/>
          </w:rPr>
          <w:tab/>
        </w:r>
        <w:r w:rsidRPr="005C2592">
          <w:t>Production of records kept in computers etc</w:t>
        </w:r>
        <w:r>
          <w:tab/>
        </w:r>
        <w:r>
          <w:fldChar w:fldCharType="begin"/>
        </w:r>
        <w:r>
          <w:instrText xml:space="preserve"> PAGEREF _Toc118367019 \h </w:instrText>
        </w:r>
        <w:r>
          <w:fldChar w:fldCharType="separate"/>
        </w:r>
        <w:r w:rsidR="00EC4E5E">
          <w:t>321</w:t>
        </w:r>
        <w:r>
          <w:fldChar w:fldCharType="end"/>
        </w:r>
      </w:hyperlink>
    </w:p>
    <w:p w14:paraId="7F216E5F" w14:textId="03AA2BE3" w:rsidR="00A4183F" w:rsidRDefault="00A4183F">
      <w:pPr>
        <w:pStyle w:val="TOC5"/>
        <w:rPr>
          <w:rFonts w:asciiTheme="minorHAnsi" w:eastAsiaTheme="minorEastAsia" w:hAnsiTheme="minorHAnsi" w:cstheme="minorBidi"/>
          <w:sz w:val="22"/>
          <w:szCs w:val="22"/>
          <w:lang w:eastAsia="en-AU"/>
        </w:rPr>
      </w:pPr>
      <w:r>
        <w:tab/>
      </w:r>
      <w:hyperlink w:anchor="_Toc118367020" w:history="1">
        <w:r w:rsidRPr="005C2592">
          <w:t>18</w:t>
        </w:r>
        <w:r>
          <w:rPr>
            <w:rFonts w:asciiTheme="minorHAnsi" w:eastAsiaTheme="minorEastAsia" w:hAnsiTheme="minorHAnsi" w:cstheme="minorBidi"/>
            <w:sz w:val="22"/>
            <w:szCs w:val="22"/>
            <w:lang w:eastAsia="en-AU"/>
          </w:rPr>
          <w:tab/>
        </w:r>
        <w:r w:rsidRPr="005C2592">
          <w:t>References to this jurisdiction to be implied</w:t>
        </w:r>
        <w:r>
          <w:tab/>
        </w:r>
        <w:r>
          <w:fldChar w:fldCharType="begin"/>
        </w:r>
        <w:r>
          <w:instrText xml:space="preserve"> PAGEREF _Toc118367020 \h </w:instrText>
        </w:r>
        <w:r>
          <w:fldChar w:fldCharType="separate"/>
        </w:r>
        <w:r w:rsidR="00EC4E5E">
          <w:t>321</w:t>
        </w:r>
        <w:r>
          <w:fldChar w:fldCharType="end"/>
        </w:r>
      </w:hyperlink>
    </w:p>
    <w:p w14:paraId="40943C28" w14:textId="7EA8F002" w:rsidR="00A4183F" w:rsidRDefault="00A4183F">
      <w:pPr>
        <w:pStyle w:val="TOC5"/>
        <w:rPr>
          <w:rFonts w:asciiTheme="minorHAnsi" w:eastAsiaTheme="minorEastAsia" w:hAnsiTheme="minorHAnsi" w:cstheme="minorBidi"/>
          <w:sz w:val="22"/>
          <w:szCs w:val="22"/>
          <w:lang w:eastAsia="en-AU"/>
        </w:rPr>
      </w:pPr>
      <w:r>
        <w:tab/>
      </w:r>
      <w:hyperlink w:anchor="_Toc118367021" w:history="1">
        <w:r w:rsidRPr="005C2592">
          <w:t>19</w:t>
        </w:r>
        <w:r>
          <w:rPr>
            <w:rFonts w:asciiTheme="minorHAnsi" w:eastAsiaTheme="minorEastAsia" w:hAnsiTheme="minorHAnsi" w:cstheme="minorBidi"/>
            <w:sz w:val="22"/>
            <w:szCs w:val="22"/>
            <w:lang w:eastAsia="en-AU"/>
          </w:rPr>
          <w:tab/>
        </w:r>
        <w:r w:rsidRPr="005C2592">
          <w:t>References to officers and holders of offices</w:t>
        </w:r>
        <w:r>
          <w:tab/>
        </w:r>
        <w:r>
          <w:fldChar w:fldCharType="begin"/>
        </w:r>
        <w:r>
          <w:instrText xml:space="preserve"> PAGEREF _Toc118367021 \h </w:instrText>
        </w:r>
        <w:r>
          <w:fldChar w:fldCharType="separate"/>
        </w:r>
        <w:r w:rsidR="00EC4E5E">
          <w:t>321</w:t>
        </w:r>
        <w:r>
          <w:fldChar w:fldCharType="end"/>
        </w:r>
      </w:hyperlink>
    </w:p>
    <w:p w14:paraId="11D497EF" w14:textId="2377EFC4" w:rsidR="00A4183F" w:rsidRDefault="00A4183F">
      <w:pPr>
        <w:pStyle w:val="TOC5"/>
        <w:rPr>
          <w:rFonts w:asciiTheme="minorHAnsi" w:eastAsiaTheme="minorEastAsia" w:hAnsiTheme="minorHAnsi" w:cstheme="minorBidi"/>
          <w:sz w:val="22"/>
          <w:szCs w:val="22"/>
          <w:lang w:eastAsia="en-AU"/>
        </w:rPr>
      </w:pPr>
      <w:r>
        <w:tab/>
      </w:r>
      <w:hyperlink w:anchor="_Toc118367022" w:history="1">
        <w:r w:rsidRPr="005C2592">
          <w:t>20</w:t>
        </w:r>
        <w:r>
          <w:rPr>
            <w:rFonts w:asciiTheme="minorHAnsi" w:eastAsiaTheme="minorEastAsia" w:hAnsiTheme="minorHAnsi" w:cstheme="minorBidi"/>
            <w:sz w:val="22"/>
            <w:szCs w:val="22"/>
            <w:lang w:eastAsia="en-AU"/>
          </w:rPr>
          <w:tab/>
        </w:r>
        <w:r w:rsidRPr="005C2592">
          <w:t>Reference to certain provisions of Law</w:t>
        </w:r>
        <w:r>
          <w:tab/>
        </w:r>
        <w:r>
          <w:fldChar w:fldCharType="begin"/>
        </w:r>
        <w:r>
          <w:instrText xml:space="preserve"> PAGEREF _Toc118367022 \h </w:instrText>
        </w:r>
        <w:r>
          <w:fldChar w:fldCharType="separate"/>
        </w:r>
        <w:r w:rsidR="00EC4E5E">
          <w:t>322</w:t>
        </w:r>
        <w:r>
          <w:fldChar w:fldCharType="end"/>
        </w:r>
      </w:hyperlink>
    </w:p>
    <w:p w14:paraId="23D577A7" w14:textId="6F992048" w:rsidR="00A4183F" w:rsidRDefault="00A4183F">
      <w:pPr>
        <w:pStyle w:val="TOC5"/>
        <w:rPr>
          <w:rFonts w:asciiTheme="minorHAnsi" w:eastAsiaTheme="minorEastAsia" w:hAnsiTheme="minorHAnsi" w:cstheme="minorBidi"/>
          <w:sz w:val="22"/>
          <w:szCs w:val="22"/>
          <w:lang w:eastAsia="en-AU"/>
        </w:rPr>
      </w:pPr>
      <w:r>
        <w:tab/>
      </w:r>
      <w:hyperlink w:anchor="_Toc118367023" w:history="1">
        <w:r w:rsidRPr="005C2592">
          <w:t>21</w:t>
        </w:r>
        <w:r>
          <w:rPr>
            <w:rFonts w:asciiTheme="minorHAnsi" w:eastAsiaTheme="minorEastAsia" w:hAnsiTheme="minorHAnsi" w:cstheme="minorBidi"/>
            <w:sz w:val="22"/>
            <w:szCs w:val="22"/>
            <w:lang w:eastAsia="en-AU"/>
          </w:rPr>
          <w:tab/>
        </w:r>
        <w:r w:rsidRPr="005C2592">
          <w:t>Reference to provisions of this Law or an Act is inclusive</w:t>
        </w:r>
        <w:r>
          <w:tab/>
        </w:r>
        <w:r>
          <w:fldChar w:fldCharType="begin"/>
        </w:r>
        <w:r>
          <w:instrText xml:space="preserve"> PAGEREF _Toc118367023 \h </w:instrText>
        </w:r>
        <w:r>
          <w:fldChar w:fldCharType="separate"/>
        </w:r>
        <w:r w:rsidR="00EC4E5E">
          <w:t>323</w:t>
        </w:r>
        <w:r>
          <w:fldChar w:fldCharType="end"/>
        </w:r>
      </w:hyperlink>
    </w:p>
    <w:p w14:paraId="4F5C149D" w14:textId="06DCF9DD" w:rsidR="00A4183F" w:rsidRDefault="00040775">
      <w:pPr>
        <w:pStyle w:val="TOC7"/>
        <w:rPr>
          <w:rFonts w:asciiTheme="minorHAnsi" w:eastAsiaTheme="minorEastAsia" w:hAnsiTheme="minorHAnsi" w:cstheme="minorBidi"/>
          <w:b w:val="0"/>
          <w:sz w:val="22"/>
          <w:szCs w:val="22"/>
          <w:lang w:eastAsia="en-AU"/>
        </w:rPr>
      </w:pPr>
      <w:hyperlink w:anchor="_Toc118367024" w:history="1">
        <w:r w:rsidR="00A4183F" w:rsidRPr="005C2592">
          <w:t>Part 4</w:t>
        </w:r>
        <w:r w:rsidR="00A4183F">
          <w:rPr>
            <w:rFonts w:asciiTheme="minorHAnsi" w:eastAsiaTheme="minorEastAsia" w:hAnsiTheme="minorHAnsi" w:cstheme="minorBidi"/>
            <w:b w:val="0"/>
            <w:sz w:val="22"/>
            <w:szCs w:val="22"/>
            <w:lang w:eastAsia="en-AU"/>
          </w:rPr>
          <w:tab/>
        </w:r>
        <w:r w:rsidR="00A4183F" w:rsidRPr="005C2592">
          <w:t>Functions and powers</w:t>
        </w:r>
        <w:r w:rsidR="00A4183F">
          <w:tab/>
        </w:r>
        <w:r w:rsidR="00A4183F" w:rsidRPr="00A4183F">
          <w:rPr>
            <w:b w:val="0"/>
          </w:rPr>
          <w:fldChar w:fldCharType="begin"/>
        </w:r>
        <w:r w:rsidR="00A4183F" w:rsidRPr="00A4183F">
          <w:rPr>
            <w:b w:val="0"/>
          </w:rPr>
          <w:instrText xml:space="preserve"> PAGEREF _Toc118367024 \h </w:instrText>
        </w:r>
        <w:r w:rsidR="00A4183F" w:rsidRPr="00A4183F">
          <w:rPr>
            <w:b w:val="0"/>
          </w:rPr>
        </w:r>
        <w:r w:rsidR="00A4183F" w:rsidRPr="00A4183F">
          <w:rPr>
            <w:b w:val="0"/>
          </w:rPr>
          <w:fldChar w:fldCharType="separate"/>
        </w:r>
        <w:r w:rsidR="00EC4E5E">
          <w:rPr>
            <w:b w:val="0"/>
          </w:rPr>
          <w:t>324</w:t>
        </w:r>
        <w:r w:rsidR="00A4183F" w:rsidRPr="00A4183F">
          <w:rPr>
            <w:b w:val="0"/>
          </w:rPr>
          <w:fldChar w:fldCharType="end"/>
        </w:r>
      </w:hyperlink>
    </w:p>
    <w:p w14:paraId="1A8FA7CD" w14:textId="17E70478" w:rsidR="00A4183F" w:rsidRDefault="00A4183F">
      <w:pPr>
        <w:pStyle w:val="TOC5"/>
        <w:rPr>
          <w:rFonts w:asciiTheme="minorHAnsi" w:eastAsiaTheme="minorEastAsia" w:hAnsiTheme="minorHAnsi" w:cstheme="minorBidi"/>
          <w:sz w:val="22"/>
          <w:szCs w:val="22"/>
          <w:lang w:eastAsia="en-AU"/>
        </w:rPr>
      </w:pPr>
      <w:r>
        <w:tab/>
      </w:r>
      <w:hyperlink w:anchor="_Toc118367025" w:history="1">
        <w:r w:rsidRPr="005C2592">
          <w:t>22</w:t>
        </w:r>
        <w:r>
          <w:rPr>
            <w:rFonts w:asciiTheme="minorHAnsi" w:eastAsiaTheme="minorEastAsia" w:hAnsiTheme="minorHAnsi" w:cstheme="minorBidi"/>
            <w:sz w:val="22"/>
            <w:szCs w:val="22"/>
            <w:lang w:eastAsia="en-AU"/>
          </w:rPr>
          <w:tab/>
        </w:r>
        <w:r w:rsidRPr="005C2592">
          <w:t>Performance of statutory functions</w:t>
        </w:r>
        <w:r>
          <w:tab/>
        </w:r>
        <w:r>
          <w:fldChar w:fldCharType="begin"/>
        </w:r>
        <w:r>
          <w:instrText xml:space="preserve"> PAGEREF _Toc118367025 \h </w:instrText>
        </w:r>
        <w:r>
          <w:fldChar w:fldCharType="separate"/>
        </w:r>
        <w:r w:rsidR="00EC4E5E">
          <w:t>324</w:t>
        </w:r>
        <w:r>
          <w:fldChar w:fldCharType="end"/>
        </w:r>
      </w:hyperlink>
    </w:p>
    <w:p w14:paraId="14251202" w14:textId="537684D6" w:rsidR="00A4183F" w:rsidRDefault="00A4183F">
      <w:pPr>
        <w:pStyle w:val="TOC5"/>
        <w:rPr>
          <w:rFonts w:asciiTheme="minorHAnsi" w:eastAsiaTheme="minorEastAsia" w:hAnsiTheme="minorHAnsi" w:cstheme="minorBidi"/>
          <w:sz w:val="22"/>
          <w:szCs w:val="22"/>
          <w:lang w:eastAsia="en-AU"/>
        </w:rPr>
      </w:pPr>
      <w:r>
        <w:tab/>
      </w:r>
      <w:hyperlink w:anchor="_Toc118367026" w:history="1">
        <w:r w:rsidRPr="005C2592">
          <w:t>23</w:t>
        </w:r>
        <w:r>
          <w:rPr>
            <w:rFonts w:asciiTheme="minorHAnsi" w:eastAsiaTheme="minorEastAsia" w:hAnsiTheme="minorHAnsi" w:cstheme="minorBidi"/>
            <w:sz w:val="22"/>
            <w:szCs w:val="22"/>
            <w:lang w:eastAsia="en-AU"/>
          </w:rPr>
          <w:tab/>
        </w:r>
        <w:r w:rsidRPr="005C2592">
          <w:t>Power to make instrument or decision includes power to amend or repeal</w:t>
        </w:r>
        <w:r>
          <w:tab/>
        </w:r>
        <w:r>
          <w:fldChar w:fldCharType="begin"/>
        </w:r>
        <w:r>
          <w:instrText xml:space="preserve"> PAGEREF _Toc118367026 \h </w:instrText>
        </w:r>
        <w:r>
          <w:fldChar w:fldCharType="separate"/>
        </w:r>
        <w:r w:rsidR="00EC4E5E">
          <w:t>324</w:t>
        </w:r>
        <w:r>
          <w:fldChar w:fldCharType="end"/>
        </w:r>
      </w:hyperlink>
    </w:p>
    <w:p w14:paraId="6D30827B" w14:textId="2B2B2E08" w:rsidR="00A4183F" w:rsidRDefault="00A4183F">
      <w:pPr>
        <w:pStyle w:val="TOC5"/>
        <w:rPr>
          <w:rFonts w:asciiTheme="minorHAnsi" w:eastAsiaTheme="minorEastAsia" w:hAnsiTheme="minorHAnsi" w:cstheme="minorBidi"/>
          <w:sz w:val="22"/>
          <w:szCs w:val="22"/>
          <w:lang w:eastAsia="en-AU"/>
        </w:rPr>
      </w:pPr>
      <w:r>
        <w:tab/>
      </w:r>
      <w:hyperlink w:anchor="_Toc118367027" w:history="1">
        <w:r w:rsidRPr="005C2592">
          <w:t>24</w:t>
        </w:r>
        <w:r>
          <w:rPr>
            <w:rFonts w:asciiTheme="minorHAnsi" w:eastAsiaTheme="minorEastAsia" w:hAnsiTheme="minorHAnsi" w:cstheme="minorBidi"/>
            <w:sz w:val="22"/>
            <w:szCs w:val="22"/>
            <w:lang w:eastAsia="en-AU"/>
          </w:rPr>
          <w:tab/>
        </w:r>
        <w:r w:rsidRPr="005C2592">
          <w:t>Matters for which statutory instruments may make provision</w:t>
        </w:r>
        <w:r>
          <w:tab/>
        </w:r>
        <w:r>
          <w:fldChar w:fldCharType="begin"/>
        </w:r>
        <w:r>
          <w:instrText xml:space="preserve"> PAGEREF _Toc118367027 \h </w:instrText>
        </w:r>
        <w:r>
          <w:fldChar w:fldCharType="separate"/>
        </w:r>
        <w:r w:rsidR="00EC4E5E">
          <w:t>325</w:t>
        </w:r>
        <w:r>
          <w:fldChar w:fldCharType="end"/>
        </w:r>
      </w:hyperlink>
    </w:p>
    <w:p w14:paraId="790AABE1" w14:textId="1B7BDB7C" w:rsidR="00A4183F" w:rsidRDefault="00A4183F">
      <w:pPr>
        <w:pStyle w:val="TOC5"/>
        <w:rPr>
          <w:rFonts w:asciiTheme="minorHAnsi" w:eastAsiaTheme="minorEastAsia" w:hAnsiTheme="minorHAnsi" w:cstheme="minorBidi"/>
          <w:sz w:val="22"/>
          <w:szCs w:val="22"/>
          <w:lang w:eastAsia="en-AU"/>
        </w:rPr>
      </w:pPr>
      <w:r>
        <w:tab/>
      </w:r>
      <w:hyperlink w:anchor="_Toc118367028" w:history="1">
        <w:r w:rsidRPr="005C2592">
          <w:t>25</w:t>
        </w:r>
        <w:r>
          <w:rPr>
            <w:rFonts w:asciiTheme="minorHAnsi" w:eastAsiaTheme="minorEastAsia" w:hAnsiTheme="minorHAnsi" w:cstheme="minorBidi"/>
            <w:sz w:val="22"/>
            <w:szCs w:val="22"/>
            <w:lang w:eastAsia="en-AU"/>
          </w:rPr>
          <w:tab/>
        </w:r>
        <w:r w:rsidRPr="005C2592">
          <w:t>Presumption of validity and power to make</w:t>
        </w:r>
        <w:r>
          <w:tab/>
        </w:r>
        <w:r>
          <w:fldChar w:fldCharType="begin"/>
        </w:r>
        <w:r>
          <w:instrText xml:space="preserve"> PAGEREF _Toc118367028 \h </w:instrText>
        </w:r>
        <w:r>
          <w:fldChar w:fldCharType="separate"/>
        </w:r>
        <w:r w:rsidR="00EC4E5E">
          <w:t>326</w:t>
        </w:r>
        <w:r>
          <w:fldChar w:fldCharType="end"/>
        </w:r>
      </w:hyperlink>
    </w:p>
    <w:p w14:paraId="2970D90A" w14:textId="07BC7795" w:rsidR="00A4183F" w:rsidRDefault="00A4183F">
      <w:pPr>
        <w:pStyle w:val="TOC5"/>
        <w:rPr>
          <w:rFonts w:asciiTheme="minorHAnsi" w:eastAsiaTheme="minorEastAsia" w:hAnsiTheme="minorHAnsi" w:cstheme="minorBidi"/>
          <w:sz w:val="22"/>
          <w:szCs w:val="22"/>
          <w:lang w:eastAsia="en-AU"/>
        </w:rPr>
      </w:pPr>
      <w:r>
        <w:tab/>
      </w:r>
      <w:hyperlink w:anchor="_Toc118367029" w:history="1">
        <w:r w:rsidRPr="005C2592">
          <w:t>26</w:t>
        </w:r>
        <w:r>
          <w:rPr>
            <w:rFonts w:asciiTheme="minorHAnsi" w:eastAsiaTheme="minorEastAsia" w:hAnsiTheme="minorHAnsi" w:cstheme="minorBidi"/>
            <w:sz w:val="22"/>
            <w:szCs w:val="22"/>
            <w:lang w:eastAsia="en-AU"/>
          </w:rPr>
          <w:tab/>
        </w:r>
        <w:r w:rsidRPr="005C2592">
          <w:t>Appointments may be made by name or office</w:t>
        </w:r>
        <w:r>
          <w:tab/>
        </w:r>
        <w:r>
          <w:fldChar w:fldCharType="begin"/>
        </w:r>
        <w:r>
          <w:instrText xml:space="preserve"> PAGEREF _Toc118367029 \h </w:instrText>
        </w:r>
        <w:r>
          <w:fldChar w:fldCharType="separate"/>
        </w:r>
        <w:r w:rsidR="00EC4E5E">
          <w:t>327</w:t>
        </w:r>
        <w:r>
          <w:fldChar w:fldCharType="end"/>
        </w:r>
      </w:hyperlink>
    </w:p>
    <w:p w14:paraId="694329AD" w14:textId="2B6B3295" w:rsidR="00A4183F" w:rsidRDefault="00A4183F">
      <w:pPr>
        <w:pStyle w:val="TOC5"/>
        <w:rPr>
          <w:rFonts w:asciiTheme="minorHAnsi" w:eastAsiaTheme="minorEastAsia" w:hAnsiTheme="minorHAnsi" w:cstheme="minorBidi"/>
          <w:sz w:val="22"/>
          <w:szCs w:val="22"/>
          <w:lang w:eastAsia="en-AU"/>
        </w:rPr>
      </w:pPr>
      <w:r>
        <w:tab/>
      </w:r>
      <w:hyperlink w:anchor="_Toc118367030" w:history="1">
        <w:r w:rsidRPr="005C2592">
          <w:t>27</w:t>
        </w:r>
        <w:r>
          <w:rPr>
            <w:rFonts w:asciiTheme="minorHAnsi" w:eastAsiaTheme="minorEastAsia" w:hAnsiTheme="minorHAnsi" w:cstheme="minorBidi"/>
            <w:sz w:val="22"/>
            <w:szCs w:val="22"/>
            <w:lang w:eastAsia="en-AU"/>
          </w:rPr>
          <w:tab/>
        </w:r>
        <w:r w:rsidRPr="005C2592">
          <w:t>Acting appointments</w:t>
        </w:r>
        <w:r>
          <w:tab/>
        </w:r>
        <w:r>
          <w:fldChar w:fldCharType="begin"/>
        </w:r>
        <w:r>
          <w:instrText xml:space="preserve"> PAGEREF _Toc118367030 \h </w:instrText>
        </w:r>
        <w:r>
          <w:fldChar w:fldCharType="separate"/>
        </w:r>
        <w:r w:rsidR="00EC4E5E">
          <w:t>327</w:t>
        </w:r>
        <w:r>
          <w:fldChar w:fldCharType="end"/>
        </w:r>
      </w:hyperlink>
    </w:p>
    <w:p w14:paraId="50A2B1E8" w14:textId="38039F0B" w:rsidR="00A4183F" w:rsidRDefault="00A4183F">
      <w:pPr>
        <w:pStyle w:val="TOC5"/>
        <w:rPr>
          <w:rFonts w:asciiTheme="minorHAnsi" w:eastAsiaTheme="minorEastAsia" w:hAnsiTheme="minorHAnsi" w:cstheme="minorBidi"/>
          <w:sz w:val="22"/>
          <w:szCs w:val="22"/>
          <w:lang w:eastAsia="en-AU"/>
        </w:rPr>
      </w:pPr>
      <w:r>
        <w:tab/>
      </w:r>
      <w:hyperlink w:anchor="_Toc118367031" w:history="1">
        <w:r w:rsidRPr="005C2592">
          <w:t>28</w:t>
        </w:r>
        <w:r>
          <w:rPr>
            <w:rFonts w:asciiTheme="minorHAnsi" w:eastAsiaTheme="minorEastAsia" w:hAnsiTheme="minorHAnsi" w:cstheme="minorBidi"/>
            <w:sz w:val="22"/>
            <w:szCs w:val="22"/>
            <w:lang w:eastAsia="en-AU"/>
          </w:rPr>
          <w:tab/>
        </w:r>
        <w:r w:rsidRPr="005C2592">
          <w:t>Powers of appointment imply certain incidental powers</w:t>
        </w:r>
        <w:r>
          <w:tab/>
        </w:r>
        <w:r>
          <w:fldChar w:fldCharType="begin"/>
        </w:r>
        <w:r>
          <w:instrText xml:space="preserve"> PAGEREF _Toc118367031 \h </w:instrText>
        </w:r>
        <w:r>
          <w:fldChar w:fldCharType="separate"/>
        </w:r>
        <w:r w:rsidR="00EC4E5E">
          <w:t>329</w:t>
        </w:r>
        <w:r>
          <w:fldChar w:fldCharType="end"/>
        </w:r>
      </w:hyperlink>
    </w:p>
    <w:p w14:paraId="0C8FE5E1" w14:textId="5DBCA677" w:rsidR="00A4183F" w:rsidRDefault="00A4183F">
      <w:pPr>
        <w:pStyle w:val="TOC5"/>
        <w:rPr>
          <w:rFonts w:asciiTheme="minorHAnsi" w:eastAsiaTheme="minorEastAsia" w:hAnsiTheme="minorHAnsi" w:cstheme="minorBidi"/>
          <w:sz w:val="22"/>
          <w:szCs w:val="22"/>
          <w:lang w:eastAsia="en-AU"/>
        </w:rPr>
      </w:pPr>
      <w:r>
        <w:tab/>
      </w:r>
      <w:hyperlink w:anchor="_Toc118367032" w:history="1">
        <w:r w:rsidRPr="005C2592">
          <w:t>29</w:t>
        </w:r>
        <w:r>
          <w:rPr>
            <w:rFonts w:asciiTheme="minorHAnsi" w:eastAsiaTheme="minorEastAsia" w:hAnsiTheme="minorHAnsi" w:cstheme="minorBidi"/>
            <w:sz w:val="22"/>
            <w:szCs w:val="22"/>
            <w:lang w:eastAsia="en-AU"/>
          </w:rPr>
          <w:tab/>
        </w:r>
        <w:r w:rsidRPr="005C2592">
          <w:t>Delegation of functions</w:t>
        </w:r>
        <w:r>
          <w:tab/>
        </w:r>
        <w:r>
          <w:fldChar w:fldCharType="begin"/>
        </w:r>
        <w:r>
          <w:instrText xml:space="preserve"> PAGEREF _Toc118367032 \h </w:instrText>
        </w:r>
        <w:r>
          <w:fldChar w:fldCharType="separate"/>
        </w:r>
        <w:r w:rsidR="00EC4E5E">
          <w:t>330</w:t>
        </w:r>
        <w:r>
          <w:fldChar w:fldCharType="end"/>
        </w:r>
      </w:hyperlink>
    </w:p>
    <w:p w14:paraId="07729EFD" w14:textId="3FC6CB96" w:rsidR="00A4183F" w:rsidRDefault="00A4183F">
      <w:pPr>
        <w:pStyle w:val="TOC5"/>
        <w:rPr>
          <w:rFonts w:asciiTheme="minorHAnsi" w:eastAsiaTheme="minorEastAsia" w:hAnsiTheme="minorHAnsi" w:cstheme="minorBidi"/>
          <w:sz w:val="22"/>
          <w:szCs w:val="22"/>
          <w:lang w:eastAsia="en-AU"/>
        </w:rPr>
      </w:pPr>
      <w:r>
        <w:tab/>
      </w:r>
      <w:hyperlink w:anchor="_Toc118367033" w:history="1">
        <w:r w:rsidRPr="005C2592">
          <w:t>30</w:t>
        </w:r>
        <w:r>
          <w:rPr>
            <w:rFonts w:asciiTheme="minorHAnsi" w:eastAsiaTheme="minorEastAsia" w:hAnsiTheme="minorHAnsi" w:cstheme="minorBidi"/>
            <w:sz w:val="22"/>
            <w:szCs w:val="22"/>
            <w:lang w:eastAsia="en-AU"/>
          </w:rPr>
          <w:tab/>
        </w:r>
        <w:r w:rsidRPr="005C2592">
          <w:t>Exercise of powers between enactment and commencement</w:t>
        </w:r>
        <w:r>
          <w:tab/>
        </w:r>
        <w:r>
          <w:fldChar w:fldCharType="begin"/>
        </w:r>
        <w:r>
          <w:instrText xml:space="preserve"> PAGEREF _Toc118367033 \h </w:instrText>
        </w:r>
        <w:r>
          <w:fldChar w:fldCharType="separate"/>
        </w:r>
        <w:r w:rsidR="00EC4E5E">
          <w:t>332</w:t>
        </w:r>
        <w:r>
          <w:fldChar w:fldCharType="end"/>
        </w:r>
      </w:hyperlink>
    </w:p>
    <w:p w14:paraId="534A16DE" w14:textId="01B1B1AD" w:rsidR="00A4183F" w:rsidRDefault="00040775">
      <w:pPr>
        <w:pStyle w:val="TOC7"/>
        <w:rPr>
          <w:rFonts w:asciiTheme="minorHAnsi" w:eastAsiaTheme="minorEastAsia" w:hAnsiTheme="minorHAnsi" w:cstheme="minorBidi"/>
          <w:b w:val="0"/>
          <w:sz w:val="22"/>
          <w:szCs w:val="22"/>
          <w:lang w:eastAsia="en-AU"/>
        </w:rPr>
      </w:pPr>
      <w:hyperlink w:anchor="_Toc118367034" w:history="1">
        <w:r w:rsidR="00A4183F" w:rsidRPr="005C2592">
          <w:t>Part 5</w:t>
        </w:r>
        <w:r w:rsidR="00A4183F">
          <w:rPr>
            <w:rFonts w:asciiTheme="minorHAnsi" w:eastAsiaTheme="minorEastAsia" w:hAnsiTheme="minorHAnsi" w:cstheme="minorBidi"/>
            <w:b w:val="0"/>
            <w:sz w:val="22"/>
            <w:szCs w:val="22"/>
            <w:lang w:eastAsia="en-AU"/>
          </w:rPr>
          <w:tab/>
        </w:r>
        <w:r w:rsidR="00A4183F" w:rsidRPr="005C2592">
          <w:t>Distance, time and age</w:t>
        </w:r>
        <w:r w:rsidR="00A4183F">
          <w:tab/>
        </w:r>
        <w:r w:rsidR="00A4183F" w:rsidRPr="00A4183F">
          <w:rPr>
            <w:b w:val="0"/>
          </w:rPr>
          <w:fldChar w:fldCharType="begin"/>
        </w:r>
        <w:r w:rsidR="00A4183F" w:rsidRPr="00A4183F">
          <w:rPr>
            <w:b w:val="0"/>
          </w:rPr>
          <w:instrText xml:space="preserve"> PAGEREF _Toc118367034 \h </w:instrText>
        </w:r>
        <w:r w:rsidR="00A4183F" w:rsidRPr="00A4183F">
          <w:rPr>
            <w:b w:val="0"/>
          </w:rPr>
        </w:r>
        <w:r w:rsidR="00A4183F" w:rsidRPr="00A4183F">
          <w:rPr>
            <w:b w:val="0"/>
          </w:rPr>
          <w:fldChar w:fldCharType="separate"/>
        </w:r>
        <w:r w:rsidR="00EC4E5E">
          <w:rPr>
            <w:b w:val="0"/>
          </w:rPr>
          <w:t>335</w:t>
        </w:r>
        <w:r w:rsidR="00A4183F" w:rsidRPr="00A4183F">
          <w:rPr>
            <w:b w:val="0"/>
          </w:rPr>
          <w:fldChar w:fldCharType="end"/>
        </w:r>
      </w:hyperlink>
    </w:p>
    <w:p w14:paraId="5C5C1D03" w14:textId="45B96A58" w:rsidR="00A4183F" w:rsidRDefault="00A4183F">
      <w:pPr>
        <w:pStyle w:val="TOC5"/>
        <w:rPr>
          <w:rFonts w:asciiTheme="minorHAnsi" w:eastAsiaTheme="minorEastAsia" w:hAnsiTheme="minorHAnsi" w:cstheme="minorBidi"/>
          <w:sz w:val="22"/>
          <w:szCs w:val="22"/>
          <w:lang w:eastAsia="en-AU"/>
        </w:rPr>
      </w:pPr>
      <w:r>
        <w:tab/>
      </w:r>
      <w:hyperlink w:anchor="_Toc118367035" w:history="1">
        <w:r w:rsidRPr="005C2592">
          <w:t>31</w:t>
        </w:r>
        <w:r>
          <w:rPr>
            <w:rFonts w:asciiTheme="minorHAnsi" w:eastAsiaTheme="minorEastAsia" w:hAnsiTheme="minorHAnsi" w:cstheme="minorBidi"/>
            <w:sz w:val="22"/>
            <w:szCs w:val="22"/>
            <w:lang w:eastAsia="en-AU"/>
          </w:rPr>
          <w:tab/>
        </w:r>
        <w:r w:rsidRPr="005C2592">
          <w:t>Matters relating to distance, time and age</w:t>
        </w:r>
        <w:r>
          <w:tab/>
        </w:r>
        <w:r>
          <w:fldChar w:fldCharType="begin"/>
        </w:r>
        <w:r>
          <w:instrText xml:space="preserve"> PAGEREF _Toc118367035 \h </w:instrText>
        </w:r>
        <w:r>
          <w:fldChar w:fldCharType="separate"/>
        </w:r>
        <w:r w:rsidR="00EC4E5E">
          <w:t>335</w:t>
        </w:r>
        <w:r>
          <w:fldChar w:fldCharType="end"/>
        </w:r>
      </w:hyperlink>
    </w:p>
    <w:p w14:paraId="54D1D82D" w14:textId="0B8D9631" w:rsidR="00A4183F" w:rsidRDefault="00040775">
      <w:pPr>
        <w:pStyle w:val="TOC7"/>
        <w:rPr>
          <w:rFonts w:asciiTheme="minorHAnsi" w:eastAsiaTheme="minorEastAsia" w:hAnsiTheme="minorHAnsi" w:cstheme="minorBidi"/>
          <w:b w:val="0"/>
          <w:sz w:val="22"/>
          <w:szCs w:val="22"/>
          <w:lang w:eastAsia="en-AU"/>
        </w:rPr>
      </w:pPr>
      <w:hyperlink w:anchor="_Toc118367036" w:history="1">
        <w:r w:rsidR="00A4183F" w:rsidRPr="005C2592">
          <w:t>Part 6</w:t>
        </w:r>
        <w:r w:rsidR="00A4183F">
          <w:rPr>
            <w:rFonts w:asciiTheme="minorHAnsi" w:eastAsiaTheme="minorEastAsia" w:hAnsiTheme="minorHAnsi" w:cstheme="minorBidi"/>
            <w:b w:val="0"/>
            <w:sz w:val="22"/>
            <w:szCs w:val="22"/>
            <w:lang w:eastAsia="en-AU"/>
          </w:rPr>
          <w:tab/>
        </w:r>
        <w:r w:rsidR="00A4183F" w:rsidRPr="005C2592">
          <w:t>Effect of repeal, amendment or expiration</w:t>
        </w:r>
        <w:r w:rsidR="00A4183F">
          <w:tab/>
        </w:r>
        <w:r w:rsidR="00A4183F" w:rsidRPr="00A4183F">
          <w:rPr>
            <w:b w:val="0"/>
          </w:rPr>
          <w:fldChar w:fldCharType="begin"/>
        </w:r>
        <w:r w:rsidR="00A4183F" w:rsidRPr="00A4183F">
          <w:rPr>
            <w:b w:val="0"/>
          </w:rPr>
          <w:instrText xml:space="preserve"> PAGEREF _Toc118367036 \h </w:instrText>
        </w:r>
        <w:r w:rsidR="00A4183F" w:rsidRPr="00A4183F">
          <w:rPr>
            <w:b w:val="0"/>
          </w:rPr>
        </w:r>
        <w:r w:rsidR="00A4183F" w:rsidRPr="00A4183F">
          <w:rPr>
            <w:b w:val="0"/>
          </w:rPr>
          <w:fldChar w:fldCharType="separate"/>
        </w:r>
        <w:r w:rsidR="00EC4E5E">
          <w:rPr>
            <w:b w:val="0"/>
          </w:rPr>
          <w:t>337</w:t>
        </w:r>
        <w:r w:rsidR="00A4183F" w:rsidRPr="00A4183F">
          <w:rPr>
            <w:b w:val="0"/>
          </w:rPr>
          <w:fldChar w:fldCharType="end"/>
        </w:r>
      </w:hyperlink>
    </w:p>
    <w:p w14:paraId="115F1942" w14:textId="6D075030" w:rsidR="00A4183F" w:rsidRDefault="00A4183F">
      <w:pPr>
        <w:pStyle w:val="TOC5"/>
        <w:rPr>
          <w:rFonts w:asciiTheme="minorHAnsi" w:eastAsiaTheme="minorEastAsia" w:hAnsiTheme="minorHAnsi" w:cstheme="minorBidi"/>
          <w:sz w:val="22"/>
          <w:szCs w:val="22"/>
          <w:lang w:eastAsia="en-AU"/>
        </w:rPr>
      </w:pPr>
      <w:r>
        <w:tab/>
      </w:r>
      <w:hyperlink w:anchor="_Toc118367037" w:history="1">
        <w:r w:rsidRPr="005C2592">
          <w:t>32</w:t>
        </w:r>
        <w:r>
          <w:rPr>
            <w:rFonts w:asciiTheme="minorHAnsi" w:eastAsiaTheme="minorEastAsia" w:hAnsiTheme="minorHAnsi" w:cstheme="minorBidi"/>
            <w:sz w:val="22"/>
            <w:szCs w:val="22"/>
            <w:lang w:eastAsia="en-AU"/>
          </w:rPr>
          <w:tab/>
        </w:r>
        <w:r w:rsidRPr="005C2592">
          <w:t>Time of Law ceasing to have effect</w:t>
        </w:r>
        <w:r>
          <w:tab/>
        </w:r>
        <w:r>
          <w:fldChar w:fldCharType="begin"/>
        </w:r>
        <w:r>
          <w:instrText xml:space="preserve"> PAGEREF _Toc118367037 \h </w:instrText>
        </w:r>
        <w:r>
          <w:fldChar w:fldCharType="separate"/>
        </w:r>
        <w:r w:rsidR="00EC4E5E">
          <w:t>337</w:t>
        </w:r>
        <w:r>
          <w:fldChar w:fldCharType="end"/>
        </w:r>
      </w:hyperlink>
    </w:p>
    <w:p w14:paraId="0858A377" w14:textId="21C2C000" w:rsidR="00A4183F" w:rsidRDefault="00A4183F">
      <w:pPr>
        <w:pStyle w:val="TOC5"/>
        <w:rPr>
          <w:rFonts w:asciiTheme="minorHAnsi" w:eastAsiaTheme="minorEastAsia" w:hAnsiTheme="minorHAnsi" w:cstheme="minorBidi"/>
          <w:sz w:val="22"/>
          <w:szCs w:val="22"/>
          <w:lang w:eastAsia="en-AU"/>
        </w:rPr>
      </w:pPr>
      <w:r>
        <w:tab/>
      </w:r>
      <w:hyperlink w:anchor="_Toc118367038" w:history="1">
        <w:r w:rsidRPr="005C2592">
          <w:t>33</w:t>
        </w:r>
        <w:r>
          <w:rPr>
            <w:rFonts w:asciiTheme="minorHAnsi" w:eastAsiaTheme="minorEastAsia" w:hAnsiTheme="minorHAnsi" w:cstheme="minorBidi"/>
            <w:sz w:val="22"/>
            <w:szCs w:val="22"/>
            <w:lang w:eastAsia="en-AU"/>
          </w:rPr>
          <w:tab/>
        </w:r>
        <w:r w:rsidRPr="005C2592">
          <w:t>Repealed Law provisions not revived</w:t>
        </w:r>
        <w:r>
          <w:tab/>
        </w:r>
        <w:r>
          <w:fldChar w:fldCharType="begin"/>
        </w:r>
        <w:r>
          <w:instrText xml:space="preserve"> PAGEREF _Toc118367038 \h </w:instrText>
        </w:r>
        <w:r>
          <w:fldChar w:fldCharType="separate"/>
        </w:r>
        <w:r w:rsidR="00EC4E5E">
          <w:t>337</w:t>
        </w:r>
        <w:r>
          <w:fldChar w:fldCharType="end"/>
        </w:r>
      </w:hyperlink>
    </w:p>
    <w:p w14:paraId="4B83BF55" w14:textId="5C52B158" w:rsidR="00A4183F" w:rsidRDefault="00A4183F">
      <w:pPr>
        <w:pStyle w:val="TOC5"/>
        <w:rPr>
          <w:rFonts w:asciiTheme="minorHAnsi" w:eastAsiaTheme="minorEastAsia" w:hAnsiTheme="minorHAnsi" w:cstheme="minorBidi"/>
          <w:sz w:val="22"/>
          <w:szCs w:val="22"/>
          <w:lang w:eastAsia="en-AU"/>
        </w:rPr>
      </w:pPr>
      <w:r>
        <w:tab/>
      </w:r>
      <w:hyperlink w:anchor="_Toc118367039" w:history="1">
        <w:r w:rsidRPr="005C2592">
          <w:t>34</w:t>
        </w:r>
        <w:r>
          <w:rPr>
            <w:rFonts w:asciiTheme="minorHAnsi" w:eastAsiaTheme="minorEastAsia" w:hAnsiTheme="minorHAnsi" w:cstheme="minorBidi"/>
            <w:sz w:val="22"/>
            <w:szCs w:val="22"/>
            <w:lang w:eastAsia="en-AU"/>
          </w:rPr>
          <w:tab/>
        </w:r>
        <w:r w:rsidRPr="005C2592">
          <w:t>Saving of operation of repealed Law provisions</w:t>
        </w:r>
        <w:r>
          <w:tab/>
        </w:r>
        <w:r>
          <w:fldChar w:fldCharType="begin"/>
        </w:r>
        <w:r>
          <w:instrText xml:space="preserve"> PAGEREF _Toc118367039 \h </w:instrText>
        </w:r>
        <w:r>
          <w:fldChar w:fldCharType="separate"/>
        </w:r>
        <w:r w:rsidR="00EC4E5E">
          <w:t>337</w:t>
        </w:r>
        <w:r>
          <w:fldChar w:fldCharType="end"/>
        </w:r>
      </w:hyperlink>
    </w:p>
    <w:p w14:paraId="184FF513" w14:textId="6982B584" w:rsidR="00A4183F" w:rsidRDefault="00A4183F">
      <w:pPr>
        <w:pStyle w:val="TOC5"/>
        <w:rPr>
          <w:rFonts w:asciiTheme="minorHAnsi" w:eastAsiaTheme="minorEastAsia" w:hAnsiTheme="minorHAnsi" w:cstheme="minorBidi"/>
          <w:sz w:val="22"/>
          <w:szCs w:val="22"/>
          <w:lang w:eastAsia="en-AU"/>
        </w:rPr>
      </w:pPr>
      <w:r>
        <w:tab/>
      </w:r>
      <w:hyperlink w:anchor="_Toc118367040" w:history="1">
        <w:r w:rsidRPr="005C2592">
          <w:t>35</w:t>
        </w:r>
        <w:r>
          <w:rPr>
            <w:rFonts w:asciiTheme="minorHAnsi" w:eastAsiaTheme="minorEastAsia" w:hAnsiTheme="minorHAnsi" w:cstheme="minorBidi"/>
            <w:sz w:val="22"/>
            <w:szCs w:val="22"/>
            <w:lang w:eastAsia="en-AU"/>
          </w:rPr>
          <w:tab/>
        </w:r>
        <w:r w:rsidRPr="005C2592">
          <w:t>Continuance of repealed provisions</w:t>
        </w:r>
        <w:r>
          <w:tab/>
        </w:r>
        <w:r>
          <w:fldChar w:fldCharType="begin"/>
        </w:r>
        <w:r>
          <w:instrText xml:space="preserve"> PAGEREF _Toc118367040 \h </w:instrText>
        </w:r>
        <w:r>
          <w:fldChar w:fldCharType="separate"/>
        </w:r>
        <w:r w:rsidR="00EC4E5E">
          <w:t>338</w:t>
        </w:r>
        <w:r>
          <w:fldChar w:fldCharType="end"/>
        </w:r>
      </w:hyperlink>
    </w:p>
    <w:p w14:paraId="4E79A189" w14:textId="3334F480" w:rsidR="00A4183F" w:rsidRDefault="00A4183F">
      <w:pPr>
        <w:pStyle w:val="TOC5"/>
        <w:rPr>
          <w:rFonts w:asciiTheme="minorHAnsi" w:eastAsiaTheme="minorEastAsia" w:hAnsiTheme="minorHAnsi" w:cstheme="minorBidi"/>
          <w:sz w:val="22"/>
          <w:szCs w:val="22"/>
          <w:lang w:eastAsia="en-AU"/>
        </w:rPr>
      </w:pPr>
      <w:r>
        <w:tab/>
      </w:r>
      <w:hyperlink w:anchor="_Toc118367041" w:history="1">
        <w:r w:rsidRPr="005C2592">
          <w:t>36</w:t>
        </w:r>
        <w:r>
          <w:rPr>
            <w:rFonts w:asciiTheme="minorHAnsi" w:eastAsiaTheme="minorEastAsia" w:hAnsiTheme="minorHAnsi" w:cstheme="minorBidi"/>
            <w:sz w:val="22"/>
            <w:szCs w:val="22"/>
            <w:lang w:eastAsia="en-AU"/>
          </w:rPr>
          <w:tab/>
        </w:r>
        <w:r w:rsidRPr="005C2592">
          <w:t>Law and amending Acts to be read as one</w:t>
        </w:r>
        <w:r>
          <w:tab/>
        </w:r>
        <w:r>
          <w:fldChar w:fldCharType="begin"/>
        </w:r>
        <w:r>
          <w:instrText xml:space="preserve"> PAGEREF _Toc118367041 \h </w:instrText>
        </w:r>
        <w:r>
          <w:fldChar w:fldCharType="separate"/>
        </w:r>
        <w:r w:rsidR="00EC4E5E">
          <w:t>338</w:t>
        </w:r>
        <w:r>
          <w:fldChar w:fldCharType="end"/>
        </w:r>
      </w:hyperlink>
    </w:p>
    <w:p w14:paraId="2B36D120" w14:textId="0F8D5851" w:rsidR="00A4183F" w:rsidRDefault="00040775">
      <w:pPr>
        <w:pStyle w:val="TOC7"/>
        <w:rPr>
          <w:rFonts w:asciiTheme="minorHAnsi" w:eastAsiaTheme="minorEastAsia" w:hAnsiTheme="minorHAnsi" w:cstheme="minorBidi"/>
          <w:b w:val="0"/>
          <w:sz w:val="22"/>
          <w:szCs w:val="22"/>
          <w:lang w:eastAsia="en-AU"/>
        </w:rPr>
      </w:pPr>
      <w:hyperlink w:anchor="_Toc118367042" w:history="1">
        <w:r w:rsidR="00A4183F" w:rsidRPr="005C2592">
          <w:t>Part 7</w:t>
        </w:r>
        <w:r w:rsidR="00A4183F">
          <w:rPr>
            <w:rFonts w:asciiTheme="minorHAnsi" w:eastAsiaTheme="minorEastAsia" w:hAnsiTheme="minorHAnsi" w:cstheme="minorBidi"/>
            <w:b w:val="0"/>
            <w:sz w:val="22"/>
            <w:szCs w:val="22"/>
            <w:lang w:eastAsia="en-AU"/>
          </w:rPr>
          <w:tab/>
        </w:r>
        <w:r w:rsidR="00A4183F" w:rsidRPr="005C2592">
          <w:t>Instruments under Law</w:t>
        </w:r>
        <w:r w:rsidR="00A4183F">
          <w:tab/>
        </w:r>
        <w:r w:rsidR="00A4183F" w:rsidRPr="00A4183F">
          <w:rPr>
            <w:b w:val="0"/>
          </w:rPr>
          <w:fldChar w:fldCharType="begin"/>
        </w:r>
        <w:r w:rsidR="00A4183F" w:rsidRPr="00A4183F">
          <w:rPr>
            <w:b w:val="0"/>
          </w:rPr>
          <w:instrText xml:space="preserve"> PAGEREF _Toc118367042 \h </w:instrText>
        </w:r>
        <w:r w:rsidR="00A4183F" w:rsidRPr="00A4183F">
          <w:rPr>
            <w:b w:val="0"/>
          </w:rPr>
        </w:r>
        <w:r w:rsidR="00A4183F" w:rsidRPr="00A4183F">
          <w:rPr>
            <w:b w:val="0"/>
          </w:rPr>
          <w:fldChar w:fldCharType="separate"/>
        </w:r>
        <w:r w:rsidR="00EC4E5E">
          <w:rPr>
            <w:b w:val="0"/>
          </w:rPr>
          <w:t>339</w:t>
        </w:r>
        <w:r w:rsidR="00A4183F" w:rsidRPr="00A4183F">
          <w:rPr>
            <w:b w:val="0"/>
          </w:rPr>
          <w:fldChar w:fldCharType="end"/>
        </w:r>
      </w:hyperlink>
    </w:p>
    <w:p w14:paraId="71016F9F" w14:textId="5A0B0FAD" w:rsidR="00A4183F" w:rsidRDefault="00A4183F">
      <w:pPr>
        <w:pStyle w:val="TOC5"/>
        <w:rPr>
          <w:rFonts w:asciiTheme="minorHAnsi" w:eastAsiaTheme="minorEastAsia" w:hAnsiTheme="minorHAnsi" w:cstheme="minorBidi"/>
          <w:sz w:val="22"/>
          <w:szCs w:val="22"/>
          <w:lang w:eastAsia="en-AU"/>
        </w:rPr>
      </w:pPr>
      <w:r>
        <w:tab/>
      </w:r>
      <w:hyperlink w:anchor="_Toc118367043" w:history="1">
        <w:r w:rsidRPr="005C2592">
          <w:t>37</w:t>
        </w:r>
        <w:r>
          <w:rPr>
            <w:rFonts w:asciiTheme="minorHAnsi" w:eastAsiaTheme="minorEastAsia" w:hAnsiTheme="minorHAnsi" w:cstheme="minorBidi"/>
            <w:sz w:val="22"/>
            <w:szCs w:val="22"/>
            <w:lang w:eastAsia="en-AU"/>
          </w:rPr>
          <w:tab/>
        </w:r>
        <w:r w:rsidRPr="005C2592">
          <w:t>Schedule applies to statutory instruments</w:t>
        </w:r>
        <w:r>
          <w:tab/>
        </w:r>
        <w:r>
          <w:fldChar w:fldCharType="begin"/>
        </w:r>
        <w:r>
          <w:instrText xml:space="preserve"> PAGEREF _Toc118367043 \h </w:instrText>
        </w:r>
        <w:r>
          <w:fldChar w:fldCharType="separate"/>
        </w:r>
        <w:r w:rsidR="00EC4E5E">
          <w:t>339</w:t>
        </w:r>
        <w:r>
          <w:fldChar w:fldCharType="end"/>
        </w:r>
      </w:hyperlink>
    </w:p>
    <w:p w14:paraId="5F240D0A" w14:textId="497F4E4C" w:rsidR="00A4183F" w:rsidRDefault="00040775">
      <w:pPr>
        <w:pStyle w:val="TOC7"/>
        <w:rPr>
          <w:rFonts w:asciiTheme="minorHAnsi" w:eastAsiaTheme="minorEastAsia" w:hAnsiTheme="minorHAnsi" w:cstheme="minorBidi"/>
          <w:b w:val="0"/>
          <w:sz w:val="22"/>
          <w:szCs w:val="22"/>
          <w:lang w:eastAsia="en-AU"/>
        </w:rPr>
      </w:pPr>
      <w:hyperlink w:anchor="_Toc118367044" w:history="1">
        <w:r w:rsidR="00A4183F" w:rsidRPr="005C2592">
          <w:t>Part 8</w:t>
        </w:r>
        <w:r w:rsidR="00A4183F">
          <w:rPr>
            <w:rFonts w:asciiTheme="minorHAnsi" w:eastAsiaTheme="minorEastAsia" w:hAnsiTheme="minorHAnsi" w:cstheme="minorBidi"/>
            <w:b w:val="0"/>
            <w:sz w:val="22"/>
            <w:szCs w:val="22"/>
            <w:lang w:eastAsia="en-AU"/>
          </w:rPr>
          <w:tab/>
        </w:r>
        <w:r w:rsidR="00A4183F" w:rsidRPr="005C2592">
          <w:t>Application to coastal sea</w:t>
        </w:r>
        <w:r w:rsidR="00A4183F">
          <w:tab/>
        </w:r>
        <w:r w:rsidR="00A4183F" w:rsidRPr="00A4183F">
          <w:rPr>
            <w:b w:val="0"/>
          </w:rPr>
          <w:fldChar w:fldCharType="begin"/>
        </w:r>
        <w:r w:rsidR="00A4183F" w:rsidRPr="00A4183F">
          <w:rPr>
            <w:b w:val="0"/>
          </w:rPr>
          <w:instrText xml:space="preserve"> PAGEREF _Toc118367044 \h </w:instrText>
        </w:r>
        <w:r w:rsidR="00A4183F" w:rsidRPr="00A4183F">
          <w:rPr>
            <w:b w:val="0"/>
          </w:rPr>
        </w:r>
        <w:r w:rsidR="00A4183F" w:rsidRPr="00A4183F">
          <w:rPr>
            <w:b w:val="0"/>
          </w:rPr>
          <w:fldChar w:fldCharType="separate"/>
        </w:r>
        <w:r w:rsidR="00EC4E5E">
          <w:rPr>
            <w:b w:val="0"/>
          </w:rPr>
          <w:t>340</w:t>
        </w:r>
        <w:r w:rsidR="00A4183F" w:rsidRPr="00A4183F">
          <w:rPr>
            <w:b w:val="0"/>
          </w:rPr>
          <w:fldChar w:fldCharType="end"/>
        </w:r>
      </w:hyperlink>
    </w:p>
    <w:p w14:paraId="0515103A" w14:textId="6E5981E6" w:rsidR="00A4183F" w:rsidRDefault="00A4183F">
      <w:pPr>
        <w:pStyle w:val="TOC5"/>
        <w:rPr>
          <w:rFonts w:asciiTheme="minorHAnsi" w:eastAsiaTheme="minorEastAsia" w:hAnsiTheme="minorHAnsi" w:cstheme="minorBidi"/>
          <w:sz w:val="22"/>
          <w:szCs w:val="22"/>
          <w:lang w:eastAsia="en-AU"/>
        </w:rPr>
      </w:pPr>
      <w:r>
        <w:tab/>
      </w:r>
      <w:hyperlink w:anchor="_Toc118367045" w:history="1">
        <w:r w:rsidRPr="005C2592">
          <w:t>38</w:t>
        </w:r>
        <w:r>
          <w:rPr>
            <w:rFonts w:asciiTheme="minorHAnsi" w:eastAsiaTheme="minorEastAsia" w:hAnsiTheme="minorHAnsi" w:cstheme="minorBidi"/>
            <w:sz w:val="22"/>
            <w:szCs w:val="22"/>
            <w:lang w:eastAsia="en-AU"/>
          </w:rPr>
          <w:tab/>
        </w:r>
        <w:r w:rsidRPr="005C2592">
          <w:t>Application</w:t>
        </w:r>
        <w:r>
          <w:tab/>
        </w:r>
        <w:r>
          <w:fldChar w:fldCharType="begin"/>
        </w:r>
        <w:r>
          <w:instrText xml:space="preserve"> PAGEREF _Toc118367045 \h </w:instrText>
        </w:r>
        <w:r>
          <w:fldChar w:fldCharType="separate"/>
        </w:r>
        <w:r w:rsidR="00EC4E5E">
          <w:t>340</w:t>
        </w:r>
        <w:r>
          <w:fldChar w:fldCharType="end"/>
        </w:r>
      </w:hyperlink>
    </w:p>
    <w:p w14:paraId="141C4183" w14:textId="79C15FD5" w:rsidR="00A4183F" w:rsidRDefault="00040775" w:rsidP="00A4183F">
      <w:pPr>
        <w:pStyle w:val="TOC7"/>
        <w:spacing w:before="480"/>
        <w:rPr>
          <w:rFonts w:asciiTheme="minorHAnsi" w:eastAsiaTheme="minorEastAsia" w:hAnsiTheme="minorHAnsi" w:cstheme="minorBidi"/>
          <w:b w:val="0"/>
          <w:sz w:val="22"/>
          <w:szCs w:val="22"/>
          <w:lang w:eastAsia="en-AU"/>
        </w:rPr>
      </w:pPr>
      <w:hyperlink w:anchor="_Toc118367046" w:history="1">
        <w:r w:rsidR="00A4183F">
          <w:t>Endnotes</w:t>
        </w:r>
        <w:r w:rsidR="00A4183F" w:rsidRPr="00A4183F">
          <w:rPr>
            <w:vanish/>
          </w:rPr>
          <w:tab/>
        </w:r>
        <w:r w:rsidR="00A4183F">
          <w:rPr>
            <w:vanish/>
          </w:rPr>
          <w:tab/>
        </w:r>
        <w:r w:rsidR="00A4183F" w:rsidRPr="00A4183F">
          <w:rPr>
            <w:b w:val="0"/>
            <w:vanish/>
          </w:rPr>
          <w:fldChar w:fldCharType="begin"/>
        </w:r>
        <w:r w:rsidR="00A4183F" w:rsidRPr="00A4183F">
          <w:rPr>
            <w:b w:val="0"/>
            <w:vanish/>
          </w:rPr>
          <w:instrText xml:space="preserve"> PAGEREF _Toc118367046 \h </w:instrText>
        </w:r>
        <w:r w:rsidR="00A4183F" w:rsidRPr="00A4183F">
          <w:rPr>
            <w:b w:val="0"/>
            <w:vanish/>
          </w:rPr>
        </w:r>
        <w:r w:rsidR="00A4183F" w:rsidRPr="00A4183F">
          <w:rPr>
            <w:b w:val="0"/>
            <w:vanish/>
          </w:rPr>
          <w:fldChar w:fldCharType="separate"/>
        </w:r>
        <w:r w:rsidR="00EC4E5E">
          <w:rPr>
            <w:b w:val="0"/>
            <w:vanish/>
          </w:rPr>
          <w:t>341</w:t>
        </w:r>
        <w:r w:rsidR="00A4183F" w:rsidRPr="00A4183F">
          <w:rPr>
            <w:b w:val="0"/>
            <w:vanish/>
          </w:rPr>
          <w:fldChar w:fldCharType="end"/>
        </w:r>
      </w:hyperlink>
    </w:p>
    <w:p w14:paraId="1B09FA29" w14:textId="5EA40609" w:rsidR="00A4183F" w:rsidRDefault="00A4183F">
      <w:pPr>
        <w:pStyle w:val="TOC5"/>
        <w:rPr>
          <w:rFonts w:asciiTheme="minorHAnsi" w:eastAsiaTheme="minorEastAsia" w:hAnsiTheme="minorHAnsi" w:cstheme="minorBidi"/>
          <w:sz w:val="22"/>
          <w:szCs w:val="22"/>
          <w:lang w:eastAsia="en-AU"/>
        </w:rPr>
      </w:pPr>
      <w:r>
        <w:tab/>
      </w:r>
      <w:hyperlink w:anchor="_Toc118367047" w:history="1">
        <w:r w:rsidRPr="005C2592">
          <w:t>1</w:t>
        </w:r>
        <w:r>
          <w:rPr>
            <w:rFonts w:asciiTheme="minorHAnsi" w:eastAsiaTheme="minorEastAsia" w:hAnsiTheme="minorHAnsi" w:cstheme="minorBidi"/>
            <w:sz w:val="22"/>
            <w:szCs w:val="22"/>
            <w:lang w:eastAsia="en-AU"/>
          </w:rPr>
          <w:tab/>
        </w:r>
        <w:r w:rsidRPr="005C2592">
          <w:t>About the endnotes</w:t>
        </w:r>
        <w:r>
          <w:tab/>
        </w:r>
        <w:r>
          <w:fldChar w:fldCharType="begin"/>
        </w:r>
        <w:r>
          <w:instrText xml:space="preserve"> PAGEREF _Toc118367047 \h </w:instrText>
        </w:r>
        <w:r>
          <w:fldChar w:fldCharType="separate"/>
        </w:r>
        <w:r w:rsidR="00EC4E5E">
          <w:t>341</w:t>
        </w:r>
        <w:r>
          <w:fldChar w:fldCharType="end"/>
        </w:r>
      </w:hyperlink>
    </w:p>
    <w:p w14:paraId="68CEB9E1" w14:textId="6D19144C" w:rsidR="00A4183F" w:rsidRDefault="00A4183F">
      <w:pPr>
        <w:pStyle w:val="TOC5"/>
        <w:rPr>
          <w:rFonts w:asciiTheme="minorHAnsi" w:eastAsiaTheme="minorEastAsia" w:hAnsiTheme="minorHAnsi" w:cstheme="minorBidi"/>
          <w:sz w:val="22"/>
          <w:szCs w:val="22"/>
          <w:lang w:eastAsia="en-AU"/>
        </w:rPr>
      </w:pPr>
      <w:r>
        <w:tab/>
      </w:r>
      <w:hyperlink w:anchor="_Toc118367048" w:history="1">
        <w:r w:rsidRPr="005C2592">
          <w:t>2</w:t>
        </w:r>
        <w:r>
          <w:rPr>
            <w:rFonts w:asciiTheme="minorHAnsi" w:eastAsiaTheme="minorEastAsia" w:hAnsiTheme="minorHAnsi" w:cstheme="minorBidi"/>
            <w:sz w:val="22"/>
            <w:szCs w:val="22"/>
            <w:lang w:eastAsia="en-AU"/>
          </w:rPr>
          <w:tab/>
        </w:r>
        <w:r w:rsidRPr="005C2592">
          <w:t>Abbreviation key</w:t>
        </w:r>
        <w:r>
          <w:tab/>
        </w:r>
        <w:r>
          <w:fldChar w:fldCharType="begin"/>
        </w:r>
        <w:r>
          <w:instrText xml:space="preserve"> PAGEREF _Toc118367048 \h </w:instrText>
        </w:r>
        <w:r>
          <w:fldChar w:fldCharType="separate"/>
        </w:r>
        <w:r w:rsidR="00EC4E5E">
          <w:t>341</w:t>
        </w:r>
        <w:r>
          <w:fldChar w:fldCharType="end"/>
        </w:r>
      </w:hyperlink>
    </w:p>
    <w:p w14:paraId="5DBDD569" w14:textId="27B364F8" w:rsidR="00A4183F" w:rsidRDefault="00A4183F">
      <w:pPr>
        <w:pStyle w:val="TOC5"/>
        <w:rPr>
          <w:rFonts w:asciiTheme="minorHAnsi" w:eastAsiaTheme="minorEastAsia" w:hAnsiTheme="minorHAnsi" w:cstheme="minorBidi"/>
          <w:sz w:val="22"/>
          <w:szCs w:val="22"/>
          <w:lang w:eastAsia="en-AU"/>
        </w:rPr>
      </w:pPr>
      <w:r>
        <w:tab/>
      </w:r>
      <w:hyperlink w:anchor="_Toc118367049" w:history="1">
        <w:r w:rsidRPr="005C2592">
          <w:t>3</w:t>
        </w:r>
        <w:r>
          <w:rPr>
            <w:rFonts w:asciiTheme="minorHAnsi" w:eastAsiaTheme="minorEastAsia" w:hAnsiTheme="minorHAnsi" w:cstheme="minorBidi"/>
            <w:sz w:val="22"/>
            <w:szCs w:val="22"/>
            <w:lang w:eastAsia="en-AU"/>
          </w:rPr>
          <w:tab/>
        </w:r>
        <w:r w:rsidRPr="005C2592">
          <w:t>Legislation history</w:t>
        </w:r>
        <w:r>
          <w:tab/>
        </w:r>
        <w:r>
          <w:fldChar w:fldCharType="begin"/>
        </w:r>
        <w:r>
          <w:instrText xml:space="preserve"> PAGEREF _Toc118367049 \h </w:instrText>
        </w:r>
        <w:r>
          <w:fldChar w:fldCharType="separate"/>
        </w:r>
        <w:r w:rsidR="00EC4E5E">
          <w:t>342</w:t>
        </w:r>
        <w:r>
          <w:fldChar w:fldCharType="end"/>
        </w:r>
      </w:hyperlink>
    </w:p>
    <w:p w14:paraId="56B113D4" w14:textId="1C457981" w:rsidR="00A4183F" w:rsidRDefault="00A4183F">
      <w:pPr>
        <w:pStyle w:val="TOC5"/>
        <w:rPr>
          <w:rFonts w:asciiTheme="minorHAnsi" w:eastAsiaTheme="minorEastAsia" w:hAnsiTheme="minorHAnsi" w:cstheme="minorBidi"/>
          <w:sz w:val="22"/>
          <w:szCs w:val="22"/>
          <w:lang w:eastAsia="en-AU"/>
        </w:rPr>
      </w:pPr>
      <w:r>
        <w:tab/>
      </w:r>
      <w:hyperlink w:anchor="_Toc118367050" w:history="1">
        <w:r w:rsidRPr="005C2592">
          <w:t>4</w:t>
        </w:r>
        <w:r>
          <w:rPr>
            <w:rFonts w:asciiTheme="minorHAnsi" w:eastAsiaTheme="minorEastAsia" w:hAnsiTheme="minorHAnsi" w:cstheme="minorBidi"/>
            <w:sz w:val="22"/>
            <w:szCs w:val="22"/>
            <w:lang w:eastAsia="en-AU"/>
          </w:rPr>
          <w:tab/>
        </w:r>
        <w:r w:rsidRPr="005C2592">
          <w:t>Amendment history</w:t>
        </w:r>
        <w:r>
          <w:tab/>
        </w:r>
        <w:r>
          <w:fldChar w:fldCharType="begin"/>
        </w:r>
        <w:r>
          <w:instrText xml:space="preserve"> PAGEREF _Toc118367050 \h </w:instrText>
        </w:r>
        <w:r>
          <w:fldChar w:fldCharType="separate"/>
        </w:r>
        <w:r w:rsidR="00EC4E5E">
          <w:t>344</w:t>
        </w:r>
        <w:r>
          <w:fldChar w:fldCharType="end"/>
        </w:r>
      </w:hyperlink>
    </w:p>
    <w:p w14:paraId="6252A16D" w14:textId="7F964D2E" w:rsidR="00A4183F" w:rsidRDefault="00A4183F">
      <w:pPr>
        <w:pStyle w:val="TOC5"/>
        <w:rPr>
          <w:rFonts w:asciiTheme="minorHAnsi" w:eastAsiaTheme="minorEastAsia" w:hAnsiTheme="minorHAnsi" w:cstheme="minorBidi"/>
          <w:sz w:val="22"/>
          <w:szCs w:val="22"/>
          <w:lang w:eastAsia="en-AU"/>
        </w:rPr>
      </w:pPr>
      <w:r>
        <w:tab/>
      </w:r>
      <w:hyperlink w:anchor="_Toc118367051" w:history="1">
        <w:r w:rsidRPr="005C2592">
          <w:t>5</w:t>
        </w:r>
        <w:r>
          <w:rPr>
            <w:rFonts w:asciiTheme="minorHAnsi" w:eastAsiaTheme="minorEastAsia" w:hAnsiTheme="minorHAnsi" w:cstheme="minorBidi"/>
            <w:sz w:val="22"/>
            <w:szCs w:val="22"/>
            <w:lang w:eastAsia="en-AU"/>
          </w:rPr>
          <w:tab/>
        </w:r>
        <w:r w:rsidRPr="005C2592">
          <w:t>Earlier republications</w:t>
        </w:r>
        <w:r>
          <w:tab/>
        </w:r>
        <w:r>
          <w:fldChar w:fldCharType="begin"/>
        </w:r>
        <w:r>
          <w:instrText xml:space="preserve"> PAGEREF _Toc118367051 \h </w:instrText>
        </w:r>
        <w:r>
          <w:fldChar w:fldCharType="separate"/>
        </w:r>
        <w:r w:rsidR="00EC4E5E">
          <w:t>356</w:t>
        </w:r>
        <w:r>
          <w:fldChar w:fldCharType="end"/>
        </w:r>
      </w:hyperlink>
    </w:p>
    <w:p w14:paraId="0EA9AF7C" w14:textId="1707C4A4" w:rsidR="00CC7E41" w:rsidRDefault="00A4183F" w:rsidP="00CC7E41">
      <w:pPr>
        <w:pStyle w:val="BillBasic"/>
      </w:pPr>
      <w:r>
        <w:fldChar w:fldCharType="end"/>
      </w:r>
    </w:p>
    <w:p w14:paraId="1EBDEDF5" w14:textId="77777777" w:rsidR="00CC7E41" w:rsidRDefault="00CC7E41" w:rsidP="00CC7E41">
      <w:pPr>
        <w:pStyle w:val="01Contents"/>
        <w:sectPr w:rsidR="00CC7E41">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14:paraId="775E9589" w14:textId="77777777" w:rsidR="00CC7E41" w:rsidRDefault="00CC7E41" w:rsidP="00CC7E41">
      <w:pPr>
        <w:jc w:val="center"/>
      </w:pPr>
      <w:r>
        <w:rPr>
          <w:noProof/>
          <w:lang w:eastAsia="en-AU"/>
        </w:rPr>
        <w:lastRenderedPageBreak/>
        <w:drawing>
          <wp:inline distT="0" distB="0" distL="0" distR="0" wp14:anchorId="1F405AB7" wp14:editId="02E4F2C7">
            <wp:extent cx="1323975" cy="1181100"/>
            <wp:effectExtent l="19050" t="0" r="9525" b="0"/>
            <wp:docPr id="5"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029B9831" w14:textId="77777777" w:rsidR="00CC7E41" w:rsidRDefault="00CC7E41" w:rsidP="00CC7E41">
      <w:pPr>
        <w:jc w:val="center"/>
        <w:rPr>
          <w:rFonts w:ascii="Arial" w:hAnsi="Arial"/>
        </w:rPr>
      </w:pPr>
      <w:r>
        <w:rPr>
          <w:rFonts w:ascii="Arial" w:hAnsi="Arial"/>
        </w:rPr>
        <w:t>Australian Capital Territory</w:t>
      </w:r>
    </w:p>
    <w:p w14:paraId="262A472D" w14:textId="7467B676" w:rsidR="00CC7E41" w:rsidRDefault="00EC4E5E" w:rsidP="00CC7E41">
      <w:pPr>
        <w:pStyle w:val="Billname"/>
      </w:pPr>
      <w:bookmarkStart w:id="6" w:name="Citation"/>
      <w:r>
        <w:t>Health Practitioner Regulation National Law (ACT)</w:t>
      </w:r>
      <w:bookmarkEnd w:id="6"/>
    </w:p>
    <w:p w14:paraId="3EF945BE" w14:textId="77777777" w:rsidR="00CC7E41" w:rsidRDefault="00CC7E41" w:rsidP="00CC7E41">
      <w:pPr>
        <w:pStyle w:val="ActNo"/>
      </w:pPr>
    </w:p>
    <w:p w14:paraId="7BF563EF" w14:textId="77777777" w:rsidR="00CC7E41" w:rsidRDefault="00CC7E41" w:rsidP="00CC7E41">
      <w:pPr>
        <w:pStyle w:val="N-line3"/>
      </w:pPr>
    </w:p>
    <w:p w14:paraId="1007C6D5" w14:textId="77777777" w:rsidR="00CC7E41" w:rsidRPr="00F7089D" w:rsidRDefault="00CC7E41" w:rsidP="00CC7E41">
      <w:pPr>
        <w:pStyle w:val="LongTitle"/>
      </w:pPr>
      <w:r w:rsidRPr="00F7089D">
        <w:t>An Act providing for the adoption of a national law to establish a national registration and accreditation scheme for health practitioners</w:t>
      </w:r>
    </w:p>
    <w:p w14:paraId="1563885D" w14:textId="77777777" w:rsidR="00CC7E41" w:rsidRDefault="00CC7E41" w:rsidP="00CC7E41">
      <w:pPr>
        <w:pStyle w:val="N-line3"/>
      </w:pPr>
    </w:p>
    <w:p w14:paraId="267306FE" w14:textId="77777777" w:rsidR="00F415D2" w:rsidRDefault="00F415D2" w:rsidP="00F415D2">
      <w:pPr>
        <w:pStyle w:val="Placeholder"/>
      </w:pPr>
      <w:r>
        <w:rPr>
          <w:rStyle w:val="charContents"/>
          <w:sz w:val="16"/>
        </w:rPr>
        <w:t xml:space="preserve">  </w:t>
      </w:r>
      <w:r>
        <w:rPr>
          <w:rStyle w:val="charPage"/>
        </w:rPr>
        <w:t xml:space="preserve">  </w:t>
      </w:r>
    </w:p>
    <w:p w14:paraId="25E00263" w14:textId="77777777" w:rsidR="00F415D2" w:rsidRDefault="00F415D2" w:rsidP="00F415D2">
      <w:pPr>
        <w:pStyle w:val="Placeholder"/>
      </w:pPr>
      <w:r>
        <w:rPr>
          <w:rStyle w:val="CharChapNo"/>
        </w:rPr>
        <w:t xml:space="preserve">  </w:t>
      </w:r>
      <w:r>
        <w:rPr>
          <w:rStyle w:val="CharChapText"/>
        </w:rPr>
        <w:t xml:space="preserve">  </w:t>
      </w:r>
    </w:p>
    <w:p w14:paraId="1DC847B7" w14:textId="77777777" w:rsidR="00F415D2" w:rsidRDefault="00F415D2" w:rsidP="00F415D2">
      <w:pPr>
        <w:pStyle w:val="Placeholder"/>
      </w:pPr>
      <w:r>
        <w:rPr>
          <w:rStyle w:val="CharPartNo"/>
        </w:rPr>
        <w:t xml:space="preserve">  </w:t>
      </w:r>
      <w:r>
        <w:rPr>
          <w:rStyle w:val="CharPartText"/>
        </w:rPr>
        <w:t xml:space="preserve">  </w:t>
      </w:r>
    </w:p>
    <w:p w14:paraId="2773F05A" w14:textId="77777777" w:rsidR="00F415D2" w:rsidRDefault="00F415D2" w:rsidP="00F415D2">
      <w:pPr>
        <w:pStyle w:val="Placeholder"/>
      </w:pPr>
      <w:r>
        <w:rPr>
          <w:rStyle w:val="CharDivNo"/>
        </w:rPr>
        <w:t xml:space="preserve">  </w:t>
      </w:r>
      <w:r>
        <w:rPr>
          <w:rStyle w:val="CharDivText"/>
        </w:rPr>
        <w:t xml:space="preserve">  </w:t>
      </w:r>
    </w:p>
    <w:p w14:paraId="25D8815E" w14:textId="77777777" w:rsidR="00F415D2" w:rsidRDefault="00F415D2" w:rsidP="00F415D2">
      <w:pPr>
        <w:pStyle w:val="Placeholder"/>
      </w:pPr>
      <w:r>
        <w:rPr>
          <w:rStyle w:val="CharSectNo"/>
        </w:rPr>
        <w:t xml:space="preserve">  </w:t>
      </w:r>
    </w:p>
    <w:p w14:paraId="7DE7B05D" w14:textId="77777777" w:rsidR="00F415D2" w:rsidRPr="006A0812" w:rsidRDefault="00F415D2" w:rsidP="00B10FF5">
      <w:pPr>
        <w:pStyle w:val="PageBreak"/>
      </w:pPr>
      <w:r>
        <w:br w:type="page"/>
      </w:r>
    </w:p>
    <w:p w14:paraId="3C65C8FC" w14:textId="77777777" w:rsidR="00020777" w:rsidRPr="001509D4" w:rsidRDefault="00020777" w:rsidP="00020777">
      <w:pPr>
        <w:pStyle w:val="AH2Part"/>
      </w:pPr>
      <w:bookmarkStart w:id="7" w:name="_Toc118366461"/>
      <w:r w:rsidRPr="001509D4">
        <w:rPr>
          <w:rStyle w:val="CharPartNo"/>
        </w:rPr>
        <w:lastRenderedPageBreak/>
        <w:t>Part 1</w:t>
      </w:r>
      <w:r w:rsidRPr="007606EC">
        <w:tab/>
      </w:r>
      <w:r w:rsidRPr="001509D4">
        <w:rPr>
          <w:rStyle w:val="CharPartText"/>
        </w:rPr>
        <w:t>Preliminary</w:t>
      </w:r>
      <w:bookmarkEnd w:id="7"/>
    </w:p>
    <w:p w14:paraId="27DC4649" w14:textId="77777777" w:rsidR="00020777" w:rsidRPr="007606EC" w:rsidRDefault="00020777" w:rsidP="00020777">
      <w:pPr>
        <w:pStyle w:val="AH5Sec"/>
      </w:pPr>
      <w:bookmarkStart w:id="8" w:name="_Toc118366462"/>
      <w:r w:rsidRPr="001509D4">
        <w:rPr>
          <w:rStyle w:val="CharSectNo"/>
        </w:rPr>
        <w:t>1</w:t>
      </w:r>
      <w:r w:rsidRPr="007606EC">
        <w:tab/>
      </w:r>
      <w:r w:rsidRPr="007606EC">
        <w:rPr>
          <w:szCs w:val="24"/>
        </w:rPr>
        <w:t>Short title</w:t>
      </w:r>
      <w:bookmarkEnd w:id="8"/>
    </w:p>
    <w:p w14:paraId="48813716" w14:textId="77777777" w:rsidR="00020777" w:rsidRPr="007606EC" w:rsidRDefault="00020777" w:rsidP="00020777">
      <w:pPr>
        <w:pStyle w:val="Amainreturn"/>
      </w:pPr>
      <w:r w:rsidRPr="007606EC">
        <w:t>This Law may be cited as the Health Practitioner Regulation National Law.</w:t>
      </w:r>
    </w:p>
    <w:p w14:paraId="202B154B" w14:textId="77777777" w:rsidR="00020777" w:rsidRPr="007606EC" w:rsidRDefault="00020777" w:rsidP="00020777">
      <w:pPr>
        <w:pStyle w:val="AH5Sec"/>
      </w:pPr>
      <w:bookmarkStart w:id="9" w:name="_Toc118366463"/>
      <w:r w:rsidRPr="001509D4">
        <w:rPr>
          <w:rStyle w:val="CharSectNo"/>
        </w:rPr>
        <w:t>2</w:t>
      </w:r>
      <w:r w:rsidRPr="007606EC">
        <w:tab/>
      </w:r>
      <w:r w:rsidRPr="007606EC">
        <w:rPr>
          <w:szCs w:val="24"/>
        </w:rPr>
        <w:t>Commencement</w:t>
      </w:r>
      <w:bookmarkEnd w:id="9"/>
    </w:p>
    <w:p w14:paraId="2FDCB0F8" w14:textId="77777777" w:rsidR="00020777" w:rsidRPr="007606EC" w:rsidRDefault="00020777" w:rsidP="00020777">
      <w:pPr>
        <w:pStyle w:val="Amainreturn"/>
      </w:pPr>
      <w:r w:rsidRPr="007606EC">
        <w:t>This Law commences in a participating jurisdiction as provided by the Act of that jurisdiction that applies this Law as a law of that jurisdiction.</w:t>
      </w:r>
    </w:p>
    <w:p w14:paraId="407DE1F3" w14:textId="2BC9D294" w:rsidR="00020777" w:rsidRPr="007606EC" w:rsidRDefault="00020777" w:rsidP="00020777">
      <w:pPr>
        <w:pStyle w:val="AH5Sec"/>
      </w:pPr>
      <w:bookmarkStart w:id="10" w:name="_Toc118366464"/>
      <w:r w:rsidRPr="001509D4">
        <w:rPr>
          <w:rStyle w:val="CharSectNo"/>
        </w:rPr>
        <w:t>3</w:t>
      </w:r>
      <w:r w:rsidRPr="007606EC">
        <w:tab/>
      </w:r>
      <w:r w:rsidRPr="007606EC">
        <w:rPr>
          <w:szCs w:val="24"/>
        </w:rPr>
        <w:t>Objectives</w:t>
      </w:r>
      <w:bookmarkEnd w:id="10"/>
    </w:p>
    <w:p w14:paraId="38520889" w14:textId="77777777" w:rsidR="00020777" w:rsidRDefault="00020777" w:rsidP="00020777">
      <w:pPr>
        <w:pStyle w:val="Amain"/>
      </w:pPr>
      <w:r>
        <w:tab/>
      </w:r>
      <w:r w:rsidRPr="007606EC">
        <w:t>(1)</w:t>
      </w:r>
      <w:r w:rsidRPr="007606EC">
        <w:tab/>
        <w:t>The object of this Law is to establish a national registration and accreditation scheme for—</w:t>
      </w:r>
    </w:p>
    <w:p w14:paraId="3E1E40C4" w14:textId="77777777" w:rsidR="00020777" w:rsidRDefault="00020777" w:rsidP="00020777">
      <w:pPr>
        <w:pStyle w:val="Apara"/>
      </w:pPr>
      <w:r>
        <w:tab/>
        <w:t>(</w:t>
      </w:r>
      <w:r w:rsidRPr="007606EC">
        <w:t>a)</w:t>
      </w:r>
      <w:r w:rsidRPr="007606EC">
        <w:tab/>
        <w:t>the regulation of health practitioners; and</w:t>
      </w:r>
    </w:p>
    <w:p w14:paraId="29A7869B" w14:textId="77777777" w:rsidR="00020777" w:rsidRDefault="00020777" w:rsidP="00020777">
      <w:pPr>
        <w:pStyle w:val="Apara"/>
      </w:pPr>
      <w:r>
        <w:tab/>
        <w:t>(</w:t>
      </w:r>
      <w:r w:rsidRPr="007606EC">
        <w:t>b)</w:t>
      </w:r>
      <w:r w:rsidRPr="007606EC">
        <w:tab/>
        <w:t>the registration of students undertaking—</w:t>
      </w:r>
    </w:p>
    <w:p w14:paraId="1AE3B543" w14:textId="77777777" w:rsidR="00020777" w:rsidRDefault="00020777" w:rsidP="00020777">
      <w:pPr>
        <w:pStyle w:val="Asubpara"/>
      </w:pPr>
      <w:r>
        <w:tab/>
        <w:t>(</w:t>
      </w:r>
      <w:r w:rsidRPr="007606EC">
        <w:t>i)</w:t>
      </w:r>
      <w:r w:rsidRPr="007606EC">
        <w:tab/>
        <w:t>programs of study that provide a qualification for registration in a health profession; or</w:t>
      </w:r>
    </w:p>
    <w:p w14:paraId="2CAD93B9" w14:textId="77777777" w:rsidR="00020777" w:rsidRPr="007606EC" w:rsidRDefault="00020777" w:rsidP="00020777">
      <w:pPr>
        <w:pStyle w:val="Asubpara"/>
      </w:pPr>
      <w:r>
        <w:tab/>
        <w:t>(</w:t>
      </w:r>
      <w:r w:rsidRPr="007606EC">
        <w:t>ii)</w:t>
      </w:r>
      <w:r w:rsidRPr="007606EC">
        <w:tab/>
        <w:t>clinical training in a health profession.</w:t>
      </w:r>
    </w:p>
    <w:p w14:paraId="1A08E585" w14:textId="77777777" w:rsidR="00020777" w:rsidRDefault="00020777" w:rsidP="00020777">
      <w:pPr>
        <w:pStyle w:val="Amain"/>
      </w:pPr>
      <w:r w:rsidRPr="007606EC">
        <w:tab/>
        <w:t>(2)</w:t>
      </w:r>
      <w:r w:rsidRPr="007606EC">
        <w:tab/>
        <w:t>The objectives of the national registration and accreditation scheme are—</w:t>
      </w:r>
    </w:p>
    <w:p w14:paraId="6259D377" w14:textId="77777777" w:rsidR="00020777" w:rsidRDefault="00020777" w:rsidP="00020777">
      <w:pPr>
        <w:pStyle w:val="Apara"/>
      </w:pPr>
      <w:r>
        <w:tab/>
        <w:t>(</w:t>
      </w:r>
      <w:r w:rsidRPr="007606EC">
        <w:t>a)</w:t>
      </w:r>
      <w:r w:rsidRPr="007606EC">
        <w:tab/>
        <w:t>to provide for the protection of the public by ensuring that only health practitioners who are suitably trained and qualified to practise in a competent and ethical manner are registered; and</w:t>
      </w:r>
    </w:p>
    <w:p w14:paraId="2B126641" w14:textId="77777777" w:rsidR="00020777" w:rsidRDefault="00020777" w:rsidP="00020777">
      <w:pPr>
        <w:pStyle w:val="Apara"/>
      </w:pPr>
      <w:r>
        <w:tab/>
        <w:t>(</w:t>
      </w:r>
      <w:r w:rsidRPr="007606EC">
        <w:t>b)</w:t>
      </w:r>
      <w:r w:rsidRPr="007606EC">
        <w:tab/>
        <w:t>to facilitate workforce mobility across Australia by reducing the administrative burden for health practitioners wishing to move between participating jurisdictions or to practise in more than one participating jurisdiction; and</w:t>
      </w:r>
    </w:p>
    <w:p w14:paraId="7BE9A646" w14:textId="77777777" w:rsidR="00020777" w:rsidRDefault="00020777" w:rsidP="00020777">
      <w:pPr>
        <w:pStyle w:val="Apara"/>
      </w:pPr>
      <w:r>
        <w:tab/>
        <w:t>(</w:t>
      </w:r>
      <w:r w:rsidRPr="007606EC">
        <w:t>c)</w:t>
      </w:r>
      <w:r w:rsidRPr="007606EC">
        <w:tab/>
        <w:t>to facilitate the provision of high quality education and training of health practitioners; and</w:t>
      </w:r>
    </w:p>
    <w:p w14:paraId="75AA66D7" w14:textId="00C9336D" w:rsidR="00A707F5" w:rsidRPr="005A4E60" w:rsidRDefault="00A707F5" w:rsidP="00A707F5">
      <w:pPr>
        <w:pStyle w:val="Apara"/>
        <w:rPr>
          <w:lang w:eastAsia="en-AU"/>
        </w:rPr>
      </w:pPr>
      <w:r>
        <w:rPr>
          <w:lang w:eastAsia="en-AU"/>
        </w:rPr>
        <w:lastRenderedPageBreak/>
        <w:tab/>
      </w:r>
      <w:r w:rsidRPr="005A4E60">
        <w:rPr>
          <w:lang w:eastAsia="en-AU"/>
        </w:rPr>
        <w:t>(ca)</w:t>
      </w:r>
      <w:r>
        <w:rPr>
          <w:lang w:eastAsia="en-AU"/>
        </w:rPr>
        <w:tab/>
      </w:r>
      <w:r w:rsidRPr="005A4E60">
        <w:rPr>
          <w:lang w:eastAsia="en-AU"/>
        </w:rPr>
        <w:t>to build the capacity of the Australian health workforce to provide culturally safe health services to Aboriginal and Torres Strait Islander Peoples; and</w:t>
      </w:r>
    </w:p>
    <w:p w14:paraId="4D9CC364" w14:textId="77777777" w:rsidR="00020777" w:rsidRDefault="00020777" w:rsidP="00020777">
      <w:pPr>
        <w:pStyle w:val="Apara"/>
      </w:pPr>
      <w:r>
        <w:tab/>
        <w:t>(</w:t>
      </w:r>
      <w:r w:rsidRPr="007606EC">
        <w:t>d)</w:t>
      </w:r>
      <w:r w:rsidRPr="007606EC">
        <w:tab/>
        <w:t>to facilitate the rigorous and responsive assessment of overseas-trained health practitioners; and</w:t>
      </w:r>
    </w:p>
    <w:p w14:paraId="1200A5D4" w14:textId="77777777" w:rsidR="00020777" w:rsidRDefault="00020777" w:rsidP="00020777">
      <w:pPr>
        <w:pStyle w:val="Apara"/>
      </w:pPr>
      <w:r>
        <w:tab/>
        <w:t>(</w:t>
      </w:r>
      <w:r w:rsidRPr="007606EC">
        <w:t>e)</w:t>
      </w:r>
      <w:r w:rsidRPr="007606EC">
        <w:tab/>
        <w:t>to facilitate access to services provided by health practitioners in accordance with the public interest; and</w:t>
      </w:r>
    </w:p>
    <w:p w14:paraId="3DE668F8" w14:textId="77777777" w:rsidR="00020777" w:rsidRPr="007606EC" w:rsidRDefault="00020777" w:rsidP="00020777">
      <w:pPr>
        <w:pStyle w:val="Apara"/>
      </w:pPr>
      <w:r>
        <w:tab/>
        <w:t>(</w:t>
      </w:r>
      <w:r w:rsidRPr="007606EC">
        <w:t>f)</w:t>
      </w:r>
      <w:r w:rsidRPr="007606EC">
        <w:tab/>
        <w:t>to enable the continuous development of a flexible, responsive and sustainable Australian health workforce and to enable innovation in the education of, and service delivery by, health practitioners.</w:t>
      </w:r>
    </w:p>
    <w:p w14:paraId="0CC60EB7" w14:textId="66870364" w:rsidR="00B623AD" w:rsidRPr="005A4E60" w:rsidRDefault="00B623AD" w:rsidP="00B623AD">
      <w:pPr>
        <w:pStyle w:val="AH5Sec"/>
        <w:rPr>
          <w:lang w:eastAsia="en-AU"/>
        </w:rPr>
      </w:pPr>
      <w:bookmarkStart w:id="11" w:name="_Toc118366465"/>
      <w:r w:rsidRPr="00B623AD">
        <w:rPr>
          <w:rStyle w:val="CharSectNo"/>
        </w:rPr>
        <w:t>3A</w:t>
      </w:r>
      <w:r>
        <w:rPr>
          <w:lang w:eastAsia="en-AU"/>
        </w:rPr>
        <w:tab/>
      </w:r>
      <w:r w:rsidRPr="005A4E60">
        <w:rPr>
          <w:lang w:eastAsia="en-AU"/>
        </w:rPr>
        <w:t>Guiding principles</w:t>
      </w:r>
      <w:bookmarkEnd w:id="11"/>
    </w:p>
    <w:p w14:paraId="252F452B" w14:textId="79AFB282" w:rsidR="00B623AD" w:rsidRPr="005A4E60" w:rsidRDefault="00B623AD" w:rsidP="00B623AD">
      <w:pPr>
        <w:pStyle w:val="Amain"/>
        <w:rPr>
          <w:lang w:eastAsia="en-AU"/>
        </w:rPr>
      </w:pPr>
      <w:r>
        <w:rPr>
          <w:lang w:eastAsia="en-AU"/>
        </w:rPr>
        <w:tab/>
      </w:r>
      <w:r w:rsidRPr="005A4E60">
        <w:rPr>
          <w:lang w:eastAsia="en-AU"/>
        </w:rPr>
        <w:t>(1)</w:t>
      </w:r>
      <w:r>
        <w:rPr>
          <w:lang w:eastAsia="en-AU"/>
        </w:rPr>
        <w:tab/>
      </w:r>
      <w:r w:rsidRPr="005A4E60">
        <w:rPr>
          <w:lang w:eastAsia="en-AU"/>
        </w:rPr>
        <w:t>The main guiding principle of the national registration and accreditation scheme is that the following are paramount—</w:t>
      </w:r>
    </w:p>
    <w:p w14:paraId="217D4F6D" w14:textId="5A436487" w:rsidR="00B623AD" w:rsidRPr="005A4E60" w:rsidRDefault="00B623AD" w:rsidP="00B623AD">
      <w:pPr>
        <w:pStyle w:val="Apara"/>
        <w:rPr>
          <w:lang w:eastAsia="en-AU"/>
        </w:rPr>
      </w:pPr>
      <w:r>
        <w:rPr>
          <w:lang w:eastAsia="en-AU"/>
        </w:rPr>
        <w:tab/>
      </w:r>
      <w:r w:rsidRPr="005A4E60">
        <w:rPr>
          <w:lang w:eastAsia="en-AU"/>
        </w:rPr>
        <w:t>(a)</w:t>
      </w:r>
      <w:r>
        <w:rPr>
          <w:lang w:eastAsia="en-AU"/>
        </w:rPr>
        <w:tab/>
      </w:r>
      <w:r w:rsidRPr="005A4E60">
        <w:rPr>
          <w:lang w:eastAsia="en-AU"/>
        </w:rPr>
        <w:t>protection of the public;</w:t>
      </w:r>
    </w:p>
    <w:p w14:paraId="5F5CC30A" w14:textId="11FFD062" w:rsidR="00B623AD" w:rsidRPr="005A4E60" w:rsidRDefault="00B623AD" w:rsidP="00B623AD">
      <w:pPr>
        <w:pStyle w:val="Apara"/>
        <w:rPr>
          <w:lang w:eastAsia="en-AU"/>
        </w:rPr>
      </w:pPr>
      <w:r>
        <w:rPr>
          <w:lang w:eastAsia="en-AU"/>
        </w:rPr>
        <w:tab/>
      </w:r>
      <w:r w:rsidRPr="005A4E60">
        <w:rPr>
          <w:lang w:eastAsia="en-AU"/>
        </w:rPr>
        <w:t>(b)</w:t>
      </w:r>
      <w:r>
        <w:rPr>
          <w:lang w:eastAsia="en-AU"/>
        </w:rPr>
        <w:tab/>
      </w:r>
      <w:r w:rsidRPr="005A4E60">
        <w:rPr>
          <w:lang w:eastAsia="en-AU"/>
        </w:rPr>
        <w:t>public confidence in the safety of services provided by registered health practitioners and students.</w:t>
      </w:r>
    </w:p>
    <w:p w14:paraId="04B34A8D" w14:textId="6D38BE47" w:rsidR="00B623AD" w:rsidRPr="005A4E60" w:rsidRDefault="00B623AD" w:rsidP="00B623AD">
      <w:pPr>
        <w:pStyle w:val="Amain"/>
        <w:rPr>
          <w:lang w:eastAsia="en-AU"/>
        </w:rPr>
      </w:pPr>
      <w:r>
        <w:rPr>
          <w:lang w:eastAsia="en-AU"/>
        </w:rPr>
        <w:tab/>
      </w:r>
      <w:r w:rsidRPr="005A4E60">
        <w:rPr>
          <w:lang w:eastAsia="en-AU"/>
        </w:rPr>
        <w:t>(2)</w:t>
      </w:r>
      <w:r>
        <w:rPr>
          <w:lang w:eastAsia="en-AU"/>
        </w:rPr>
        <w:tab/>
      </w:r>
      <w:r w:rsidRPr="005A4E60">
        <w:rPr>
          <w:lang w:eastAsia="en-AU"/>
        </w:rPr>
        <w:t>The other guiding principles of the national registration and accreditation scheme are as follows—</w:t>
      </w:r>
    </w:p>
    <w:p w14:paraId="6D3FB69F" w14:textId="11BCACF4" w:rsidR="00B623AD" w:rsidRPr="005A4E60" w:rsidRDefault="00B623AD" w:rsidP="00B623AD">
      <w:pPr>
        <w:pStyle w:val="Apara"/>
        <w:rPr>
          <w:lang w:eastAsia="en-AU"/>
        </w:rPr>
      </w:pPr>
      <w:r>
        <w:rPr>
          <w:lang w:eastAsia="en-AU"/>
        </w:rPr>
        <w:tab/>
      </w:r>
      <w:r w:rsidRPr="005A4E60">
        <w:rPr>
          <w:lang w:eastAsia="en-AU"/>
        </w:rPr>
        <w:t>(a)</w:t>
      </w:r>
      <w:r>
        <w:rPr>
          <w:lang w:eastAsia="en-AU"/>
        </w:rPr>
        <w:tab/>
      </w:r>
      <w:r w:rsidRPr="005A4E60">
        <w:rPr>
          <w:lang w:eastAsia="en-AU"/>
        </w:rPr>
        <w:t>the scheme is to operate in a transparent, accountable, efficient, effective and fair way;</w:t>
      </w:r>
    </w:p>
    <w:p w14:paraId="029737D9" w14:textId="2D5C5BB1" w:rsidR="00A707F5" w:rsidRPr="005A4E60" w:rsidRDefault="00A707F5" w:rsidP="00A707F5">
      <w:pPr>
        <w:pStyle w:val="Apara"/>
        <w:rPr>
          <w:lang w:eastAsia="en-AU"/>
        </w:rPr>
      </w:pPr>
      <w:r>
        <w:rPr>
          <w:lang w:eastAsia="en-AU"/>
        </w:rPr>
        <w:tab/>
      </w:r>
      <w:r w:rsidRPr="005A4E60">
        <w:rPr>
          <w:lang w:eastAsia="en-AU"/>
        </w:rPr>
        <w:t>(aa)</w:t>
      </w:r>
      <w:r>
        <w:rPr>
          <w:lang w:eastAsia="en-AU"/>
        </w:rPr>
        <w:tab/>
      </w:r>
      <w:r w:rsidRPr="005A4E60">
        <w:rPr>
          <w:lang w:eastAsia="en-AU"/>
        </w:rPr>
        <w:t>the scheme is to ensure the development of a culturally safe and respectful health workforce that—</w:t>
      </w:r>
    </w:p>
    <w:p w14:paraId="7E463DB8" w14:textId="26ECD0E7" w:rsidR="00A707F5" w:rsidRPr="005A4E60" w:rsidRDefault="00A707F5" w:rsidP="00A707F5">
      <w:pPr>
        <w:pStyle w:val="Asubpara"/>
        <w:rPr>
          <w:lang w:eastAsia="en-AU"/>
        </w:rPr>
      </w:pPr>
      <w:r>
        <w:rPr>
          <w:lang w:eastAsia="en-AU"/>
        </w:rPr>
        <w:tab/>
      </w:r>
      <w:r w:rsidRPr="005A4E60">
        <w:rPr>
          <w:lang w:eastAsia="en-AU"/>
        </w:rPr>
        <w:t>(i)</w:t>
      </w:r>
      <w:r>
        <w:rPr>
          <w:lang w:eastAsia="en-AU"/>
        </w:rPr>
        <w:tab/>
      </w:r>
      <w:r w:rsidRPr="005A4E60">
        <w:rPr>
          <w:lang w:eastAsia="en-AU"/>
        </w:rPr>
        <w:t>is responsive to Aboriginal and Torres Strait Islander Peoples and their health; and</w:t>
      </w:r>
    </w:p>
    <w:p w14:paraId="67BABD65" w14:textId="2E0C524F" w:rsidR="00A707F5" w:rsidRPr="005A4E60" w:rsidRDefault="00A707F5" w:rsidP="00BD0029">
      <w:pPr>
        <w:pStyle w:val="Asubpara"/>
        <w:keepNext/>
        <w:rPr>
          <w:lang w:eastAsia="en-AU"/>
        </w:rPr>
      </w:pPr>
      <w:r>
        <w:rPr>
          <w:lang w:eastAsia="en-AU"/>
        </w:rPr>
        <w:lastRenderedPageBreak/>
        <w:tab/>
      </w:r>
      <w:r w:rsidRPr="005A4E60">
        <w:rPr>
          <w:lang w:eastAsia="en-AU"/>
        </w:rPr>
        <w:t>(ii)</w:t>
      </w:r>
      <w:r>
        <w:rPr>
          <w:lang w:eastAsia="en-AU"/>
        </w:rPr>
        <w:tab/>
      </w:r>
      <w:r w:rsidRPr="005A4E60">
        <w:rPr>
          <w:lang w:eastAsia="en-AU"/>
        </w:rPr>
        <w:t>contributes to the elimination of racism in the provision of health services;</w:t>
      </w:r>
    </w:p>
    <w:p w14:paraId="0200BEB6" w14:textId="4875D6E2" w:rsidR="00A707F5" w:rsidRPr="005A4E60" w:rsidRDefault="00A707F5" w:rsidP="00A707F5">
      <w:pPr>
        <w:pStyle w:val="aExamHdgpar"/>
        <w:rPr>
          <w:lang w:eastAsia="en-AU"/>
        </w:rPr>
      </w:pPr>
      <w:r w:rsidRPr="005A4E60">
        <w:rPr>
          <w:lang w:eastAsia="en-AU"/>
        </w:rPr>
        <w:t>Example</w:t>
      </w:r>
    </w:p>
    <w:p w14:paraId="71A0F89F" w14:textId="77777777" w:rsidR="00A707F5" w:rsidRPr="005A4E60" w:rsidRDefault="00A707F5" w:rsidP="00FD3375">
      <w:pPr>
        <w:pStyle w:val="aExampar"/>
        <w:rPr>
          <w:lang w:eastAsia="en-AU"/>
        </w:rPr>
      </w:pPr>
      <w:r w:rsidRPr="005A4E60">
        <w:rPr>
          <w:lang w:eastAsia="en-AU"/>
        </w:rPr>
        <w:t>Codes and guidelines developed and approved by National Boards under section 39 may provide guidance to health practitioners about the provision of culturally safe and respectful health care.</w:t>
      </w:r>
    </w:p>
    <w:p w14:paraId="404DE2D4" w14:textId="335021DC" w:rsidR="00B623AD" w:rsidRPr="005A4E60" w:rsidRDefault="00B623AD" w:rsidP="00B623AD">
      <w:pPr>
        <w:pStyle w:val="Apara"/>
        <w:rPr>
          <w:lang w:eastAsia="en-AU"/>
        </w:rPr>
      </w:pPr>
      <w:r>
        <w:rPr>
          <w:lang w:eastAsia="en-AU"/>
        </w:rPr>
        <w:tab/>
      </w:r>
      <w:r w:rsidRPr="005A4E60">
        <w:rPr>
          <w:lang w:eastAsia="en-AU"/>
        </w:rPr>
        <w:t>(b)</w:t>
      </w:r>
      <w:r>
        <w:rPr>
          <w:lang w:eastAsia="en-AU"/>
        </w:rPr>
        <w:tab/>
      </w:r>
      <w:r w:rsidRPr="005A4E60">
        <w:rPr>
          <w:lang w:eastAsia="en-AU"/>
        </w:rPr>
        <w:t>fees required to be paid under the scheme are to be reasonable having regard to the efficient and effective operation of the scheme;</w:t>
      </w:r>
    </w:p>
    <w:p w14:paraId="0703BC9B" w14:textId="0E44593C" w:rsidR="00B623AD" w:rsidRPr="005A4E60" w:rsidRDefault="00B623AD" w:rsidP="00B623AD">
      <w:pPr>
        <w:pStyle w:val="Apara"/>
        <w:rPr>
          <w:lang w:eastAsia="en-AU"/>
        </w:rPr>
      </w:pPr>
      <w:r>
        <w:rPr>
          <w:lang w:eastAsia="en-AU"/>
        </w:rPr>
        <w:tab/>
      </w:r>
      <w:r w:rsidRPr="005A4E60">
        <w:rPr>
          <w:lang w:eastAsia="en-AU"/>
        </w:rPr>
        <w:t>(c)</w:t>
      </w:r>
      <w:r>
        <w:rPr>
          <w:lang w:eastAsia="en-AU"/>
        </w:rPr>
        <w:tab/>
      </w:r>
      <w:r w:rsidRPr="005A4E60">
        <w:rPr>
          <w:lang w:eastAsia="en-AU"/>
        </w:rPr>
        <w:t>restrictions on the practice of a health profession are to be imposed under the scheme only if it is necessary to ensure health services are provided safely and are of an appropriate quality.</w:t>
      </w:r>
    </w:p>
    <w:p w14:paraId="17FC5250" w14:textId="77777777" w:rsidR="00020777" w:rsidRPr="007606EC" w:rsidRDefault="00020777" w:rsidP="00020777">
      <w:pPr>
        <w:pStyle w:val="AH5Sec"/>
      </w:pPr>
      <w:bookmarkStart w:id="12" w:name="_Toc118366466"/>
      <w:r w:rsidRPr="001509D4">
        <w:rPr>
          <w:rStyle w:val="CharSectNo"/>
        </w:rPr>
        <w:t>4</w:t>
      </w:r>
      <w:r w:rsidRPr="007606EC">
        <w:tab/>
      </w:r>
      <w:r w:rsidRPr="007606EC">
        <w:rPr>
          <w:szCs w:val="24"/>
        </w:rPr>
        <w:t>How functions to be exercised</w:t>
      </w:r>
      <w:bookmarkEnd w:id="12"/>
    </w:p>
    <w:p w14:paraId="45EE748B" w14:textId="3C2DA836" w:rsidR="00020777" w:rsidRPr="007606EC" w:rsidRDefault="00020777" w:rsidP="00020777">
      <w:pPr>
        <w:pStyle w:val="Amainreturn"/>
      </w:pPr>
      <w:r w:rsidRPr="007606EC">
        <w:t>An entity that has functions under this Law is to exercise its functions having regard to the objectives and guiding principles of the national registration and accredit</w:t>
      </w:r>
      <w:r w:rsidR="003F61C6">
        <w:t>ation scheme set out in section</w:t>
      </w:r>
      <w:r w:rsidR="00B623AD">
        <w:t>s</w:t>
      </w:r>
      <w:r w:rsidR="003F61C6">
        <w:t> </w:t>
      </w:r>
      <w:r w:rsidRPr="007606EC">
        <w:t>3</w:t>
      </w:r>
      <w:r w:rsidR="00B623AD">
        <w:t xml:space="preserve"> and 3A</w:t>
      </w:r>
      <w:r w:rsidRPr="007606EC">
        <w:t>.</w:t>
      </w:r>
    </w:p>
    <w:p w14:paraId="67F9DC26" w14:textId="77777777" w:rsidR="00020777" w:rsidRPr="007606EC" w:rsidRDefault="00020777" w:rsidP="00020777">
      <w:pPr>
        <w:pStyle w:val="AH5Sec"/>
      </w:pPr>
      <w:bookmarkStart w:id="13" w:name="_Toc118366467"/>
      <w:r w:rsidRPr="001509D4">
        <w:rPr>
          <w:rStyle w:val="CharSectNo"/>
        </w:rPr>
        <w:t>5</w:t>
      </w:r>
      <w:r w:rsidRPr="007606EC">
        <w:tab/>
      </w:r>
      <w:r w:rsidRPr="007606EC">
        <w:rPr>
          <w:szCs w:val="24"/>
        </w:rPr>
        <w:t>Definitions</w:t>
      </w:r>
      <w:bookmarkEnd w:id="13"/>
    </w:p>
    <w:p w14:paraId="777F8DF8" w14:textId="77777777" w:rsidR="00020777" w:rsidRPr="007606EC" w:rsidRDefault="00020777" w:rsidP="003F61C6">
      <w:pPr>
        <w:pStyle w:val="Amainreturn"/>
        <w:keepNext/>
      </w:pPr>
      <w:r w:rsidRPr="007606EC">
        <w:t>In this Law—</w:t>
      </w:r>
    </w:p>
    <w:p w14:paraId="73766012" w14:textId="19F92126" w:rsidR="0036697A" w:rsidRDefault="00CA6F84" w:rsidP="00020777">
      <w:pPr>
        <w:pStyle w:val="aDef"/>
        <w:rPr>
          <w:color w:val="000000"/>
          <w:sz w:val="23"/>
          <w:szCs w:val="23"/>
        </w:rPr>
      </w:pPr>
      <w:r>
        <w:rPr>
          <w:b/>
          <w:bCs/>
          <w:i/>
          <w:iCs/>
          <w:color w:val="000000"/>
          <w:sz w:val="23"/>
          <w:szCs w:val="23"/>
        </w:rPr>
        <w:t>ACC</w:t>
      </w:r>
      <w:r>
        <w:rPr>
          <w:color w:val="000000"/>
          <w:sz w:val="23"/>
          <w:szCs w:val="23"/>
        </w:rPr>
        <w:t xml:space="preserve"> means the Australian Crime Commission established under section 7 of the </w:t>
      </w:r>
      <w:hyperlink r:id="rId26" w:tooltip="Act 1984 No 41 (Cwlth)" w:history="1">
        <w:r w:rsidR="00DD1B98" w:rsidRPr="00DD1B98">
          <w:rPr>
            <w:rStyle w:val="charCitHyperlinkItal"/>
          </w:rPr>
          <w:t>Australian Crime Commission Act 2002</w:t>
        </w:r>
      </w:hyperlink>
      <w:r>
        <w:rPr>
          <w:color w:val="000000"/>
          <w:sz w:val="23"/>
          <w:szCs w:val="23"/>
        </w:rPr>
        <w:t xml:space="preserve"> (Cwlth).</w:t>
      </w:r>
    </w:p>
    <w:p w14:paraId="1F5091D8" w14:textId="77777777" w:rsidR="00020777" w:rsidRDefault="00020777" w:rsidP="00020777">
      <w:pPr>
        <w:pStyle w:val="aDef"/>
      </w:pPr>
      <w:r w:rsidRPr="002E4286">
        <w:rPr>
          <w:rStyle w:val="charBoldItals"/>
        </w:rPr>
        <w:t>accreditation authority</w:t>
      </w:r>
      <w:r w:rsidRPr="007606EC">
        <w:t xml:space="preserve"> means—</w:t>
      </w:r>
    </w:p>
    <w:p w14:paraId="70F7D652" w14:textId="77777777" w:rsidR="00020777" w:rsidRDefault="00020777" w:rsidP="00020777">
      <w:pPr>
        <w:pStyle w:val="Apara"/>
      </w:pPr>
      <w:r>
        <w:tab/>
        <w:t>(</w:t>
      </w:r>
      <w:r w:rsidRPr="007606EC">
        <w:t>a)</w:t>
      </w:r>
      <w:r w:rsidRPr="007606EC">
        <w:tab/>
        <w:t>an external accreditation entity; or</w:t>
      </w:r>
    </w:p>
    <w:p w14:paraId="6EE5F33C" w14:textId="77777777" w:rsidR="00020777" w:rsidRPr="007606EC" w:rsidRDefault="00020777" w:rsidP="00020777">
      <w:pPr>
        <w:pStyle w:val="Apara"/>
      </w:pPr>
      <w:r>
        <w:tab/>
        <w:t>(</w:t>
      </w:r>
      <w:r w:rsidRPr="007606EC">
        <w:t>b)</w:t>
      </w:r>
      <w:r w:rsidRPr="007606EC">
        <w:tab/>
        <w:t>an accreditation committee.</w:t>
      </w:r>
    </w:p>
    <w:p w14:paraId="06B130EC" w14:textId="77777777" w:rsidR="00020777" w:rsidRPr="007606EC" w:rsidRDefault="00020777" w:rsidP="00020777">
      <w:pPr>
        <w:pStyle w:val="aDef"/>
      </w:pPr>
      <w:r w:rsidRPr="002E4286">
        <w:rPr>
          <w:rStyle w:val="charBoldItals"/>
        </w:rPr>
        <w:t>accreditation committee</w:t>
      </w:r>
      <w:r w:rsidRPr="007606EC">
        <w:t xml:space="preserve"> means a committee established by a National Board to exercise an accreditation function for </w:t>
      </w:r>
      <w:r w:rsidR="00B378E8">
        <w:t>a</w:t>
      </w:r>
      <w:r w:rsidRPr="007606EC">
        <w:t xml:space="preserve"> health profession for which the Board is established.</w:t>
      </w:r>
    </w:p>
    <w:p w14:paraId="56AE8568" w14:textId="77777777" w:rsidR="00020777" w:rsidRPr="007606EC" w:rsidRDefault="00020777" w:rsidP="00BD0029">
      <w:pPr>
        <w:pStyle w:val="aDef"/>
        <w:keepLines/>
      </w:pPr>
      <w:r w:rsidRPr="002E4286">
        <w:rPr>
          <w:rStyle w:val="charBoldItals"/>
        </w:rPr>
        <w:lastRenderedPageBreak/>
        <w:t>accreditation standard</w:t>
      </w:r>
      <w:r w:rsidRPr="007606EC">
        <w:t>, for a health profession, means a standard used to assess whether a program of study, and the education provider that provides the program of study, provide persons who complete the program with the knowledge, skills and professional attributes necessary to practise the profession in Australia.</w:t>
      </w:r>
    </w:p>
    <w:p w14:paraId="0040BF0D" w14:textId="77777777" w:rsidR="00020777" w:rsidRPr="007606EC" w:rsidRDefault="00020777" w:rsidP="00020777">
      <w:pPr>
        <w:pStyle w:val="aDef"/>
      </w:pPr>
      <w:r w:rsidRPr="002E4286">
        <w:rPr>
          <w:rStyle w:val="charBoldItals"/>
        </w:rPr>
        <w:t>accredited program of study</w:t>
      </w:r>
      <w:r w:rsidRPr="007606EC">
        <w:t xml:space="preserve"> means a program of study accredited under section 48 by an accreditation authority.</w:t>
      </w:r>
    </w:p>
    <w:p w14:paraId="4EEE0826" w14:textId="77777777" w:rsidR="00020777" w:rsidRDefault="00020777" w:rsidP="00020777">
      <w:pPr>
        <w:pStyle w:val="aDef"/>
      </w:pPr>
      <w:r w:rsidRPr="002E4286">
        <w:rPr>
          <w:rStyle w:val="charBoldItals"/>
        </w:rPr>
        <w:t>adjudication body</w:t>
      </w:r>
      <w:r w:rsidRPr="007606EC">
        <w:t xml:space="preserve"> means—</w:t>
      </w:r>
    </w:p>
    <w:p w14:paraId="1CBB7D04" w14:textId="77777777" w:rsidR="00020777" w:rsidRDefault="00020777" w:rsidP="00020777">
      <w:pPr>
        <w:pStyle w:val="Apara"/>
      </w:pPr>
      <w:r>
        <w:tab/>
        <w:t>(</w:t>
      </w:r>
      <w:r w:rsidRPr="007606EC">
        <w:t>a)</w:t>
      </w:r>
      <w:r w:rsidRPr="007606EC">
        <w:tab/>
        <w:t>a panel; or</w:t>
      </w:r>
    </w:p>
    <w:p w14:paraId="5FB7B0D5" w14:textId="77777777" w:rsidR="00020777" w:rsidRDefault="00020777" w:rsidP="00020777">
      <w:pPr>
        <w:pStyle w:val="Apara"/>
      </w:pPr>
      <w:r>
        <w:tab/>
        <w:t>(</w:t>
      </w:r>
      <w:r w:rsidRPr="007606EC">
        <w:t>b)</w:t>
      </w:r>
      <w:r w:rsidRPr="007606EC">
        <w:tab/>
        <w:t>a responsible tribunal; or</w:t>
      </w:r>
    </w:p>
    <w:p w14:paraId="2507C5EE" w14:textId="77777777" w:rsidR="00020777" w:rsidRDefault="00020777" w:rsidP="00020777">
      <w:pPr>
        <w:pStyle w:val="Apara"/>
      </w:pPr>
      <w:r>
        <w:tab/>
        <w:t>(</w:t>
      </w:r>
      <w:r w:rsidRPr="007606EC">
        <w:t>c)</w:t>
      </w:r>
      <w:r w:rsidRPr="007606EC">
        <w:tab/>
        <w:t>a Court; or</w:t>
      </w:r>
    </w:p>
    <w:p w14:paraId="3640FA2D" w14:textId="77777777" w:rsidR="00020777" w:rsidRPr="007606EC" w:rsidRDefault="00020777" w:rsidP="00020777">
      <w:pPr>
        <w:pStyle w:val="Apara"/>
      </w:pPr>
      <w:r>
        <w:tab/>
        <w:t>(</w:t>
      </w:r>
      <w:r w:rsidRPr="007606EC">
        <w:t>d)</w:t>
      </w:r>
      <w:r w:rsidRPr="007606EC">
        <w:tab/>
        <w:t>an entity of a co-regulatory jurisdiction that is declared in the Act applying this Law to be an adjudication body for the purposes of this Law.</w:t>
      </w:r>
    </w:p>
    <w:p w14:paraId="441BD613" w14:textId="77777777" w:rsidR="000B5AD9" w:rsidRPr="005A4E60" w:rsidRDefault="000B5AD9" w:rsidP="000B5AD9">
      <w:pPr>
        <w:pStyle w:val="aDef"/>
        <w:rPr>
          <w:lang w:eastAsia="en-AU"/>
        </w:rPr>
      </w:pPr>
      <w:r w:rsidRPr="005A4E60">
        <w:rPr>
          <w:b/>
          <w:bCs/>
          <w:i/>
          <w:iCs/>
          <w:lang w:eastAsia="en-AU"/>
        </w:rPr>
        <w:t>Agency Board</w:t>
      </w:r>
      <w:r w:rsidRPr="005A4E60">
        <w:rPr>
          <w:lang w:eastAsia="en-AU"/>
        </w:rPr>
        <w:t> means the Australian Health Practitioner Regulation Agency Board established by section 29.</w:t>
      </w:r>
    </w:p>
    <w:p w14:paraId="718962E8" w14:textId="77777777" w:rsidR="00020777" w:rsidRPr="007606EC" w:rsidRDefault="00020777" w:rsidP="00020777">
      <w:pPr>
        <w:pStyle w:val="aDef"/>
      </w:pPr>
      <w:r w:rsidRPr="002E4286">
        <w:rPr>
          <w:rStyle w:val="charBoldItals"/>
        </w:rPr>
        <w:t>Agency Fund</w:t>
      </w:r>
      <w:r w:rsidRPr="007606EC">
        <w:t xml:space="preserve"> means the Australian Health Practitioner Regulation Agency Fund established by section 208.</w:t>
      </w:r>
    </w:p>
    <w:p w14:paraId="43BB01EE" w14:textId="77777777" w:rsidR="00020777" w:rsidRPr="007606EC" w:rsidRDefault="00020777" w:rsidP="006E3EF4">
      <w:pPr>
        <w:pStyle w:val="aDef"/>
        <w:keepLines/>
      </w:pPr>
      <w:r w:rsidRPr="002E4286">
        <w:rPr>
          <w:rStyle w:val="charBoldItals"/>
        </w:rPr>
        <w:t>appropriate professional indemnity insurance arrangements</w:t>
      </w:r>
      <w:r w:rsidRPr="007606EC">
        <w:t>, in relation to a registered health practitioner, means professional indemnity insurance arrangements that comply with an approved registration standard for the health profession in which the practitioner is registered.</w:t>
      </w:r>
    </w:p>
    <w:p w14:paraId="7845E6EB" w14:textId="77777777" w:rsidR="00020777" w:rsidRDefault="00020777" w:rsidP="00020777">
      <w:pPr>
        <w:pStyle w:val="aDef"/>
      </w:pPr>
      <w:r w:rsidRPr="002E4286">
        <w:rPr>
          <w:rStyle w:val="charBoldItals"/>
        </w:rPr>
        <w:t>approved accreditation standard</w:t>
      </w:r>
      <w:r w:rsidRPr="007606EC">
        <w:t xml:space="preserve"> means an accreditation standard—</w:t>
      </w:r>
    </w:p>
    <w:p w14:paraId="2CB8AEF2" w14:textId="77777777" w:rsidR="00020777" w:rsidRDefault="00020777" w:rsidP="00020777">
      <w:pPr>
        <w:pStyle w:val="Apara"/>
      </w:pPr>
      <w:r>
        <w:tab/>
        <w:t>(</w:t>
      </w:r>
      <w:r w:rsidRPr="007606EC">
        <w:t>a)</w:t>
      </w:r>
      <w:r w:rsidRPr="007606EC">
        <w:tab/>
        <w:t>approved by a National Board under section 47</w:t>
      </w:r>
      <w:r w:rsidR="006271D3">
        <w:t xml:space="preserve"> </w:t>
      </w:r>
      <w:r w:rsidRPr="007606EC">
        <w:t>(3); and</w:t>
      </w:r>
    </w:p>
    <w:p w14:paraId="441C5135" w14:textId="77777777" w:rsidR="00020777" w:rsidRPr="007606EC" w:rsidRDefault="00020777" w:rsidP="00020777">
      <w:pPr>
        <w:pStyle w:val="Apara"/>
      </w:pPr>
      <w:r>
        <w:tab/>
        <w:t>(</w:t>
      </w:r>
      <w:r w:rsidRPr="007606EC">
        <w:t>b)</w:t>
      </w:r>
      <w:r w:rsidRPr="007606EC">
        <w:tab/>
        <w:t>published on the Board’s website under section 47</w:t>
      </w:r>
      <w:r w:rsidR="006271D3">
        <w:t xml:space="preserve"> </w:t>
      </w:r>
      <w:r w:rsidRPr="007606EC">
        <w:t>(6).</w:t>
      </w:r>
    </w:p>
    <w:p w14:paraId="0D642930" w14:textId="77777777" w:rsidR="00020777" w:rsidRPr="007606EC" w:rsidRDefault="00020777" w:rsidP="00020777">
      <w:pPr>
        <w:pStyle w:val="aDef"/>
      </w:pPr>
      <w:r w:rsidRPr="002E4286">
        <w:rPr>
          <w:rStyle w:val="charBoldItals"/>
        </w:rPr>
        <w:t>approved area of practice</w:t>
      </w:r>
      <w:r w:rsidRPr="007606EC">
        <w:t>, for a health profession, means an area of practice approved under section 15 for the profession.</w:t>
      </w:r>
    </w:p>
    <w:p w14:paraId="568CBC20" w14:textId="77777777" w:rsidR="00020777" w:rsidRDefault="00020777" w:rsidP="00020777">
      <w:pPr>
        <w:pStyle w:val="aDef"/>
      </w:pPr>
      <w:r w:rsidRPr="002E4286">
        <w:rPr>
          <w:rStyle w:val="charBoldItals"/>
        </w:rPr>
        <w:lastRenderedPageBreak/>
        <w:t>approved program of study</w:t>
      </w:r>
      <w:r w:rsidRPr="007606EC">
        <w:t>, for a health profession or for endorsement of registration in a health profession, means an accredited program of study—</w:t>
      </w:r>
    </w:p>
    <w:p w14:paraId="7019FF79" w14:textId="77777777" w:rsidR="00020777" w:rsidRDefault="00020777" w:rsidP="00020777">
      <w:pPr>
        <w:pStyle w:val="Apara"/>
      </w:pPr>
      <w:r>
        <w:tab/>
        <w:t>(</w:t>
      </w:r>
      <w:r w:rsidRPr="007606EC">
        <w:t>a)</w:t>
      </w:r>
      <w:r w:rsidRPr="007606EC">
        <w:tab/>
        <w:t>approved under section 49</w:t>
      </w:r>
      <w:r w:rsidR="006271D3">
        <w:t xml:space="preserve"> </w:t>
      </w:r>
      <w:r w:rsidRPr="007606EC">
        <w:t>(1) by the National Board established for the health profession; and</w:t>
      </w:r>
    </w:p>
    <w:p w14:paraId="306ABBB8" w14:textId="77777777" w:rsidR="00020777" w:rsidRPr="007606EC" w:rsidRDefault="00020777" w:rsidP="00020777">
      <w:pPr>
        <w:pStyle w:val="Apara"/>
      </w:pPr>
      <w:r>
        <w:tab/>
        <w:t>(</w:t>
      </w:r>
      <w:r w:rsidRPr="007606EC">
        <w:t>b)</w:t>
      </w:r>
      <w:r w:rsidRPr="007606EC">
        <w:tab/>
        <w:t>included in the list published by the National Agency under section 49</w:t>
      </w:r>
      <w:r w:rsidR="006271D3">
        <w:t xml:space="preserve"> </w:t>
      </w:r>
      <w:r w:rsidRPr="007606EC">
        <w:t>(5).</w:t>
      </w:r>
    </w:p>
    <w:p w14:paraId="09B057F1" w14:textId="77777777" w:rsidR="00020777" w:rsidRDefault="00020777" w:rsidP="00020777">
      <w:pPr>
        <w:pStyle w:val="aDef"/>
      </w:pPr>
      <w:r w:rsidRPr="002E4286">
        <w:rPr>
          <w:rStyle w:val="charBoldItals"/>
        </w:rPr>
        <w:t>approved qualification</w:t>
      </w:r>
      <w:r w:rsidRPr="007606EC">
        <w:t>—</w:t>
      </w:r>
    </w:p>
    <w:p w14:paraId="4D2A60B6" w14:textId="77777777" w:rsidR="00020777" w:rsidRDefault="00020777" w:rsidP="00020777">
      <w:pPr>
        <w:pStyle w:val="Apara"/>
      </w:pPr>
      <w:r>
        <w:tab/>
        <w:t>(</w:t>
      </w:r>
      <w:r w:rsidRPr="007606EC">
        <w:t>a)</w:t>
      </w:r>
      <w:r w:rsidRPr="007606EC">
        <w:tab/>
        <w:t>for a health profession, means a qualification obtained by completing an approved program of study for the profession; and</w:t>
      </w:r>
    </w:p>
    <w:p w14:paraId="6DCD0DBE" w14:textId="77777777" w:rsidR="00020777" w:rsidRPr="007606EC" w:rsidRDefault="00020777" w:rsidP="00020777">
      <w:pPr>
        <w:pStyle w:val="Apara"/>
      </w:pPr>
      <w:r>
        <w:tab/>
        <w:t>(</w:t>
      </w:r>
      <w:r w:rsidRPr="007606EC">
        <w:t>b)</w:t>
      </w:r>
      <w:r w:rsidRPr="007606EC">
        <w:tab/>
        <w:t>for endorsement of registration in a health profession, means a qualification obtained by completing an approved program of study relevant to the endorsement.</w:t>
      </w:r>
    </w:p>
    <w:p w14:paraId="6E9513E1" w14:textId="77777777" w:rsidR="00020777" w:rsidRDefault="00020777" w:rsidP="00020777">
      <w:pPr>
        <w:pStyle w:val="aDef"/>
      </w:pPr>
      <w:r w:rsidRPr="002E4286">
        <w:rPr>
          <w:rStyle w:val="charBoldItals"/>
        </w:rPr>
        <w:t>approved registration standard</w:t>
      </w:r>
      <w:r w:rsidRPr="007606EC">
        <w:t xml:space="preserve"> means a registration standard—</w:t>
      </w:r>
    </w:p>
    <w:p w14:paraId="68288144" w14:textId="77777777" w:rsidR="00020777" w:rsidRDefault="00020777" w:rsidP="00020777">
      <w:pPr>
        <w:pStyle w:val="Apara"/>
      </w:pPr>
      <w:r>
        <w:tab/>
        <w:t>(</w:t>
      </w:r>
      <w:r w:rsidRPr="007606EC">
        <w:t>a)</w:t>
      </w:r>
      <w:r w:rsidRPr="007606EC">
        <w:tab/>
        <w:t>approved by the Ministerial Council under section 12; and</w:t>
      </w:r>
    </w:p>
    <w:p w14:paraId="74F40882" w14:textId="77777777" w:rsidR="00020777" w:rsidRPr="007606EC" w:rsidRDefault="00020777" w:rsidP="00020777">
      <w:pPr>
        <w:pStyle w:val="Apara"/>
      </w:pPr>
      <w:r>
        <w:tab/>
        <w:t>(</w:t>
      </w:r>
      <w:r w:rsidRPr="007606EC">
        <w:t>b)</w:t>
      </w:r>
      <w:r w:rsidRPr="007606EC">
        <w:tab/>
        <w:t>published on the website of the National Board that developed the standard.</w:t>
      </w:r>
    </w:p>
    <w:p w14:paraId="50F75844" w14:textId="77777777" w:rsidR="00020777" w:rsidRDefault="00020777" w:rsidP="00020777">
      <w:pPr>
        <w:pStyle w:val="aDef"/>
      </w:pPr>
      <w:r w:rsidRPr="002E4286">
        <w:rPr>
          <w:rStyle w:val="charBoldItals"/>
        </w:rPr>
        <w:t>Australian legal practitioner</w:t>
      </w:r>
      <w:r w:rsidRPr="007606EC">
        <w:t xml:space="preserve"> means a person who—</w:t>
      </w:r>
    </w:p>
    <w:p w14:paraId="3C01F80E" w14:textId="77777777" w:rsidR="00020777" w:rsidRDefault="00020777" w:rsidP="00020777">
      <w:pPr>
        <w:pStyle w:val="Apara"/>
      </w:pPr>
      <w:r>
        <w:tab/>
        <w:t>(</w:t>
      </w:r>
      <w:r w:rsidRPr="007606EC">
        <w:t>a)</w:t>
      </w:r>
      <w:r w:rsidRPr="007606EC">
        <w:tab/>
        <w:t>is admitted to the legal profession under the law of a State or Territory; and</w:t>
      </w:r>
    </w:p>
    <w:p w14:paraId="3295F246" w14:textId="77777777" w:rsidR="00020777" w:rsidRPr="007606EC" w:rsidRDefault="00020777" w:rsidP="00020777">
      <w:pPr>
        <w:pStyle w:val="Apara"/>
      </w:pPr>
      <w:r>
        <w:tab/>
        <w:t>(</w:t>
      </w:r>
      <w:r w:rsidRPr="007606EC">
        <w:t>b)</w:t>
      </w:r>
      <w:r w:rsidRPr="007606EC">
        <w:tab/>
        <w:t>holds a current practising certificate under a law of a State or Territory authorising the person to practise the legal profession.</w:t>
      </w:r>
    </w:p>
    <w:p w14:paraId="3D7C4251" w14:textId="1324A31E" w:rsidR="00020777" w:rsidRPr="007606EC" w:rsidRDefault="00020777" w:rsidP="00020777">
      <w:pPr>
        <w:pStyle w:val="aDef"/>
      </w:pPr>
      <w:r w:rsidRPr="002E4286">
        <w:rPr>
          <w:rStyle w:val="charBoldItals"/>
        </w:rPr>
        <w:t>COAG Agreement</w:t>
      </w:r>
      <w:r w:rsidRPr="007606EC">
        <w:t xml:space="preserve"> means the agreement for a national registration and accreditation scheme for health professions, made on 26</w:t>
      </w:r>
      <w:r w:rsidR="006E29F0">
        <w:t> </w:t>
      </w:r>
      <w:r w:rsidRPr="007606EC">
        <w:t>March</w:t>
      </w:r>
      <w:r w:rsidR="006E29F0">
        <w:t> </w:t>
      </w:r>
      <w:r w:rsidRPr="007606EC">
        <w:t>2008 between the Commonwealth, the States, the Australian Capital Territory and the Northern Territory.</w:t>
      </w:r>
    </w:p>
    <w:p w14:paraId="630903ED" w14:textId="5947EDE5" w:rsidR="00020777" w:rsidRPr="007606EC" w:rsidRDefault="00020777" w:rsidP="00020777">
      <w:pPr>
        <w:pStyle w:val="aNote"/>
      </w:pPr>
      <w:r w:rsidRPr="00C21E47">
        <w:rPr>
          <w:rStyle w:val="charItals"/>
        </w:rPr>
        <w:t>Note</w:t>
      </w:r>
      <w:r w:rsidRPr="00C21E47">
        <w:rPr>
          <w:rStyle w:val="charItals"/>
        </w:rPr>
        <w:tab/>
      </w:r>
      <w:r w:rsidRPr="007606EC">
        <w:t xml:space="preserve">A copy of the COAG Agreement is available on the </w:t>
      </w:r>
      <w:r w:rsidR="006E29F0">
        <w:t>National Agency’s</w:t>
      </w:r>
      <w:r w:rsidRPr="007606EC">
        <w:t xml:space="preserve"> website.</w:t>
      </w:r>
    </w:p>
    <w:p w14:paraId="6BE88784" w14:textId="6FD6239F" w:rsidR="00020777" w:rsidRPr="007606EC" w:rsidRDefault="00020777" w:rsidP="00020777">
      <w:pPr>
        <w:pStyle w:val="aDef"/>
      </w:pPr>
      <w:r w:rsidRPr="002E4286">
        <w:rPr>
          <w:rStyle w:val="charBoldItals"/>
        </w:rPr>
        <w:lastRenderedPageBreak/>
        <w:t>co-regulatory authority</w:t>
      </w:r>
      <w:r w:rsidRPr="007606EC">
        <w:t>, for a co-regulatory jurisdiction, means an entity that is declared by the Act applying this Law in the co</w:t>
      </w:r>
      <w:r w:rsidR="006E29F0">
        <w:noBreakHyphen/>
      </w:r>
      <w:r w:rsidRPr="007606EC">
        <w:t>regulatory jurisdiction to be a co-regulatory authority for the purposes of this Law.</w:t>
      </w:r>
    </w:p>
    <w:p w14:paraId="52A3CCC9" w14:textId="77777777" w:rsidR="00020777" w:rsidRPr="007606EC" w:rsidRDefault="00020777" w:rsidP="00020777">
      <w:pPr>
        <w:pStyle w:val="aDef"/>
      </w:pPr>
      <w:r w:rsidRPr="002E4286">
        <w:rPr>
          <w:rStyle w:val="charBoldItals"/>
        </w:rPr>
        <w:t>co-regulatory jurisdiction</w:t>
      </w:r>
      <w:r w:rsidRPr="007606EC">
        <w:t xml:space="preserve"> means a participating jurisdiction in which the Act applying this Law declares that the jurisdiction is not participating in the health, performance and conduct process provided by Divisions 3 to 12 of Part 8.</w:t>
      </w:r>
    </w:p>
    <w:p w14:paraId="70F42258" w14:textId="77777777" w:rsidR="00020777" w:rsidRDefault="00020777" w:rsidP="00020777">
      <w:pPr>
        <w:pStyle w:val="aDef"/>
      </w:pPr>
      <w:r w:rsidRPr="002E4286">
        <w:rPr>
          <w:rStyle w:val="charBoldItals"/>
        </w:rPr>
        <w:t>corresponding prior Act</w:t>
      </w:r>
      <w:r w:rsidRPr="007606EC">
        <w:t xml:space="preserve"> means a law of a participating jurisdiction that—</w:t>
      </w:r>
    </w:p>
    <w:p w14:paraId="60D67650" w14:textId="77777777" w:rsidR="00020777" w:rsidRDefault="00020777" w:rsidP="00020777">
      <w:pPr>
        <w:pStyle w:val="Apara"/>
      </w:pPr>
      <w:r>
        <w:tab/>
        <w:t>(</w:t>
      </w:r>
      <w:r w:rsidRPr="007606EC">
        <w:t>a)</w:t>
      </w:r>
      <w:r w:rsidRPr="007606EC">
        <w:tab/>
        <w:t>was in force before the day on which the jurisdiction became a participating jurisdiction; and</w:t>
      </w:r>
    </w:p>
    <w:p w14:paraId="1E85CE14" w14:textId="77777777" w:rsidR="00020777" w:rsidRDefault="00020777" w:rsidP="00020777">
      <w:pPr>
        <w:pStyle w:val="Apara"/>
      </w:pPr>
      <w:r>
        <w:tab/>
        <w:t>(</w:t>
      </w:r>
      <w:r w:rsidRPr="007606EC">
        <w:t>b)</w:t>
      </w:r>
      <w:r w:rsidRPr="007606EC">
        <w:tab/>
        <w:t>established an entity having functions that included—</w:t>
      </w:r>
    </w:p>
    <w:p w14:paraId="0E3FA824" w14:textId="77777777" w:rsidR="00020777" w:rsidRDefault="00020777" w:rsidP="00020777">
      <w:pPr>
        <w:pStyle w:val="Asubpara"/>
      </w:pPr>
      <w:r>
        <w:tab/>
        <w:t>(</w:t>
      </w:r>
      <w:r w:rsidRPr="007606EC">
        <w:t>i)</w:t>
      </w:r>
      <w:r w:rsidRPr="007606EC">
        <w:tab/>
        <w:t>the registration of persons as health practitioners; or</w:t>
      </w:r>
    </w:p>
    <w:p w14:paraId="3B221C82" w14:textId="77777777" w:rsidR="00020777" w:rsidRPr="007606EC" w:rsidRDefault="00020777" w:rsidP="00020777">
      <w:pPr>
        <w:pStyle w:val="Asubpara"/>
      </w:pPr>
      <w:r>
        <w:tab/>
        <w:t>(</w:t>
      </w:r>
      <w:r w:rsidRPr="007606EC">
        <w:t>ii)</w:t>
      </w:r>
      <w:r w:rsidRPr="007606EC">
        <w:tab/>
        <w:t>health, conduct or performance action.</w:t>
      </w:r>
    </w:p>
    <w:p w14:paraId="26AC803E" w14:textId="77777777" w:rsidR="00020777" w:rsidRDefault="00020777" w:rsidP="006E3EF4">
      <w:pPr>
        <w:pStyle w:val="aDef"/>
        <w:keepNext/>
      </w:pPr>
      <w:r w:rsidRPr="002E4286">
        <w:rPr>
          <w:rStyle w:val="charBoldItals"/>
        </w:rPr>
        <w:t>criminal history</w:t>
      </w:r>
      <w:r w:rsidRPr="007606EC">
        <w:t>, of a person, means the following—</w:t>
      </w:r>
    </w:p>
    <w:p w14:paraId="42C09C45" w14:textId="77777777" w:rsidR="00020777" w:rsidRDefault="00020777" w:rsidP="00020777">
      <w:pPr>
        <w:pStyle w:val="Apara"/>
      </w:pPr>
      <w:r>
        <w:tab/>
        <w:t>(</w:t>
      </w:r>
      <w:r w:rsidRPr="007606EC">
        <w:t>a)</w:t>
      </w:r>
      <w:r w:rsidRPr="007606EC">
        <w:tab/>
        <w:t>every conviction of the person for an offence, in a participating jurisdiction or elsewhere, and whether before or after the commencement of this Law;</w:t>
      </w:r>
    </w:p>
    <w:p w14:paraId="7237E36C" w14:textId="77777777" w:rsidR="00020777" w:rsidRDefault="00020777" w:rsidP="00020777">
      <w:pPr>
        <w:pStyle w:val="Apara"/>
      </w:pPr>
      <w:r>
        <w:tab/>
        <w:t>(</w:t>
      </w:r>
      <w:r w:rsidRPr="007606EC">
        <w:t>b)</w:t>
      </w:r>
      <w:r w:rsidRPr="007606EC">
        <w:tab/>
        <w:t>every plea of guilty or finding of guilt by a court of the person for an offence, in a participating jurisdiction or elsewhere, and whether before or after the commencement of this Law and whether or not a conviction is recorded for the offence;</w:t>
      </w:r>
    </w:p>
    <w:p w14:paraId="651C96B3" w14:textId="77777777" w:rsidR="00020777" w:rsidRPr="007606EC" w:rsidRDefault="00020777" w:rsidP="00020777">
      <w:pPr>
        <w:pStyle w:val="Apara"/>
      </w:pPr>
      <w:r>
        <w:tab/>
        <w:t>(</w:t>
      </w:r>
      <w:r w:rsidRPr="007606EC">
        <w:t>c)</w:t>
      </w:r>
      <w:r w:rsidRPr="007606EC">
        <w:tab/>
        <w:t>every charge made against the person for an offence, in a participating jurisdiction or elsewhere, and whether before or after the commencement of this Law.</w:t>
      </w:r>
    </w:p>
    <w:p w14:paraId="14CE4398" w14:textId="77777777" w:rsidR="00020777" w:rsidRPr="007606EC" w:rsidRDefault="00020777" w:rsidP="00020777">
      <w:pPr>
        <w:pStyle w:val="aDef"/>
      </w:pPr>
      <w:r w:rsidRPr="002E4286">
        <w:rPr>
          <w:rStyle w:val="charBoldItals"/>
        </w:rPr>
        <w:t>criminal history law</w:t>
      </w:r>
      <w:r w:rsidRPr="007606EC">
        <w:t xml:space="preserve"> means a law of a participating jurisdiction that provides that spent or other convictions do not form part of a person’s criminal history and prevents or does not require the disclosure of those convictions.</w:t>
      </w:r>
    </w:p>
    <w:p w14:paraId="4803EDA4" w14:textId="77777777" w:rsidR="00020777" w:rsidRPr="007606EC" w:rsidRDefault="00020777" w:rsidP="00020777">
      <w:pPr>
        <w:pStyle w:val="aDef"/>
      </w:pPr>
      <w:r w:rsidRPr="002E4286">
        <w:rPr>
          <w:rStyle w:val="charBoldItals"/>
        </w:rPr>
        <w:lastRenderedPageBreak/>
        <w:t>division</w:t>
      </w:r>
      <w:r w:rsidRPr="007606EC">
        <w:t>, of a health profession, means a part of a health profession for which a Division is included in the National Register kept for the profession.</w:t>
      </w:r>
    </w:p>
    <w:p w14:paraId="59C09B19" w14:textId="77777777" w:rsidR="00020777" w:rsidRDefault="00020777" w:rsidP="00020777">
      <w:pPr>
        <w:pStyle w:val="aDef"/>
      </w:pPr>
      <w:r w:rsidRPr="002E4286">
        <w:rPr>
          <w:rStyle w:val="charBoldItals"/>
        </w:rPr>
        <w:t>education provider</w:t>
      </w:r>
      <w:r w:rsidRPr="007606EC">
        <w:t xml:space="preserve"> means—</w:t>
      </w:r>
    </w:p>
    <w:p w14:paraId="4D0AE4D9" w14:textId="77777777" w:rsidR="00020777" w:rsidRDefault="00020777" w:rsidP="00020777">
      <w:pPr>
        <w:pStyle w:val="Apara"/>
      </w:pPr>
      <w:r>
        <w:tab/>
        <w:t>(</w:t>
      </w:r>
      <w:r w:rsidRPr="007606EC">
        <w:t>a)</w:t>
      </w:r>
      <w:r w:rsidRPr="007606EC">
        <w:tab/>
        <w:t>a university; or</w:t>
      </w:r>
    </w:p>
    <w:p w14:paraId="35FA3FB6" w14:textId="77777777" w:rsidR="00020777" w:rsidRDefault="00020777" w:rsidP="00020777">
      <w:pPr>
        <w:pStyle w:val="Apara"/>
      </w:pPr>
      <w:r>
        <w:tab/>
        <w:t>(</w:t>
      </w:r>
      <w:r w:rsidRPr="007606EC">
        <w:t>b)</w:t>
      </w:r>
      <w:r w:rsidRPr="007606EC">
        <w:tab/>
        <w:t>a tertiary education institution, or another institution or organisation, that provides vocational training; or</w:t>
      </w:r>
    </w:p>
    <w:p w14:paraId="5C6AEBA7" w14:textId="77777777" w:rsidR="00020777" w:rsidRPr="007606EC" w:rsidRDefault="00020777" w:rsidP="00020777">
      <w:pPr>
        <w:pStyle w:val="Apara"/>
      </w:pPr>
      <w:r>
        <w:tab/>
        <w:t>(</w:t>
      </w:r>
      <w:r w:rsidRPr="007606EC">
        <w:t>c)</w:t>
      </w:r>
      <w:r w:rsidRPr="007606EC">
        <w:tab/>
        <w:t>a specialist medical college or other health profession college.</w:t>
      </w:r>
    </w:p>
    <w:p w14:paraId="0CDF4AE6" w14:textId="77777777" w:rsidR="00020777" w:rsidRPr="007606EC" w:rsidRDefault="00020777" w:rsidP="00020777">
      <w:pPr>
        <w:pStyle w:val="aDef"/>
      </w:pPr>
      <w:r w:rsidRPr="002E4286">
        <w:rPr>
          <w:rStyle w:val="charBoldItals"/>
        </w:rPr>
        <w:t>entity</w:t>
      </w:r>
      <w:r w:rsidRPr="007606EC">
        <w:t xml:space="preserve"> includes a person and an unincorporated body.</w:t>
      </w:r>
    </w:p>
    <w:p w14:paraId="6D491C3D" w14:textId="77777777" w:rsidR="00020777" w:rsidRPr="007606EC" w:rsidRDefault="00020777" w:rsidP="00020777">
      <w:pPr>
        <w:pStyle w:val="aDef"/>
      </w:pPr>
      <w:r w:rsidRPr="002E4286">
        <w:rPr>
          <w:rStyle w:val="charBoldItals"/>
        </w:rPr>
        <w:t>exercise</w:t>
      </w:r>
      <w:r w:rsidRPr="007606EC">
        <w:t xml:space="preserve"> a function includes perform a duty.</w:t>
      </w:r>
    </w:p>
    <w:p w14:paraId="28CD4354" w14:textId="77777777" w:rsidR="00020777" w:rsidRPr="007606EC" w:rsidRDefault="00020777" w:rsidP="00020777">
      <w:pPr>
        <w:pStyle w:val="aDef"/>
      </w:pPr>
      <w:r w:rsidRPr="002E4286">
        <w:rPr>
          <w:rStyle w:val="charBoldItals"/>
        </w:rPr>
        <w:t>external accreditation entity</w:t>
      </w:r>
      <w:r w:rsidRPr="007606EC">
        <w:t xml:space="preserve"> means an entity, other than a committee established by a National Board, that exercises an accreditation function.</w:t>
      </w:r>
    </w:p>
    <w:p w14:paraId="659CA808" w14:textId="77777777" w:rsidR="00020777" w:rsidRPr="007606EC" w:rsidRDefault="00020777" w:rsidP="00020777">
      <w:pPr>
        <w:pStyle w:val="aDef"/>
      </w:pPr>
      <w:r w:rsidRPr="002E4286">
        <w:rPr>
          <w:rStyle w:val="charBoldItals"/>
        </w:rPr>
        <w:t>health assessment</w:t>
      </w:r>
      <w:r w:rsidRPr="007606EC">
        <w:t xml:space="preserve"> means an assessment of a person to determine whether the person has an impairment and includes a medical, physical, psychiatric or psychological examination or test of the person.</w:t>
      </w:r>
    </w:p>
    <w:p w14:paraId="45E735CA" w14:textId="77777777" w:rsidR="00020777" w:rsidRDefault="00020777" w:rsidP="00020777">
      <w:pPr>
        <w:pStyle w:val="aDef"/>
      </w:pPr>
      <w:r w:rsidRPr="002E4286">
        <w:rPr>
          <w:rStyle w:val="charBoldItals"/>
        </w:rPr>
        <w:t>health complaints entity</w:t>
      </w:r>
      <w:r w:rsidRPr="007606EC">
        <w:t xml:space="preserve"> means an entity—</w:t>
      </w:r>
    </w:p>
    <w:p w14:paraId="52075C06" w14:textId="77777777" w:rsidR="00020777" w:rsidRDefault="00020777" w:rsidP="00020777">
      <w:pPr>
        <w:pStyle w:val="Apara"/>
      </w:pPr>
      <w:r>
        <w:tab/>
        <w:t>(</w:t>
      </w:r>
      <w:r w:rsidRPr="007606EC">
        <w:t>a)</w:t>
      </w:r>
      <w:r w:rsidRPr="007606EC">
        <w:tab/>
        <w:t>that is established by or under an Act of a participating jurisdiction; and</w:t>
      </w:r>
    </w:p>
    <w:p w14:paraId="7F62439E" w14:textId="77777777" w:rsidR="00020777" w:rsidRPr="007606EC" w:rsidRDefault="00020777" w:rsidP="00020777">
      <w:pPr>
        <w:pStyle w:val="Apara"/>
      </w:pPr>
      <w:r>
        <w:tab/>
        <w:t>(</w:t>
      </w:r>
      <w:r w:rsidRPr="007606EC">
        <w:t>b)</w:t>
      </w:r>
      <w:r w:rsidRPr="007606EC">
        <w:tab/>
        <w:t>whose functions include conciliating, investigating and resolving complaints made against health service providers and investigating failures in the health system.</w:t>
      </w:r>
    </w:p>
    <w:p w14:paraId="77C904BF" w14:textId="77777777" w:rsidR="00020777" w:rsidRDefault="00020777" w:rsidP="00020777">
      <w:pPr>
        <w:pStyle w:val="aDef"/>
      </w:pPr>
      <w:r w:rsidRPr="002E4286">
        <w:rPr>
          <w:rStyle w:val="charBoldItals"/>
        </w:rPr>
        <w:t>health, conduct or performance action</w:t>
      </w:r>
      <w:r w:rsidRPr="007606EC">
        <w:t xml:space="preserve"> means action that—</w:t>
      </w:r>
    </w:p>
    <w:p w14:paraId="75C8196E" w14:textId="77777777" w:rsidR="00020777" w:rsidRDefault="00020777" w:rsidP="00020777">
      <w:pPr>
        <w:pStyle w:val="Apara"/>
      </w:pPr>
      <w:r>
        <w:tab/>
        <w:t>(</w:t>
      </w:r>
      <w:r w:rsidRPr="007606EC">
        <w:t>a)</w:t>
      </w:r>
      <w:r w:rsidRPr="007606EC">
        <w:tab/>
        <w:t>a National Board or an adjudication body may take in relation to a registered health practitioner or student at the end of a proceeding under Part 8; or</w:t>
      </w:r>
    </w:p>
    <w:p w14:paraId="18848F84" w14:textId="77777777" w:rsidR="00020777" w:rsidRPr="007606EC" w:rsidRDefault="00020777" w:rsidP="00020777">
      <w:pPr>
        <w:pStyle w:val="Apara"/>
      </w:pPr>
      <w:r>
        <w:lastRenderedPageBreak/>
        <w:tab/>
        <w:t>(</w:t>
      </w:r>
      <w:r w:rsidRPr="007606EC">
        <w:t>b)</w:t>
      </w:r>
      <w:r w:rsidRPr="007606EC">
        <w:tab/>
        <w:t>a co-regulatory authority or an adjudication body may take in relation to a registered health practitioner or student at the end of a proceeding that, under the law of a co-regulatory jurisdiction, substantially corresponds to a proceeding under Part 8.</w:t>
      </w:r>
    </w:p>
    <w:p w14:paraId="30828CDA" w14:textId="77777777" w:rsidR="00020777" w:rsidRPr="007606EC" w:rsidRDefault="00020777" w:rsidP="00020777">
      <w:pPr>
        <w:pStyle w:val="aDef"/>
      </w:pPr>
      <w:r w:rsidRPr="002E4286">
        <w:rPr>
          <w:rStyle w:val="charBoldItals"/>
        </w:rPr>
        <w:t>health panel</w:t>
      </w:r>
      <w:r w:rsidRPr="007606EC">
        <w:t xml:space="preserve"> means a panel established under section 181.</w:t>
      </w:r>
    </w:p>
    <w:p w14:paraId="1B624F21" w14:textId="77777777" w:rsidR="00020777" w:rsidRPr="007606EC" w:rsidRDefault="00020777" w:rsidP="00020777">
      <w:pPr>
        <w:pStyle w:val="aDef"/>
      </w:pPr>
      <w:r w:rsidRPr="002E4286">
        <w:rPr>
          <w:rStyle w:val="charBoldItals"/>
        </w:rPr>
        <w:t>health practitioner</w:t>
      </w:r>
      <w:r w:rsidRPr="007606EC">
        <w:t xml:space="preserve"> means an individual who practises a health profession.</w:t>
      </w:r>
    </w:p>
    <w:p w14:paraId="258266DA" w14:textId="77777777" w:rsidR="00020777" w:rsidRDefault="00020777" w:rsidP="00020777">
      <w:pPr>
        <w:pStyle w:val="aDef"/>
      </w:pPr>
      <w:r w:rsidRPr="002E4286">
        <w:rPr>
          <w:rStyle w:val="charBoldItals"/>
        </w:rPr>
        <w:t>health profession</w:t>
      </w:r>
      <w:r w:rsidRPr="007606EC">
        <w:t xml:space="preserve"> means the following professions, and includes a recognised specialty in any of the following professions—</w:t>
      </w:r>
    </w:p>
    <w:p w14:paraId="16B08613" w14:textId="77777777" w:rsidR="00020777" w:rsidRDefault="00020777" w:rsidP="00020777">
      <w:pPr>
        <w:pStyle w:val="Apara"/>
      </w:pPr>
      <w:r>
        <w:tab/>
        <w:t>(</w:t>
      </w:r>
      <w:r w:rsidRPr="007606EC">
        <w:t>a)</w:t>
      </w:r>
      <w:r w:rsidRPr="007606EC">
        <w:tab/>
        <w:t>Aboriginal and Torres Strait Islander health practice;</w:t>
      </w:r>
    </w:p>
    <w:p w14:paraId="0D144851" w14:textId="77777777" w:rsidR="00020777" w:rsidRDefault="00020777" w:rsidP="00020777">
      <w:pPr>
        <w:pStyle w:val="Apara"/>
      </w:pPr>
      <w:r>
        <w:tab/>
        <w:t>(</w:t>
      </w:r>
      <w:r w:rsidRPr="007606EC">
        <w:t>b)</w:t>
      </w:r>
      <w:r w:rsidRPr="007606EC">
        <w:tab/>
        <w:t>Chinese medicine;</w:t>
      </w:r>
    </w:p>
    <w:p w14:paraId="5E2714DB" w14:textId="77777777" w:rsidR="00020777" w:rsidRDefault="00020777" w:rsidP="00020777">
      <w:pPr>
        <w:pStyle w:val="Apara"/>
      </w:pPr>
      <w:r>
        <w:tab/>
        <w:t>(</w:t>
      </w:r>
      <w:r w:rsidRPr="007606EC">
        <w:t>c)</w:t>
      </w:r>
      <w:r w:rsidRPr="007606EC">
        <w:tab/>
        <w:t>chiropractic;</w:t>
      </w:r>
    </w:p>
    <w:p w14:paraId="1C57EFB3" w14:textId="77777777" w:rsidR="00020777" w:rsidRDefault="00020777" w:rsidP="00020777">
      <w:pPr>
        <w:pStyle w:val="Apara"/>
      </w:pPr>
      <w:r>
        <w:tab/>
        <w:t>(</w:t>
      </w:r>
      <w:r w:rsidRPr="007606EC">
        <w:t>d)</w:t>
      </w:r>
      <w:r w:rsidRPr="007606EC">
        <w:tab/>
        <w:t>dental (including the profession of a dentist, dental therapist, dental hygienist, dental prosthetist and oral health therapist);</w:t>
      </w:r>
    </w:p>
    <w:p w14:paraId="74936D35" w14:textId="77777777" w:rsidR="00020777" w:rsidRDefault="00020777" w:rsidP="00020777">
      <w:pPr>
        <w:pStyle w:val="Apara"/>
      </w:pPr>
      <w:r>
        <w:tab/>
        <w:t>(</w:t>
      </w:r>
      <w:r w:rsidRPr="007606EC">
        <w:t>e)</w:t>
      </w:r>
      <w:r w:rsidRPr="007606EC">
        <w:tab/>
        <w:t>medical;</w:t>
      </w:r>
    </w:p>
    <w:p w14:paraId="56D17985" w14:textId="77777777" w:rsidR="00020777" w:rsidRDefault="00020777" w:rsidP="00020777">
      <w:pPr>
        <w:pStyle w:val="Apara"/>
      </w:pPr>
      <w:r>
        <w:tab/>
        <w:t>(</w:t>
      </w:r>
      <w:r w:rsidRPr="007606EC">
        <w:t>f)</w:t>
      </w:r>
      <w:r w:rsidRPr="007606EC">
        <w:tab/>
        <w:t>medical radiation practice;</w:t>
      </w:r>
    </w:p>
    <w:p w14:paraId="3D2FD97B" w14:textId="77777777" w:rsidR="001D4E1E" w:rsidRPr="001D4E1E" w:rsidRDefault="001D4E1E" w:rsidP="001D4E1E">
      <w:pPr>
        <w:pStyle w:val="aDefpara"/>
        <w:rPr>
          <w:lang w:val="en" w:eastAsia="en-AU"/>
        </w:rPr>
      </w:pPr>
      <w:r>
        <w:rPr>
          <w:color w:val="000000"/>
          <w:sz w:val="23"/>
          <w:szCs w:val="23"/>
          <w:lang w:val="en" w:eastAsia="en-AU"/>
        </w:rPr>
        <w:tab/>
      </w:r>
      <w:r w:rsidRPr="001D4E1E">
        <w:rPr>
          <w:color w:val="000000"/>
          <w:sz w:val="23"/>
          <w:szCs w:val="23"/>
          <w:lang w:val="en" w:eastAsia="en-AU"/>
        </w:rPr>
        <w:t>(g)</w:t>
      </w:r>
      <w:r>
        <w:rPr>
          <w:color w:val="000000"/>
          <w:sz w:val="23"/>
          <w:szCs w:val="23"/>
          <w:lang w:val="en" w:eastAsia="en-AU"/>
        </w:rPr>
        <w:tab/>
      </w:r>
      <w:r w:rsidRPr="001D4E1E">
        <w:rPr>
          <w:lang w:val="en" w:eastAsia="en-AU"/>
        </w:rPr>
        <w:t>midwifery;</w:t>
      </w:r>
    </w:p>
    <w:p w14:paraId="6FB70851" w14:textId="77777777" w:rsidR="001D4E1E" w:rsidRPr="001D4E1E" w:rsidRDefault="001D4E1E" w:rsidP="001D4E1E">
      <w:pPr>
        <w:pStyle w:val="aDefpara"/>
        <w:rPr>
          <w:lang w:val="en" w:eastAsia="en-AU"/>
        </w:rPr>
      </w:pPr>
      <w:r>
        <w:rPr>
          <w:lang w:val="en" w:eastAsia="en-AU"/>
        </w:rPr>
        <w:tab/>
      </w:r>
      <w:r w:rsidRPr="001D4E1E">
        <w:rPr>
          <w:lang w:val="en" w:eastAsia="en-AU"/>
        </w:rPr>
        <w:t>(ga)</w:t>
      </w:r>
      <w:r>
        <w:rPr>
          <w:lang w:val="en" w:eastAsia="en-AU"/>
        </w:rPr>
        <w:tab/>
      </w:r>
      <w:r w:rsidRPr="001D4E1E">
        <w:rPr>
          <w:lang w:val="en" w:eastAsia="en-AU"/>
        </w:rPr>
        <w:t>nursing;</w:t>
      </w:r>
    </w:p>
    <w:p w14:paraId="5BC6F3F3" w14:textId="77777777" w:rsidR="00020777" w:rsidRDefault="00020777" w:rsidP="00020777">
      <w:pPr>
        <w:pStyle w:val="Apara"/>
      </w:pPr>
      <w:r>
        <w:tab/>
        <w:t>(</w:t>
      </w:r>
      <w:r w:rsidRPr="007606EC">
        <w:t>h)</w:t>
      </w:r>
      <w:r w:rsidRPr="007606EC">
        <w:tab/>
        <w:t>occupational therapy;</w:t>
      </w:r>
    </w:p>
    <w:p w14:paraId="7A899A19" w14:textId="77777777" w:rsidR="00020777" w:rsidRDefault="00020777" w:rsidP="00020777">
      <w:pPr>
        <w:pStyle w:val="Apara"/>
      </w:pPr>
      <w:r>
        <w:tab/>
        <w:t>(</w:t>
      </w:r>
      <w:r w:rsidRPr="007606EC">
        <w:t>i)</w:t>
      </w:r>
      <w:r w:rsidRPr="007606EC">
        <w:tab/>
        <w:t>optometry;</w:t>
      </w:r>
    </w:p>
    <w:p w14:paraId="0BE9B5B5" w14:textId="77777777" w:rsidR="00020777" w:rsidRDefault="00020777" w:rsidP="00020777">
      <w:pPr>
        <w:pStyle w:val="Apara"/>
      </w:pPr>
      <w:r>
        <w:tab/>
        <w:t>(</w:t>
      </w:r>
      <w:r w:rsidRPr="007606EC">
        <w:t>j)</w:t>
      </w:r>
      <w:r w:rsidRPr="007606EC">
        <w:tab/>
        <w:t>osteopathy;</w:t>
      </w:r>
    </w:p>
    <w:p w14:paraId="1FECA7B7" w14:textId="77777777" w:rsidR="001D4E1E" w:rsidRDefault="001D4E1E" w:rsidP="00020777">
      <w:pPr>
        <w:pStyle w:val="Apara"/>
        <w:rPr>
          <w:color w:val="000000"/>
          <w:sz w:val="23"/>
          <w:szCs w:val="23"/>
          <w:lang w:val="en"/>
        </w:rPr>
      </w:pPr>
      <w:r>
        <w:rPr>
          <w:rStyle w:val="listnumber"/>
          <w:color w:val="000000"/>
          <w:sz w:val="23"/>
          <w:szCs w:val="23"/>
          <w:lang w:val="en"/>
        </w:rPr>
        <w:tab/>
        <w:t>(ja)</w:t>
      </w:r>
      <w:r>
        <w:rPr>
          <w:rStyle w:val="listnumber"/>
          <w:color w:val="000000"/>
          <w:sz w:val="23"/>
          <w:szCs w:val="23"/>
          <w:lang w:val="en"/>
        </w:rPr>
        <w:tab/>
      </w:r>
      <w:r>
        <w:rPr>
          <w:color w:val="000000"/>
          <w:sz w:val="23"/>
          <w:szCs w:val="23"/>
          <w:lang w:val="en"/>
        </w:rPr>
        <w:t>paramedicine;</w:t>
      </w:r>
    </w:p>
    <w:p w14:paraId="54EACB7B" w14:textId="77777777" w:rsidR="00020777" w:rsidRDefault="00020777" w:rsidP="00020777">
      <w:pPr>
        <w:pStyle w:val="Apara"/>
      </w:pPr>
      <w:r>
        <w:tab/>
        <w:t>(</w:t>
      </w:r>
      <w:r w:rsidRPr="007606EC">
        <w:t>k)</w:t>
      </w:r>
      <w:r w:rsidRPr="007606EC">
        <w:tab/>
        <w:t>pharmacy;</w:t>
      </w:r>
    </w:p>
    <w:p w14:paraId="4E8D09C5" w14:textId="77777777" w:rsidR="00020777" w:rsidRDefault="00020777" w:rsidP="00020777">
      <w:pPr>
        <w:pStyle w:val="Apara"/>
      </w:pPr>
      <w:r>
        <w:tab/>
        <w:t>(</w:t>
      </w:r>
      <w:r w:rsidRPr="007606EC">
        <w:t>l)</w:t>
      </w:r>
      <w:r w:rsidRPr="007606EC">
        <w:tab/>
        <w:t>physiotherapy;</w:t>
      </w:r>
    </w:p>
    <w:p w14:paraId="13BCAD7A" w14:textId="77777777" w:rsidR="00020777" w:rsidRDefault="00020777" w:rsidP="00020777">
      <w:pPr>
        <w:pStyle w:val="Apara"/>
      </w:pPr>
      <w:r>
        <w:tab/>
        <w:t>(</w:t>
      </w:r>
      <w:r w:rsidRPr="007606EC">
        <w:t>m)</w:t>
      </w:r>
      <w:r w:rsidRPr="007606EC">
        <w:tab/>
        <w:t>podiatry;</w:t>
      </w:r>
    </w:p>
    <w:p w14:paraId="4857CBCE" w14:textId="77777777" w:rsidR="00020777" w:rsidRPr="007606EC" w:rsidRDefault="00020777" w:rsidP="00020777">
      <w:pPr>
        <w:pStyle w:val="Apara"/>
      </w:pPr>
      <w:r>
        <w:lastRenderedPageBreak/>
        <w:tab/>
        <w:t>(</w:t>
      </w:r>
      <w:r w:rsidRPr="007606EC">
        <w:t>n)</w:t>
      </w:r>
      <w:r w:rsidRPr="007606EC">
        <w:tab/>
        <w:t>psychology.</w:t>
      </w:r>
    </w:p>
    <w:p w14:paraId="6B32774C" w14:textId="77777777" w:rsidR="00020777" w:rsidRPr="007606EC" w:rsidRDefault="00020777" w:rsidP="00020777">
      <w:pPr>
        <w:pStyle w:val="aNote"/>
      </w:pPr>
      <w:r w:rsidRPr="00C21E47">
        <w:rPr>
          <w:rStyle w:val="charItals"/>
        </w:rPr>
        <w:t>Note</w:t>
      </w:r>
      <w:r w:rsidRPr="00C21E47">
        <w:rPr>
          <w:rStyle w:val="charItals"/>
        </w:rPr>
        <w:tab/>
      </w:r>
      <w:r w:rsidRPr="007606EC">
        <w:t>See Division 15 of Part 12 which provides for a staged commencement of the application of this Law to the Aboriginal and Torres Strait Islander health practice, Chinese medicine, medical radiation practice and occupational therapy professions.</w:t>
      </w:r>
    </w:p>
    <w:p w14:paraId="0A179A2B" w14:textId="77777777" w:rsidR="00020777" w:rsidRPr="007606EC" w:rsidRDefault="00020777" w:rsidP="00020777">
      <w:pPr>
        <w:pStyle w:val="aDef"/>
      </w:pPr>
      <w:r w:rsidRPr="002E4286">
        <w:rPr>
          <w:rStyle w:val="charBoldItals"/>
        </w:rPr>
        <w:t>health profession agreement</w:t>
      </w:r>
      <w:r w:rsidRPr="007606EC">
        <w:t xml:space="preserve"> has the meaning given by section 26.</w:t>
      </w:r>
    </w:p>
    <w:p w14:paraId="46822B54" w14:textId="77777777" w:rsidR="00020777" w:rsidRPr="007606EC" w:rsidRDefault="00020777" w:rsidP="00020777">
      <w:pPr>
        <w:pStyle w:val="aDef"/>
      </w:pPr>
      <w:r w:rsidRPr="002E4286">
        <w:rPr>
          <w:rStyle w:val="charBoldItals"/>
        </w:rPr>
        <w:t>health program</w:t>
      </w:r>
      <w:r w:rsidRPr="007606EC">
        <w:t xml:space="preserve"> means a program providing education, prevention, early intervention, treatment or rehabilitation services relating to physical or mental impairments, disabilities, conditions or disorders, including substance abuse or dependence.</w:t>
      </w:r>
    </w:p>
    <w:p w14:paraId="0AC508D7" w14:textId="77777777" w:rsidR="00020777" w:rsidRDefault="00020777" w:rsidP="00020777">
      <w:pPr>
        <w:pStyle w:val="aDef"/>
      </w:pPr>
      <w:r w:rsidRPr="002E4286">
        <w:rPr>
          <w:rStyle w:val="charBoldItals"/>
        </w:rPr>
        <w:t>health service</w:t>
      </w:r>
      <w:r w:rsidRPr="007606EC">
        <w:t xml:space="preserve"> includes the following services, whether provided as public or private services—</w:t>
      </w:r>
    </w:p>
    <w:p w14:paraId="43F0D2FB" w14:textId="77777777" w:rsidR="00020777" w:rsidRDefault="00020777" w:rsidP="00020777">
      <w:pPr>
        <w:pStyle w:val="Apara"/>
      </w:pPr>
      <w:r>
        <w:tab/>
        <w:t>(</w:t>
      </w:r>
      <w:r w:rsidRPr="007606EC">
        <w:t>a)</w:t>
      </w:r>
      <w:r w:rsidRPr="007606EC">
        <w:tab/>
        <w:t>services provided by registered health practitioners;</w:t>
      </w:r>
    </w:p>
    <w:p w14:paraId="08DACDD7" w14:textId="77777777" w:rsidR="00020777" w:rsidRDefault="00020777" w:rsidP="00020777">
      <w:pPr>
        <w:pStyle w:val="Apara"/>
      </w:pPr>
      <w:r>
        <w:tab/>
        <w:t>(</w:t>
      </w:r>
      <w:r w:rsidRPr="007606EC">
        <w:t>b)</w:t>
      </w:r>
      <w:r w:rsidRPr="007606EC">
        <w:tab/>
        <w:t>hospital services;</w:t>
      </w:r>
    </w:p>
    <w:p w14:paraId="4D175EBD" w14:textId="77777777" w:rsidR="00020777" w:rsidRDefault="00020777" w:rsidP="00020777">
      <w:pPr>
        <w:pStyle w:val="Apara"/>
      </w:pPr>
      <w:r>
        <w:tab/>
        <w:t>(</w:t>
      </w:r>
      <w:r w:rsidRPr="007606EC">
        <w:t>c)</w:t>
      </w:r>
      <w:r w:rsidRPr="007606EC">
        <w:tab/>
        <w:t>mental health services;</w:t>
      </w:r>
    </w:p>
    <w:p w14:paraId="149A43E4" w14:textId="77777777" w:rsidR="00020777" w:rsidRDefault="00020777" w:rsidP="00020777">
      <w:pPr>
        <w:pStyle w:val="Apara"/>
      </w:pPr>
      <w:r>
        <w:tab/>
        <w:t>(</w:t>
      </w:r>
      <w:r w:rsidRPr="007606EC">
        <w:t>d)</w:t>
      </w:r>
      <w:r w:rsidRPr="007606EC">
        <w:tab/>
        <w:t>pharmaceutical services;</w:t>
      </w:r>
    </w:p>
    <w:p w14:paraId="7D2B4363" w14:textId="77777777" w:rsidR="00020777" w:rsidRDefault="00020777" w:rsidP="00020777">
      <w:pPr>
        <w:pStyle w:val="Apara"/>
      </w:pPr>
      <w:r>
        <w:tab/>
        <w:t>(</w:t>
      </w:r>
      <w:r w:rsidRPr="007606EC">
        <w:t>e)</w:t>
      </w:r>
      <w:r w:rsidRPr="007606EC">
        <w:tab/>
        <w:t>ambulance services;</w:t>
      </w:r>
    </w:p>
    <w:p w14:paraId="7FC52AB1" w14:textId="77777777" w:rsidR="00020777" w:rsidRDefault="00020777" w:rsidP="00020777">
      <w:pPr>
        <w:pStyle w:val="Apara"/>
      </w:pPr>
      <w:r>
        <w:tab/>
        <w:t>(</w:t>
      </w:r>
      <w:r w:rsidRPr="007606EC">
        <w:t>f)</w:t>
      </w:r>
      <w:r w:rsidRPr="007606EC">
        <w:tab/>
        <w:t>community health services;</w:t>
      </w:r>
    </w:p>
    <w:p w14:paraId="4A03C0B6" w14:textId="77777777" w:rsidR="00020777" w:rsidRDefault="00020777" w:rsidP="00020777">
      <w:pPr>
        <w:pStyle w:val="Apara"/>
      </w:pPr>
      <w:r>
        <w:tab/>
        <w:t>(</w:t>
      </w:r>
      <w:r w:rsidRPr="007606EC">
        <w:t>g)</w:t>
      </w:r>
      <w:r w:rsidRPr="007606EC">
        <w:tab/>
        <w:t>health education services;</w:t>
      </w:r>
    </w:p>
    <w:p w14:paraId="0D04DC10" w14:textId="77777777" w:rsidR="00020777" w:rsidRDefault="00020777" w:rsidP="00020777">
      <w:pPr>
        <w:pStyle w:val="Apara"/>
      </w:pPr>
      <w:r>
        <w:tab/>
        <w:t>(</w:t>
      </w:r>
      <w:r w:rsidRPr="007606EC">
        <w:t>h)</w:t>
      </w:r>
      <w:r w:rsidRPr="007606EC">
        <w:tab/>
        <w:t>welfare services necessary to implement any services referred to in paragraphs (a) to (g);</w:t>
      </w:r>
    </w:p>
    <w:p w14:paraId="0E7B1267" w14:textId="77777777" w:rsidR="00020777" w:rsidRDefault="00020777" w:rsidP="00020777">
      <w:pPr>
        <w:pStyle w:val="Apara"/>
      </w:pPr>
      <w:r>
        <w:tab/>
        <w:t>(</w:t>
      </w:r>
      <w:r w:rsidRPr="007606EC">
        <w:t>i)</w:t>
      </w:r>
      <w:r w:rsidRPr="007606EC">
        <w:tab/>
        <w:t>services provided by dietitians, masseurs, naturopaths, social workers, speech pathologists, audiologists or audiometrists;</w:t>
      </w:r>
    </w:p>
    <w:p w14:paraId="227DC2ED" w14:textId="77777777" w:rsidR="00020777" w:rsidRPr="007606EC" w:rsidRDefault="00020777" w:rsidP="00020777">
      <w:pPr>
        <w:pStyle w:val="Apara"/>
      </w:pPr>
      <w:r>
        <w:tab/>
        <w:t>(</w:t>
      </w:r>
      <w:r w:rsidRPr="007606EC">
        <w:t>j)</w:t>
      </w:r>
      <w:r w:rsidRPr="007606EC">
        <w:tab/>
        <w:t>pathology services.</w:t>
      </w:r>
    </w:p>
    <w:p w14:paraId="4DABB8D7" w14:textId="77777777" w:rsidR="00020777" w:rsidRPr="007606EC" w:rsidRDefault="00020777" w:rsidP="00020777">
      <w:pPr>
        <w:pStyle w:val="aDef"/>
      </w:pPr>
      <w:r w:rsidRPr="002E4286">
        <w:rPr>
          <w:rStyle w:val="charBoldItals"/>
        </w:rPr>
        <w:t>health service provider</w:t>
      </w:r>
      <w:r w:rsidRPr="007606EC">
        <w:t xml:space="preserve"> means a person who provides a health service.</w:t>
      </w:r>
    </w:p>
    <w:p w14:paraId="4FDEF987" w14:textId="77777777" w:rsidR="00020777" w:rsidRDefault="00020777" w:rsidP="00BD0029">
      <w:pPr>
        <w:pStyle w:val="aDef"/>
        <w:keepLines/>
      </w:pPr>
      <w:r w:rsidRPr="002E4286">
        <w:rPr>
          <w:rStyle w:val="charBoldItals"/>
        </w:rPr>
        <w:lastRenderedPageBreak/>
        <w:t>impairment</w:t>
      </w:r>
      <w:r w:rsidRPr="007606EC">
        <w:t>, in relation to a person, means the person has a physical or mental impairment, disability, condition or disorder (including substance abuse or dependence) that detrimentally affects or is likely to detrimentally affect—</w:t>
      </w:r>
    </w:p>
    <w:p w14:paraId="38179FB0" w14:textId="77777777" w:rsidR="00020777" w:rsidRDefault="00020777" w:rsidP="00020777">
      <w:pPr>
        <w:pStyle w:val="Apara"/>
      </w:pPr>
      <w:r>
        <w:tab/>
        <w:t>(</w:t>
      </w:r>
      <w:r w:rsidRPr="007606EC">
        <w:t>a)</w:t>
      </w:r>
      <w:r w:rsidRPr="007606EC">
        <w:tab/>
        <w:t>for a registered health practitioner or an applicant for registration in a health profession, the person’s capacity to practise the profession; or</w:t>
      </w:r>
    </w:p>
    <w:p w14:paraId="7D55EF23" w14:textId="77777777" w:rsidR="00020777" w:rsidRDefault="00020777" w:rsidP="00020777">
      <w:pPr>
        <w:pStyle w:val="Apara"/>
      </w:pPr>
      <w:r>
        <w:tab/>
        <w:t>(</w:t>
      </w:r>
      <w:r w:rsidRPr="007606EC">
        <w:t>b)</w:t>
      </w:r>
      <w:r w:rsidRPr="007606EC">
        <w:tab/>
        <w:t>for a student, the student’s capacity to undertake clinical training—</w:t>
      </w:r>
    </w:p>
    <w:p w14:paraId="64C40780" w14:textId="77777777" w:rsidR="00020777" w:rsidRDefault="00020777" w:rsidP="00020777">
      <w:pPr>
        <w:pStyle w:val="Asubpara"/>
      </w:pPr>
      <w:r>
        <w:tab/>
        <w:t>(</w:t>
      </w:r>
      <w:r w:rsidRPr="007606EC">
        <w:t>i)</w:t>
      </w:r>
      <w:r w:rsidRPr="007606EC">
        <w:tab/>
        <w:t>as part of the approved program of study in which the student is enrolled; or</w:t>
      </w:r>
    </w:p>
    <w:p w14:paraId="4F60A805" w14:textId="77777777" w:rsidR="00020777" w:rsidRPr="007606EC" w:rsidRDefault="00020777" w:rsidP="00020777">
      <w:pPr>
        <w:pStyle w:val="Asubpara"/>
      </w:pPr>
      <w:r>
        <w:tab/>
        <w:t>(</w:t>
      </w:r>
      <w:r w:rsidRPr="007606EC">
        <w:t>ii)</w:t>
      </w:r>
      <w:r w:rsidRPr="007606EC">
        <w:tab/>
        <w:t>arranged by an education provider.</w:t>
      </w:r>
    </w:p>
    <w:p w14:paraId="4A1A9E95" w14:textId="77777777" w:rsidR="00020777" w:rsidRPr="007606EC" w:rsidRDefault="00020777" w:rsidP="00020777">
      <w:pPr>
        <w:pStyle w:val="aDef"/>
      </w:pPr>
      <w:r w:rsidRPr="002E4286">
        <w:rPr>
          <w:rStyle w:val="charBoldItals"/>
        </w:rPr>
        <w:t>local registration authority</w:t>
      </w:r>
      <w:r w:rsidRPr="007606EC">
        <w:t xml:space="preserve"> means an entity having functions under a law of a State or Territory that include the registration of persons as health practitioners.</w:t>
      </w:r>
    </w:p>
    <w:p w14:paraId="7A42A101" w14:textId="77777777" w:rsidR="00020777" w:rsidRPr="007606EC" w:rsidRDefault="00020777" w:rsidP="00020777">
      <w:pPr>
        <w:pStyle w:val="aDef"/>
      </w:pPr>
      <w:r w:rsidRPr="002E4286">
        <w:rPr>
          <w:rStyle w:val="charBoldItals"/>
        </w:rPr>
        <w:t>mandatory notification</w:t>
      </w:r>
      <w:r w:rsidRPr="007606EC">
        <w:t xml:space="preserve"> means a notification an entity is required to make to the National Agency under Division 2 of Part 8.</w:t>
      </w:r>
    </w:p>
    <w:p w14:paraId="69278C43" w14:textId="77777777" w:rsidR="00020777" w:rsidRPr="007606EC" w:rsidRDefault="00020777" w:rsidP="00020777">
      <w:pPr>
        <w:pStyle w:val="aDef"/>
      </w:pPr>
      <w:r w:rsidRPr="002E4286">
        <w:rPr>
          <w:rStyle w:val="charBoldItals"/>
        </w:rPr>
        <w:t>medical practitioner</w:t>
      </w:r>
      <w:r w:rsidRPr="007606EC">
        <w:t xml:space="preserve"> means a person who is registered under this Law in the medical profession.</w:t>
      </w:r>
    </w:p>
    <w:p w14:paraId="2D3CCB92" w14:textId="77777777" w:rsidR="0036697A" w:rsidRDefault="0036697A" w:rsidP="00020777">
      <w:pPr>
        <w:pStyle w:val="aDef"/>
        <w:rPr>
          <w:color w:val="000000"/>
          <w:sz w:val="23"/>
          <w:szCs w:val="23"/>
        </w:rPr>
      </w:pPr>
      <w:r>
        <w:rPr>
          <w:b/>
          <w:bCs/>
          <w:i/>
          <w:iCs/>
          <w:color w:val="000000"/>
          <w:sz w:val="23"/>
          <w:szCs w:val="23"/>
        </w:rPr>
        <w:t>Ministerial Council</w:t>
      </w:r>
      <w:r>
        <w:rPr>
          <w:color w:val="000000"/>
          <w:sz w:val="23"/>
          <w:szCs w:val="23"/>
        </w:rPr>
        <w:t xml:space="preserve"> means the COAG Health Council, or a successor of the Council by whatever name called, constituted by Ministers of the governments of the participating jurisdictions and the Commonwealth with portfolio responsibility for health.</w:t>
      </w:r>
    </w:p>
    <w:p w14:paraId="105A62BA" w14:textId="77777777" w:rsidR="00020777" w:rsidRPr="007606EC" w:rsidRDefault="00020777" w:rsidP="00020777">
      <w:pPr>
        <w:pStyle w:val="aDef"/>
      </w:pPr>
      <w:r w:rsidRPr="002E4286">
        <w:rPr>
          <w:rStyle w:val="charBoldItals"/>
        </w:rPr>
        <w:t>National Agency</w:t>
      </w:r>
      <w:r w:rsidRPr="007606EC">
        <w:t xml:space="preserve"> means the Australian Health Practitioner Regulation Agency established by section 23.</w:t>
      </w:r>
    </w:p>
    <w:p w14:paraId="768A465E" w14:textId="77777777" w:rsidR="001D4E1E" w:rsidRDefault="001D4E1E" w:rsidP="00020777">
      <w:pPr>
        <w:pStyle w:val="aDef"/>
        <w:rPr>
          <w:color w:val="000000"/>
          <w:sz w:val="23"/>
          <w:szCs w:val="23"/>
          <w:lang w:val="en"/>
        </w:rPr>
      </w:pPr>
      <w:r w:rsidRPr="001D4E1E">
        <w:rPr>
          <w:b/>
          <w:bCs/>
          <w:i/>
          <w:iCs/>
          <w:color w:val="000000"/>
          <w:sz w:val="23"/>
          <w:szCs w:val="23"/>
          <w:lang w:val="en"/>
        </w:rPr>
        <w:t>National Board</w:t>
      </w:r>
      <w:r w:rsidRPr="001D4E1E">
        <w:rPr>
          <w:color w:val="000000"/>
          <w:sz w:val="23"/>
          <w:szCs w:val="23"/>
          <w:lang w:val="en"/>
        </w:rPr>
        <w:t xml:space="preserve"> means a National Health Practitioner Board continued or established by regulations made under </w:t>
      </w:r>
      <w:r w:rsidRPr="00B378E8">
        <w:t>section 31</w:t>
      </w:r>
      <w:r w:rsidRPr="001D4E1E">
        <w:rPr>
          <w:color w:val="000000"/>
          <w:sz w:val="23"/>
          <w:szCs w:val="23"/>
          <w:lang w:val="en"/>
        </w:rPr>
        <w:t>.</w:t>
      </w:r>
    </w:p>
    <w:p w14:paraId="31BA8B52" w14:textId="77777777" w:rsidR="00020777" w:rsidRPr="007606EC" w:rsidRDefault="00020777" w:rsidP="00020777">
      <w:pPr>
        <w:pStyle w:val="aDef"/>
      </w:pPr>
      <w:r w:rsidRPr="002E4286">
        <w:rPr>
          <w:rStyle w:val="charBoldItals"/>
        </w:rPr>
        <w:t>National Register</w:t>
      </w:r>
      <w:r w:rsidRPr="007606EC">
        <w:t xml:space="preserve"> means the Register kept by a National Board under section 222.</w:t>
      </w:r>
    </w:p>
    <w:p w14:paraId="5C7F9657" w14:textId="77777777" w:rsidR="00020777" w:rsidRDefault="00020777" w:rsidP="00020777">
      <w:pPr>
        <w:pStyle w:val="aDef"/>
      </w:pPr>
      <w:r w:rsidRPr="002E4286">
        <w:rPr>
          <w:rStyle w:val="charBoldItals"/>
        </w:rPr>
        <w:lastRenderedPageBreak/>
        <w:t>national registration and accreditation scheme</w:t>
      </w:r>
      <w:r w:rsidRPr="007606EC">
        <w:t xml:space="preserve"> means the scheme—</w:t>
      </w:r>
    </w:p>
    <w:p w14:paraId="25B7615F" w14:textId="77777777" w:rsidR="00020777" w:rsidRDefault="00020777" w:rsidP="00020777">
      <w:pPr>
        <w:pStyle w:val="Apara"/>
      </w:pPr>
      <w:r>
        <w:tab/>
        <w:t>(</w:t>
      </w:r>
      <w:r w:rsidRPr="007606EC">
        <w:t>a)</w:t>
      </w:r>
      <w:r w:rsidRPr="007606EC">
        <w:tab/>
        <w:t>referred to in the COAG Agreement; and</w:t>
      </w:r>
    </w:p>
    <w:p w14:paraId="071F4438" w14:textId="77777777" w:rsidR="00020777" w:rsidRPr="007606EC" w:rsidRDefault="00020777" w:rsidP="00020777">
      <w:pPr>
        <w:pStyle w:val="Apara"/>
      </w:pPr>
      <w:r>
        <w:tab/>
        <w:t>(</w:t>
      </w:r>
      <w:r w:rsidRPr="007606EC">
        <w:t>b)</w:t>
      </w:r>
      <w:r w:rsidRPr="007606EC">
        <w:tab/>
        <w:t>established by this Law.</w:t>
      </w:r>
    </w:p>
    <w:p w14:paraId="5588CF7D" w14:textId="77777777" w:rsidR="00020777" w:rsidRDefault="00020777" w:rsidP="00020777">
      <w:pPr>
        <w:pStyle w:val="aDef"/>
      </w:pPr>
      <w:r w:rsidRPr="002E4286">
        <w:rPr>
          <w:rStyle w:val="charBoldItals"/>
        </w:rPr>
        <w:t>notification</w:t>
      </w:r>
      <w:r w:rsidRPr="007606EC">
        <w:t xml:space="preserve"> means—</w:t>
      </w:r>
    </w:p>
    <w:p w14:paraId="7C8CE29F" w14:textId="77777777" w:rsidR="00020777" w:rsidRDefault="00020777" w:rsidP="00020777">
      <w:pPr>
        <w:pStyle w:val="Apara"/>
      </w:pPr>
      <w:r>
        <w:tab/>
        <w:t>(</w:t>
      </w:r>
      <w:r w:rsidRPr="007606EC">
        <w:t>a)</w:t>
      </w:r>
      <w:r w:rsidRPr="007606EC">
        <w:tab/>
        <w:t>a mandatory notification; or</w:t>
      </w:r>
    </w:p>
    <w:p w14:paraId="43DEE366" w14:textId="77777777" w:rsidR="00020777" w:rsidRPr="007606EC" w:rsidRDefault="00020777" w:rsidP="00020777">
      <w:pPr>
        <w:pStyle w:val="Apara"/>
      </w:pPr>
      <w:r>
        <w:tab/>
        <w:t>(</w:t>
      </w:r>
      <w:r w:rsidRPr="007606EC">
        <w:t>b)</w:t>
      </w:r>
      <w:r w:rsidRPr="007606EC">
        <w:tab/>
        <w:t>a voluntary notification.</w:t>
      </w:r>
    </w:p>
    <w:p w14:paraId="58C6A0C9" w14:textId="77777777" w:rsidR="00020777" w:rsidRPr="007606EC" w:rsidRDefault="00020777" w:rsidP="00020777">
      <w:pPr>
        <w:pStyle w:val="aDef"/>
      </w:pPr>
      <w:r w:rsidRPr="002E4286">
        <w:rPr>
          <w:rStyle w:val="charBoldItals"/>
        </w:rPr>
        <w:t>notifier</w:t>
      </w:r>
      <w:r w:rsidRPr="007606EC">
        <w:t xml:space="preserve"> means a person who makes a notification.</w:t>
      </w:r>
    </w:p>
    <w:p w14:paraId="57132BF7" w14:textId="77777777" w:rsidR="00020777" w:rsidRDefault="00020777" w:rsidP="00020777">
      <w:pPr>
        <w:pStyle w:val="aDef"/>
      </w:pPr>
      <w:r w:rsidRPr="002E4286">
        <w:rPr>
          <w:rStyle w:val="charBoldItals"/>
        </w:rPr>
        <w:t>panel</w:t>
      </w:r>
      <w:r w:rsidRPr="007606EC">
        <w:t xml:space="preserve"> means—</w:t>
      </w:r>
    </w:p>
    <w:p w14:paraId="158A809E" w14:textId="77777777" w:rsidR="00020777" w:rsidRDefault="00020777" w:rsidP="00020777">
      <w:pPr>
        <w:pStyle w:val="Apara"/>
      </w:pPr>
      <w:r>
        <w:tab/>
        <w:t>(</w:t>
      </w:r>
      <w:r w:rsidRPr="007606EC">
        <w:t>a)</w:t>
      </w:r>
      <w:r w:rsidRPr="007606EC">
        <w:tab/>
        <w:t>a health panel; or</w:t>
      </w:r>
    </w:p>
    <w:p w14:paraId="7D74F7B9" w14:textId="77777777" w:rsidR="00020777" w:rsidRPr="007606EC" w:rsidRDefault="00020777" w:rsidP="00020777">
      <w:pPr>
        <w:pStyle w:val="Apara"/>
      </w:pPr>
      <w:r>
        <w:tab/>
        <w:t>(</w:t>
      </w:r>
      <w:r w:rsidRPr="007606EC">
        <w:t>b)</w:t>
      </w:r>
      <w:r w:rsidRPr="007606EC">
        <w:tab/>
        <w:t>a performance and professional standards panel.</w:t>
      </w:r>
    </w:p>
    <w:p w14:paraId="0B507B9B" w14:textId="77777777" w:rsidR="00020777" w:rsidRDefault="00020777" w:rsidP="00020777">
      <w:pPr>
        <w:pStyle w:val="aDef"/>
      </w:pPr>
      <w:r w:rsidRPr="002E4286">
        <w:rPr>
          <w:rStyle w:val="charBoldItals"/>
        </w:rPr>
        <w:t>participating jurisdiction</w:t>
      </w:r>
      <w:r w:rsidRPr="007606EC">
        <w:t xml:space="preserve"> means a State or Territory—</w:t>
      </w:r>
    </w:p>
    <w:p w14:paraId="29A2A57A" w14:textId="77777777" w:rsidR="00020777" w:rsidRDefault="00020777" w:rsidP="00020777">
      <w:pPr>
        <w:pStyle w:val="Apara"/>
      </w:pPr>
      <w:r>
        <w:tab/>
        <w:t>(</w:t>
      </w:r>
      <w:r w:rsidRPr="007606EC">
        <w:t>a)</w:t>
      </w:r>
      <w:r w:rsidRPr="007606EC">
        <w:tab/>
        <w:t>that is a party to the COAG Agreement; and</w:t>
      </w:r>
    </w:p>
    <w:p w14:paraId="5FB30DB0" w14:textId="77777777" w:rsidR="00020777" w:rsidRDefault="00020777" w:rsidP="00020777">
      <w:pPr>
        <w:pStyle w:val="Apara"/>
      </w:pPr>
      <w:r>
        <w:tab/>
        <w:t>(</w:t>
      </w:r>
      <w:r w:rsidRPr="007606EC">
        <w:t>b)</w:t>
      </w:r>
      <w:r w:rsidRPr="007606EC">
        <w:tab/>
        <w:t>in which—</w:t>
      </w:r>
    </w:p>
    <w:p w14:paraId="73210701" w14:textId="77777777" w:rsidR="00020777" w:rsidRDefault="00020777" w:rsidP="00020777">
      <w:pPr>
        <w:pStyle w:val="Asubpara"/>
      </w:pPr>
      <w:r>
        <w:tab/>
        <w:t>(</w:t>
      </w:r>
      <w:r w:rsidRPr="007606EC">
        <w:t>i)</w:t>
      </w:r>
      <w:r w:rsidRPr="007606EC">
        <w:tab/>
        <w:t>this Law applies as a law of the State or Territory; or</w:t>
      </w:r>
    </w:p>
    <w:p w14:paraId="5516AB0C" w14:textId="77777777" w:rsidR="00020777" w:rsidRPr="007606EC" w:rsidRDefault="00020777" w:rsidP="00020777">
      <w:pPr>
        <w:pStyle w:val="Asubpara"/>
      </w:pPr>
      <w:r>
        <w:tab/>
        <w:t>(</w:t>
      </w:r>
      <w:r w:rsidRPr="007606EC">
        <w:t>ii)</w:t>
      </w:r>
      <w:r w:rsidRPr="007606EC">
        <w:tab/>
        <w:t>a law that substantially corresponds to the provisions of this Law has been enacted.</w:t>
      </w:r>
    </w:p>
    <w:p w14:paraId="61ACC499" w14:textId="77777777" w:rsidR="00020777" w:rsidRPr="007606EC" w:rsidRDefault="00020777" w:rsidP="00020777">
      <w:pPr>
        <w:pStyle w:val="aDef"/>
      </w:pPr>
      <w:r w:rsidRPr="002E4286">
        <w:rPr>
          <w:rStyle w:val="charBoldItals"/>
        </w:rPr>
        <w:t>performance and professional standards panel</w:t>
      </w:r>
      <w:r w:rsidRPr="007606EC">
        <w:t xml:space="preserve"> means a panel established under section 182.</w:t>
      </w:r>
    </w:p>
    <w:p w14:paraId="3BFF083C" w14:textId="77777777" w:rsidR="00020777" w:rsidRPr="007606EC" w:rsidRDefault="00020777" w:rsidP="00020777">
      <w:pPr>
        <w:pStyle w:val="aDef"/>
      </w:pPr>
      <w:r w:rsidRPr="002E4286">
        <w:rPr>
          <w:rStyle w:val="charBoldItals"/>
        </w:rPr>
        <w:t>performance assessment</w:t>
      </w:r>
      <w:r w:rsidRPr="007606EC">
        <w:t xml:space="preserve"> means an assessment of the knowledge, skill or judgment possessed, or care exercised by, a registered health practitioner in the practice of the health profession in which the practitioner is registered.</w:t>
      </w:r>
    </w:p>
    <w:p w14:paraId="41EBB9CB" w14:textId="77777777" w:rsidR="00020777" w:rsidRPr="007606EC" w:rsidRDefault="00020777" w:rsidP="00020777">
      <w:pPr>
        <w:pStyle w:val="aDef"/>
      </w:pPr>
      <w:r w:rsidRPr="002E4286">
        <w:rPr>
          <w:rStyle w:val="charBoldItals"/>
        </w:rPr>
        <w:t>police commissioner</w:t>
      </w:r>
      <w:r w:rsidRPr="007606EC">
        <w:t xml:space="preserve"> means the commissioner of the police force or police service of a participating jurisdiction or the Commonwealth.</w:t>
      </w:r>
    </w:p>
    <w:p w14:paraId="0B436BFA" w14:textId="77777777" w:rsidR="00020777" w:rsidRDefault="00020777" w:rsidP="00AC594E">
      <w:pPr>
        <w:pStyle w:val="aDef"/>
        <w:keepNext/>
      </w:pPr>
      <w:r w:rsidRPr="002E4286">
        <w:rPr>
          <w:rStyle w:val="charBoldItals"/>
        </w:rPr>
        <w:lastRenderedPageBreak/>
        <w:t>principal place of practice</w:t>
      </w:r>
      <w:r w:rsidRPr="007606EC">
        <w:t>, for a registered health practitioner, means the address declared by the practitioner to be the address—</w:t>
      </w:r>
    </w:p>
    <w:p w14:paraId="34921762" w14:textId="77777777" w:rsidR="00020777" w:rsidRDefault="00020777" w:rsidP="00020777">
      <w:pPr>
        <w:pStyle w:val="Apara"/>
      </w:pPr>
      <w:r>
        <w:tab/>
        <w:t>(</w:t>
      </w:r>
      <w:r w:rsidRPr="007606EC">
        <w:t>a)</w:t>
      </w:r>
      <w:r w:rsidRPr="007606EC">
        <w:tab/>
        <w:t>at which the practitioner is predominantly practising the profession; or</w:t>
      </w:r>
    </w:p>
    <w:p w14:paraId="6397E1F7" w14:textId="77777777" w:rsidR="00020777" w:rsidRPr="007606EC" w:rsidRDefault="00020777" w:rsidP="00020777">
      <w:pPr>
        <w:pStyle w:val="Apara"/>
      </w:pPr>
      <w:r>
        <w:tab/>
        <w:t>(</w:t>
      </w:r>
      <w:r w:rsidRPr="007606EC">
        <w:t>b)</w:t>
      </w:r>
      <w:r w:rsidRPr="007606EC">
        <w:tab/>
        <w:t>if the practitioner is not practising the profession or is not practising the profession predominantly at one address, that is the practitioner’s principal place of residence.</w:t>
      </w:r>
    </w:p>
    <w:p w14:paraId="54C4B8FD" w14:textId="77777777" w:rsidR="00020777" w:rsidRDefault="00020777" w:rsidP="00020777">
      <w:pPr>
        <w:pStyle w:val="aDef"/>
      </w:pPr>
      <w:r w:rsidRPr="002E4286">
        <w:rPr>
          <w:rStyle w:val="charBoldItals"/>
        </w:rPr>
        <w:t>professional misconduct</w:t>
      </w:r>
      <w:r w:rsidRPr="007606EC">
        <w:t>, of a registered health practitioner, includes—</w:t>
      </w:r>
    </w:p>
    <w:p w14:paraId="19F9B035" w14:textId="77777777" w:rsidR="00020777" w:rsidRDefault="00020777" w:rsidP="00020777">
      <w:pPr>
        <w:pStyle w:val="Apara"/>
      </w:pPr>
      <w:r>
        <w:tab/>
        <w:t>(</w:t>
      </w:r>
      <w:r w:rsidRPr="007606EC">
        <w:t>a)</w:t>
      </w:r>
      <w:r w:rsidRPr="007606EC">
        <w:tab/>
        <w:t>unprofessional conduct by the practitioner that amounts to conduct that is substantially below the standard reasonably expected of a registered health practitioner of an equivalent level of training or experience; and</w:t>
      </w:r>
    </w:p>
    <w:p w14:paraId="1AE9A31E" w14:textId="77777777" w:rsidR="00020777" w:rsidRDefault="00020777" w:rsidP="00020777">
      <w:pPr>
        <w:pStyle w:val="Apara"/>
      </w:pPr>
      <w:r>
        <w:tab/>
        <w:t>(</w:t>
      </w:r>
      <w:r w:rsidRPr="007606EC">
        <w:t>b)</w:t>
      </w:r>
      <w:r w:rsidRPr="007606EC">
        <w:tab/>
        <w:t>more than one instance of unprofessional conduct that, when considered together, amounts to conduct that is substantially below the standard reasonably expected of a registered health practitioner of an equivalent level of training or experience; and</w:t>
      </w:r>
    </w:p>
    <w:p w14:paraId="102382C7" w14:textId="77777777" w:rsidR="00020777" w:rsidRPr="007606EC" w:rsidRDefault="00020777" w:rsidP="00DD1B98">
      <w:pPr>
        <w:pStyle w:val="Apara"/>
        <w:keepLines/>
      </w:pPr>
      <w:r>
        <w:tab/>
        <w:t>(</w:t>
      </w:r>
      <w:r w:rsidRPr="007606EC">
        <w:t>c)</w:t>
      </w:r>
      <w:r w:rsidRPr="007606EC">
        <w:tab/>
        <w:t>conduct of the practitioner, whether occurring in connection with the practice of the health practitioner’s profession or not, that is inconsistent with the practitioner being a fit and proper person to hold registration in the profession.</w:t>
      </w:r>
    </w:p>
    <w:p w14:paraId="3D5CCDB5" w14:textId="77777777" w:rsidR="00020777" w:rsidRPr="007606EC" w:rsidRDefault="00020777" w:rsidP="00020777">
      <w:pPr>
        <w:pStyle w:val="aDef"/>
      </w:pPr>
      <w:r w:rsidRPr="002E4286">
        <w:rPr>
          <w:rStyle w:val="charBoldItals"/>
        </w:rPr>
        <w:t>program of study</w:t>
      </w:r>
      <w:r w:rsidRPr="007606EC">
        <w:t xml:space="preserve"> means a program of study provided by an education provider.</w:t>
      </w:r>
    </w:p>
    <w:p w14:paraId="2C4C622F" w14:textId="77777777" w:rsidR="009849F3" w:rsidRPr="009849F3" w:rsidRDefault="009849F3" w:rsidP="009849F3">
      <w:pPr>
        <w:pStyle w:val="aDef"/>
        <w:rPr>
          <w:lang w:eastAsia="en-AU"/>
        </w:rPr>
      </w:pPr>
      <w:r w:rsidRPr="009849F3">
        <w:rPr>
          <w:rStyle w:val="charBoldItals"/>
        </w:rPr>
        <w:t>prohibition order</w:t>
      </w:r>
      <w:r w:rsidRPr="009849F3">
        <w:rPr>
          <w:lang w:eastAsia="en-AU"/>
        </w:rPr>
        <w:t xml:space="preserve"> means—</w:t>
      </w:r>
    </w:p>
    <w:p w14:paraId="095F7F37" w14:textId="77777777" w:rsidR="009849F3" w:rsidRPr="009849F3" w:rsidRDefault="009849F3" w:rsidP="009849F3">
      <w:pPr>
        <w:pStyle w:val="aDefpara"/>
        <w:rPr>
          <w:lang w:eastAsia="en-AU"/>
        </w:rPr>
      </w:pPr>
      <w:r>
        <w:rPr>
          <w:lang w:eastAsia="en-AU"/>
        </w:rPr>
        <w:tab/>
      </w:r>
      <w:r w:rsidRPr="009849F3">
        <w:rPr>
          <w:lang w:eastAsia="en-AU"/>
        </w:rPr>
        <w:t>(a)</w:t>
      </w:r>
      <w:r>
        <w:rPr>
          <w:lang w:eastAsia="en-AU"/>
        </w:rPr>
        <w:tab/>
      </w:r>
      <w:r w:rsidRPr="009849F3">
        <w:rPr>
          <w:lang w:eastAsia="en-AU"/>
        </w:rPr>
        <w:t>a decision by a responsible tribunal of this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or</w:t>
      </w:r>
    </w:p>
    <w:p w14:paraId="2FA0282A" w14:textId="77777777" w:rsidR="009849F3" w:rsidRPr="009849F3" w:rsidRDefault="009849F3" w:rsidP="009849F3">
      <w:pPr>
        <w:pStyle w:val="aDefpara"/>
        <w:rPr>
          <w:lang w:eastAsia="en-AU"/>
        </w:rPr>
      </w:pPr>
      <w:r>
        <w:rPr>
          <w:lang w:eastAsia="en-AU"/>
        </w:rPr>
        <w:tab/>
      </w:r>
      <w:r w:rsidRPr="009849F3">
        <w:rPr>
          <w:lang w:eastAsia="en-AU"/>
        </w:rPr>
        <w:t>(b)</w:t>
      </w:r>
      <w:r>
        <w:rPr>
          <w:lang w:eastAsia="en-AU"/>
        </w:rPr>
        <w:tab/>
      </w:r>
      <w:r w:rsidRPr="009849F3">
        <w:rPr>
          <w:lang w:eastAsia="en-AU"/>
        </w:rPr>
        <w:t>a decision by a responsible tribunal of another participating jurisdiction under section 196</w:t>
      </w:r>
      <w:r w:rsidR="00AA2DB4">
        <w:rPr>
          <w:lang w:eastAsia="en-AU"/>
        </w:rPr>
        <w:t xml:space="preserve"> </w:t>
      </w:r>
      <w:r w:rsidRPr="009849F3">
        <w:rPr>
          <w:lang w:eastAsia="en-AU"/>
        </w:rPr>
        <w:t>(4)</w:t>
      </w:r>
      <w:r w:rsidR="00AA2DB4">
        <w:rPr>
          <w:lang w:eastAsia="en-AU"/>
        </w:rPr>
        <w:t xml:space="preserve"> </w:t>
      </w:r>
      <w:r w:rsidRPr="009849F3">
        <w:rPr>
          <w:lang w:eastAsia="en-AU"/>
        </w:rPr>
        <w:t>(b) as it applies in the other jurisdiction; or</w:t>
      </w:r>
    </w:p>
    <w:p w14:paraId="2E319C2A" w14:textId="1ED89D84" w:rsidR="009849F3" w:rsidRPr="009849F3" w:rsidRDefault="009849F3" w:rsidP="009849F3">
      <w:pPr>
        <w:pStyle w:val="aDefpara"/>
        <w:rPr>
          <w:lang w:eastAsia="en-AU"/>
        </w:rPr>
      </w:pPr>
      <w:r>
        <w:rPr>
          <w:lang w:eastAsia="en-AU"/>
        </w:rPr>
        <w:lastRenderedPageBreak/>
        <w:tab/>
      </w:r>
      <w:r w:rsidRPr="009849F3">
        <w:rPr>
          <w:lang w:eastAsia="en-AU"/>
        </w:rPr>
        <w:t>(c)</w:t>
      </w:r>
      <w:r>
        <w:rPr>
          <w:lang w:eastAsia="en-AU"/>
        </w:rPr>
        <w:tab/>
      </w:r>
      <w:r w:rsidRPr="009849F3">
        <w:rPr>
          <w:lang w:eastAsia="en-AU"/>
        </w:rPr>
        <w:t>a prohibition order under section 149C</w:t>
      </w:r>
      <w:r w:rsidR="00AA2DB4">
        <w:rPr>
          <w:lang w:eastAsia="en-AU"/>
        </w:rPr>
        <w:t xml:space="preserve"> </w:t>
      </w:r>
      <w:r w:rsidRPr="009849F3">
        <w:rPr>
          <w:lang w:eastAsia="en-AU"/>
        </w:rPr>
        <w:t xml:space="preserve">(5) of the </w:t>
      </w:r>
      <w:hyperlink r:id="rId27" w:anchor="/view/act/2009/86a" w:tooltip="A2009-86 (NSW)" w:history="1">
        <w:r w:rsidR="00AA2DB4" w:rsidRPr="00AA2DB4">
          <w:rPr>
            <w:rStyle w:val="charCitHyperlinkItal"/>
          </w:rPr>
          <w:t>Health Practitioner Regulation National Law</w:t>
        </w:r>
      </w:hyperlink>
      <w:r w:rsidRPr="009849F3">
        <w:rPr>
          <w:i/>
          <w:iCs/>
          <w:lang w:eastAsia="en-AU"/>
        </w:rPr>
        <w:t xml:space="preserve"> </w:t>
      </w:r>
      <w:r w:rsidRPr="00AA2DB4">
        <w:t>(NSW)</w:t>
      </w:r>
      <w:r w:rsidRPr="009849F3">
        <w:rPr>
          <w:lang w:eastAsia="en-AU"/>
        </w:rPr>
        <w:t>; or</w:t>
      </w:r>
    </w:p>
    <w:p w14:paraId="4040C6FB" w14:textId="13B74D21" w:rsidR="009849F3" w:rsidRPr="009849F3" w:rsidRDefault="009849F3" w:rsidP="009849F3">
      <w:pPr>
        <w:pStyle w:val="aDefpara"/>
        <w:rPr>
          <w:lang w:eastAsia="en-AU"/>
        </w:rPr>
      </w:pPr>
      <w:r>
        <w:rPr>
          <w:lang w:eastAsia="en-AU"/>
        </w:rPr>
        <w:tab/>
      </w:r>
      <w:r w:rsidRPr="009849F3">
        <w:rPr>
          <w:lang w:eastAsia="en-AU"/>
        </w:rPr>
        <w:t>(d)</w:t>
      </w:r>
      <w:r>
        <w:rPr>
          <w:lang w:eastAsia="en-AU"/>
        </w:rPr>
        <w:tab/>
      </w:r>
      <w:r w:rsidRPr="009849F3">
        <w:rPr>
          <w:lang w:eastAsia="en-AU"/>
        </w:rPr>
        <w:t>a decision under section 107</w:t>
      </w:r>
      <w:r w:rsidR="00AA2DB4">
        <w:rPr>
          <w:lang w:eastAsia="en-AU"/>
        </w:rPr>
        <w:t xml:space="preserve"> </w:t>
      </w:r>
      <w:r w:rsidRPr="009849F3">
        <w:rPr>
          <w:lang w:eastAsia="en-AU"/>
        </w:rPr>
        <w:t>(4)</w:t>
      </w:r>
      <w:r w:rsidR="00AA2DB4">
        <w:rPr>
          <w:lang w:eastAsia="en-AU"/>
        </w:rPr>
        <w:t xml:space="preserve"> </w:t>
      </w:r>
      <w:r w:rsidRPr="009849F3">
        <w:rPr>
          <w:lang w:eastAsia="en-AU"/>
        </w:rPr>
        <w:t xml:space="preserve">(b) of the </w:t>
      </w:r>
      <w:hyperlink r:id="rId28" w:tooltip="A2013-36 (Qld)" w:history="1">
        <w:r w:rsidR="00AA2DB4" w:rsidRPr="00AA2DB4">
          <w:rPr>
            <w:rStyle w:val="charCitHyperlinkItal"/>
          </w:rPr>
          <w:t>Health Ombudsman Act 2013</w:t>
        </w:r>
      </w:hyperlink>
      <w:r w:rsidRPr="009849F3">
        <w:rPr>
          <w:i/>
          <w:iCs/>
          <w:lang w:eastAsia="en-AU"/>
        </w:rPr>
        <w:t xml:space="preserve"> </w:t>
      </w:r>
      <w:r w:rsidRPr="00AA2DB4">
        <w:t>(Qld)</w:t>
      </w:r>
      <w:r w:rsidRPr="009849F3">
        <w:rPr>
          <w:i/>
          <w:iCs/>
          <w:lang w:eastAsia="en-AU"/>
        </w:rPr>
        <w:t>.</w:t>
      </w:r>
    </w:p>
    <w:p w14:paraId="101E6F37" w14:textId="77777777" w:rsidR="00020777" w:rsidRPr="007606EC" w:rsidRDefault="00020777" w:rsidP="00020777">
      <w:pPr>
        <w:pStyle w:val="aDef"/>
      </w:pPr>
      <w:r w:rsidRPr="002E4286">
        <w:rPr>
          <w:rStyle w:val="charBoldItals"/>
        </w:rPr>
        <w:t>psychologist</w:t>
      </w:r>
      <w:r w:rsidRPr="007606EC">
        <w:t xml:space="preserve"> means a person registered under this Law in the psychology profession.</w:t>
      </w:r>
    </w:p>
    <w:p w14:paraId="7A9D5743" w14:textId="77777777" w:rsidR="00020777" w:rsidRDefault="00020777" w:rsidP="00020777">
      <w:pPr>
        <w:pStyle w:val="aDef"/>
      </w:pPr>
      <w:r w:rsidRPr="002E4286">
        <w:rPr>
          <w:rStyle w:val="charBoldItals"/>
        </w:rPr>
        <w:t>public health facility</w:t>
      </w:r>
      <w:r w:rsidRPr="007606EC">
        <w:t xml:space="preserve"> includes—</w:t>
      </w:r>
    </w:p>
    <w:p w14:paraId="01298DB8" w14:textId="77777777" w:rsidR="00020777" w:rsidRDefault="00020777" w:rsidP="00020777">
      <w:pPr>
        <w:pStyle w:val="Apara"/>
      </w:pPr>
      <w:r>
        <w:tab/>
        <w:t>(</w:t>
      </w:r>
      <w:r w:rsidRPr="007606EC">
        <w:t>a)</w:t>
      </w:r>
      <w:r w:rsidRPr="007606EC">
        <w:tab/>
        <w:t>a public hospital; and</w:t>
      </w:r>
    </w:p>
    <w:p w14:paraId="322E805F" w14:textId="77777777" w:rsidR="00020777" w:rsidRPr="007606EC" w:rsidRDefault="00020777" w:rsidP="00020777">
      <w:pPr>
        <w:pStyle w:val="Apara"/>
      </w:pPr>
      <w:r>
        <w:tab/>
        <w:t>(</w:t>
      </w:r>
      <w:r w:rsidRPr="007606EC">
        <w:t>b)</w:t>
      </w:r>
      <w:r w:rsidRPr="007606EC">
        <w:tab/>
        <w:t>a public health, teaching or research facility.</w:t>
      </w:r>
    </w:p>
    <w:p w14:paraId="3CFF7CA7" w14:textId="77777777" w:rsidR="00020777" w:rsidRPr="007606EC" w:rsidRDefault="00020777" w:rsidP="00020777">
      <w:pPr>
        <w:pStyle w:val="aDef"/>
      </w:pPr>
      <w:r w:rsidRPr="002E4286">
        <w:rPr>
          <w:rStyle w:val="charBoldItals"/>
        </w:rPr>
        <w:t>recognised specialty</w:t>
      </w:r>
      <w:r w:rsidRPr="007606EC">
        <w:t xml:space="preserve"> means a specialty in a health profession that has been approved by the Ministerial Council under section 13</w:t>
      </w:r>
      <w:r w:rsidR="006271D3">
        <w:t xml:space="preserve"> </w:t>
      </w:r>
      <w:r w:rsidRPr="007606EC">
        <w:t>(2).</w:t>
      </w:r>
    </w:p>
    <w:p w14:paraId="305DE43B" w14:textId="77777777" w:rsidR="00020777" w:rsidRDefault="00020777" w:rsidP="00020777">
      <w:pPr>
        <w:pStyle w:val="aDef"/>
      </w:pPr>
      <w:r w:rsidRPr="002E4286">
        <w:rPr>
          <w:rStyle w:val="charBoldItals"/>
        </w:rPr>
        <w:t>registered health practitioner</w:t>
      </w:r>
      <w:r w:rsidRPr="007606EC">
        <w:t xml:space="preserve"> means an individual who—</w:t>
      </w:r>
    </w:p>
    <w:p w14:paraId="1D09673B" w14:textId="77777777" w:rsidR="00020777" w:rsidRDefault="00020777" w:rsidP="00020777">
      <w:pPr>
        <w:pStyle w:val="Apara"/>
      </w:pPr>
      <w:r>
        <w:tab/>
        <w:t>(</w:t>
      </w:r>
      <w:r w:rsidRPr="007606EC">
        <w:t>a)</w:t>
      </w:r>
      <w:r w:rsidRPr="007606EC">
        <w:tab/>
        <w:t>is registered under this Law to practise a health profession, other than as a student; or</w:t>
      </w:r>
    </w:p>
    <w:p w14:paraId="0CC9F3F7" w14:textId="77777777" w:rsidR="00020777" w:rsidRPr="007606EC" w:rsidRDefault="00020777" w:rsidP="00020777">
      <w:pPr>
        <w:pStyle w:val="Apara"/>
      </w:pPr>
      <w:r>
        <w:tab/>
        <w:t>(</w:t>
      </w:r>
      <w:r w:rsidRPr="007606EC">
        <w:t>b)</w:t>
      </w:r>
      <w:r w:rsidRPr="007606EC">
        <w:tab/>
        <w:t>holds non-practising registration under this Law in a health profession.</w:t>
      </w:r>
    </w:p>
    <w:p w14:paraId="3AA100AE" w14:textId="77777777" w:rsidR="00020777" w:rsidRDefault="00020777" w:rsidP="00020777">
      <w:pPr>
        <w:pStyle w:val="aDef"/>
      </w:pPr>
      <w:r w:rsidRPr="002E4286">
        <w:rPr>
          <w:rStyle w:val="charBoldItals"/>
        </w:rPr>
        <w:t>registration authority</w:t>
      </w:r>
      <w:r w:rsidRPr="007606EC">
        <w:t xml:space="preserve"> means—</w:t>
      </w:r>
    </w:p>
    <w:p w14:paraId="4DA3E4A8" w14:textId="77777777" w:rsidR="00020777" w:rsidRDefault="00020777" w:rsidP="00020777">
      <w:pPr>
        <w:pStyle w:val="Apara"/>
      </w:pPr>
      <w:r>
        <w:tab/>
        <w:t>(</w:t>
      </w:r>
      <w:r w:rsidRPr="007606EC">
        <w:t>a)</w:t>
      </w:r>
      <w:r w:rsidRPr="007606EC">
        <w:tab/>
        <w:t>a local registration authority; or</w:t>
      </w:r>
    </w:p>
    <w:p w14:paraId="2387EBE2" w14:textId="77777777" w:rsidR="00020777" w:rsidRPr="007606EC" w:rsidRDefault="00020777" w:rsidP="00020777">
      <w:pPr>
        <w:pStyle w:val="Apara"/>
      </w:pPr>
      <w:r>
        <w:tab/>
        <w:t>(</w:t>
      </w:r>
      <w:r w:rsidRPr="007606EC">
        <w:t>b)</w:t>
      </w:r>
      <w:r w:rsidRPr="007606EC">
        <w:tab/>
        <w:t>an entity of a jurisdiction outside Australia that has responsibility for registering health practitioners in that jurisdiction.</w:t>
      </w:r>
    </w:p>
    <w:p w14:paraId="3070F154" w14:textId="77777777" w:rsidR="00020777" w:rsidRPr="007606EC" w:rsidRDefault="00020777" w:rsidP="00020777">
      <w:pPr>
        <w:pStyle w:val="aDef"/>
      </w:pPr>
      <w:r w:rsidRPr="002E4286">
        <w:rPr>
          <w:rStyle w:val="charBoldItals"/>
        </w:rPr>
        <w:t>registration standard</w:t>
      </w:r>
      <w:r w:rsidRPr="007606EC">
        <w:t xml:space="preserve"> means a registration standard developed by a National Board under section 38.</w:t>
      </w:r>
    </w:p>
    <w:p w14:paraId="77E6EE24" w14:textId="77777777" w:rsidR="00020777" w:rsidRDefault="00020777" w:rsidP="006E3EF4">
      <w:pPr>
        <w:pStyle w:val="aDef"/>
        <w:keepNext/>
      </w:pPr>
      <w:r w:rsidRPr="002E4286">
        <w:rPr>
          <w:rStyle w:val="charBoldItals"/>
        </w:rPr>
        <w:t>registration status</w:t>
      </w:r>
      <w:r w:rsidRPr="007606EC">
        <w:t>, in relation to an applicant for registration, includes—</w:t>
      </w:r>
    </w:p>
    <w:p w14:paraId="714AD7FB" w14:textId="77777777" w:rsidR="00020777" w:rsidRDefault="00020777" w:rsidP="00020777">
      <w:pPr>
        <w:pStyle w:val="Apara"/>
      </w:pPr>
      <w:r>
        <w:tab/>
        <w:t>(</w:t>
      </w:r>
      <w:r w:rsidRPr="007606EC">
        <w:t>a)</w:t>
      </w:r>
      <w:r w:rsidRPr="007606EC">
        <w:tab/>
        <w:t>any undertakings given by the applicant to a registration authority, whether before or after the commencement of this Law; and</w:t>
      </w:r>
    </w:p>
    <w:p w14:paraId="5F4CB097" w14:textId="77777777" w:rsidR="00020777" w:rsidRDefault="00020777" w:rsidP="00020777">
      <w:pPr>
        <w:pStyle w:val="Apara"/>
      </w:pPr>
      <w:r>
        <w:lastRenderedPageBreak/>
        <w:tab/>
        <w:t>(</w:t>
      </w:r>
      <w:r w:rsidRPr="007606EC">
        <w:t>b)</w:t>
      </w:r>
      <w:r w:rsidRPr="007606EC">
        <w:tab/>
        <w:t>any conditions previously imposed on the applicant’s registration by a registration authority, whether before or after the commencement of this Law; and</w:t>
      </w:r>
    </w:p>
    <w:p w14:paraId="1C1F8D2A" w14:textId="77777777" w:rsidR="00020777" w:rsidRDefault="00020777" w:rsidP="00020777">
      <w:pPr>
        <w:pStyle w:val="Apara"/>
      </w:pPr>
      <w:r>
        <w:tab/>
        <w:t>(</w:t>
      </w:r>
      <w:r w:rsidRPr="007606EC">
        <w:t>c)</w:t>
      </w:r>
      <w:r w:rsidRPr="007606EC">
        <w:tab/>
        <w:t>any decisions made by a registration authority, a tribunal, a court or another entity having functions relating to the regulation of health practitioners about the applicant’s practice of the profession, whether before or after the commencement of this Law; and</w:t>
      </w:r>
    </w:p>
    <w:p w14:paraId="017744DA" w14:textId="77777777" w:rsidR="00020777" w:rsidRPr="007606EC" w:rsidRDefault="00020777" w:rsidP="00020777">
      <w:pPr>
        <w:pStyle w:val="Apara"/>
      </w:pPr>
      <w:r>
        <w:tab/>
        <w:t>(</w:t>
      </w:r>
      <w:r w:rsidRPr="007606EC">
        <w:t>d)</w:t>
      </w:r>
      <w:r w:rsidRPr="007606EC">
        <w:tab/>
        <w:t>any investigation commenced by a registration authority or a health complaints entity into the applicant’s conduct, performance or possible impairment but not finalised at the time of the application.</w:t>
      </w:r>
    </w:p>
    <w:p w14:paraId="57990256" w14:textId="77777777" w:rsidR="00020777" w:rsidRPr="007606EC" w:rsidRDefault="00020777" w:rsidP="00020777">
      <w:pPr>
        <w:pStyle w:val="aDef"/>
      </w:pPr>
      <w:r w:rsidRPr="002E4286">
        <w:rPr>
          <w:rStyle w:val="charBoldItals"/>
        </w:rPr>
        <w:t>relevant action</w:t>
      </w:r>
      <w:r w:rsidRPr="007606EC">
        <w:t>, for Division 10 of Part 8, see section 178.</w:t>
      </w:r>
    </w:p>
    <w:p w14:paraId="23FB7E5A" w14:textId="77777777" w:rsidR="00020777" w:rsidRDefault="00020777" w:rsidP="00020777">
      <w:pPr>
        <w:pStyle w:val="aDef"/>
      </w:pPr>
      <w:r w:rsidRPr="002E4286">
        <w:rPr>
          <w:rStyle w:val="charBoldItals"/>
        </w:rPr>
        <w:t>relevant fee</w:t>
      </w:r>
      <w:r w:rsidRPr="007606EC">
        <w:t>, for a service provided by a National Board, means the fee—</w:t>
      </w:r>
    </w:p>
    <w:p w14:paraId="022B1139" w14:textId="77777777" w:rsidR="00020777" w:rsidRDefault="00020777" w:rsidP="00020777">
      <w:pPr>
        <w:pStyle w:val="Apara"/>
      </w:pPr>
      <w:r>
        <w:tab/>
        <w:t>(</w:t>
      </w:r>
      <w:r w:rsidRPr="007606EC">
        <w:t>a)</w:t>
      </w:r>
      <w:r w:rsidRPr="007606EC">
        <w:tab/>
        <w:t>set under a health profession agreement between the Board and the National Agency for the service; and</w:t>
      </w:r>
    </w:p>
    <w:p w14:paraId="494078F8" w14:textId="77777777" w:rsidR="00020777" w:rsidRPr="007606EC" w:rsidRDefault="00020777" w:rsidP="00020777">
      <w:pPr>
        <w:pStyle w:val="Apara"/>
      </w:pPr>
      <w:r>
        <w:tab/>
        <w:t>(</w:t>
      </w:r>
      <w:r w:rsidRPr="007606EC">
        <w:t>b)</w:t>
      </w:r>
      <w:r w:rsidRPr="007606EC">
        <w:tab/>
        <w:t>published on the Board’s website under section 26</w:t>
      </w:r>
      <w:r w:rsidR="006271D3">
        <w:t xml:space="preserve"> </w:t>
      </w:r>
      <w:r w:rsidRPr="007606EC">
        <w:t>(3).</w:t>
      </w:r>
    </w:p>
    <w:p w14:paraId="496DA3F4" w14:textId="77777777" w:rsidR="00020777" w:rsidRPr="007606EC" w:rsidRDefault="00020777" w:rsidP="00020777">
      <w:pPr>
        <w:pStyle w:val="aDef"/>
      </w:pPr>
      <w:r w:rsidRPr="002E4286">
        <w:rPr>
          <w:rStyle w:val="charBoldItals"/>
        </w:rPr>
        <w:t>responsible Minister</w:t>
      </w:r>
      <w:r w:rsidRPr="007606EC">
        <w:t xml:space="preserve"> means a Minister responsible for the administration of this Law in a participating jurisdiction.</w:t>
      </w:r>
    </w:p>
    <w:p w14:paraId="0E379AAA" w14:textId="77777777" w:rsidR="00020777" w:rsidRDefault="00020777" w:rsidP="00020777">
      <w:pPr>
        <w:pStyle w:val="aDef"/>
      </w:pPr>
      <w:r w:rsidRPr="002E4286">
        <w:rPr>
          <w:rStyle w:val="charBoldItals"/>
        </w:rPr>
        <w:t>responsible tribunal</w:t>
      </w:r>
      <w:r w:rsidRPr="007606EC">
        <w:t xml:space="preserve"> means a tribunal or court that—</w:t>
      </w:r>
    </w:p>
    <w:p w14:paraId="06352921" w14:textId="77777777" w:rsidR="00020777" w:rsidRDefault="00020777" w:rsidP="00020777">
      <w:pPr>
        <w:pStyle w:val="Apara"/>
      </w:pPr>
      <w:r>
        <w:tab/>
        <w:t>(</w:t>
      </w:r>
      <w:r w:rsidRPr="007606EC">
        <w:t>a)</w:t>
      </w:r>
      <w:r w:rsidRPr="007606EC">
        <w:tab/>
        <w:t>is declared, by the Act applying this Law in a participating jurisdiction, to be the responsible tribunal for that jurisdiction for the purposes of this Law as applied in that jurisdiction, or</w:t>
      </w:r>
    </w:p>
    <w:p w14:paraId="40778166" w14:textId="77777777" w:rsidR="00020777" w:rsidRPr="007606EC" w:rsidRDefault="00020777" w:rsidP="00020777">
      <w:pPr>
        <w:pStyle w:val="Apara"/>
      </w:pPr>
      <w:r>
        <w:tab/>
        <w:t>(</w:t>
      </w:r>
      <w:r w:rsidRPr="007606EC">
        <w:t>b)</w:t>
      </w:r>
      <w:r w:rsidRPr="007606EC">
        <w:tab/>
        <w:t>is declared, by a law that substantially corresponds to this Law enacted in a participating jurisdiction, to be the responsible tribunal for that jurisdiction for the purposes of the law of that jurisdiction.</w:t>
      </w:r>
    </w:p>
    <w:p w14:paraId="43ABF88D" w14:textId="77777777" w:rsidR="00020777" w:rsidRPr="007606EC" w:rsidRDefault="00020777" w:rsidP="00AC594E">
      <w:pPr>
        <w:pStyle w:val="aDef"/>
        <w:keepLines/>
      </w:pPr>
      <w:r w:rsidRPr="002E4286">
        <w:rPr>
          <w:rStyle w:val="charBoldItals"/>
        </w:rPr>
        <w:lastRenderedPageBreak/>
        <w:t>review period</w:t>
      </w:r>
      <w:r w:rsidRPr="007606EC">
        <w:t>, for a condition or undertaking, means the period during which the condition may not be changed or removed, or the undertaking may not be changed or revoked, under section 125, 126 or 127.</w:t>
      </w:r>
    </w:p>
    <w:p w14:paraId="376B128A" w14:textId="52F1F412" w:rsidR="00020777" w:rsidRPr="00F32139" w:rsidRDefault="00020777" w:rsidP="00020777">
      <w:pPr>
        <w:pStyle w:val="aDef"/>
      </w:pPr>
      <w:r w:rsidRPr="002E4286">
        <w:rPr>
          <w:rStyle w:val="charBoldItals"/>
        </w:rPr>
        <w:t>scheduled medicine</w:t>
      </w:r>
      <w:r w:rsidRPr="007606EC">
        <w:t xml:space="preserve"> means a substance included in a Schedule to the current Poisons Standard within the meaning of th</w:t>
      </w:r>
      <w:r w:rsidRPr="00F32139">
        <w:t xml:space="preserve">e </w:t>
      </w:r>
      <w:hyperlink r:id="rId29" w:tooltip="Act 1990 No 21 (Cwlth)" w:history="1">
        <w:r w:rsidR="00F116FD" w:rsidRPr="00DD23B0">
          <w:rPr>
            <w:rStyle w:val="charCitHyperlinkItal"/>
          </w:rPr>
          <w:t>Therapeutic Goods Act 1989</w:t>
        </w:r>
      </w:hyperlink>
      <w:r w:rsidRPr="00F32139">
        <w:t xml:space="preserve"> of the Commonwealth.</w:t>
      </w:r>
    </w:p>
    <w:p w14:paraId="21B2FF64" w14:textId="77777777" w:rsidR="00020777" w:rsidRPr="007606EC" w:rsidRDefault="00020777" w:rsidP="00020777">
      <w:pPr>
        <w:pStyle w:val="aDef"/>
      </w:pPr>
      <w:r w:rsidRPr="002E4286">
        <w:rPr>
          <w:rStyle w:val="charBoldItals"/>
        </w:rPr>
        <w:t>specialist health practitioner</w:t>
      </w:r>
      <w:r w:rsidRPr="007606EC">
        <w:t xml:space="preserve"> means a person registered under this Law in a recognised specialty.</w:t>
      </w:r>
    </w:p>
    <w:p w14:paraId="6AFC6F33" w14:textId="77777777" w:rsidR="00020777" w:rsidRPr="007606EC" w:rsidRDefault="00020777" w:rsidP="00020777">
      <w:pPr>
        <w:pStyle w:val="aDef"/>
      </w:pPr>
      <w:r w:rsidRPr="002E4286">
        <w:rPr>
          <w:rStyle w:val="charBoldItals"/>
        </w:rPr>
        <w:t>Specialists Register</w:t>
      </w:r>
      <w:r w:rsidRPr="007606EC">
        <w:t xml:space="preserve"> means a register kept by a National Board under section 223.</w:t>
      </w:r>
    </w:p>
    <w:p w14:paraId="7142E97E" w14:textId="77777777" w:rsidR="00020777" w:rsidRPr="007606EC" w:rsidRDefault="00020777" w:rsidP="00020777">
      <w:pPr>
        <w:pStyle w:val="aDef"/>
      </w:pPr>
      <w:r w:rsidRPr="002E4286">
        <w:rPr>
          <w:rStyle w:val="charBoldItals"/>
        </w:rPr>
        <w:t>specialist title</w:t>
      </w:r>
      <w:r w:rsidRPr="007606EC">
        <w:t>, in relation to a recognised specialty, means a title that is approved by the Ministerial Council under section 13 as being a specialist title for that recognised specialty.</w:t>
      </w:r>
    </w:p>
    <w:p w14:paraId="2F046B41" w14:textId="77777777" w:rsidR="00020777" w:rsidRPr="007606EC" w:rsidRDefault="00020777" w:rsidP="00020777">
      <w:pPr>
        <w:pStyle w:val="aDef"/>
      </w:pPr>
      <w:r w:rsidRPr="002E4286">
        <w:rPr>
          <w:rStyle w:val="charBoldItals"/>
        </w:rPr>
        <w:t>State or Territory Board</w:t>
      </w:r>
      <w:r w:rsidRPr="007606EC">
        <w:t xml:space="preserve"> has the meaning given by section 36.</w:t>
      </w:r>
    </w:p>
    <w:p w14:paraId="5793666B" w14:textId="77777777" w:rsidR="00020777" w:rsidRPr="007606EC" w:rsidRDefault="00020777" w:rsidP="00020777">
      <w:pPr>
        <w:pStyle w:val="aDef"/>
      </w:pPr>
      <w:r w:rsidRPr="002E4286">
        <w:rPr>
          <w:rStyle w:val="charBoldItals"/>
        </w:rPr>
        <w:t>student</w:t>
      </w:r>
      <w:r w:rsidRPr="007606EC">
        <w:t xml:space="preserve"> means a person whose name is entered in a student register as being currently registered under this Law.</w:t>
      </w:r>
    </w:p>
    <w:p w14:paraId="4CCCED7D" w14:textId="77777777" w:rsidR="00020777" w:rsidRPr="007606EC" w:rsidRDefault="00020777" w:rsidP="00020777">
      <w:pPr>
        <w:pStyle w:val="aDef"/>
      </w:pPr>
      <w:r w:rsidRPr="002E4286">
        <w:rPr>
          <w:rStyle w:val="charBoldItals"/>
        </w:rPr>
        <w:t>student register</w:t>
      </w:r>
      <w:r w:rsidRPr="007606EC">
        <w:t>, for a health profession, means a register kept under section 229 by the National Board established for the profession.</w:t>
      </w:r>
    </w:p>
    <w:p w14:paraId="6CBFAD59" w14:textId="77777777" w:rsidR="00020777" w:rsidRDefault="00020777" w:rsidP="00020777">
      <w:pPr>
        <w:pStyle w:val="aDef"/>
      </w:pPr>
      <w:r w:rsidRPr="002E4286">
        <w:rPr>
          <w:rStyle w:val="charBoldItals"/>
        </w:rPr>
        <w:t>unprofessional conduct</w:t>
      </w:r>
      <w:r w:rsidRPr="007606EC">
        <w:t>, of a registered health practitioner, means professional conduct that is of a lesser standard than that which might reasonably be expected of the health practitioner by the public or the practitioner’s professional peers, and includes—</w:t>
      </w:r>
    </w:p>
    <w:p w14:paraId="106A207A" w14:textId="77777777" w:rsidR="00020777" w:rsidRDefault="00020777" w:rsidP="00020777">
      <w:pPr>
        <w:pStyle w:val="Apara"/>
      </w:pPr>
      <w:r>
        <w:tab/>
        <w:t>(</w:t>
      </w:r>
      <w:r w:rsidRPr="007606EC">
        <w:t>a)</w:t>
      </w:r>
      <w:r w:rsidRPr="007606EC">
        <w:tab/>
        <w:t>a contravention by the practitioner of this Law, whether or not the practitioner has been prosecuted for, or convicted of, an offence in relation to the contravention; and</w:t>
      </w:r>
    </w:p>
    <w:p w14:paraId="526CA696" w14:textId="77777777" w:rsidR="00020777" w:rsidRDefault="00020777" w:rsidP="00020777">
      <w:pPr>
        <w:pStyle w:val="Apara"/>
      </w:pPr>
      <w:r>
        <w:tab/>
        <w:t>(</w:t>
      </w:r>
      <w:r w:rsidRPr="007606EC">
        <w:t>b)</w:t>
      </w:r>
      <w:r w:rsidRPr="007606EC">
        <w:tab/>
        <w:t>a contravention by the practitioner of—</w:t>
      </w:r>
    </w:p>
    <w:p w14:paraId="2D3FA029" w14:textId="77777777" w:rsidR="00020777" w:rsidRDefault="00020777" w:rsidP="00020777">
      <w:pPr>
        <w:pStyle w:val="Asubpara"/>
      </w:pPr>
      <w:r>
        <w:tab/>
        <w:t>(</w:t>
      </w:r>
      <w:r w:rsidRPr="007606EC">
        <w:t>i)</w:t>
      </w:r>
      <w:r w:rsidRPr="007606EC">
        <w:tab/>
        <w:t>a condition to which the practitioner’s registration was subject; or</w:t>
      </w:r>
    </w:p>
    <w:p w14:paraId="7CF00C4C" w14:textId="77777777" w:rsidR="00020777" w:rsidRDefault="00020777" w:rsidP="00020777">
      <w:pPr>
        <w:pStyle w:val="Asubpara"/>
      </w:pPr>
      <w:r>
        <w:lastRenderedPageBreak/>
        <w:tab/>
        <w:t>(</w:t>
      </w:r>
      <w:r w:rsidRPr="007606EC">
        <w:t>ii)</w:t>
      </w:r>
      <w:r w:rsidRPr="007606EC">
        <w:tab/>
        <w:t>an undertaking given by the practitioner to the National Board that registers the practitioner; and</w:t>
      </w:r>
    </w:p>
    <w:p w14:paraId="2014C3C9" w14:textId="77777777" w:rsidR="00020777" w:rsidRDefault="00020777" w:rsidP="00020777">
      <w:pPr>
        <w:pStyle w:val="Apara"/>
      </w:pPr>
      <w:r>
        <w:tab/>
        <w:t>(</w:t>
      </w:r>
      <w:r w:rsidRPr="007606EC">
        <w:t>c)</w:t>
      </w:r>
      <w:r w:rsidRPr="007606EC">
        <w:tab/>
        <w:t>the conviction of the practitioner for an offence under another Act, the nature of which may affect the practitioner’s suitability to continue to practise the profession; and</w:t>
      </w:r>
    </w:p>
    <w:p w14:paraId="57A7B961" w14:textId="77777777" w:rsidR="00020777" w:rsidRDefault="00020777" w:rsidP="00020777">
      <w:pPr>
        <w:pStyle w:val="Apara"/>
      </w:pPr>
      <w:r>
        <w:tab/>
        <w:t>(</w:t>
      </w:r>
      <w:r w:rsidRPr="007606EC">
        <w:t>d)</w:t>
      </w:r>
      <w:r w:rsidRPr="007606EC">
        <w:tab/>
        <w:t>providing a person with health services of a kind that are excessive, unnecessary or otherwise not reasonably required for the person’s well-being; and</w:t>
      </w:r>
    </w:p>
    <w:p w14:paraId="587FA364" w14:textId="77777777" w:rsidR="00020777" w:rsidRDefault="00020777" w:rsidP="00020777">
      <w:pPr>
        <w:pStyle w:val="Apara"/>
      </w:pPr>
      <w:r>
        <w:tab/>
        <w:t>(</w:t>
      </w:r>
      <w:r w:rsidRPr="007606EC">
        <w:t>e)</w:t>
      </w:r>
      <w:r w:rsidRPr="007606EC">
        <w:tab/>
        <w:t>influencing, or attempting to influence, the conduct of another registered health practitioner in a way that may compromise patient care; and</w:t>
      </w:r>
    </w:p>
    <w:p w14:paraId="33AC1569" w14:textId="77777777" w:rsidR="00020777" w:rsidRDefault="00020777" w:rsidP="00020777">
      <w:pPr>
        <w:pStyle w:val="Apara"/>
      </w:pPr>
      <w:r>
        <w:tab/>
        <w:t>(</w:t>
      </w:r>
      <w:r w:rsidRPr="007606EC">
        <w:t>f)</w:t>
      </w:r>
      <w:r w:rsidRPr="007606EC">
        <w:tab/>
        <w:t>accepting a benefit as inducement, consideration or reward for referring another person to a health service provider or recommending another person use or consult with a health service provider; and</w:t>
      </w:r>
    </w:p>
    <w:p w14:paraId="6BBE2E11" w14:textId="77777777" w:rsidR="00020777" w:rsidRDefault="00020777" w:rsidP="007C60BE">
      <w:pPr>
        <w:pStyle w:val="Apara"/>
        <w:keepLines/>
      </w:pPr>
      <w:r>
        <w:tab/>
        <w:t>(</w:t>
      </w:r>
      <w:r w:rsidRPr="007606EC">
        <w:t>g)</w:t>
      </w:r>
      <w:r w:rsidRPr="007606EC">
        <w:tab/>
        <w:t>offering or giving a person a benefit, consideration or reward in return for the person referring another person to the practitioner or recommending to another person that the person use a health service provided by the practitioner; and</w:t>
      </w:r>
    </w:p>
    <w:p w14:paraId="79FA229B" w14:textId="77777777" w:rsidR="00020777" w:rsidRPr="007606EC" w:rsidRDefault="00020777" w:rsidP="00020777">
      <w:pPr>
        <w:pStyle w:val="Apara"/>
      </w:pPr>
      <w:r>
        <w:tab/>
        <w:t>(</w:t>
      </w:r>
      <w:r w:rsidRPr="007606EC">
        <w:t>h)</w:t>
      </w:r>
      <w:r w:rsidRPr="007606EC">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14:paraId="0C0E8BD3" w14:textId="77777777" w:rsidR="00020777" w:rsidRPr="007606EC" w:rsidRDefault="00020777" w:rsidP="006E3EF4">
      <w:pPr>
        <w:pStyle w:val="aDef"/>
        <w:keepLines/>
      </w:pPr>
      <w:r w:rsidRPr="002E4286">
        <w:rPr>
          <w:rStyle w:val="charBoldItals"/>
        </w:rPr>
        <w:t>unsatisfactory professional performance</w:t>
      </w:r>
      <w:r w:rsidRPr="007606EC">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14:paraId="2516C657" w14:textId="77777777" w:rsidR="00020777" w:rsidRPr="007606EC" w:rsidRDefault="00020777" w:rsidP="00020777">
      <w:pPr>
        <w:pStyle w:val="aDef"/>
      </w:pPr>
      <w:r w:rsidRPr="002E4286">
        <w:rPr>
          <w:rStyle w:val="charBoldItals"/>
        </w:rPr>
        <w:lastRenderedPageBreak/>
        <w:t>voluntary notification</w:t>
      </w:r>
      <w:r w:rsidRPr="007606EC">
        <w:t xml:space="preserve"> means a notification made under Division 3 of Part 8.</w:t>
      </w:r>
    </w:p>
    <w:p w14:paraId="75C3C348" w14:textId="77777777" w:rsidR="00020777" w:rsidRPr="007606EC" w:rsidRDefault="00020777" w:rsidP="00020777">
      <w:pPr>
        <w:pStyle w:val="AH5Sec"/>
      </w:pPr>
      <w:bookmarkStart w:id="14" w:name="_Toc118366468"/>
      <w:r w:rsidRPr="001509D4">
        <w:rPr>
          <w:rStyle w:val="CharSectNo"/>
        </w:rPr>
        <w:t>6</w:t>
      </w:r>
      <w:r w:rsidRPr="007606EC">
        <w:tab/>
      </w:r>
      <w:r w:rsidRPr="007606EC">
        <w:rPr>
          <w:szCs w:val="24"/>
        </w:rPr>
        <w:t>Interpretation generally</w:t>
      </w:r>
      <w:bookmarkEnd w:id="14"/>
    </w:p>
    <w:p w14:paraId="72278C87" w14:textId="77777777" w:rsidR="00020777" w:rsidRPr="007606EC" w:rsidRDefault="00020777" w:rsidP="00020777">
      <w:pPr>
        <w:pStyle w:val="Amainreturn"/>
      </w:pPr>
      <w:r w:rsidRPr="007606EC">
        <w:t>Schedule 7 applies in relation to this Law.</w:t>
      </w:r>
    </w:p>
    <w:p w14:paraId="7246FC1E" w14:textId="77777777" w:rsidR="00020777" w:rsidRPr="007606EC" w:rsidRDefault="00020777" w:rsidP="00020777">
      <w:pPr>
        <w:pStyle w:val="AH5Sec"/>
      </w:pPr>
      <w:bookmarkStart w:id="15" w:name="_Toc118366469"/>
      <w:r w:rsidRPr="001509D4">
        <w:rPr>
          <w:rStyle w:val="CharSectNo"/>
        </w:rPr>
        <w:t>7</w:t>
      </w:r>
      <w:r w:rsidRPr="007606EC">
        <w:tab/>
      </w:r>
      <w:r w:rsidRPr="007606EC">
        <w:rPr>
          <w:szCs w:val="24"/>
        </w:rPr>
        <w:t>Single national entity</w:t>
      </w:r>
      <w:bookmarkEnd w:id="15"/>
    </w:p>
    <w:p w14:paraId="28430C74" w14:textId="77777777" w:rsidR="00020777" w:rsidRPr="007606EC" w:rsidRDefault="00020777" w:rsidP="00020777">
      <w:pPr>
        <w:pStyle w:val="Amain"/>
      </w:pPr>
      <w:r>
        <w:tab/>
      </w:r>
      <w:r w:rsidRPr="007606EC">
        <w:t>(1)</w:t>
      </w:r>
      <w:r w:rsidRPr="007606EC">
        <w:tab/>
        <w:t xml:space="preserve">It is the intention of the Parliament of this jurisdiction that this Law as applied by an Act of this jurisdiction, together with this Law as applied by Acts of the other participating jurisdictions, has the effect that an entity </w:t>
      </w:r>
      <w:r w:rsidR="00FE2A27">
        <w:rPr>
          <w:color w:val="000000"/>
          <w:sz w:val="23"/>
          <w:szCs w:val="23"/>
          <w:lang w:val="en"/>
        </w:rPr>
        <w:t>established by or under this Law</w:t>
      </w:r>
      <w:r w:rsidRPr="007606EC">
        <w:t xml:space="preserve"> is one single national entity, with functions conferred by this Law as so applied.</w:t>
      </w:r>
    </w:p>
    <w:p w14:paraId="2F4173DE" w14:textId="77777777" w:rsidR="00020777" w:rsidRPr="007606EC" w:rsidRDefault="00020777" w:rsidP="00020777">
      <w:pPr>
        <w:pStyle w:val="Amain"/>
      </w:pPr>
      <w:r>
        <w:tab/>
      </w:r>
      <w:r w:rsidRPr="007606EC">
        <w:t>(2)</w:t>
      </w:r>
      <w:r w:rsidRPr="007606EC">
        <w:tab/>
        <w:t xml:space="preserve">An entity </w:t>
      </w:r>
      <w:r w:rsidR="00FE2A27">
        <w:rPr>
          <w:color w:val="000000"/>
          <w:sz w:val="23"/>
          <w:szCs w:val="23"/>
          <w:lang w:val="en"/>
        </w:rPr>
        <w:t>established by or under this Law</w:t>
      </w:r>
      <w:r w:rsidRPr="007606EC">
        <w:t xml:space="preserve"> has power to do acts in or in relation to this jurisdiction in the exercise of a function expressed to be conferred on it by this Law as applied by Acts of each participating jurisdiction.</w:t>
      </w:r>
    </w:p>
    <w:p w14:paraId="7D06C830" w14:textId="77777777" w:rsidR="00020777" w:rsidRDefault="00020777" w:rsidP="00020777">
      <w:pPr>
        <w:pStyle w:val="Amain"/>
      </w:pPr>
      <w:r>
        <w:tab/>
      </w:r>
      <w:r w:rsidRPr="007606EC">
        <w:t>(3)</w:t>
      </w:r>
      <w:r w:rsidRPr="007606EC">
        <w:tab/>
        <w:t xml:space="preserve">An entity </w:t>
      </w:r>
      <w:r w:rsidR="00FE2A27">
        <w:rPr>
          <w:color w:val="000000"/>
          <w:sz w:val="23"/>
          <w:szCs w:val="23"/>
          <w:lang w:val="en"/>
        </w:rPr>
        <w:t>established by or under this Law</w:t>
      </w:r>
      <w:r w:rsidRPr="007606EC">
        <w:t xml:space="preserve"> may exercise its functions in relation to—</w:t>
      </w:r>
    </w:p>
    <w:p w14:paraId="083AD0A7" w14:textId="77777777" w:rsidR="00020777" w:rsidRDefault="00020777" w:rsidP="00020777">
      <w:pPr>
        <w:pStyle w:val="Apara"/>
      </w:pPr>
      <w:r>
        <w:tab/>
        <w:t>(</w:t>
      </w:r>
      <w:r w:rsidRPr="007606EC">
        <w:t>a)</w:t>
      </w:r>
      <w:r w:rsidRPr="007606EC">
        <w:tab/>
        <w:t>one participating jurisdiction; or</w:t>
      </w:r>
    </w:p>
    <w:p w14:paraId="536349D8" w14:textId="77777777" w:rsidR="00020777" w:rsidRPr="007606EC" w:rsidRDefault="00020777" w:rsidP="00020777">
      <w:pPr>
        <w:pStyle w:val="Apara"/>
      </w:pPr>
      <w:r>
        <w:tab/>
        <w:t>(</w:t>
      </w:r>
      <w:r w:rsidRPr="007606EC">
        <w:t>b)</w:t>
      </w:r>
      <w:r w:rsidRPr="007606EC">
        <w:tab/>
        <w:t>2 or more or all participating jurisdictions collectively.</w:t>
      </w:r>
    </w:p>
    <w:p w14:paraId="2314BFA2" w14:textId="77777777" w:rsidR="00020777" w:rsidRPr="007606EC" w:rsidRDefault="00020777" w:rsidP="00020777">
      <w:pPr>
        <w:pStyle w:val="Amain"/>
      </w:pPr>
      <w:r>
        <w:tab/>
      </w:r>
      <w:r w:rsidRPr="007606EC">
        <w:t>(4)</w:t>
      </w:r>
      <w:r w:rsidRPr="007606EC">
        <w:tab/>
        <w:t>In this section, a reference to this Law as applied by an Act of a jurisdiction includes a reference to a law that substantially corresponds to this Law enacted in a jurisdiction.</w:t>
      </w:r>
    </w:p>
    <w:p w14:paraId="6E086D5C" w14:textId="77777777" w:rsidR="00020777" w:rsidRPr="007606EC" w:rsidRDefault="00020777" w:rsidP="00020777">
      <w:pPr>
        <w:pStyle w:val="AH5Sec"/>
      </w:pPr>
      <w:bookmarkStart w:id="16" w:name="_Toc118366470"/>
      <w:r w:rsidRPr="001509D4">
        <w:rPr>
          <w:rStyle w:val="CharSectNo"/>
        </w:rPr>
        <w:t>8</w:t>
      </w:r>
      <w:r w:rsidRPr="007606EC">
        <w:tab/>
      </w:r>
      <w:r w:rsidRPr="007606EC">
        <w:rPr>
          <w:szCs w:val="24"/>
        </w:rPr>
        <w:t>Extraterritorial operation of Law</w:t>
      </w:r>
      <w:bookmarkEnd w:id="16"/>
    </w:p>
    <w:p w14:paraId="54585583" w14:textId="77777777" w:rsidR="00020777" w:rsidRDefault="00020777" w:rsidP="00020777">
      <w:pPr>
        <w:pStyle w:val="Amainreturn"/>
      </w:pPr>
      <w:r w:rsidRPr="007606EC">
        <w:t>It is the intention of the Parliament of this jurisdiction that the operation of this Law is to, as far as possible, include operation in relation to the following—</w:t>
      </w:r>
    </w:p>
    <w:p w14:paraId="5BD55C6D" w14:textId="77777777" w:rsidR="00020777" w:rsidRDefault="00020777" w:rsidP="00020777">
      <w:pPr>
        <w:pStyle w:val="Apara"/>
      </w:pPr>
      <w:r>
        <w:tab/>
        <w:t>(</w:t>
      </w:r>
      <w:r w:rsidRPr="007606EC">
        <w:t>a)</w:t>
      </w:r>
      <w:r w:rsidRPr="007606EC">
        <w:tab/>
        <w:t>things situated in or outside the territorial limits of this jurisdiction;</w:t>
      </w:r>
    </w:p>
    <w:p w14:paraId="2347B9A3" w14:textId="77777777" w:rsidR="00020777" w:rsidRDefault="00020777" w:rsidP="00020777">
      <w:pPr>
        <w:pStyle w:val="Apara"/>
      </w:pPr>
      <w:r>
        <w:lastRenderedPageBreak/>
        <w:tab/>
        <w:t>(</w:t>
      </w:r>
      <w:r w:rsidRPr="007606EC">
        <w:t>b)</w:t>
      </w:r>
      <w:r w:rsidRPr="007606EC">
        <w:tab/>
        <w:t>acts, transactions and matters done, entered into or occurring in or outside the territorial limits of this jurisdiction;</w:t>
      </w:r>
    </w:p>
    <w:p w14:paraId="11A9553F" w14:textId="77777777" w:rsidR="00020777" w:rsidRPr="007606EC" w:rsidRDefault="00020777" w:rsidP="00020777">
      <w:pPr>
        <w:pStyle w:val="Apara"/>
      </w:pPr>
      <w:r>
        <w:tab/>
        <w:t>(</w:t>
      </w:r>
      <w:r w:rsidRPr="007606EC">
        <w:t>c)</w:t>
      </w:r>
      <w:r w:rsidRPr="007606EC">
        <w:tab/>
        <w:t>things, acts, transactions and matters (wherever situated, done, entered into or occurring) that would, apart from this Law, be governed or otherwise affected by the law of another jurisdiction.</w:t>
      </w:r>
    </w:p>
    <w:p w14:paraId="2837F9C0" w14:textId="77777777" w:rsidR="00020777" w:rsidRPr="007606EC" w:rsidRDefault="00020777" w:rsidP="00020777">
      <w:pPr>
        <w:pStyle w:val="AH5Sec"/>
      </w:pPr>
      <w:bookmarkStart w:id="17" w:name="_Toc118366471"/>
      <w:r w:rsidRPr="001509D4">
        <w:rPr>
          <w:rStyle w:val="CharSectNo"/>
        </w:rPr>
        <w:t>9</w:t>
      </w:r>
      <w:r w:rsidRPr="007606EC">
        <w:tab/>
      </w:r>
      <w:r w:rsidRPr="007606EC">
        <w:rPr>
          <w:szCs w:val="24"/>
        </w:rPr>
        <w:t>Trans-Tasman mutual recognition principle</w:t>
      </w:r>
      <w:bookmarkEnd w:id="17"/>
    </w:p>
    <w:p w14:paraId="06750682" w14:textId="77777777" w:rsidR="00020777" w:rsidRPr="007606EC" w:rsidRDefault="00020777" w:rsidP="00020777">
      <w:pPr>
        <w:pStyle w:val="Amainreturn"/>
      </w:pPr>
      <w:r w:rsidRPr="007606EC">
        <w:t>This Law does not affect the operation of an Act of a participating jurisdiction providing for the application of the Trans-Tasman mutual recognition principle to occupations.</w:t>
      </w:r>
    </w:p>
    <w:p w14:paraId="52874ED7" w14:textId="77777777" w:rsidR="00020777" w:rsidRPr="007606EC" w:rsidRDefault="00020777" w:rsidP="00020777">
      <w:pPr>
        <w:pStyle w:val="AH5Sec"/>
      </w:pPr>
      <w:bookmarkStart w:id="18" w:name="_Toc118366472"/>
      <w:r w:rsidRPr="001509D4">
        <w:rPr>
          <w:rStyle w:val="CharSectNo"/>
        </w:rPr>
        <w:t>10</w:t>
      </w:r>
      <w:r w:rsidRPr="007606EC">
        <w:tab/>
      </w:r>
      <w:r w:rsidRPr="007606EC">
        <w:rPr>
          <w:szCs w:val="24"/>
        </w:rPr>
        <w:t>Law binds the State</w:t>
      </w:r>
      <w:bookmarkEnd w:id="18"/>
    </w:p>
    <w:p w14:paraId="2BE86EFD" w14:textId="77777777" w:rsidR="00020777" w:rsidRPr="007606EC" w:rsidRDefault="00020777" w:rsidP="007C60BE">
      <w:pPr>
        <w:pStyle w:val="Amain"/>
        <w:keepNext/>
      </w:pPr>
      <w:r>
        <w:tab/>
      </w:r>
      <w:r w:rsidRPr="007606EC">
        <w:t>(1)</w:t>
      </w:r>
      <w:r w:rsidRPr="007606EC">
        <w:tab/>
        <w:t>This Law binds the State.</w:t>
      </w:r>
    </w:p>
    <w:p w14:paraId="0EF6B46F" w14:textId="77777777" w:rsidR="00020777" w:rsidRPr="007606EC" w:rsidRDefault="00020777" w:rsidP="007C60BE">
      <w:pPr>
        <w:pStyle w:val="Amain"/>
        <w:keepNext/>
      </w:pPr>
      <w:r>
        <w:tab/>
      </w:r>
      <w:r w:rsidRPr="007606EC">
        <w:t>(2)</w:t>
      </w:r>
      <w:r w:rsidRPr="007606EC">
        <w:tab/>
        <w:t>In this section—</w:t>
      </w:r>
    </w:p>
    <w:p w14:paraId="2974B59B" w14:textId="77777777" w:rsidR="00020777" w:rsidRDefault="00020777" w:rsidP="007C60BE">
      <w:pPr>
        <w:pStyle w:val="aDef"/>
        <w:keepNext/>
      </w:pPr>
      <w:r w:rsidRPr="002E4286">
        <w:rPr>
          <w:rStyle w:val="charBoldItals"/>
        </w:rPr>
        <w:t>State</w:t>
      </w:r>
      <w:r w:rsidRPr="007606EC">
        <w:t xml:space="preserve"> means the Crown in right of this jurisdiction, and includes—</w:t>
      </w:r>
    </w:p>
    <w:p w14:paraId="7D67C662" w14:textId="77777777" w:rsidR="00020777" w:rsidRDefault="00020777" w:rsidP="00020777">
      <w:pPr>
        <w:pStyle w:val="Apara"/>
      </w:pPr>
      <w:r>
        <w:tab/>
        <w:t>(</w:t>
      </w:r>
      <w:r w:rsidRPr="007606EC">
        <w:t>a)</w:t>
      </w:r>
      <w:r w:rsidRPr="007606EC">
        <w:tab/>
        <w:t>the Government of this jurisdiction; and</w:t>
      </w:r>
    </w:p>
    <w:p w14:paraId="11329DF5" w14:textId="77777777" w:rsidR="00020777" w:rsidRDefault="00020777" w:rsidP="00020777">
      <w:pPr>
        <w:pStyle w:val="Apara"/>
      </w:pPr>
      <w:r>
        <w:tab/>
        <w:t>(</w:t>
      </w:r>
      <w:r w:rsidRPr="007606EC">
        <w:t>b)</w:t>
      </w:r>
      <w:r w:rsidRPr="007606EC">
        <w:tab/>
        <w:t>a Minister of the Crown in right of this jurisdiction; and</w:t>
      </w:r>
    </w:p>
    <w:p w14:paraId="5DE27953" w14:textId="77777777" w:rsidR="00020777" w:rsidRPr="007606EC" w:rsidRDefault="00020777" w:rsidP="00020777">
      <w:pPr>
        <w:pStyle w:val="Apara"/>
      </w:pPr>
      <w:r>
        <w:tab/>
        <w:t>(</w:t>
      </w:r>
      <w:r w:rsidRPr="007606EC">
        <w:t>c)</w:t>
      </w:r>
      <w:r w:rsidRPr="007606EC">
        <w:tab/>
        <w:t>a statutory corporation, or other entity, representing the Crown in right of this jurisdiction.</w:t>
      </w:r>
    </w:p>
    <w:p w14:paraId="54553D44" w14:textId="77777777" w:rsidR="00020777" w:rsidRPr="003E1046" w:rsidRDefault="00020777" w:rsidP="00020777">
      <w:pPr>
        <w:pStyle w:val="PageBreak"/>
      </w:pPr>
      <w:r w:rsidRPr="003E1046">
        <w:br w:type="page"/>
      </w:r>
    </w:p>
    <w:p w14:paraId="651C4AEB" w14:textId="77777777" w:rsidR="00020777" w:rsidRPr="001509D4" w:rsidRDefault="00020777" w:rsidP="00020777">
      <w:pPr>
        <w:pStyle w:val="AH2Part"/>
      </w:pPr>
      <w:bookmarkStart w:id="19" w:name="_Toc118366473"/>
      <w:r w:rsidRPr="001509D4">
        <w:rPr>
          <w:rStyle w:val="CharPartNo"/>
        </w:rPr>
        <w:lastRenderedPageBreak/>
        <w:t>Part 2</w:t>
      </w:r>
      <w:r w:rsidRPr="007606EC">
        <w:tab/>
      </w:r>
      <w:r w:rsidRPr="001509D4">
        <w:rPr>
          <w:rStyle w:val="CharPartText"/>
        </w:rPr>
        <w:t>Ministerial Council</w:t>
      </w:r>
      <w:bookmarkEnd w:id="19"/>
    </w:p>
    <w:p w14:paraId="097304D2" w14:textId="77777777" w:rsidR="00020777" w:rsidRPr="007606EC" w:rsidRDefault="00020777" w:rsidP="00020777">
      <w:pPr>
        <w:pStyle w:val="AH5Sec"/>
      </w:pPr>
      <w:bookmarkStart w:id="20" w:name="_Toc118366474"/>
      <w:r w:rsidRPr="001509D4">
        <w:rPr>
          <w:rStyle w:val="CharSectNo"/>
        </w:rPr>
        <w:t>11</w:t>
      </w:r>
      <w:r w:rsidRPr="007606EC">
        <w:tab/>
      </w:r>
      <w:r w:rsidRPr="007606EC">
        <w:rPr>
          <w:szCs w:val="24"/>
        </w:rPr>
        <w:t>Policy directions</w:t>
      </w:r>
      <w:bookmarkEnd w:id="20"/>
    </w:p>
    <w:p w14:paraId="1C8CB1E6" w14:textId="77777777" w:rsidR="00020777" w:rsidRPr="007606EC" w:rsidRDefault="00020777" w:rsidP="00020777">
      <w:pPr>
        <w:pStyle w:val="Amain"/>
      </w:pPr>
      <w:r>
        <w:tab/>
      </w:r>
      <w:r w:rsidRPr="007606EC">
        <w:t>(1)</w:t>
      </w:r>
      <w:r w:rsidRPr="007606EC">
        <w:tab/>
        <w:t>The Ministerial Council may give directions to the National Agency about the policies to be applied by the National Agency in exercising its functions under this Law.</w:t>
      </w:r>
    </w:p>
    <w:p w14:paraId="5C919494" w14:textId="77777777" w:rsidR="00020777" w:rsidRPr="007606EC" w:rsidRDefault="00020777" w:rsidP="00020777">
      <w:pPr>
        <w:pStyle w:val="Amain"/>
      </w:pPr>
      <w:r>
        <w:tab/>
      </w:r>
      <w:r w:rsidRPr="007606EC">
        <w:t>(2)</w:t>
      </w:r>
      <w:r w:rsidRPr="007606EC">
        <w:tab/>
        <w:t>The Ministerial Council may give directions to a National Board about the policies to be applied by the National Board in exercising its functions under this Law.</w:t>
      </w:r>
    </w:p>
    <w:p w14:paraId="57FDCB4E" w14:textId="77777777" w:rsidR="00020777" w:rsidRDefault="00020777" w:rsidP="00020777">
      <w:pPr>
        <w:pStyle w:val="Amain"/>
      </w:pPr>
      <w:r>
        <w:tab/>
      </w:r>
      <w:r w:rsidRPr="007606EC">
        <w:t>(3)</w:t>
      </w:r>
      <w:r w:rsidRPr="007606EC">
        <w:tab/>
        <w:t>Without limiting subsections (1) and (2), a direction under this section may relate to—</w:t>
      </w:r>
    </w:p>
    <w:p w14:paraId="3E6D4B80" w14:textId="77777777" w:rsidR="00020777" w:rsidRDefault="00020777" w:rsidP="00020777">
      <w:pPr>
        <w:pStyle w:val="Apara"/>
      </w:pPr>
      <w:r>
        <w:tab/>
        <w:t>(</w:t>
      </w:r>
      <w:r w:rsidRPr="007606EC">
        <w:t>a)</w:t>
      </w:r>
      <w:r w:rsidRPr="007606EC">
        <w:tab/>
        <w:t>a matter relevant to the policies of the National Agency or a National Board; or</w:t>
      </w:r>
    </w:p>
    <w:p w14:paraId="01F63104" w14:textId="77777777" w:rsidR="00020777" w:rsidRDefault="00020777" w:rsidP="00020777">
      <w:pPr>
        <w:pStyle w:val="Apara"/>
      </w:pPr>
      <w:r>
        <w:tab/>
        <w:t>(</w:t>
      </w:r>
      <w:r w:rsidRPr="007606EC">
        <w:t>b)</w:t>
      </w:r>
      <w:r w:rsidRPr="007606EC">
        <w:tab/>
        <w:t>an administrative process of the National Agency or a National Board; or</w:t>
      </w:r>
    </w:p>
    <w:p w14:paraId="5CC30CD1" w14:textId="77777777" w:rsidR="00020777" w:rsidRDefault="00020777" w:rsidP="00020777">
      <w:pPr>
        <w:pStyle w:val="Apara"/>
      </w:pPr>
      <w:r>
        <w:tab/>
        <w:t>(</w:t>
      </w:r>
      <w:r w:rsidRPr="007606EC">
        <w:t>c)</w:t>
      </w:r>
      <w:r w:rsidRPr="007606EC">
        <w:tab/>
        <w:t>a procedure of the National Agency or a National Board; or</w:t>
      </w:r>
    </w:p>
    <w:p w14:paraId="41CF87C4" w14:textId="77777777" w:rsidR="00020777" w:rsidRPr="007606EC" w:rsidRDefault="00020777" w:rsidP="00020777">
      <w:pPr>
        <w:pStyle w:val="Apara"/>
      </w:pPr>
      <w:r>
        <w:tab/>
        <w:t>(</w:t>
      </w:r>
      <w:r w:rsidRPr="007606EC">
        <w:t>d)</w:t>
      </w:r>
      <w:r w:rsidRPr="007606EC">
        <w:tab/>
        <w:t>a particular proposed accreditation standard, or a particular proposed amendment of an accreditation standard, for a health profession.</w:t>
      </w:r>
    </w:p>
    <w:p w14:paraId="519852E1" w14:textId="77777777" w:rsidR="00020777" w:rsidRDefault="00020777" w:rsidP="00020777">
      <w:pPr>
        <w:pStyle w:val="Amain"/>
      </w:pPr>
      <w:r>
        <w:tab/>
      </w:r>
      <w:r w:rsidRPr="007606EC">
        <w:t>(4)</w:t>
      </w:r>
      <w:r w:rsidRPr="007606EC">
        <w:tab/>
        <w:t>However, the Ministerial Council may give a National Board a direction under subsection (3)</w:t>
      </w:r>
      <w:r w:rsidR="006271D3">
        <w:t xml:space="preserve"> </w:t>
      </w:r>
      <w:r w:rsidRPr="007606EC">
        <w:t>(d) only if—</w:t>
      </w:r>
    </w:p>
    <w:p w14:paraId="5BB0520F" w14:textId="77777777" w:rsidR="00020777" w:rsidRDefault="00020777" w:rsidP="00020777">
      <w:pPr>
        <w:pStyle w:val="Apara"/>
      </w:pPr>
      <w:r>
        <w:tab/>
        <w:t>(</w:t>
      </w:r>
      <w:r w:rsidRPr="007606EC">
        <w:t>a)</w:t>
      </w:r>
      <w:r w:rsidRPr="007606EC">
        <w:tab/>
        <w:t>in the Council’s opinion, the proposed accreditation standard or amendment will have a substantive and negative impact on the recruitment or supply of health practitioners; and</w:t>
      </w:r>
    </w:p>
    <w:p w14:paraId="1648FEDD" w14:textId="77777777" w:rsidR="00020777" w:rsidRPr="007606EC" w:rsidRDefault="00020777" w:rsidP="00020777">
      <w:pPr>
        <w:pStyle w:val="Apara"/>
      </w:pPr>
      <w:r>
        <w:tab/>
        <w:t>(</w:t>
      </w:r>
      <w:r w:rsidRPr="007606EC">
        <w:t>b)</w:t>
      </w:r>
      <w:r w:rsidRPr="007606EC">
        <w:tab/>
        <w:t>the Council has first given consideration to the potential impact of the Council’s direction on the quality and safety of health care.</w:t>
      </w:r>
    </w:p>
    <w:p w14:paraId="09662FF7" w14:textId="77777777" w:rsidR="00020777" w:rsidRDefault="00020777" w:rsidP="00020777">
      <w:pPr>
        <w:pStyle w:val="Amain"/>
      </w:pPr>
      <w:r>
        <w:tab/>
      </w:r>
      <w:r w:rsidRPr="007606EC">
        <w:t>(5)</w:t>
      </w:r>
      <w:r w:rsidRPr="007606EC">
        <w:tab/>
        <w:t>A direction under this section cannot be about—</w:t>
      </w:r>
    </w:p>
    <w:p w14:paraId="304ADBBE" w14:textId="77777777" w:rsidR="00020777" w:rsidRDefault="00020777" w:rsidP="00020777">
      <w:pPr>
        <w:pStyle w:val="Apara"/>
      </w:pPr>
      <w:r>
        <w:tab/>
        <w:t>(</w:t>
      </w:r>
      <w:r w:rsidRPr="007606EC">
        <w:t>a)</w:t>
      </w:r>
      <w:r w:rsidRPr="007606EC">
        <w:tab/>
        <w:t>a particular person; or</w:t>
      </w:r>
    </w:p>
    <w:p w14:paraId="42DCC6AA" w14:textId="77777777" w:rsidR="00020777" w:rsidRDefault="00020777" w:rsidP="00020777">
      <w:pPr>
        <w:pStyle w:val="Apara"/>
      </w:pPr>
      <w:r>
        <w:lastRenderedPageBreak/>
        <w:tab/>
        <w:t>(</w:t>
      </w:r>
      <w:r w:rsidRPr="007606EC">
        <w:t>b)</w:t>
      </w:r>
      <w:r w:rsidRPr="007606EC">
        <w:tab/>
        <w:t>a particular qualification; or</w:t>
      </w:r>
    </w:p>
    <w:p w14:paraId="2ABE3BE7" w14:textId="77777777" w:rsidR="00020777" w:rsidRPr="007606EC" w:rsidRDefault="00020777" w:rsidP="00020777">
      <w:pPr>
        <w:pStyle w:val="Apara"/>
      </w:pPr>
      <w:r>
        <w:tab/>
        <w:t>(</w:t>
      </w:r>
      <w:r w:rsidRPr="007606EC">
        <w:t>c)</w:t>
      </w:r>
      <w:r w:rsidRPr="007606EC">
        <w:tab/>
        <w:t>a particular application, notification or proceeding.</w:t>
      </w:r>
    </w:p>
    <w:p w14:paraId="5F0CE615" w14:textId="77777777" w:rsidR="00020777" w:rsidRPr="007606EC" w:rsidRDefault="00020777" w:rsidP="00020777">
      <w:pPr>
        <w:pStyle w:val="Amain"/>
      </w:pPr>
      <w:r>
        <w:tab/>
      </w:r>
      <w:r w:rsidRPr="007606EC">
        <w:t>(6)</w:t>
      </w:r>
      <w:r w:rsidRPr="007606EC">
        <w:tab/>
        <w:t>The National Agency or a National Board must comply with a direction given to it by the Ministerial Council under this section.</w:t>
      </w:r>
    </w:p>
    <w:p w14:paraId="0CE39351" w14:textId="77777777" w:rsidR="00020777" w:rsidRPr="007606EC" w:rsidRDefault="00020777" w:rsidP="00020777">
      <w:pPr>
        <w:pStyle w:val="AH5Sec"/>
      </w:pPr>
      <w:bookmarkStart w:id="21" w:name="_Toc118366475"/>
      <w:r w:rsidRPr="001509D4">
        <w:rPr>
          <w:rStyle w:val="CharSectNo"/>
        </w:rPr>
        <w:t>12</w:t>
      </w:r>
      <w:r w:rsidRPr="007606EC">
        <w:tab/>
      </w:r>
      <w:r w:rsidRPr="007606EC">
        <w:rPr>
          <w:szCs w:val="24"/>
        </w:rPr>
        <w:t>Approval of registration standards</w:t>
      </w:r>
      <w:bookmarkEnd w:id="21"/>
    </w:p>
    <w:p w14:paraId="11973C2E" w14:textId="77777777" w:rsidR="00020777" w:rsidRDefault="00020777" w:rsidP="00020777">
      <w:pPr>
        <w:pStyle w:val="Amain"/>
      </w:pPr>
      <w:r>
        <w:tab/>
      </w:r>
      <w:r w:rsidRPr="007606EC">
        <w:t>(1)</w:t>
      </w:r>
      <w:r w:rsidRPr="007606EC">
        <w:tab/>
        <w:t>The Ministerial Council may approve a registration standard about—</w:t>
      </w:r>
    </w:p>
    <w:p w14:paraId="71EC7B90" w14:textId="77777777" w:rsidR="00020777" w:rsidRDefault="00020777" w:rsidP="00020777">
      <w:pPr>
        <w:pStyle w:val="Apara"/>
      </w:pPr>
      <w:r>
        <w:tab/>
        <w:t>(</w:t>
      </w:r>
      <w:r w:rsidRPr="007606EC">
        <w:t>a)</w:t>
      </w:r>
      <w:r w:rsidRPr="007606EC">
        <w:tab/>
        <w:t>the registration, or renewal of registration, of persons in a health profession; or</w:t>
      </w:r>
    </w:p>
    <w:p w14:paraId="184D2EC3" w14:textId="77777777" w:rsidR="00020777" w:rsidRPr="007606EC" w:rsidRDefault="00020777" w:rsidP="00020777">
      <w:pPr>
        <w:pStyle w:val="Apara"/>
      </w:pPr>
      <w:r>
        <w:tab/>
        <w:t>(</w:t>
      </w:r>
      <w:r w:rsidRPr="007606EC">
        <w:t>b)</w:t>
      </w:r>
      <w:r w:rsidRPr="007606EC">
        <w:tab/>
        <w:t>the endorsement, or renewal of the endorsement, of the registration of registered health practitioners.</w:t>
      </w:r>
    </w:p>
    <w:p w14:paraId="6407B499" w14:textId="77777777" w:rsidR="00020777" w:rsidRDefault="00020777" w:rsidP="00020777">
      <w:pPr>
        <w:pStyle w:val="Amain"/>
      </w:pPr>
      <w:r>
        <w:tab/>
      </w:r>
      <w:r w:rsidRPr="007606EC">
        <w:t>(2)</w:t>
      </w:r>
      <w:r w:rsidRPr="007606EC">
        <w:tab/>
        <w:t>The Ministerial Council may approve a registration standard for a health profession only if—</w:t>
      </w:r>
    </w:p>
    <w:p w14:paraId="16A82F8C" w14:textId="77777777" w:rsidR="00020777" w:rsidRDefault="00020777" w:rsidP="00020777">
      <w:pPr>
        <w:pStyle w:val="Apara"/>
      </w:pPr>
      <w:r>
        <w:tab/>
        <w:t>(</w:t>
      </w:r>
      <w:r w:rsidRPr="007606EC">
        <w:t>a)</w:t>
      </w:r>
      <w:r w:rsidRPr="007606EC">
        <w:tab/>
        <w:t>its approval is recommended by the National Board established for the health profession; and</w:t>
      </w:r>
    </w:p>
    <w:p w14:paraId="4D34B8CB" w14:textId="77777777" w:rsidR="00020777" w:rsidRPr="007606EC" w:rsidRDefault="00020777" w:rsidP="00020777">
      <w:pPr>
        <w:pStyle w:val="Apara"/>
      </w:pPr>
      <w:r>
        <w:tab/>
        <w:t>(</w:t>
      </w:r>
      <w:r w:rsidRPr="007606EC">
        <w:t>b)</w:t>
      </w:r>
      <w:r w:rsidRPr="007606EC">
        <w:tab/>
        <w:t>it does not provide for a matter about which an accreditation standard may provide.</w:t>
      </w:r>
    </w:p>
    <w:p w14:paraId="7AA220A7" w14:textId="77777777"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a standard used to assess whether a program of study, and the education provider that provides the program, provide persons who complete the program with the knowledge, skills and professional attributes to practise the profession in Australia. Accreditation standards are developed and approved under Division 3 of Part 6.</w:t>
      </w:r>
    </w:p>
    <w:p w14:paraId="38CBAFDD" w14:textId="77777777" w:rsidR="00020777" w:rsidRPr="007606EC" w:rsidRDefault="00020777" w:rsidP="00020777">
      <w:pPr>
        <w:pStyle w:val="Amain"/>
      </w:pPr>
      <w:r>
        <w:tab/>
      </w:r>
      <w:r w:rsidRPr="007606EC">
        <w:t>(3)</w:t>
      </w:r>
      <w:r w:rsidRPr="007606EC">
        <w:tab/>
        <w:t>The Ministerial Council may, at any time, ask a National Board to review an approved or proposed registration standard for the health profession for which the National Board is established.</w:t>
      </w:r>
    </w:p>
    <w:p w14:paraId="79267B3C" w14:textId="77777777" w:rsidR="00020777" w:rsidRPr="007606EC" w:rsidRDefault="00020777" w:rsidP="00020777">
      <w:pPr>
        <w:pStyle w:val="AH5Sec"/>
      </w:pPr>
      <w:bookmarkStart w:id="22" w:name="_Toc118366476"/>
      <w:r w:rsidRPr="001509D4">
        <w:rPr>
          <w:rStyle w:val="CharSectNo"/>
        </w:rPr>
        <w:lastRenderedPageBreak/>
        <w:t>13</w:t>
      </w:r>
      <w:r w:rsidRPr="007606EC">
        <w:tab/>
      </w:r>
      <w:r w:rsidRPr="007606EC">
        <w:rPr>
          <w:szCs w:val="24"/>
        </w:rPr>
        <w:t>Approvals in relation to specialist registration</w:t>
      </w:r>
      <w:bookmarkEnd w:id="22"/>
    </w:p>
    <w:p w14:paraId="5452B7B7" w14:textId="77777777" w:rsidR="00020777" w:rsidRDefault="00020777" w:rsidP="008B4586">
      <w:pPr>
        <w:pStyle w:val="Amain"/>
        <w:keepNext/>
      </w:pPr>
      <w:r>
        <w:tab/>
      </w:r>
      <w:r w:rsidRPr="007606EC">
        <w:t>(1)</w:t>
      </w:r>
      <w:r w:rsidRPr="007606EC">
        <w:tab/>
        <w:t>The following health professions, or divisions of health professions, are health professions for which specialist recognition operates under this Law—</w:t>
      </w:r>
    </w:p>
    <w:p w14:paraId="045EB855" w14:textId="77777777" w:rsidR="00020777" w:rsidRDefault="00020777" w:rsidP="00020777">
      <w:pPr>
        <w:pStyle w:val="Apara"/>
      </w:pPr>
      <w:r>
        <w:tab/>
        <w:t>(</w:t>
      </w:r>
      <w:r w:rsidRPr="007606EC">
        <w:t>a)</w:t>
      </w:r>
      <w:r w:rsidRPr="007606EC">
        <w:tab/>
        <w:t>the medical profession;</w:t>
      </w:r>
    </w:p>
    <w:p w14:paraId="40D247FB" w14:textId="77777777" w:rsidR="00020777" w:rsidRDefault="00020777" w:rsidP="00020777">
      <w:pPr>
        <w:pStyle w:val="Apara"/>
      </w:pPr>
      <w:r>
        <w:tab/>
        <w:t>(</w:t>
      </w:r>
      <w:r w:rsidRPr="007606EC">
        <w:t>b)</w:t>
      </w:r>
      <w:r w:rsidRPr="007606EC">
        <w:tab/>
        <w:t>the dentists division of the dental profession;</w:t>
      </w:r>
    </w:p>
    <w:p w14:paraId="5E203D60" w14:textId="77777777" w:rsidR="00020777" w:rsidRPr="007606EC" w:rsidRDefault="00020777" w:rsidP="00020777">
      <w:pPr>
        <w:pStyle w:val="Apara"/>
      </w:pPr>
      <w:r>
        <w:tab/>
        <w:t>(</w:t>
      </w:r>
      <w:r w:rsidRPr="007606EC">
        <w:t>c)</w:t>
      </w:r>
      <w:r w:rsidRPr="007606EC">
        <w:tab/>
        <w:t>any other health profession approved by the Ministerial Council, on the recommendation of the National Board established for the profession.</w:t>
      </w:r>
    </w:p>
    <w:p w14:paraId="15DF79DF" w14:textId="77777777" w:rsidR="00020777" w:rsidRDefault="00020777" w:rsidP="00020777">
      <w:pPr>
        <w:pStyle w:val="Amain"/>
      </w:pPr>
      <w:r>
        <w:tab/>
      </w:r>
      <w:r w:rsidRPr="007606EC">
        <w:t>(2)</w:t>
      </w:r>
      <w:r w:rsidRPr="007606EC">
        <w:tab/>
        <w:t>If a health profession is a profession for which specialist recognition operates, the Ministerial Council may, on the recommendation of the National Board established for the profession—</w:t>
      </w:r>
    </w:p>
    <w:p w14:paraId="39532C5D" w14:textId="77777777" w:rsidR="00020777" w:rsidRDefault="00020777" w:rsidP="00020777">
      <w:pPr>
        <w:pStyle w:val="Apara"/>
      </w:pPr>
      <w:r>
        <w:tab/>
        <w:t>(</w:t>
      </w:r>
      <w:r w:rsidRPr="007606EC">
        <w:t>a)</w:t>
      </w:r>
      <w:r w:rsidRPr="007606EC">
        <w:tab/>
        <w:t>approve a list of specialties for the profession; and</w:t>
      </w:r>
    </w:p>
    <w:p w14:paraId="46D9C925" w14:textId="77777777" w:rsidR="00020777" w:rsidRPr="007606EC" w:rsidRDefault="00020777" w:rsidP="00020777">
      <w:pPr>
        <w:pStyle w:val="Apara"/>
      </w:pPr>
      <w:r>
        <w:tab/>
        <w:t>(</w:t>
      </w:r>
      <w:r w:rsidRPr="007606EC">
        <w:t>b)</w:t>
      </w:r>
      <w:r w:rsidRPr="007606EC">
        <w:tab/>
        <w:t>approve one or more specialist titles for each specialty in the list.</w:t>
      </w:r>
    </w:p>
    <w:p w14:paraId="2C0676B8" w14:textId="77777777" w:rsidR="00020777" w:rsidRDefault="00020777" w:rsidP="00020777">
      <w:pPr>
        <w:pStyle w:val="Amain"/>
      </w:pPr>
      <w:r>
        <w:tab/>
      </w:r>
      <w:r w:rsidRPr="007606EC">
        <w:t>(3)</w:t>
      </w:r>
      <w:r w:rsidRPr="007606EC">
        <w:tab/>
        <w:t>In making a recommendation to the Ministerial Council for the purposes of subsection (1)</w:t>
      </w:r>
      <w:r w:rsidR="006271D3">
        <w:t xml:space="preserve"> </w:t>
      </w:r>
      <w:r w:rsidRPr="007606EC">
        <w:t>(c) or (2), a National Board established for a health profession may have regard to any relevant advice provided by—</w:t>
      </w:r>
    </w:p>
    <w:p w14:paraId="0F05485D" w14:textId="77777777" w:rsidR="00020777" w:rsidRDefault="00020777" w:rsidP="00020777">
      <w:pPr>
        <w:pStyle w:val="Apara"/>
      </w:pPr>
      <w:r>
        <w:tab/>
        <w:t>(</w:t>
      </w:r>
      <w:r w:rsidRPr="007606EC">
        <w:t>a)</w:t>
      </w:r>
      <w:r w:rsidRPr="007606EC">
        <w:tab/>
        <w:t>an accreditation authority for the profession; or</w:t>
      </w:r>
    </w:p>
    <w:p w14:paraId="58B5D141" w14:textId="77777777" w:rsidR="00020777" w:rsidRPr="007606EC" w:rsidRDefault="00020777" w:rsidP="00020777">
      <w:pPr>
        <w:pStyle w:val="Apara"/>
      </w:pPr>
      <w:r>
        <w:tab/>
        <w:t>(</w:t>
      </w:r>
      <w:r w:rsidRPr="007606EC">
        <w:t>b)</w:t>
      </w:r>
      <w:r w:rsidRPr="007606EC">
        <w:tab/>
        <w:t>a specialist college for the profession.</w:t>
      </w:r>
    </w:p>
    <w:p w14:paraId="522990AA" w14:textId="77777777" w:rsidR="00020777" w:rsidRPr="007606EC" w:rsidRDefault="00020777" w:rsidP="00020777">
      <w:pPr>
        <w:pStyle w:val="Amain"/>
      </w:pPr>
      <w:r>
        <w:tab/>
      </w:r>
      <w:r w:rsidRPr="007606EC">
        <w:t>(4)</w:t>
      </w:r>
      <w:r w:rsidRPr="007606EC">
        <w:tab/>
        <w:t>The Ministerial Council may provide guidance to a National Board established for a health profession for which specialist recognition will operate in relation to the criteria for the approval of specialties for the profession by the Council.</w:t>
      </w:r>
    </w:p>
    <w:p w14:paraId="1F9FB2BC" w14:textId="77777777" w:rsidR="00020777" w:rsidRPr="007606EC" w:rsidRDefault="00020777" w:rsidP="00020777">
      <w:pPr>
        <w:pStyle w:val="AH5Sec"/>
      </w:pPr>
      <w:bookmarkStart w:id="23" w:name="_Toc118366477"/>
      <w:r w:rsidRPr="001509D4">
        <w:rPr>
          <w:rStyle w:val="CharSectNo"/>
        </w:rPr>
        <w:lastRenderedPageBreak/>
        <w:t>14</w:t>
      </w:r>
      <w:r w:rsidRPr="007606EC">
        <w:tab/>
      </w:r>
      <w:r w:rsidRPr="007606EC">
        <w:rPr>
          <w:szCs w:val="24"/>
        </w:rPr>
        <w:t>Approval of endorsement in relation to scheduled medicines</w:t>
      </w:r>
      <w:bookmarkEnd w:id="23"/>
    </w:p>
    <w:p w14:paraId="4C989C21" w14:textId="77777777" w:rsidR="00020777" w:rsidRPr="007606EC" w:rsidRDefault="00020777" w:rsidP="008B4586">
      <w:pPr>
        <w:pStyle w:val="Amain"/>
        <w:keepLines/>
      </w:pPr>
      <w:r>
        <w:tab/>
      </w:r>
      <w:r w:rsidRPr="007606EC">
        <w:t>(1)</w:t>
      </w:r>
      <w:r w:rsidRPr="007606EC">
        <w:tab/>
        <w:t xml:space="preserve">The Ministerial Council may, on the recommendation of a National Board, decide that the Board may endorse the registration of health practitioners practising </w:t>
      </w:r>
      <w:r w:rsidR="00784193">
        <w:t>a</w:t>
      </w:r>
      <w:r w:rsidRPr="007606EC">
        <w:t xml:space="preserve"> profession for which the Board is established as being qualified to administer, obtain, possess, prescribe, sell, supply or use a scheduled medicine or class of scheduled medicines.</w:t>
      </w:r>
    </w:p>
    <w:p w14:paraId="15AA82EB" w14:textId="77777777" w:rsidR="00020777" w:rsidRPr="007606EC" w:rsidRDefault="00020777" w:rsidP="00020777">
      <w:pPr>
        <w:pStyle w:val="aNote"/>
      </w:pPr>
      <w:r w:rsidRPr="00C21E47">
        <w:rPr>
          <w:rStyle w:val="charItals"/>
        </w:rPr>
        <w:t>Note</w:t>
      </w:r>
      <w:r w:rsidRPr="00C21E47">
        <w:rPr>
          <w:rStyle w:val="charItals"/>
        </w:rPr>
        <w:tab/>
      </w:r>
      <w:r w:rsidRPr="007606EC">
        <w:t>See section 94 which provides for the endorsement of health practitioners’ registration in relation to scheduled medicines.</w:t>
      </w:r>
    </w:p>
    <w:p w14:paraId="496D3E8C" w14:textId="77777777" w:rsidR="00020777" w:rsidRDefault="00020777" w:rsidP="00020777">
      <w:pPr>
        <w:pStyle w:val="Amain"/>
      </w:pPr>
      <w:r>
        <w:tab/>
      </w:r>
      <w:r w:rsidRPr="007606EC">
        <w:t>(2)</w:t>
      </w:r>
      <w:r w:rsidRPr="007606EC">
        <w:tab/>
        <w:t>An approval under subsection (1) is to specify—</w:t>
      </w:r>
    </w:p>
    <w:p w14:paraId="7F055E24" w14:textId="77777777" w:rsidR="00020777" w:rsidRDefault="00020777" w:rsidP="00020777">
      <w:pPr>
        <w:pStyle w:val="Apara"/>
      </w:pPr>
      <w:r>
        <w:tab/>
        <w:t>(</w:t>
      </w:r>
      <w:r w:rsidRPr="007606EC">
        <w:t>a)</w:t>
      </w:r>
      <w:r w:rsidRPr="007606EC">
        <w:tab/>
        <w:t>the class of health practitioners registered by the Board to which the approval relates; and</w:t>
      </w:r>
    </w:p>
    <w:p w14:paraId="0BF990C1" w14:textId="77777777" w:rsidR="00020777" w:rsidRDefault="00020777" w:rsidP="00020777">
      <w:pPr>
        <w:pStyle w:val="Apara"/>
      </w:pPr>
      <w:r>
        <w:tab/>
        <w:t>(</w:t>
      </w:r>
      <w:r w:rsidRPr="007606EC">
        <w:t>b)</w:t>
      </w:r>
      <w:r w:rsidRPr="007606EC">
        <w:tab/>
        <w:t>whether the National Board may endorse the registration of the class of health practitioners as being qualified in relation to a particular scheduled medicine or a class of scheduled medicines; and</w:t>
      </w:r>
    </w:p>
    <w:p w14:paraId="0032F164" w14:textId="77777777" w:rsidR="00020777" w:rsidRPr="007606EC" w:rsidRDefault="00020777" w:rsidP="00020777">
      <w:pPr>
        <w:pStyle w:val="Apara"/>
      </w:pPr>
      <w:r>
        <w:tab/>
        <w:t>(</w:t>
      </w:r>
      <w:r w:rsidRPr="007606EC">
        <w:t>c)</w:t>
      </w:r>
      <w:r w:rsidRPr="007606EC">
        <w:tab/>
        <w:t>whether the National Board may endorse the registration of the class of health practitioners in relation to administering, obtaining, possessing, prescribing, selling, supplying or using the scheduled medicine or class of scheduled medicines.</w:t>
      </w:r>
    </w:p>
    <w:p w14:paraId="3D63426D" w14:textId="77777777" w:rsidR="00020777" w:rsidRPr="007606EC" w:rsidRDefault="00020777" w:rsidP="00020777">
      <w:pPr>
        <w:pStyle w:val="AH5Sec"/>
      </w:pPr>
      <w:bookmarkStart w:id="24" w:name="_Toc118366478"/>
      <w:r w:rsidRPr="001509D4">
        <w:rPr>
          <w:rStyle w:val="CharSectNo"/>
        </w:rPr>
        <w:t>15</w:t>
      </w:r>
      <w:r w:rsidRPr="007606EC">
        <w:tab/>
      </w:r>
      <w:r w:rsidRPr="007606EC">
        <w:rPr>
          <w:szCs w:val="24"/>
        </w:rPr>
        <w:t>Approval of areas of practice for purposes of endorsement</w:t>
      </w:r>
      <w:bookmarkEnd w:id="24"/>
    </w:p>
    <w:p w14:paraId="23F812D0" w14:textId="77777777" w:rsidR="00020777" w:rsidRPr="007606EC" w:rsidRDefault="00020777" w:rsidP="00020777">
      <w:pPr>
        <w:pStyle w:val="Amainreturn"/>
      </w:pPr>
      <w:r w:rsidRPr="007606EC">
        <w:t xml:space="preserve">The Ministerial Council may, on the recommendation of a National Board, approve an area of practice in </w:t>
      </w:r>
      <w:r w:rsidR="00784193">
        <w:t>a</w:t>
      </w:r>
      <w:r w:rsidRPr="007606EC">
        <w:t xml:space="preserve"> health profession for which the Board is established as being an area of practice for which the registration of a health practitioner registered in the profession may be endorsed.</w:t>
      </w:r>
    </w:p>
    <w:p w14:paraId="7EF674CC" w14:textId="77777777" w:rsidR="00020777" w:rsidRPr="007606EC" w:rsidRDefault="00020777" w:rsidP="00020777">
      <w:pPr>
        <w:pStyle w:val="aNote"/>
      </w:pPr>
      <w:r w:rsidRPr="00C21E47">
        <w:rPr>
          <w:rStyle w:val="charItals"/>
        </w:rPr>
        <w:t>Note</w:t>
      </w:r>
      <w:r w:rsidRPr="00C21E47">
        <w:rPr>
          <w:rStyle w:val="charItals"/>
        </w:rPr>
        <w:tab/>
      </w:r>
      <w:r w:rsidRPr="007606EC">
        <w:t>See section 98 which provides for the endorsement of health practitioners’ registration in relation to approved areas of practice.</w:t>
      </w:r>
    </w:p>
    <w:p w14:paraId="4FEBC200" w14:textId="77777777" w:rsidR="00020777" w:rsidRPr="007606EC" w:rsidRDefault="00020777" w:rsidP="00020777">
      <w:pPr>
        <w:pStyle w:val="AH5Sec"/>
      </w:pPr>
      <w:bookmarkStart w:id="25" w:name="_Toc118366479"/>
      <w:r w:rsidRPr="001509D4">
        <w:rPr>
          <w:rStyle w:val="CharSectNo"/>
        </w:rPr>
        <w:lastRenderedPageBreak/>
        <w:t>16</w:t>
      </w:r>
      <w:r w:rsidRPr="007606EC">
        <w:tab/>
      </w:r>
      <w:r w:rsidRPr="007606EC">
        <w:rPr>
          <w:szCs w:val="24"/>
        </w:rPr>
        <w:t>How Ministerial Council exercises functions</w:t>
      </w:r>
      <w:bookmarkEnd w:id="25"/>
    </w:p>
    <w:p w14:paraId="227E58A3" w14:textId="77777777" w:rsidR="00020777" w:rsidRPr="007606EC" w:rsidRDefault="00020777" w:rsidP="00020777">
      <w:pPr>
        <w:pStyle w:val="Amain"/>
      </w:pPr>
      <w:r>
        <w:tab/>
      </w:r>
      <w:r w:rsidRPr="007606EC">
        <w:t>(1)</w:t>
      </w:r>
      <w:r w:rsidRPr="007606EC">
        <w:tab/>
        <w:t>The Ministerial Council is to give a direction or approval, or make a recommendation, request or appointment, for the purposes of a provision of this Law by resolution of the Council passed in accordance with procedures determined by the Council.</w:t>
      </w:r>
    </w:p>
    <w:p w14:paraId="641B2880" w14:textId="77777777" w:rsidR="00020777" w:rsidRPr="007606EC" w:rsidRDefault="00020777" w:rsidP="00020777">
      <w:pPr>
        <w:pStyle w:val="Amain"/>
      </w:pPr>
      <w:r>
        <w:tab/>
      </w:r>
      <w:r w:rsidRPr="007606EC">
        <w:t>(2)</w:t>
      </w:r>
      <w:r w:rsidRPr="007606EC">
        <w:tab/>
        <w:t>An act or thing done by the Ministerial Council (whether by resolution, instrument or otherwise) does not cease to have effect merely because of a change in the Council’s membership.</w:t>
      </w:r>
    </w:p>
    <w:p w14:paraId="00ED94B0" w14:textId="77777777" w:rsidR="00020777" w:rsidRPr="007606EC" w:rsidRDefault="00020777" w:rsidP="00020777">
      <w:pPr>
        <w:pStyle w:val="AH5Sec"/>
      </w:pPr>
      <w:bookmarkStart w:id="26" w:name="_Toc118366480"/>
      <w:r w:rsidRPr="001509D4">
        <w:rPr>
          <w:rStyle w:val="CharSectNo"/>
        </w:rPr>
        <w:t>17</w:t>
      </w:r>
      <w:r w:rsidRPr="007606EC">
        <w:tab/>
      </w:r>
      <w:r w:rsidRPr="007606EC">
        <w:rPr>
          <w:szCs w:val="24"/>
        </w:rPr>
        <w:t>Notification and publication of directions and approvals</w:t>
      </w:r>
      <w:bookmarkEnd w:id="26"/>
    </w:p>
    <w:p w14:paraId="356DE3C7" w14:textId="77777777" w:rsidR="00020777" w:rsidRDefault="00020777" w:rsidP="00020777">
      <w:pPr>
        <w:pStyle w:val="Amain"/>
      </w:pPr>
      <w:r>
        <w:tab/>
      </w:r>
      <w:r w:rsidRPr="007606EC">
        <w:t>(1)</w:t>
      </w:r>
      <w:r w:rsidRPr="007606EC">
        <w:tab/>
        <w:t>A copy of any direction given by the Ministerial Council to the National Agency—</w:t>
      </w:r>
    </w:p>
    <w:p w14:paraId="53C819D7" w14:textId="4911B263" w:rsidR="00020777" w:rsidRDefault="00020777" w:rsidP="00020777">
      <w:pPr>
        <w:pStyle w:val="Apara"/>
      </w:pPr>
      <w:r>
        <w:tab/>
        <w:t>(</w:t>
      </w:r>
      <w:r w:rsidRPr="007606EC">
        <w:t>a)</w:t>
      </w:r>
      <w:r w:rsidRPr="007606EC">
        <w:tab/>
        <w:t xml:space="preserve">is to be given to the Chairperson of the Agency </w:t>
      </w:r>
      <w:r w:rsidR="000B5AD9">
        <w:t>Board</w:t>
      </w:r>
      <w:r w:rsidRPr="007606EC">
        <w:t>; and</w:t>
      </w:r>
    </w:p>
    <w:p w14:paraId="3E943C86" w14:textId="77777777" w:rsidR="00020777" w:rsidRPr="007606EC" w:rsidRDefault="00020777" w:rsidP="00020777">
      <w:pPr>
        <w:pStyle w:val="Apara"/>
      </w:pPr>
      <w:r>
        <w:tab/>
        <w:t>(</w:t>
      </w:r>
      <w:r w:rsidRPr="007606EC">
        <w:t>b)</w:t>
      </w:r>
      <w:r w:rsidRPr="007606EC">
        <w:tab/>
        <w:t>must be published by the National Agency on its website as soon as practicable after being received by the Chairperson.</w:t>
      </w:r>
    </w:p>
    <w:p w14:paraId="57E2BE57" w14:textId="77777777" w:rsidR="00020777" w:rsidRDefault="00020777" w:rsidP="00020777">
      <w:pPr>
        <w:pStyle w:val="Amain"/>
      </w:pPr>
      <w:r>
        <w:tab/>
      </w:r>
      <w:r w:rsidRPr="007606EC">
        <w:t>(2)</w:t>
      </w:r>
      <w:r w:rsidRPr="007606EC">
        <w:tab/>
        <w:t>A copy of a direction or approval given by the Ministerial Council to a National Board—</w:t>
      </w:r>
    </w:p>
    <w:p w14:paraId="30ACEB65" w14:textId="77777777" w:rsidR="00020777" w:rsidRDefault="00020777" w:rsidP="00020777">
      <w:pPr>
        <w:pStyle w:val="Apara"/>
      </w:pPr>
      <w:r>
        <w:tab/>
        <w:t>(</w:t>
      </w:r>
      <w:r w:rsidRPr="007606EC">
        <w:t>a)</w:t>
      </w:r>
      <w:r w:rsidRPr="007606EC">
        <w:tab/>
        <w:t>is to be given to the Chairperson of the National Board; and</w:t>
      </w:r>
    </w:p>
    <w:p w14:paraId="74CF48B8" w14:textId="77777777" w:rsidR="00020777" w:rsidRDefault="00020777" w:rsidP="00020777">
      <w:pPr>
        <w:pStyle w:val="Apara"/>
      </w:pPr>
      <w:r>
        <w:tab/>
        <w:t>(</w:t>
      </w:r>
      <w:r w:rsidRPr="007606EC">
        <w:t>b)</w:t>
      </w:r>
      <w:r w:rsidRPr="007606EC">
        <w:tab/>
        <w:t>if the direction is given under section 11</w:t>
      </w:r>
      <w:r w:rsidR="006271D3">
        <w:t xml:space="preserve"> </w:t>
      </w:r>
      <w:r w:rsidRPr="007606EC">
        <w:t>(3)</w:t>
      </w:r>
      <w:r w:rsidR="006271D3">
        <w:t xml:space="preserve"> </w:t>
      </w:r>
      <w:r w:rsidRPr="007606EC">
        <w:t>(d), is to include reasons for the direction; and</w:t>
      </w:r>
    </w:p>
    <w:p w14:paraId="4F25C28A" w14:textId="77777777" w:rsidR="00020777" w:rsidRPr="007606EC" w:rsidRDefault="00020777" w:rsidP="00020777">
      <w:pPr>
        <w:pStyle w:val="Apara"/>
      </w:pPr>
      <w:r>
        <w:tab/>
        <w:t>(</w:t>
      </w:r>
      <w:r w:rsidRPr="007606EC">
        <w:t>c)</w:t>
      </w:r>
      <w:r w:rsidRPr="007606EC">
        <w:tab/>
        <w:t>must be published by the National Board on its website as soon as practicable after being received by the Chairperson.</w:t>
      </w:r>
    </w:p>
    <w:p w14:paraId="76A5002C" w14:textId="77777777" w:rsidR="00020777" w:rsidRPr="007606EC" w:rsidRDefault="00020777" w:rsidP="00020777">
      <w:pPr>
        <w:pStyle w:val="Amain"/>
      </w:pPr>
      <w:r>
        <w:tab/>
      </w:r>
      <w:r w:rsidRPr="007606EC">
        <w:t>(3)</w:t>
      </w:r>
      <w:r w:rsidRPr="007606EC">
        <w:tab/>
        <w:t>A copy of a direction or approval given by the Ministerial Council to the National Agency or to a National Board is to be published in the annual report of the National Agency.</w:t>
      </w:r>
    </w:p>
    <w:p w14:paraId="74A245C8" w14:textId="77777777" w:rsidR="00020777" w:rsidRPr="003E1046" w:rsidRDefault="00020777" w:rsidP="00020777">
      <w:pPr>
        <w:pStyle w:val="PageBreak"/>
      </w:pPr>
      <w:r w:rsidRPr="003E1046">
        <w:br w:type="page"/>
      </w:r>
    </w:p>
    <w:p w14:paraId="105C06B7" w14:textId="77777777" w:rsidR="00020777" w:rsidRPr="001509D4" w:rsidRDefault="00020777" w:rsidP="00020777">
      <w:pPr>
        <w:pStyle w:val="AH2Part"/>
      </w:pPr>
      <w:bookmarkStart w:id="27" w:name="_Toc118366481"/>
      <w:r w:rsidRPr="001509D4">
        <w:rPr>
          <w:rStyle w:val="CharPartNo"/>
        </w:rPr>
        <w:lastRenderedPageBreak/>
        <w:t>Part 4</w:t>
      </w:r>
      <w:r w:rsidRPr="007606EC">
        <w:tab/>
      </w:r>
      <w:r w:rsidRPr="001509D4">
        <w:rPr>
          <w:rStyle w:val="CharPartText"/>
        </w:rPr>
        <w:t>Australian Health Practitioner Regulation Agency</w:t>
      </w:r>
      <w:bookmarkEnd w:id="27"/>
    </w:p>
    <w:p w14:paraId="357A541A" w14:textId="77777777" w:rsidR="00020777" w:rsidRPr="001509D4" w:rsidRDefault="00020777" w:rsidP="00020777">
      <w:pPr>
        <w:pStyle w:val="AH3Div"/>
      </w:pPr>
      <w:bookmarkStart w:id="28" w:name="_Toc118366482"/>
      <w:r w:rsidRPr="001509D4">
        <w:rPr>
          <w:rStyle w:val="CharDivNo"/>
        </w:rPr>
        <w:t>Division 1</w:t>
      </w:r>
      <w:r w:rsidRPr="007606EC">
        <w:tab/>
      </w:r>
      <w:r w:rsidRPr="001509D4">
        <w:rPr>
          <w:rStyle w:val="CharDivText"/>
        </w:rPr>
        <w:t>National Agency</w:t>
      </w:r>
      <w:bookmarkEnd w:id="28"/>
    </w:p>
    <w:p w14:paraId="30F93713" w14:textId="77777777" w:rsidR="00020777" w:rsidRPr="007606EC" w:rsidRDefault="00020777" w:rsidP="00020777">
      <w:pPr>
        <w:pStyle w:val="AH5Sec"/>
      </w:pPr>
      <w:bookmarkStart w:id="29" w:name="_Toc118366483"/>
      <w:r w:rsidRPr="001509D4">
        <w:rPr>
          <w:rStyle w:val="CharSectNo"/>
        </w:rPr>
        <w:t>23</w:t>
      </w:r>
      <w:r w:rsidRPr="007606EC">
        <w:tab/>
      </w:r>
      <w:r w:rsidRPr="007606EC">
        <w:rPr>
          <w:szCs w:val="24"/>
        </w:rPr>
        <w:t>National Agency</w:t>
      </w:r>
      <w:bookmarkEnd w:id="29"/>
    </w:p>
    <w:p w14:paraId="63C28E45" w14:textId="77777777" w:rsidR="00020777" w:rsidRPr="007606EC" w:rsidRDefault="00020777" w:rsidP="00020777">
      <w:pPr>
        <w:pStyle w:val="Amain"/>
      </w:pPr>
      <w:r>
        <w:tab/>
      </w:r>
      <w:r w:rsidRPr="007606EC">
        <w:t>(1)</w:t>
      </w:r>
      <w:r w:rsidRPr="007606EC">
        <w:tab/>
        <w:t>The Australian Health Practitioner Regulation Agency is established.</w:t>
      </w:r>
    </w:p>
    <w:p w14:paraId="39D8DA03" w14:textId="77777777" w:rsidR="00020777" w:rsidRDefault="00020777" w:rsidP="00020777">
      <w:pPr>
        <w:pStyle w:val="Amain"/>
      </w:pPr>
      <w:r>
        <w:tab/>
      </w:r>
      <w:r w:rsidRPr="007606EC">
        <w:t>(2)</w:t>
      </w:r>
      <w:r w:rsidRPr="007606EC">
        <w:tab/>
        <w:t>The National Agency—</w:t>
      </w:r>
    </w:p>
    <w:p w14:paraId="4F3082F9" w14:textId="77777777" w:rsidR="00020777" w:rsidRDefault="00020777" w:rsidP="00020777">
      <w:pPr>
        <w:pStyle w:val="Apara"/>
      </w:pPr>
      <w:r>
        <w:tab/>
        <w:t>(</w:t>
      </w:r>
      <w:r w:rsidRPr="007606EC">
        <w:t>a)</w:t>
      </w:r>
      <w:r w:rsidRPr="007606EC">
        <w:tab/>
        <w:t>is a body corporate with perpetual succession; and</w:t>
      </w:r>
    </w:p>
    <w:p w14:paraId="131D7B27" w14:textId="77777777" w:rsidR="00020777" w:rsidRDefault="00020777" w:rsidP="00020777">
      <w:pPr>
        <w:pStyle w:val="Apara"/>
      </w:pPr>
      <w:r>
        <w:tab/>
        <w:t>(</w:t>
      </w:r>
      <w:r w:rsidRPr="007606EC">
        <w:t>b)</w:t>
      </w:r>
      <w:r w:rsidRPr="007606EC">
        <w:tab/>
        <w:t>has a common seal; and</w:t>
      </w:r>
    </w:p>
    <w:p w14:paraId="6D0A41D6" w14:textId="77777777" w:rsidR="00020777" w:rsidRPr="007606EC" w:rsidRDefault="00020777" w:rsidP="00020777">
      <w:pPr>
        <w:pStyle w:val="Apara"/>
      </w:pPr>
      <w:r>
        <w:tab/>
        <w:t>(</w:t>
      </w:r>
      <w:r w:rsidRPr="007606EC">
        <w:t>c)</w:t>
      </w:r>
      <w:r w:rsidRPr="007606EC">
        <w:tab/>
        <w:t>may sue and be sued in its corporate name.</w:t>
      </w:r>
    </w:p>
    <w:p w14:paraId="3D8C9133" w14:textId="77777777" w:rsidR="00020777" w:rsidRPr="007606EC" w:rsidRDefault="00020777" w:rsidP="00020777">
      <w:pPr>
        <w:pStyle w:val="Amain"/>
      </w:pPr>
      <w:r>
        <w:tab/>
      </w:r>
      <w:r w:rsidRPr="007606EC">
        <w:t>(3)</w:t>
      </w:r>
      <w:r w:rsidRPr="007606EC">
        <w:tab/>
        <w:t>The National Agency represents the State.</w:t>
      </w:r>
    </w:p>
    <w:p w14:paraId="54AB1F14" w14:textId="77777777" w:rsidR="00020777" w:rsidRPr="007606EC" w:rsidRDefault="00020777" w:rsidP="00020777">
      <w:pPr>
        <w:pStyle w:val="Amain"/>
      </w:pPr>
      <w:r>
        <w:tab/>
      </w:r>
      <w:r w:rsidRPr="007606EC">
        <w:t>(4)</w:t>
      </w:r>
      <w:r w:rsidRPr="007606EC">
        <w:tab/>
        <w:t>Schedule 3 sets out provisions relating to the National Agency.</w:t>
      </w:r>
    </w:p>
    <w:p w14:paraId="43D41C08" w14:textId="77777777" w:rsidR="00020777" w:rsidRPr="007606EC" w:rsidRDefault="00020777" w:rsidP="00020777">
      <w:pPr>
        <w:pStyle w:val="AH5Sec"/>
      </w:pPr>
      <w:bookmarkStart w:id="30" w:name="_Toc118366484"/>
      <w:r w:rsidRPr="001509D4">
        <w:rPr>
          <w:rStyle w:val="CharSectNo"/>
        </w:rPr>
        <w:t>24</w:t>
      </w:r>
      <w:r w:rsidRPr="007606EC">
        <w:tab/>
      </w:r>
      <w:r w:rsidRPr="007606EC">
        <w:rPr>
          <w:szCs w:val="24"/>
        </w:rPr>
        <w:t>General powers of National Agency</w:t>
      </w:r>
      <w:bookmarkEnd w:id="30"/>
    </w:p>
    <w:p w14:paraId="3B44299C" w14:textId="77777777" w:rsidR="00020777" w:rsidRDefault="00020777" w:rsidP="00020777">
      <w:pPr>
        <w:pStyle w:val="Amainreturn"/>
      </w:pPr>
      <w:r w:rsidRPr="007606EC">
        <w:t>The National Agency has all the powers of an individual and, in particular, may—</w:t>
      </w:r>
    </w:p>
    <w:p w14:paraId="40FD232F" w14:textId="77777777" w:rsidR="00020777" w:rsidRDefault="00020777" w:rsidP="00020777">
      <w:pPr>
        <w:pStyle w:val="Apara"/>
      </w:pPr>
      <w:r>
        <w:tab/>
        <w:t>(</w:t>
      </w:r>
      <w:r w:rsidRPr="007606EC">
        <w:t>a)</w:t>
      </w:r>
      <w:r w:rsidRPr="007606EC">
        <w:tab/>
        <w:t>enter into contracts; and</w:t>
      </w:r>
    </w:p>
    <w:p w14:paraId="4A3B8FED" w14:textId="77777777" w:rsidR="00020777" w:rsidRDefault="00020777" w:rsidP="00020777">
      <w:pPr>
        <w:pStyle w:val="Apara"/>
      </w:pPr>
      <w:r>
        <w:tab/>
        <w:t>(</w:t>
      </w:r>
      <w:r w:rsidRPr="007606EC">
        <w:t>b)</w:t>
      </w:r>
      <w:r w:rsidRPr="007606EC">
        <w:tab/>
        <w:t>acquire, hold, dispose of, and deal with, real and personal property; and</w:t>
      </w:r>
    </w:p>
    <w:p w14:paraId="6A0D465F" w14:textId="77777777" w:rsidR="00020777" w:rsidRPr="007606EC" w:rsidRDefault="00020777" w:rsidP="00020777">
      <w:pPr>
        <w:pStyle w:val="Apara"/>
      </w:pPr>
      <w:r>
        <w:tab/>
        <w:t>(</w:t>
      </w:r>
      <w:r w:rsidRPr="007606EC">
        <w:t>c)</w:t>
      </w:r>
      <w:r w:rsidRPr="007606EC">
        <w:tab/>
        <w:t>do anything necessary or convenient to be done in the exercise of its functions.</w:t>
      </w:r>
    </w:p>
    <w:p w14:paraId="1A518B19" w14:textId="77777777" w:rsidR="00020777" w:rsidRPr="007606EC" w:rsidRDefault="00020777" w:rsidP="00020777">
      <w:pPr>
        <w:pStyle w:val="AH5Sec"/>
      </w:pPr>
      <w:bookmarkStart w:id="31" w:name="_Toc118366485"/>
      <w:r w:rsidRPr="001509D4">
        <w:rPr>
          <w:rStyle w:val="CharSectNo"/>
        </w:rPr>
        <w:t>25</w:t>
      </w:r>
      <w:r w:rsidRPr="007606EC">
        <w:tab/>
      </w:r>
      <w:r w:rsidRPr="007606EC">
        <w:rPr>
          <w:szCs w:val="24"/>
        </w:rPr>
        <w:t>Functions of National Agency</w:t>
      </w:r>
      <w:bookmarkEnd w:id="31"/>
    </w:p>
    <w:p w14:paraId="4551F6BA" w14:textId="77777777" w:rsidR="00020777" w:rsidRDefault="00020777" w:rsidP="006E3EF4">
      <w:pPr>
        <w:pStyle w:val="Amainreturn"/>
        <w:keepNext/>
      </w:pPr>
      <w:r w:rsidRPr="007606EC">
        <w:t>The functions of the National Agency are as follows—</w:t>
      </w:r>
    </w:p>
    <w:p w14:paraId="747323B2" w14:textId="77777777" w:rsidR="00020777" w:rsidRDefault="00020777" w:rsidP="00020777">
      <w:pPr>
        <w:pStyle w:val="Apara"/>
      </w:pPr>
      <w:r>
        <w:tab/>
        <w:t>(</w:t>
      </w:r>
      <w:r w:rsidRPr="007606EC">
        <w:t>a)</w:t>
      </w:r>
      <w:r w:rsidRPr="007606EC">
        <w:tab/>
        <w:t>to provide administrative assistance and support to the National Boards, and the Boards’ committees, in exercising their functions;</w:t>
      </w:r>
    </w:p>
    <w:p w14:paraId="002D539C" w14:textId="77777777" w:rsidR="00020777" w:rsidRDefault="00020777" w:rsidP="00020777">
      <w:pPr>
        <w:pStyle w:val="Apara"/>
      </w:pPr>
      <w:r>
        <w:lastRenderedPageBreak/>
        <w:tab/>
        <w:t>(</w:t>
      </w:r>
      <w:r w:rsidRPr="007606EC">
        <w:t>b)</w:t>
      </w:r>
      <w:r w:rsidRPr="007606EC">
        <w:tab/>
        <w:t>in consultation with the National Boards, to develop and administer procedures for the purpose of ensuring the efficient and effective operation of the National Boards;</w:t>
      </w:r>
    </w:p>
    <w:p w14:paraId="65ED4988" w14:textId="77777777" w:rsidR="00020777" w:rsidRDefault="00020777" w:rsidP="00020777">
      <w:pPr>
        <w:pStyle w:val="Apara"/>
      </w:pPr>
      <w:r>
        <w:tab/>
        <w:t>(</w:t>
      </w:r>
      <w:r w:rsidRPr="007606EC">
        <w:t>c)</w:t>
      </w:r>
      <w:r w:rsidRPr="007606EC">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14:paraId="5B2AD9A5" w14:textId="77777777" w:rsidR="00020777" w:rsidRDefault="00020777" w:rsidP="00020777">
      <w:pPr>
        <w:pStyle w:val="Apara"/>
      </w:pPr>
      <w:r>
        <w:tab/>
        <w:t>(</w:t>
      </w:r>
      <w:r w:rsidRPr="007606EC">
        <w:t>d)</w:t>
      </w:r>
      <w:r w:rsidRPr="007606EC">
        <w:tab/>
        <w:t>to negotiate in good faith with, and attempt to come to an agreement with, each National Board on the terms of a health profession agreement;</w:t>
      </w:r>
    </w:p>
    <w:p w14:paraId="15EC851B" w14:textId="77777777" w:rsidR="00020777" w:rsidRDefault="00020777" w:rsidP="00020777">
      <w:pPr>
        <w:pStyle w:val="Apara"/>
      </w:pPr>
      <w:r>
        <w:tab/>
        <w:t>(</w:t>
      </w:r>
      <w:r w:rsidRPr="007606EC">
        <w:t>e)</w:t>
      </w:r>
      <w:r w:rsidRPr="007606EC">
        <w:tab/>
        <w:t>to establish and administer an efficient procedure for receiving and dealing with applications for registration as a health practitioner and other matters relating to the registration of registered health practitioners;</w:t>
      </w:r>
    </w:p>
    <w:p w14:paraId="2DBB2172" w14:textId="77777777" w:rsidR="00020777" w:rsidRDefault="00020777" w:rsidP="00020777">
      <w:pPr>
        <w:pStyle w:val="Apara"/>
      </w:pPr>
      <w:r>
        <w:tab/>
        <w:t>(</w:t>
      </w:r>
      <w:r w:rsidRPr="007606EC">
        <w:t>f)</w:t>
      </w:r>
      <w:r w:rsidRPr="007606EC">
        <w:tab/>
        <w:t>in conjunction with the National Boards, to keep up-to-date and publicly accessible national registers of registered health practitioners for each health profession;</w:t>
      </w:r>
    </w:p>
    <w:p w14:paraId="7EFED492" w14:textId="77777777" w:rsidR="00020777" w:rsidRDefault="00020777" w:rsidP="00020777">
      <w:pPr>
        <w:pStyle w:val="Apara"/>
      </w:pPr>
      <w:r>
        <w:tab/>
        <w:t>(</w:t>
      </w:r>
      <w:r w:rsidRPr="007606EC">
        <w:t>g)</w:t>
      </w:r>
      <w:r w:rsidRPr="007606EC">
        <w:tab/>
        <w:t>in conjunction with the National Boards, to keep up-to-date national registers of students for each health profession;</w:t>
      </w:r>
    </w:p>
    <w:p w14:paraId="112DF428" w14:textId="77777777" w:rsidR="00020777" w:rsidRDefault="00020777" w:rsidP="00020777">
      <w:pPr>
        <w:pStyle w:val="Apara"/>
      </w:pPr>
      <w:r>
        <w:tab/>
        <w:t>(</w:t>
      </w:r>
      <w:r w:rsidRPr="007606EC">
        <w:t>h)</w:t>
      </w:r>
      <w:r w:rsidRPr="007606EC">
        <w:tab/>
        <w:t>to keep an up-to-date and publicly accessible list of approved programs of study for each health profession;</w:t>
      </w:r>
    </w:p>
    <w:p w14:paraId="2AFC539C" w14:textId="77777777" w:rsidR="00020777" w:rsidRDefault="00020777" w:rsidP="006E3EF4">
      <w:pPr>
        <w:pStyle w:val="Apara"/>
        <w:keepLines/>
      </w:pPr>
      <w:r>
        <w:tab/>
        <w:t>(</w:t>
      </w:r>
      <w:r w:rsidRPr="007606EC">
        <w:t>i)</w:t>
      </w:r>
      <w:r w:rsidRPr="007606EC">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14:paraId="5AFE3D3A" w14:textId="5F724556" w:rsidR="00C62BEE" w:rsidRPr="005A4E60" w:rsidRDefault="00D132CB" w:rsidP="00C62BEE">
      <w:pPr>
        <w:pStyle w:val="Apara"/>
        <w:rPr>
          <w:lang w:eastAsia="en-AU"/>
        </w:rPr>
      </w:pPr>
      <w:r>
        <w:rPr>
          <w:lang w:eastAsia="en-AU"/>
        </w:rPr>
        <w:tab/>
      </w:r>
      <w:r w:rsidR="00C62BEE" w:rsidRPr="005A4E60">
        <w:rPr>
          <w:lang w:eastAsia="en-AU"/>
        </w:rPr>
        <w:t>(j)</w:t>
      </w:r>
      <w:r>
        <w:rPr>
          <w:lang w:eastAsia="en-AU"/>
        </w:rPr>
        <w:tab/>
      </w:r>
      <w:r w:rsidR="00C62BEE" w:rsidRPr="005A4E60">
        <w:rPr>
          <w:lang w:eastAsia="en-AU"/>
        </w:rPr>
        <w:t>to give advice to the Ministerial Council on issues relating to the national registration and accreditation scheme;</w:t>
      </w:r>
    </w:p>
    <w:p w14:paraId="4E2451F1" w14:textId="77777777" w:rsidR="00020777" w:rsidRDefault="00020777" w:rsidP="00AC594E">
      <w:pPr>
        <w:pStyle w:val="Apara"/>
        <w:keepLines/>
      </w:pPr>
      <w:r>
        <w:lastRenderedPageBreak/>
        <w:tab/>
        <w:t>(</w:t>
      </w:r>
      <w:r w:rsidRPr="007606EC">
        <w:t>k)</w:t>
      </w:r>
      <w:r w:rsidRPr="007606EC">
        <w:tab/>
        <w:t>if asked by the Ministerial Council, to give to the Ministerial Council the assistance or information reasonably required by the Ministerial Council in connection with the administration of the national registration and accreditation scheme;</w:t>
      </w:r>
    </w:p>
    <w:p w14:paraId="22A418BB" w14:textId="0A2D7EE8" w:rsidR="00D132CB" w:rsidRPr="005A4E60" w:rsidRDefault="00D132CB" w:rsidP="00D132CB">
      <w:pPr>
        <w:pStyle w:val="Apara"/>
        <w:rPr>
          <w:lang w:eastAsia="en-AU"/>
        </w:rPr>
      </w:pPr>
      <w:r>
        <w:rPr>
          <w:lang w:eastAsia="en-AU"/>
        </w:rPr>
        <w:tab/>
      </w:r>
      <w:r w:rsidRPr="005A4E60">
        <w:rPr>
          <w:lang w:eastAsia="en-AU"/>
        </w:rPr>
        <w:t>(ka)</w:t>
      </w:r>
      <w:r>
        <w:rPr>
          <w:lang w:eastAsia="en-AU"/>
        </w:rPr>
        <w:tab/>
      </w:r>
      <w:r w:rsidRPr="005A4E60">
        <w:rPr>
          <w:lang w:eastAsia="en-AU"/>
        </w:rPr>
        <w:t>to do anything else necessary or convenient for the effective and efficient operation of the national registration and accreditation scheme;</w:t>
      </w:r>
    </w:p>
    <w:p w14:paraId="62687326" w14:textId="77777777" w:rsidR="00020777" w:rsidRPr="007606EC" w:rsidRDefault="00020777" w:rsidP="00020777">
      <w:pPr>
        <w:pStyle w:val="Apara"/>
      </w:pPr>
      <w:r>
        <w:tab/>
        <w:t>(</w:t>
      </w:r>
      <w:r w:rsidRPr="007606EC">
        <w:t>l)</w:t>
      </w:r>
      <w:r w:rsidRPr="007606EC">
        <w:tab/>
        <w:t>any other function given to the National Agency by or under this Law.</w:t>
      </w:r>
    </w:p>
    <w:p w14:paraId="5C166885" w14:textId="77777777" w:rsidR="00020777" w:rsidRPr="007606EC" w:rsidRDefault="00020777" w:rsidP="00020777">
      <w:pPr>
        <w:pStyle w:val="AH5Sec"/>
      </w:pPr>
      <w:bookmarkStart w:id="32" w:name="_Toc118366486"/>
      <w:r w:rsidRPr="001509D4">
        <w:rPr>
          <w:rStyle w:val="CharSectNo"/>
        </w:rPr>
        <w:t>26</w:t>
      </w:r>
      <w:r w:rsidRPr="007606EC">
        <w:tab/>
      </w:r>
      <w:r w:rsidRPr="007606EC">
        <w:rPr>
          <w:szCs w:val="24"/>
        </w:rPr>
        <w:t>Health profession agreements</w:t>
      </w:r>
      <w:bookmarkEnd w:id="32"/>
    </w:p>
    <w:p w14:paraId="62B4AFD9" w14:textId="77777777" w:rsidR="00020777" w:rsidRDefault="00020777" w:rsidP="00020777">
      <w:pPr>
        <w:pStyle w:val="Amain"/>
      </w:pPr>
      <w:r>
        <w:tab/>
      </w:r>
      <w:r w:rsidRPr="007606EC">
        <w:t>(1)</w:t>
      </w:r>
      <w:r w:rsidRPr="007606EC">
        <w:tab/>
        <w:t xml:space="preserve">The National Agency must enter into an agreement (a </w:t>
      </w:r>
      <w:r w:rsidRPr="002E4286">
        <w:rPr>
          <w:rStyle w:val="charBoldItals"/>
        </w:rPr>
        <w:t>health profession agreement</w:t>
      </w:r>
      <w:r w:rsidRPr="007606EC">
        <w:t>) with a National Board that makes provision for the following—</w:t>
      </w:r>
    </w:p>
    <w:p w14:paraId="48CB097F" w14:textId="77777777" w:rsidR="00020777" w:rsidRDefault="00020777" w:rsidP="00020777">
      <w:pPr>
        <w:pStyle w:val="Apara"/>
      </w:pPr>
      <w:r>
        <w:tab/>
        <w:t>(</w:t>
      </w:r>
      <w:r w:rsidRPr="007606EC">
        <w:t>a)</w:t>
      </w:r>
      <w:r w:rsidRPr="007606EC">
        <w:tab/>
        <w:t xml:space="preserve">the fees that will be payable under this Law by health practitioners and others in respect of </w:t>
      </w:r>
      <w:r w:rsidR="00784193">
        <w:t>a</w:t>
      </w:r>
      <w:r w:rsidRPr="007606EC">
        <w:t xml:space="preserve"> health profession for which the Board is established (including arrangements relating to refunds of fees, waivers of fees and additional fees for late payment);</w:t>
      </w:r>
    </w:p>
    <w:p w14:paraId="30383C08" w14:textId="77777777" w:rsidR="00020777" w:rsidRDefault="00020777" w:rsidP="00020777">
      <w:pPr>
        <w:pStyle w:val="Apara"/>
      </w:pPr>
      <w:r>
        <w:tab/>
        <w:t>(</w:t>
      </w:r>
      <w:r w:rsidRPr="007606EC">
        <w:t>b)</w:t>
      </w:r>
      <w:r w:rsidRPr="007606EC">
        <w:tab/>
        <w:t>the annual budget of the National Board (including the funding arrangements for its committees and accreditation authorities);</w:t>
      </w:r>
    </w:p>
    <w:p w14:paraId="7863D226" w14:textId="77777777" w:rsidR="00020777" w:rsidRPr="007606EC" w:rsidRDefault="00020777" w:rsidP="00020777">
      <w:pPr>
        <w:pStyle w:val="Apara"/>
      </w:pPr>
      <w:r>
        <w:tab/>
        <w:t>(</w:t>
      </w:r>
      <w:r w:rsidRPr="007606EC">
        <w:t>c)</w:t>
      </w:r>
      <w:r w:rsidRPr="007606EC">
        <w:tab/>
        <w:t>the services to be provided to the National Board by the National Agency to enable the National Board to carry out its functions under this Law.</w:t>
      </w:r>
    </w:p>
    <w:p w14:paraId="2881F471" w14:textId="77777777" w:rsidR="00020777" w:rsidRPr="007606EC" w:rsidRDefault="00020777" w:rsidP="006E3EF4">
      <w:pPr>
        <w:pStyle w:val="Amain"/>
        <w:keepLines/>
      </w:pPr>
      <w:r>
        <w:tab/>
      </w:r>
      <w:r w:rsidRPr="007606EC">
        <w:t>(2)</w:t>
      </w:r>
      <w:r w:rsidRPr="007606EC">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14:paraId="1C8B579D" w14:textId="77777777" w:rsidR="00020777" w:rsidRPr="007606EC" w:rsidRDefault="00020777" w:rsidP="00020777">
      <w:pPr>
        <w:pStyle w:val="Amain"/>
      </w:pPr>
      <w:r>
        <w:lastRenderedPageBreak/>
        <w:tab/>
      </w:r>
      <w:r w:rsidRPr="007606EC">
        <w:t>(3)</w:t>
      </w:r>
      <w:r w:rsidRPr="007606EC">
        <w:tab/>
        <w:t>Each National Board must publish on its website the fees for which provision has been made in a health profession agreement between the Board and the National Agency.</w:t>
      </w:r>
    </w:p>
    <w:p w14:paraId="28ACDD3B" w14:textId="77777777" w:rsidR="00020777" w:rsidRPr="007606EC" w:rsidRDefault="00020777" w:rsidP="00020777">
      <w:pPr>
        <w:pStyle w:val="AH5Sec"/>
      </w:pPr>
      <w:bookmarkStart w:id="33" w:name="_Toc118366487"/>
      <w:r w:rsidRPr="001509D4">
        <w:rPr>
          <w:rStyle w:val="CharSectNo"/>
        </w:rPr>
        <w:t>27</w:t>
      </w:r>
      <w:r w:rsidRPr="007606EC">
        <w:tab/>
      </w:r>
      <w:r w:rsidRPr="007606EC">
        <w:rPr>
          <w:szCs w:val="24"/>
        </w:rPr>
        <w:t>Co-operation with participating jurisdictions and Commonwealth</w:t>
      </w:r>
      <w:bookmarkEnd w:id="33"/>
    </w:p>
    <w:p w14:paraId="0AAFE6F2" w14:textId="77777777" w:rsidR="00020777" w:rsidRDefault="00020777" w:rsidP="00020777">
      <w:pPr>
        <w:pStyle w:val="Amain"/>
      </w:pPr>
      <w:r>
        <w:tab/>
      </w:r>
      <w:r w:rsidRPr="007606EC">
        <w:t>(1)</w:t>
      </w:r>
      <w:r w:rsidRPr="007606EC">
        <w:tab/>
        <w:t>The National Agency may exercise any of its functions in co-operation with or with the assistance of a participating jurisdiction or the Commonwealth, including in co-operation with or with the assistance of any of the following—</w:t>
      </w:r>
    </w:p>
    <w:p w14:paraId="193B8278" w14:textId="77777777" w:rsidR="00020777" w:rsidRDefault="00020777" w:rsidP="00020777">
      <w:pPr>
        <w:pStyle w:val="Apara"/>
      </w:pPr>
      <w:r>
        <w:tab/>
        <w:t>(</w:t>
      </w:r>
      <w:r w:rsidRPr="007606EC">
        <w:t>a)</w:t>
      </w:r>
      <w:r w:rsidRPr="007606EC">
        <w:tab/>
        <w:t>a government agency of a participating jurisdiction or of the Commonwealth;</w:t>
      </w:r>
    </w:p>
    <w:p w14:paraId="1B09040C" w14:textId="77777777" w:rsidR="00020777" w:rsidRDefault="00020777" w:rsidP="00020777">
      <w:pPr>
        <w:pStyle w:val="Apara"/>
      </w:pPr>
      <w:r>
        <w:tab/>
        <w:t>(</w:t>
      </w:r>
      <w:r w:rsidRPr="007606EC">
        <w:t>b)</w:t>
      </w:r>
      <w:r w:rsidRPr="007606EC">
        <w:tab/>
        <w:t>a local registration authority;</w:t>
      </w:r>
    </w:p>
    <w:p w14:paraId="43ECFAA7" w14:textId="77777777" w:rsidR="00020777" w:rsidRDefault="00020777" w:rsidP="00020777">
      <w:pPr>
        <w:pStyle w:val="Apara"/>
      </w:pPr>
      <w:r>
        <w:tab/>
        <w:t>(</w:t>
      </w:r>
      <w:r w:rsidRPr="007606EC">
        <w:t>c)</w:t>
      </w:r>
      <w:r w:rsidRPr="007606EC">
        <w:tab/>
        <w:t>a co-regulatory authority;</w:t>
      </w:r>
    </w:p>
    <w:p w14:paraId="7558BEA4" w14:textId="77777777" w:rsidR="00020777" w:rsidRDefault="00020777" w:rsidP="00020777">
      <w:pPr>
        <w:pStyle w:val="Apara"/>
      </w:pPr>
      <w:r>
        <w:tab/>
        <w:t>(</w:t>
      </w:r>
      <w:r w:rsidRPr="007606EC">
        <w:t>d)</w:t>
      </w:r>
      <w:r w:rsidRPr="007606EC">
        <w:tab/>
        <w:t>a health complaints entity;</w:t>
      </w:r>
    </w:p>
    <w:p w14:paraId="6896A1F2" w14:textId="77777777"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14:paraId="75CFB13B" w14:textId="77777777" w:rsidR="00020777" w:rsidRDefault="00020777" w:rsidP="00020777">
      <w:pPr>
        <w:pStyle w:val="Amain"/>
      </w:pPr>
      <w:r>
        <w:tab/>
      </w:r>
      <w:r w:rsidRPr="007606EC">
        <w:t>(2)</w:t>
      </w:r>
      <w:r w:rsidRPr="007606EC">
        <w:tab/>
        <w:t>In particular, the National Agency may—</w:t>
      </w:r>
    </w:p>
    <w:p w14:paraId="3BCF08FD" w14:textId="77777777" w:rsidR="00020777" w:rsidRDefault="00020777" w:rsidP="00020777">
      <w:pPr>
        <w:pStyle w:val="Apara"/>
      </w:pPr>
      <w:r>
        <w:tab/>
        <w:t>(</w:t>
      </w:r>
      <w:r w:rsidRPr="007606EC">
        <w:t>a)</w:t>
      </w:r>
      <w:r w:rsidRPr="007606EC">
        <w:tab/>
        <w:t>ask an entity referred to in subsection (1) for information that the Agency requires to exercise its functions under this Law; and</w:t>
      </w:r>
    </w:p>
    <w:p w14:paraId="1098A2C3" w14:textId="77777777" w:rsidR="00020777" w:rsidRPr="007606EC" w:rsidRDefault="00020777" w:rsidP="00020777">
      <w:pPr>
        <w:pStyle w:val="Apara"/>
      </w:pPr>
      <w:r>
        <w:tab/>
        <w:t>(</w:t>
      </w:r>
      <w:r w:rsidRPr="007606EC">
        <w:t>b)</w:t>
      </w:r>
      <w:r w:rsidRPr="007606EC">
        <w:tab/>
        <w:t>use the information to exercise its functions under this Law.</w:t>
      </w:r>
    </w:p>
    <w:p w14:paraId="4AA8C5F1" w14:textId="77777777" w:rsidR="00020777" w:rsidRPr="007606EC" w:rsidRDefault="00020777" w:rsidP="00020777">
      <w:pPr>
        <w:pStyle w:val="Amain"/>
      </w:pPr>
      <w:r>
        <w:tab/>
      </w:r>
      <w:r w:rsidRPr="007606EC">
        <w:t>(3)</w:t>
      </w:r>
      <w:r w:rsidRPr="007606EC">
        <w:tab/>
        <w:t>An entity referred to in subsection (1) that receives a request for information from the National Agency is authorised to give the information to the National Agency.</w:t>
      </w:r>
    </w:p>
    <w:p w14:paraId="47BE83BE" w14:textId="77777777" w:rsidR="00020777" w:rsidRPr="007606EC" w:rsidRDefault="00020777" w:rsidP="00020777">
      <w:pPr>
        <w:pStyle w:val="AH5Sec"/>
      </w:pPr>
      <w:bookmarkStart w:id="34" w:name="_Toc118366488"/>
      <w:r w:rsidRPr="001509D4">
        <w:rPr>
          <w:rStyle w:val="CharSectNo"/>
        </w:rPr>
        <w:t>28</w:t>
      </w:r>
      <w:r w:rsidRPr="007606EC">
        <w:tab/>
      </w:r>
      <w:r w:rsidRPr="007606EC">
        <w:rPr>
          <w:szCs w:val="24"/>
        </w:rPr>
        <w:t>Office of National Agency</w:t>
      </w:r>
      <w:bookmarkEnd w:id="34"/>
    </w:p>
    <w:p w14:paraId="72D0FE04" w14:textId="77777777" w:rsidR="00020777" w:rsidRPr="007606EC" w:rsidRDefault="00020777" w:rsidP="00020777">
      <w:pPr>
        <w:pStyle w:val="Amain"/>
      </w:pPr>
      <w:r>
        <w:tab/>
      </w:r>
      <w:r w:rsidRPr="007606EC">
        <w:t>(1)</w:t>
      </w:r>
      <w:r w:rsidRPr="007606EC">
        <w:tab/>
        <w:t>The National Agency is to establish a national office.</w:t>
      </w:r>
    </w:p>
    <w:p w14:paraId="56ADD22B" w14:textId="77777777" w:rsidR="00020777" w:rsidRPr="007606EC" w:rsidRDefault="00020777" w:rsidP="00020777">
      <w:pPr>
        <w:pStyle w:val="Amain"/>
      </w:pPr>
      <w:r>
        <w:tab/>
      </w:r>
      <w:r w:rsidRPr="007606EC">
        <w:t>(2)</w:t>
      </w:r>
      <w:r w:rsidRPr="007606EC">
        <w:tab/>
        <w:t>The National Agency is also to establish at least one local office in each participating jurisdiction.</w:t>
      </w:r>
    </w:p>
    <w:p w14:paraId="6564990E" w14:textId="714157AD" w:rsidR="00020777" w:rsidRPr="001509D4" w:rsidRDefault="00020777" w:rsidP="00020777">
      <w:pPr>
        <w:pStyle w:val="AH3Div"/>
      </w:pPr>
      <w:bookmarkStart w:id="35" w:name="_Toc118366489"/>
      <w:r w:rsidRPr="001509D4">
        <w:rPr>
          <w:rStyle w:val="CharDivNo"/>
        </w:rPr>
        <w:lastRenderedPageBreak/>
        <w:t>Division 2</w:t>
      </w:r>
      <w:r w:rsidRPr="007606EC">
        <w:tab/>
      </w:r>
      <w:r w:rsidRPr="001509D4">
        <w:rPr>
          <w:rStyle w:val="CharDivText"/>
        </w:rPr>
        <w:t xml:space="preserve">Agency </w:t>
      </w:r>
      <w:r w:rsidR="000B5AD9">
        <w:rPr>
          <w:rStyle w:val="CharDivText"/>
        </w:rPr>
        <w:t>Board</w:t>
      </w:r>
      <w:bookmarkEnd w:id="35"/>
    </w:p>
    <w:p w14:paraId="5F509B54" w14:textId="2E3471D8" w:rsidR="00020777" w:rsidRPr="007606EC" w:rsidRDefault="00020777" w:rsidP="00020777">
      <w:pPr>
        <w:pStyle w:val="AH5Sec"/>
      </w:pPr>
      <w:bookmarkStart w:id="36" w:name="_Toc118366490"/>
      <w:r w:rsidRPr="001509D4">
        <w:rPr>
          <w:rStyle w:val="CharSectNo"/>
        </w:rPr>
        <w:t>29</w:t>
      </w:r>
      <w:r w:rsidRPr="007606EC">
        <w:tab/>
      </w:r>
      <w:r w:rsidRPr="007606EC">
        <w:rPr>
          <w:szCs w:val="24"/>
        </w:rPr>
        <w:t xml:space="preserve">Agency </w:t>
      </w:r>
      <w:r w:rsidR="000B5AD9">
        <w:rPr>
          <w:szCs w:val="24"/>
        </w:rPr>
        <w:t>Board</w:t>
      </w:r>
      <w:bookmarkEnd w:id="36"/>
    </w:p>
    <w:p w14:paraId="3263DF46" w14:textId="233B1DDF" w:rsidR="00020777" w:rsidRPr="007606EC" w:rsidRDefault="00020777" w:rsidP="00020777">
      <w:pPr>
        <w:pStyle w:val="Amain"/>
      </w:pPr>
      <w:r>
        <w:tab/>
      </w:r>
      <w:r w:rsidRPr="007606EC">
        <w:t>(1)</w:t>
      </w:r>
      <w:r w:rsidRPr="007606EC">
        <w:tab/>
        <w:t xml:space="preserve">The Australian Health Practitioner Regulation Agency </w:t>
      </w:r>
      <w:r w:rsidR="000B5AD9">
        <w:t>Board</w:t>
      </w:r>
      <w:r w:rsidRPr="007606EC">
        <w:t xml:space="preserve"> is established.</w:t>
      </w:r>
    </w:p>
    <w:p w14:paraId="3C7960A3" w14:textId="02A14D65" w:rsidR="00020777" w:rsidRPr="007606EC" w:rsidRDefault="00020777" w:rsidP="00020777">
      <w:pPr>
        <w:pStyle w:val="Amain"/>
      </w:pPr>
      <w:r>
        <w:tab/>
      </w:r>
      <w:r w:rsidRPr="007606EC">
        <w:t>(2)</w:t>
      </w:r>
      <w:r w:rsidRPr="007606EC">
        <w:tab/>
        <w:t xml:space="preserve">The Agency </w:t>
      </w:r>
      <w:r w:rsidR="000B5AD9">
        <w:t>Board</w:t>
      </w:r>
      <w:r w:rsidRPr="007606EC">
        <w:t xml:space="preserve"> is to consist of at least 5 members appointed by the Ministerial Council.</w:t>
      </w:r>
    </w:p>
    <w:p w14:paraId="177D2FC0" w14:textId="77777777" w:rsidR="00020777" w:rsidRDefault="00020777" w:rsidP="00020777">
      <w:pPr>
        <w:pStyle w:val="Amain"/>
      </w:pPr>
      <w:r>
        <w:tab/>
      </w:r>
      <w:r w:rsidRPr="007606EC">
        <w:t>(3)</w:t>
      </w:r>
      <w:r w:rsidRPr="007606EC">
        <w:tab/>
        <w:t>Of the members—</w:t>
      </w:r>
    </w:p>
    <w:p w14:paraId="389D86C2" w14:textId="77777777" w:rsidR="00020777" w:rsidRDefault="00020777" w:rsidP="00020777">
      <w:pPr>
        <w:pStyle w:val="Apara"/>
      </w:pPr>
      <w:r>
        <w:tab/>
        <w:t>(</w:t>
      </w:r>
      <w:r w:rsidRPr="007606EC">
        <w:t>a)</w:t>
      </w:r>
      <w:r w:rsidRPr="007606EC">
        <w:tab/>
        <w:t>one is to be a person appointed by the Ministerial Council as Chairperson, being a person who—</w:t>
      </w:r>
    </w:p>
    <w:p w14:paraId="0E478830" w14:textId="77777777" w:rsidR="00020777" w:rsidRDefault="00020777" w:rsidP="00020777">
      <w:pPr>
        <w:pStyle w:val="Asubpara"/>
      </w:pPr>
      <w:r>
        <w:tab/>
        <w:t>(</w:t>
      </w:r>
      <w:r w:rsidRPr="007606EC">
        <w:t>i)</w:t>
      </w:r>
      <w:r w:rsidRPr="007606EC">
        <w:tab/>
        <w:t>is not a registered health practitioner; and</w:t>
      </w:r>
    </w:p>
    <w:p w14:paraId="69404664" w14:textId="77777777" w:rsidR="00020777" w:rsidRDefault="00020777" w:rsidP="00020777">
      <w:pPr>
        <w:pStyle w:val="Asubpara"/>
      </w:pPr>
      <w:r>
        <w:tab/>
        <w:t>(</w:t>
      </w:r>
      <w:r w:rsidRPr="007606EC">
        <w:t>ii)</w:t>
      </w:r>
      <w:r w:rsidRPr="007606EC">
        <w:tab/>
        <w:t>has not been registered as a health practitioner under this Law or a corresponding prior Act within the last 5 years; and</w:t>
      </w:r>
    </w:p>
    <w:p w14:paraId="61D969EE" w14:textId="77777777" w:rsidR="00020777" w:rsidRDefault="00020777" w:rsidP="00020777">
      <w:pPr>
        <w:pStyle w:val="Apara"/>
      </w:pPr>
      <w:r>
        <w:tab/>
        <w:t>(</w:t>
      </w:r>
      <w:r w:rsidRPr="007606EC">
        <w:t>b)</w:t>
      </w:r>
      <w:r w:rsidRPr="007606EC">
        <w:tab/>
        <w:t>at least 2 others are to be persons who have expertise in health, or education and training, or both; and</w:t>
      </w:r>
    </w:p>
    <w:p w14:paraId="6CC1B61C" w14:textId="77777777" w:rsidR="00020777" w:rsidRPr="007606EC" w:rsidRDefault="00020777" w:rsidP="00020777">
      <w:pPr>
        <w:pStyle w:val="Apara"/>
      </w:pPr>
      <w:r>
        <w:tab/>
        <w:t>(</w:t>
      </w:r>
      <w:r w:rsidRPr="007606EC">
        <w:t>c)</w:t>
      </w:r>
      <w:r w:rsidRPr="007606EC">
        <w:tab/>
        <w:t>at least 2 others are to be persons who are not current or former registered health practitioners and who have business or administrative expertise.</w:t>
      </w:r>
    </w:p>
    <w:p w14:paraId="5E744A87" w14:textId="743FCC39" w:rsidR="00020777" w:rsidRPr="007606EC" w:rsidRDefault="00020777" w:rsidP="00020777">
      <w:pPr>
        <w:pStyle w:val="Amain"/>
      </w:pPr>
      <w:r>
        <w:tab/>
      </w:r>
      <w:r w:rsidRPr="007606EC">
        <w:t>(4)</w:t>
      </w:r>
      <w:r w:rsidRPr="007606EC">
        <w:tab/>
        <w:t xml:space="preserve">Schedule 2 sets out provisions relating to the Agency </w:t>
      </w:r>
      <w:r w:rsidR="000B5AD9">
        <w:t>Board</w:t>
      </w:r>
      <w:r w:rsidRPr="007606EC">
        <w:t>.</w:t>
      </w:r>
    </w:p>
    <w:p w14:paraId="2E5C0EB6" w14:textId="21A1D585" w:rsidR="00020777" w:rsidRPr="007606EC" w:rsidRDefault="00020777" w:rsidP="00020777">
      <w:pPr>
        <w:pStyle w:val="AH5Sec"/>
      </w:pPr>
      <w:bookmarkStart w:id="37" w:name="_Toc118366491"/>
      <w:r w:rsidRPr="001509D4">
        <w:rPr>
          <w:rStyle w:val="CharSectNo"/>
        </w:rPr>
        <w:t>30</w:t>
      </w:r>
      <w:r w:rsidRPr="007606EC">
        <w:tab/>
      </w:r>
      <w:r w:rsidRPr="007606EC">
        <w:rPr>
          <w:szCs w:val="24"/>
        </w:rPr>
        <w:t xml:space="preserve">Functions of Agency </w:t>
      </w:r>
      <w:r w:rsidR="000B5AD9">
        <w:rPr>
          <w:szCs w:val="24"/>
        </w:rPr>
        <w:t>Board</w:t>
      </w:r>
      <w:bookmarkEnd w:id="37"/>
    </w:p>
    <w:p w14:paraId="1CAD24A6" w14:textId="0CBA1252" w:rsidR="00020777" w:rsidRDefault="00020777" w:rsidP="00020777">
      <w:pPr>
        <w:pStyle w:val="Amain"/>
      </w:pPr>
      <w:r>
        <w:tab/>
      </w:r>
      <w:r w:rsidRPr="007606EC">
        <w:t>(1)</w:t>
      </w:r>
      <w:r w:rsidRPr="007606EC">
        <w:tab/>
        <w:t xml:space="preserve">The functions of the Agency </w:t>
      </w:r>
      <w:r w:rsidR="000B5AD9">
        <w:t>Board</w:t>
      </w:r>
      <w:r w:rsidRPr="007606EC">
        <w:t xml:space="preserve"> are as follows—</w:t>
      </w:r>
    </w:p>
    <w:p w14:paraId="3963C78D" w14:textId="77777777" w:rsidR="00020777" w:rsidRDefault="00020777" w:rsidP="00020777">
      <w:pPr>
        <w:pStyle w:val="Apara"/>
      </w:pPr>
      <w:r>
        <w:tab/>
        <w:t>(</w:t>
      </w:r>
      <w:r w:rsidRPr="007606EC">
        <w:t>a)</w:t>
      </w:r>
      <w:r w:rsidRPr="007606EC">
        <w:tab/>
        <w:t>subject to any directions of the Ministerial Council, to decide the policies of the National Agency;</w:t>
      </w:r>
    </w:p>
    <w:p w14:paraId="43EB3E7E" w14:textId="77777777" w:rsidR="00020777" w:rsidRDefault="00020777" w:rsidP="00020777">
      <w:pPr>
        <w:pStyle w:val="Apara"/>
      </w:pPr>
      <w:r>
        <w:tab/>
        <w:t>(</w:t>
      </w:r>
      <w:r w:rsidRPr="007606EC">
        <w:t>b)</w:t>
      </w:r>
      <w:r w:rsidRPr="007606EC">
        <w:tab/>
        <w:t>to ensure that the National Agency performs its functions in a proper, effective and efficient way;</w:t>
      </w:r>
    </w:p>
    <w:p w14:paraId="32C9528C" w14:textId="0961BEFF" w:rsidR="00020777" w:rsidRPr="007606EC" w:rsidRDefault="00020777" w:rsidP="00020777">
      <w:pPr>
        <w:pStyle w:val="Apara"/>
      </w:pPr>
      <w:r>
        <w:tab/>
        <w:t>(</w:t>
      </w:r>
      <w:r w:rsidRPr="007606EC">
        <w:t>c)</w:t>
      </w:r>
      <w:r w:rsidRPr="007606EC">
        <w:tab/>
        <w:t xml:space="preserve">any other function given to the </w:t>
      </w:r>
      <w:r w:rsidR="00D0689D">
        <w:t>Board</w:t>
      </w:r>
      <w:r w:rsidRPr="007606EC">
        <w:t xml:space="preserve"> by or under this Law.</w:t>
      </w:r>
    </w:p>
    <w:p w14:paraId="7070987A" w14:textId="6C420F8E" w:rsidR="00020777" w:rsidRPr="007606EC" w:rsidRDefault="00020777" w:rsidP="00020777">
      <w:pPr>
        <w:pStyle w:val="Amain"/>
      </w:pPr>
      <w:r>
        <w:lastRenderedPageBreak/>
        <w:tab/>
      </w:r>
      <w:r w:rsidRPr="007606EC">
        <w:t>(2)</w:t>
      </w:r>
      <w:r w:rsidRPr="007606EC">
        <w:tab/>
        <w:t xml:space="preserve">The affairs of the National Agency are to be controlled by the Agency </w:t>
      </w:r>
      <w:r w:rsidR="00D0689D">
        <w:t>Board</w:t>
      </w:r>
      <w:r w:rsidRPr="007606EC">
        <w:t xml:space="preserve"> and all acts and things done in the name of, or on behalf of, the National Agency by or with the authority of the Agency </w:t>
      </w:r>
      <w:r w:rsidR="00D0689D">
        <w:t>Board</w:t>
      </w:r>
      <w:r w:rsidRPr="007606EC">
        <w:t xml:space="preserve"> are taken to have been done by the National Agency.</w:t>
      </w:r>
    </w:p>
    <w:p w14:paraId="2A96756F" w14:textId="77777777" w:rsidR="00020777" w:rsidRPr="003E1046" w:rsidRDefault="00020777" w:rsidP="00020777">
      <w:pPr>
        <w:pStyle w:val="PageBreak"/>
      </w:pPr>
      <w:r w:rsidRPr="003E1046">
        <w:br w:type="page"/>
      </w:r>
    </w:p>
    <w:p w14:paraId="6923F991" w14:textId="77777777" w:rsidR="00020777" w:rsidRPr="001509D4" w:rsidRDefault="00020777" w:rsidP="00020777">
      <w:pPr>
        <w:pStyle w:val="AH2Part"/>
      </w:pPr>
      <w:bookmarkStart w:id="38" w:name="_Toc118366492"/>
      <w:r w:rsidRPr="001509D4">
        <w:rPr>
          <w:rStyle w:val="CharPartNo"/>
        </w:rPr>
        <w:lastRenderedPageBreak/>
        <w:t>Part 5</w:t>
      </w:r>
      <w:r w:rsidRPr="007606EC">
        <w:tab/>
      </w:r>
      <w:r w:rsidRPr="001509D4">
        <w:rPr>
          <w:rStyle w:val="CharPartText"/>
        </w:rPr>
        <w:t>National Boards</w:t>
      </w:r>
      <w:bookmarkEnd w:id="38"/>
    </w:p>
    <w:p w14:paraId="242A0C24" w14:textId="77777777" w:rsidR="00020777" w:rsidRPr="001509D4" w:rsidRDefault="00020777" w:rsidP="00020777">
      <w:pPr>
        <w:pStyle w:val="AH3Div"/>
      </w:pPr>
      <w:bookmarkStart w:id="39" w:name="_Toc118366493"/>
      <w:r w:rsidRPr="001509D4">
        <w:rPr>
          <w:rStyle w:val="CharDivNo"/>
        </w:rPr>
        <w:t>Division 1</w:t>
      </w:r>
      <w:r w:rsidRPr="007606EC">
        <w:tab/>
      </w:r>
      <w:r w:rsidRPr="001509D4">
        <w:rPr>
          <w:rStyle w:val="CharDivText"/>
        </w:rPr>
        <w:t>National Boards</w:t>
      </w:r>
      <w:bookmarkEnd w:id="39"/>
    </w:p>
    <w:p w14:paraId="7C207A18" w14:textId="77777777" w:rsidR="00143248" w:rsidRPr="00143248" w:rsidRDefault="00143248" w:rsidP="00143248">
      <w:pPr>
        <w:pStyle w:val="AH5Sec"/>
        <w:rPr>
          <w:lang w:val="en" w:eastAsia="en-AU"/>
        </w:rPr>
      </w:pPr>
      <w:bookmarkStart w:id="40" w:name="_Toc118366494"/>
      <w:r w:rsidRPr="001509D4">
        <w:rPr>
          <w:rStyle w:val="CharSectNo"/>
        </w:rPr>
        <w:t>31</w:t>
      </w:r>
      <w:r>
        <w:tab/>
      </w:r>
      <w:r w:rsidRPr="00143248">
        <w:rPr>
          <w:lang w:val="en" w:eastAsia="en-AU"/>
        </w:rPr>
        <w:t>Regulations must provide for National Boards</w:t>
      </w:r>
      <w:bookmarkEnd w:id="40"/>
    </w:p>
    <w:p w14:paraId="04F8F3B1" w14:textId="77777777" w:rsidR="00143248" w:rsidRPr="00143248" w:rsidRDefault="00143248" w:rsidP="00143248">
      <w:pPr>
        <w:pStyle w:val="Amain"/>
        <w:rPr>
          <w:lang w:val="en" w:eastAsia="en-AU"/>
        </w:rPr>
      </w:pPr>
      <w:r>
        <w:rPr>
          <w:lang w:val="en" w:eastAsia="en-AU"/>
        </w:rPr>
        <w:tab/>
      </w:r>
      <w:r w:rsidRPr="00143248">
        <w:rPr>
          <w:lang w:val="en" w:eastAsia="en-AU"/>
        </w:rPr>
        <w:t>(1)</w:t>
      </w:r>
      <w:r>
        <w:rPr>
          <w:lang w:val="en" w:eastAsia="en-AU"/>
        </w:rPr>
        <w:tab/>
      </w:r>
      <w:r w:rsidRPr="00143248">
        <w:rPr>
          <w:lang w:val="en" w:eastAsia="en-AU"/>
        </w:rPr>
        <w:t>The regulations must provide for a National Health Practitioner Board for each health profession.</w:t>
      </w:r>
    </w:p>
    <w:p w14:paraId="5DA98246" w14:textId="77777777" w:rsidR="00143248" w:rsidRPr="00143248" w:rsidRDefault="00143248" w:rsidP="00143248">
      <w:pPr>
        <w:pStyle w:val="Amain"/>
        <w:rPr>
          <w:lang w:val="en" w:eastAsia="en-AU"/>
        </w:rPr>
      </w:pPr>
      <w:r>
        <w:rPr>
          <w:lang w:val="en" w:eastAsia="en-AU"/>
        </w:rPr>
        <w:tab/>
      </w:r>
      <w:r w:rsidRPr="00143248">
        <w:rPr>
          <w:lang w:val="en" w:eastAsia="en-AU"/>
        </w:rPr>
        <w:t>(2)</w:t>
      </w:r>
      <w:r>
        <w:rPr>
          <w:lang w:val="en" w:eastAsia="en-AU"/>
        </w:rPr>
        <w:tab/>
      </w:r>
      <w:r w:rsidRPr="00143248">
        <w:rPr>
          <w:lang w:val="en" w:eastAsia="en-AU"/>
        </w:rPr>
        <w:t>The regulations may—</w:t>
      </w:r>
    </w:p>
    <w:p w14:paraId="4AF7A161" w14:textId="77777777" w:rsidR="00143248" w:rsidRPr="00143248" w:rsidRDefault="00143248" w:rsidP="00143248">
      <w:pPr>
        <w:pStyle w:val="Apara"/>
        <w:rPr>
          <w:lang w:val="en" w:eastAsia="en-AU"/>
        </w:rPr>
      </w:pPr>
      <w:r>
        <w:rPr>
          <w:lang w:val="en" w:eastAsia="en-AU"/>
        </w:rPr>
        <w:tab/>
      </w:r>
      <w:r w:rsidRPr="00143248">
        <w:rPr>
          <w:lang w:val="en" w:eastAsia="en-AU"/>
        </w:rPr>
        <w:t>(a)</w:t>
      </w:r>
      <w:r>
        <w:rPr>
          <w:lang w:val="en" w:eastAsia="en-AU"/>
        </w:rPr>
        <w:tab/>
      </w:r>
      <w:r w:rsidRPr="00143248">
        <w:rPr>
          <w:lang w:val="en" w:eastAsia="en-AU"/>
        </w:rPr>
        <w:t>continue an existing Board for a health profession; or</w:t>
      </w:r>
    </w:p>
    <w:p w14:paraId="18F6D9F0" w14:textId="77777777" w:rsidR="00143248" w:rsidRPr="00143248" w:rsidRDefault="00143248" w:rsidP="00143248">
      <w:pPr>
        <w:pStyle w:val="Apara"/>
        <w:rPr>
          <w:lang w:val="en" w:eastAsia="en-AU"/>
        </w:rPr>
      </w:pPr>
      <w:r>
        <w:rPr>
          <w:lang w:val="en" w:eastAsia="en-AU"/>
        </w:rPr>
        <w:tab/>
      </w:r>
      <w:r w:rsidRPr="00143248">
        <w:rPr>
          <w:lang w:val="en" w:eastAsia="en-AU"/>
        </w:rPr>
        <w:t>(b)</w:t>
      </w:r>
      <w:r>
        <w:rPr>
          <w:lang w:val="en" w:eastAsia="en-AU"/>
        </w:rPr>
        <w:tab/>
      </w:r>
      <w:r w:rsidRPr="00143248">
        <w:rPr>
          <w:lang w:val="en" w:eastAsia="en-AU"/>
        </w:rPr>
        <w:t>establish a Board for a health profession or for 2 or more health professions; or</w:t>
      </w:r>
    </w:p>
    <w:p w14:paraId="51137B8B" w14:textId="77777777" w:rsidR="00143248" w:rsidRPr="00143248" w:rsidRDefault="00143248" w:rsidP="00143248">
      <w:pPr>
        <w:pStyle w:val="Apara"/>
        <w:rPr>
          <w:lang w:val="en" w:eastAsia="en-AU"/>
        </w:rPr>
      </w:pPr>
      <w:r>
        <w:rPr>
          <w:lang w:val="en" w:eastAsia="en-AU"/>
        </w:rPr>
        <w:tab/>
      </w:r>
      <w:r w:rsidRPr="00143248">
        <w:rPr>
          <w:lang w:val="en" w:eastAsia="en-AU"/>
        </w:rPr>
        <w:t>(c)</w:t>
      </w:r>
      <w:r>
        <w:rPr>
          <w:lang w:val="en" w:eastAsia="en-AU"/>
        </w:rPr>
        <w:tab/>
      </w:r>
      <w:r w:rsidRPr="00143248">
        <w:rPr>
          <w:lang w:val="en" w:eastAsia="en-AU"/>
        </w:rPr>
        <w:t xml:space="preserve">dissolve a Board for a health profession (the </w:t>
      </w:r>
      <w:r w:rsidRPr="00143248">
        <w:rPr>
          <w:b/>
          <w:bCs/>
          <w:i/>
          <w:iCs/>
          <w:lang w:val="en" w:eastAsia="en-AU"/>
        </w:rPr>
        <w:t>dissolved Board</w:t>
      </w:r>
      <w:r w:rsidRPr="00143248">
        <w:rPr>
          <w:lang w:val="en" w:eastAsia="en-AU"/>
        </w:rPr>
        <w:t xml:space="preserve">) if another Board is established for that health profession (the </w:t>
      </w:r>
      <w:r w:rsidRPr="00143248">
        <w:rPr>
          <w:b/>
          <w:bCs/>
          <w:i/>
          <w:iCs/>
          <w:lang w:val="en" w:eastAsia="en-AU"/>
        </w:rPr>
        <w:t>replacement Board</w:t>
      </w:r>
      <w:r w:rsidRPr="00143248">
        <w:rPr>
          <w:lang w:val="en" w:eastAsia="en-AU"/>
        </w:rPr>
        <w:t>).</w:t>
      </w:r>
    </w:p>
    <w:p w14:paraId="7377558A" w14:textId="77777777" w:rsidR="00143248" w:rsidRPr="00143248" w:rsidRDefault="00143248" w:rsidP="00143248">
      <w:pPr>
        <w:pStyle w:val="Amain"/>
        <w:rPr>
          <w:lang w:val="en" w:eastAsia="en-AU"/>
        </w:rPr>
      </w:pPr>
      <w:r>
        <w:rPr>
          <w:lang w:val="en" w:eastAsia="en-AU"/>
        </w:rPr>
        <w:tab/>
      </w:r>
      <w:r w:rsidRPr="00143248">
        <w:rPr>
          <w:lang w:val="en" w:eastAsia="en-AU"/>
        </w:rPr>
        <w:t>(3)</w:t>
      </w:r>
      <w:r>
        <w:rPr>
          <w:lang w:val="en" w:eastAsia="en-AU"/>
        </w:rPr>
        <w:tab/>
      </w:r>
      <w:r w:rsidRPr="00143248">
        <w:rPr>
          <w:lang w:val="en" w:eastAsia="en-AU"/>
        </w:rPr>
        <w:t>The regulations may provide for anything for which it is necessary or convenient to make provision to allow, facilitate or provide for the following—</w:t>
      </w:r>
    </w:p>
    <w:p w14:paraId="44198B5D" w14:textId="77777777"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 xml:space="preserve">the continuation, establishment or dissolution of a Board under subsection (2); </w:t>
      </w:r>
    </w:p>
    <w:p w14:paraId="23044EEC" w14:textId="77777777"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the completion of a matter started by the existing Board before the commencement;</w:t>
      </w:r>
    </w:p>
    <w:p w14:paraId="775468EE" w14:textId="77777777"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the effect of anything done by an existing Board before the commencement;</w:t>
      </w:r>
    </w:p>
    <w:p w14:paraId="7C4A7150" w14:textId="77777777" w:rsidR="00143248" w:rsidRPr="00143248" w:rsidRDefault="009D6D19" w:rsidP="009D6D19">
      <w:pPr>
        <w:pStyle w:val="Apara"/>
        <w:rPr>
          <w:lang w:val="en" w:eastAsia="en-AU"/>
        </w:rPr>
      </w:pPr>
      <w:r>
        <w:rPr>
          <w:lang w:val="en" w:eastAsia="en-AU"/>
        </w:rPr>
        <w:tab/>
      </w:r>
      <w:r w:rsidR="00143248" w:rsidRPr="00143248">
        <w:rPr>
          <w:lang w:val="en" w:eastAsia="en-AU"/>
        </w:rPr>
        <w:t>(d)</w:t>
      </w:r>
      <w:r>
        <w:rPr>
          <w:lang w:val="en" w:eastAsia="en-AU"/>
        </w:rPr>
        <w:tab/>
      </w:r>
      <w:r w:rsidR="00143248" w:rsidRPr="00143248">
        <w:rPr>
          <w:lang w:val="en" w:eastAsia="en-AU"/>
        </w:rPr>
        <w:t>the transfer of matters from a dissolved Board to a replacement Board.</w:t>
      </w:r>
    </w:p>
    <w:p w14:paraId="4EE9F7D5" w14:textId="77777777" w:rsidR="00143248" w:rsidRPr="00143248" w:rsidRDefault="009D6D19" w:rsidP="009D6D19">
      <w:pPr>
        <w:pStyle w:val="Amain"/>
        <w:rPr>
          <w:lang w:val="en" w:eastAsia="en-AU"/>
        </w:rPr>
      </w:pPr>
      <w:r>
        <w:rPr>
          <w:lang w:val="en" w:eastAsia="en-AU"/>
        </w:rPr>
        <w:tab/>
      </w:r>
      <w:r w:rsidR="00143248" w:rsidRPr="00143248">
        <w:rPr>
          <w:lang w:val="en" w:eastAsia="en-AU"/>
        </w:rPr>
        <w:t>(4)</w:t>
      </w:r>
      <w:r>
        <w:rPr>
          <w:lang w:val="en" w:eastAsia="en-AU"/>
        </w:rPr>
        <w:tab/>
      </w:r>
      <w:r w:rsidR="00143248" w:rsidRPr="00143248">
        <w:rPr>
          <w:lang w:val="en" w:eastAsia="en-AU"/>
        </w:rPr>
        <w:t>Before a regulation is made under subsection (2)(b) or (c), the Ministers comprising the Ministerial Council must undertake public consultation on the proposed regulation.</w:t>
      </w:r>
    </w:p>
    <w:p w14:paraId="00D58445" w14:textId="77777777" w:rsidR="00143248" w:rsidRPr="00143248" w:rsidRDefault="009D6D19" w:rsidP="009D6D19">
      <w:pPr>
        <w:pStyle w:val="Amain"/>
        <w:rPr>
          <w:lang w:val="en" w:eastAsia="en-AU"/>
        </w:rPr>
      </w:pPr>
      <w:r>
        <w:rPr>
          <w:lang w:val="en" w:eastAsia="en-AU"/>
        </w:rPr>
        <w:lastRenderedPageBreak/>
        <w:tab/>
      </w:r>
      <w:r w:rsidR="00143248" w:rsidRPr="00143248">
        <w:rPr>
          <w:lang w:val="en" w:eastAsia="en-AU"/>
        </w:rPr>
        <w:t>(5)</w:t>
      </w:r>
      <w:r>
        <w:rPr>
          <w:lang w:val="en" w:eastAsia="en-AU"/>
        </w:rPr>
        <w:tab/>
      </w:r>
      <w:r w:rsidR="00143248" w:rsidRPr="00143248">
        <w:rPr>
          <w:lang w:val="en" w:eastAsia="en-AU"/>
        </w:rPr>
        <w:t>However, failure to comply with subsection (4) does not affect the validity of the regulation.</w:t>
      </w:r>
    </w:p>
    <w:p w14:paraId="1A3FEF09" w14:textId="77777777" w:rsidR="00143248" w:rsidRPr="00143248" w:rsidRDefault="009D6D19" w:rsidP="009D6D19">
      <w:pPr>
        <w:pStyle w:val="Amain"/>
        <w:rPr>
          <w:lang w:val="en" w:eastAsia="en-AU"/>
        </w:rPr>
      </w:pPr>
      <w:r>
        <w:rPr>
          <w:lang w:val="en" w:eastAsia="en-AU"/>
        </w:rPr>
        <w:tab/>
      </w:r>
      <w:r w:rsidR="00143248" w:rsidRPr="00143248">
        <w:rPr>
          <w:lang w:val="en" w:eastAsia="en-AU"/>
        </w:rPr>
        <w:t>(6)</w:t>
      </w:r>
      <w:r>
        <w:rPr>
          <w:lang w:val="en" w:eastAsia="en-AU"/>
        </w:rPr>
        <w:tab/>
      </w:r>
      <w:r w:rsidR="00143248" w:rsidRPr="00143248">
        <w:rPr>
          <w:lang w:val="en" w:eastAsia="en-AU"/>
        </w:rPr>
        <w:t>In this</w:t>
      </w:r>
      <w:r w:rsidR="00143248" w:rsidRPr="009D6D19">
        <w:t xml:space="preserve"> </w:t>
      </w:r>
      <w:r w:rsidR="00143248" w:rsidRPr="00143248">
        <w:rPr>
          <w:lang w:val="en" w:eastAsia="en-AU"/>
        </w:rPr>
        <w:t>section—</w:t>
      </w:r>
    </w:p>
    <w:p w14:paraId="21C1E6F1" w14:textId="77777777" w:rsidR="00143248" w:rsidRPr="00143248" w:rsidRDefault="00143248" w:rsidP="009D6D19">
      <w:pPr>
        <w:pStyle w:val="aDef"/>
        <w:rPr>
          <w:lang w:val="en" w:eastAsia="en-AU"/>
        </w:rPr>
      </w:pPr>
      <w:r w:rsidRPr="00143248">
        <w:rPr>
          <w:b/>
          <w:bCs/>
          <w:i/>
          <w:iCs/>
          <w:lang w:val="en" w:eastAsia="en-AU"/>
        </w:rPr>
        <w:t xml:space="preserve">existing Board </w:t>
      </w:r>
      <w:r w:rsidRPr="00143248">
        <w:rPr>
          <w:lang w:val="en" w:eastAsia="en-AU"/>
        </w:rPr>
        <w:t>means a National Health Practitioner Board in existence immediately before the commencement.</w:t>
      </w:r>
    </w:p>
    <w:p w14:paraId="26C57326" w14:textId="77777777" w:rsidR="00143248" w:rsidRPr="00143248" w:rsidRDefault="00143248" w:rsidP="009D6D19">
      <w:pPr>
        <w:pStyle w:val="AH5Sec"/>
        <w:rPr>
          <w:lang w:val="en" w:eastAsia="en-AU"/>
        </w:rPr>
      </w:pPr>
      <w:bookmarkStart w:id="41" w:name="_Toc118366495"/>
      <w:r w:rsidRPr="001509D4">
        <w:rPr>
          <w:rStyle w:val="CharSectNo"/>
        </w:rPr>
        <w:t>31A</w:t>
      </w:r>
      <w:r w:rsidR="009D6D19">
        <w:tab/>
      </w:r>
      <w:r w:rsidRPr="00143248">
        <w:rPr>
          <w:lang w:val="en" w:eastAsia="en-AU"/>
        </w:rPr>
        <w:t>Status of National Board</w:t>
      </w:r>
      <w:bookmarkEnd w:id="41"/>
    </w:p>
    <w:p w14:paraId="7FDF2E7D" w14:textId="77777777" w:rsidR="00143248" w:rsidRPr="00143248" w:rsidRDefault="009D6D19" w:rsidP="009D6D19">
      <w:pPr>
        <w:pStyle w:val="Amain"/>
        <w:rPr>
          <w:lang w:val="en" w:eastAsia="en-AU"/>
        </w:rPr>
      </w:pPr>
      <w:r>
        <w:rPr>
          <w:lang w:val="en" w:eastAsia="en-AU"/>
        </w:rPr>
        <w:tab/>
      </w:r>
      <w:r w:rsidR="00143248" w:rsidRPr="00143248">
        <w:rPr>
          <w:lang w:val="en" w:eastAsia="en-AU"/>
        </w:rPr>
        <w:t>(1)</w:t>
      </w:r>
      <w:r>
        <w:rPr>
          <w:lang w:val="en" w:eastAsia="en-AU"/>
        </w:rPr>
        <w:tab/>
      </w:r>
      <w:r w:rsidR="00143248" w:rsidRPr="00143248">
        <w:rPr>
          <w:lang w:val="en" w:eastAsia="en-AU"/>
        </w:rPr>
        <w:t>A National Board—</w:t>
      </w:r>
    </w:p>
    <w:p w14:paraId="30076404" w14:textId="77777777" w:rsidR="00143248" w:rsidRPr="00143248" w:rsidRDefault="009D6D19" w:rsidP="009D6D19">
      <w:pPr>
        <w:pStyle w:val="Apara"/>
        <w:rPr>
          <w:lang w:val="en" w:eastAsia="en-AU"/>
        </w:rPr>
      </w:pPr>
      <w:r>
        <w:rPr>
          <w:lang w:val="en" w:eastAsia="en-AU"/>
        </w:rPr>
        <w:tab/>
      </w:r>
      <w:r w:rsidR="00143248" w:rsidRPr="00143248">
        <w:rPr>
          <w:lang w:val="en" w:eastAsia="en-AU"/>
        </w:rPr>
        <w:t>(a)</w:t>
      </w:r>
      <w:r>
        <w:rPr>
          <w:lang w:val="en" w:eastAsia="en-AU"/>
        </w:rPr>
        <w:tab/>
      </w:r>
      <w:r w:rsidR="00143248" w:rsidRPr="00143248">
        <w:rPr>
          <w:lang w:val="en" w:eastAsia="en-AU"/>
        </w:rPr>
        <w:t>is a body corporate with perpetual succession; and</w:t>
      </w:r>
    </w:p>
    <w:p w14:paraId="2694AD38" w14:textId="77777777" w:rsidR="00143248" w:rsidRPr="00143248" w:rsidRDefault="009D6D19" w:rsidP="009D6D19">
      <w:pPr>
        <w:pStyle w:val="Apara"/>
        <w:rPr>
          <w:lang w:val="en" w:eastAsia="en-AU"/>
        </w:rPr>
      </w:pPr>
      <w:r>
        <w:rPr>
          <w:lang w:val="en" w:eastAsia="en-AU"/>
        </w:rPr>
        <w:tab/>
      </w:r>
      <w:r w:rsidR="00143248" w:rsidRPr="00143248">
        <w:rPr>
          <w:lang w:val="en" w:eastAsia="en-AU"/>
        </w:rPr>
        <w:t>(b)</w:t>
      </w:r>
      <w:r>
        <w:rPr>
          <w:lang w:val="en" w:eastAsia="en-AU"/>
        </w:rPr>
        <w:tab/>
      </w:r>
      <w:r w:rsidR="00143248" w:rsidRPr="00143248">
        <w:rPr>
          <w:lang w:val="en" w:eastAsia="en-AU"/>
        </w:rPr>
        <w:t>has a common seal; and</w:t>
      </w:r>
    </w:p>
    <w:p w14:paraId="30C606ED" w14:textId="77777777" w:rsidR="00143248" w:rsidRPr="00143248" w:rsidRDefault="009D6D19" w:rsidP="009D6D19">
      <w:pPr>
        <w:pStyle w:val="Apara"/>
        <w:rPr>
          <w:lang w:val="en" w:eastAsia="en-AU"/>
        </w:rPr>
      </w:pPr>
      <w:r>
        <w:rPr>
          <w:lang w:val="en" w:eastAsia="en-AU"/>
        </w:rPr>
        <w:tab/>
      </w:r>
      <w:r w:rsidR="00143248" w:rsidRPr="00143248">
        <w:rPr>
          <w:lang w:val="en" w:eastAsia="en-AU"/>
        </w:rPr>
        <w:t>(c)</w:t>
      </w:r>
      <w:r>
        <w:rPr>
          <w:lang w:val="en" w:eastAsia="en-AU"/>
        </w:rPr>
        <w:tab/>
      </w:r>
      <w:r w:rsidR="00143248" w:rsidRPr="00143248">
        <w:rPr>
          <w:lang w:val="en" w:eastAsia="en-AU"/>
        </w:rPr>
        <w:t>may sue and be sued in its corporate name.</w:t>
      </w:r>
    </w:p>
    <w:p w14:paraId="380473D0" w14:textId="77777777" w:rsidR="00143248" w:rsidRPr="00143248" w:rsidRDefault="009D6D19" w:rsidP="009D6D19">
      <w:pPr>
        <w:pStyle w:val="Amain"/>
        <w:rPr>
          <w:lang w:val="en" w:eastAsia="en-AU"/>
        </w:rPr>
      </w:pPr>
      <w:r>
        <w:rPr>
          <w:lang w:val="en" w:eastAsia="en-AU"/>
        </w:rPr>
        <w:tab/>
      </w:r>
      <w:r w:rsidR="00143248" w:rsidRPr="00143248">
        <w:rPr>
          <w:lang w:val="en" w:eastAsia="en-AU"/>
        </w:rPr>
        <w:t>(2)</w:t>
      </w:r>
      <w:r>
        <w:rPr>
          <w:lang w:val="en" w:eastAsia="en-AU"/>
        </w:rPr>
        <w:tab/>
      </w:r>
      <w:r w:rsidR="00143248" w:rsidRPr="00143248">
        <w:rPr>
          <w:lang w:val="en" w:eastAsia="en-AU"/>
        </w:rPr>
        <w:t>A National Board represents the State.</w:t>
      </w:r>
    </w:p>
    <w:p w14:paraId="1DDBB181" w14:textId="77777777" w:rsidR="00020777" w:rsidRPr="007606EC" w:rsidRDefault="00020777" w:rsidP="00020777">
      <w:pPr>
        <w:pStyle w:val="AH5Sec"/>
      </w:pPr>
      <w:bookmarkStart w:id="42" w:name="_Toc118366496"/>
      <w:r w:rsidRPr="001509D4">
        <w:rPr>
          <w:rStyle w:val="CharSectNo"/>
        </w:rPr>
        <w:t>32</w:t>
      </w:r>
      <w:r w:rsidRPr="007606EC">
        <w:tab/>
      </w:r>
      <w:r w:rsidRPr="007606EC">
        <w:rPr>
          <w:szCs w:val="24"/>
        </w:rPr>
        <w:t>Powers of National Board</w:t>
      </w:r>
      <w:bookmarkEnd w:id="42"/>
    </w:p>
    <w:p w14:paraId="10356B85" w14:textId="77777777" w:rsidR="00020777" w:rsidRPr="007606EC" w:rsidRDefault="00020777" w:rsidP="00020777">
      <w:pPr>
        <w:pStyle w:val="Amain"/>
      </w:pPr>
      <w:r>
        <w:tab/>
      </w:r>
      <w:r w:rsidRPr="007606EC">
        <w:t>(1)</w:t>
      </w:r>
      <w:r w:rsidRPr="007606EC">
        <w:tab/>
        <w:t>Subject to subsection (2), a National Board has the powers necessary to enable it to exercise its functions.</w:t>
      </w:r>
    </w:p>
    <w:p w14:paraId="6C6A95FF" w14:textId="77777777" w:rsidR="00020777" w:rsidRDefault="00020777" w:rsidP="00020777">
      <w:pPr>
        <w:pStyle w:val="Amain"/>
      </w:pPr>
      <w:r>
        <w:tab/>
      </w:r>
      <w:r w:rsidRPr="007606EC">
        <w:t>(2)</w:t>
      </w:r>
      <w:r w:rsidRPr="007606EC">
        <w:tab/>
        <w:t>A National Board does not have power to—</w:t>
      </w:r>
    </w:p>
    <w:p w14:paraId="500938D1" w14:textId="77777777" w:rsidR="00020777" w:rsidRDefault="00020777" w:rsidP="00020777">
      <w:pPr>
        <w:pStyle w:val="Apara"/>
      </w:pPr>
      <w:r>
        <w:tab/>
        <w:t>(</w:t>
      </w:r>
      <w:r w:rsidRPr="007606EC">
        <w:t>a)</w:t>
      </w:r>
      <w:r w:rsidRPr="007606EC">
        <w:tab/>
        <w:t>enter into contracts; or</w:t>
      </w:r>
    </w:p>
    <w:p w14:paraId="0CD59A66" w14:textId="77777777" w:rsidR="00020777" w:rsidRDefault="00020777" w:rsidP="00020777">
      <w:pPr>
        <w:pStyle w:val="Apara"/>
      </w:pPr>
      <w:r>
        <w:tab/>
        <w:t>(</w:t>
      </w:r>
      <w:r w:rsidRPr="007606EC">
        <w:t>b)</w:t>
      </w:r>
      <w:r w:rsidRPr="007606EC">
        <w:tab/>
        <w:t>employ staff; or</w:t>
      </w:r>
    </w:p>
    <w:p w14:paraId="7990E0D1" w14:textId="77777777" w:rsidR="00020777" w:rsidRPr="007606EC" w:rsidRDefault="00020777" w:rsidP="00020777">
      <w:pPr>
        <w:pStyle w:val="Apara"/>
      </w:pPr>
      <w:r>
        <w:tab/>
        <w:t>(</w:t>
      </w:r>
      <w:r w:rsidRPr="007606EC">
        <w:t>c)</w:t>
      </w:r>
      <w:r w:rsidRPr="007606EC">
        <w:tab/>
        <w:t>acquire, hold, dispose of, and deal with, real property.</w:t>
      </w:r>
    </w:p>
    <w:p w14:paraId="460DA0BF" w14:textId="77777777" w:rsidR="00020777" w:rsidRDefault="00020777" w:rsidP="00020777">
      <w:pPr>
        <w:pStyle w:val="Amain"/>
      </w:pPr>
      <w:r>
        <w:tab/>
      </w:r>
      <w:r w:rsidRPr="007606EC">
        <w:t>(3)</w:t>
      </w:r>
      <w:r w:rsidRPr="007606EC">
        <w:tab/>
        <w:t>The National Board may exercise any of its functions in co-operation with or with the assistance of a participating jurisdiction or the Commonwealth, including in co-operation with or with the assistance of any of the following—</w:t>
      </w:r>
    </w:p>
    <w:p w14:paraId="13DC8BBE" w14:textId="77777777" w:rsidR="00020777" w:rsidRDefault="00020777" w:rsidP="00020777">
      <w:pPr>
        <w:pStyle w:val="Apara"/>
      </w:pPr>
      <w:r>
        <w:tab/>
        <w:t>(</w:t>
      </w:r>
      <w:r w:rsidRPr="007606EC">
        <w:t>a)</w:t>
      </w:r>
      <w:r w:rsidRPr="007606EC">
        <w:tab/>
        <w:t>a government agency of a participating jurisdiction or of the Commonwealth;</w:t>
      </w:r>
    </w:p>
    <w:p w14:paraId="0EE9AF06" w14:textId="77777777" w:rsidR="00020777" w:rsidRDefault="00020777" w:rsidP="00020777">
      <w:pPr>
        <w:pStyle w:val="Apara"/>
      </w:pPr>
      <w:r>
        <w:tab/>
        <w:t>(</w:t>
      </w:r>
      <w:r w:rsidRPr="007606EC">
        <w:t>b)</w:t>
      </w:r>
      <w:r w:rsidRPr="007606EC">
        <w:tab/>
        <w:t>a local registration authority;</w:t>
      </w:r>
    </w:p>
    <w:p w14:paraId="35EC3918" w14:textId="77777777" w:rsidR="00020777" w:rsidRDefault="00020777" w:rsidP="00020777">
      <w:pPr>
        <w:pStyle w:val="Apara"/>
      </w:pPr>
      <w:r>
        <w:lastRenderedPageBreak/>
        <w:tab/>
        <w:t>(</w:t>
      </w:r>
      <w:r w:rsidRPr="007606EC">
        <w:t>c)</w:t>
      </w:r>
      <w:r w:rsidRPr="007606EC">
        <w:tab/>
        <w:t>a co-regulatory authority;</w:t>
      </w:r>
    </w:p>
    <w:p w14:paraId="4257253C" w14:textId="77777777" w:rsidR="00020777" w:rsidRDefault="00020777" w:rsidP="00020777">
      <w:pPr>
        <w:pStyle w:val="Apara"/>
      </w:pPr>
      <w:r>
        <w:tab/>
        <w:t>(</w:t>
      </w:r>
      <w:r w:rsidRPr="007606EC">
        <w:t>d)</w:t>
      </w:r>
      <w:r w:rsidRPr="007606EC">
        <w:tab/>
        <w:t>a health complaints entity;</w:t>
      </w:r>
    </w:p>
    <w:p w14:paraId="243C4EA2" w14:textId="77777777" w:rsidR="00020777" w:rsidRPr="007606EC" w:rsidRDefault="00020777" w:rsidP="00020777">
      <w:pPr>
        <w:pStyle w:val="Apara"/>
      </w:pPr>
      <w:r>
        <w:tab/>
        <w:t>(</w:t>
      </w:r>
      <w:r w:rsidRPr="007606EC">
        <w:t>e)</w:t>
      </w:r>
      <w:r w:rsidRPr="007606EC">
        <w:tab/>
        <w:t>an educational body or other body established by or under a law of a participating jurisdiction or the Commonwealth.</w:t>
      </w:r>
    </w:p>
    <w:p w14:paraId="38A15C8B" w14:textId="77777777" w:rsidR="00020777" w:rsidRDefault="00020777" w:rsidP="00020777">
      <w:pPr>
        <w:pStyle w:val="Amain"/>
      </w:pPr>
      <w:r>
        <w:tab/>
      </w:r>
      <w:r w:rsidRPr="007606EC">
        <w:t>(4)</w:t>
      </w:r>
      <w:r w:rsidRPr="007606EC">
        <w:tab/>
        <w:t>In particular, the National Board may—</w:t>
      </w:r>
    </w:p>
    <w:p w14:paraId="2168031C" w14:textId="77777777" w:rsidR="00020777" w:rsidRDefault="00020777" w:rsidP="00020777">
      <w:pPr>
        <w:pStyle w:val="Apara"/>
      </w:pPr>
      <w:r>
        <w:tab/>
        <w:t>(</w:t>
      </w:r>
      <w:r w:rsidRPr="007606EC">
        <w:t>a)</w:t>
      </w:r>
      <w:r w:rsidRPr="007606EC">
        <w:tab/>
        <w:t>ask an entity referred to in subsection (3) for information that the Board requires to exercise its functions under this Law; and</w:t>
      </w:r>
    </w:p>
    <w:p w14:paraId="2E4C0F02" w14:textId="77777777" w:rsidR="00020777" w:rsidRPr="007606EC" w:rsidRDefault="00020777" w:rsidP="00020777">
      <w:pPr>
        <w:pStyle w:val="Apara"/>
      </w:pPr>
      <w:r>
        <w:tab/>
        <w:t>(</w:t>
      </w:r>
      <w:r w:rsidRPr="007606EC">
        <w:t>b)</w:t>
      </w:r>
      <w:r w:rsidRPr="007606EC">
        <w:tab/>
        <w:t>use the information to exercise its functions under this Law.</w:t>
      </w:r>
    </w:p>
    <w:p w14:paraId="36E87E4B" w14:textId="77777777" w:rsidR="00020777" w:rsidRPr="007606EC" w:rsidRDefault="00020777" w:rsidP="00020777">
      <w:pPr>
        <w:pStyle w:val="Amain"/>
      </w:pPr>
      <w:r>
        <w:tab/>
      </w:r>
      <w:r w:rsidRPr="007606EC">
        <w:t>(5)</w:t>
      </w:r>
      <w:r w:rsidRPr="007606EC">
        <w:tab/>
        <w:t>An entity referred to in subsection (3) that receives a request for information from the National Board is authorised to give the information to the National Board.</w:t>
      </w:r>
    </w:p>
    <w:p w14:paraId="1041D06D" w14:textId="77777777" w:rsidR="00020777" w:rsidRPr="007606EC" w:rsidRDefault="00020777" w:rsidP="00020777">
      <w:pPr>
        <w:pStyle w:val="AH5Sec"/>
      </w:pPr>
      <w:bookmarkStart w:id="43" w:name="_Toc118366497"/>
      <w:r w:rsidRPr="001509D4">
        <w:rPr>
          <w:rStyle w:val="CharSectNo"/>
        </w:rPr>
        <w:t>33</w:t>
      </w:r>
      <w:r w:rsidRPr="007606EC">
        <w:tab/>
      </w:r>
      <w:r w:rsidRPr="007606EC">
        <w:rPr>
          <w:szCs w:val="24"/>
        </w:rPr>
        <w:t>Membership of National Boards</w:t>
      </w:r>
      <w:bookmarkEnd w:id="43"/>
    </w:p>
    <w:p w14:paraId="47E59C85" w14:textId="77777777" w:rsidR="00020777" w:rsidRPr="007606EC" w:rsidRDefault="00020777" w:rsidP="00020777">
      <w:pPr>
        <w:pStyle w:val="Amain"/>
      </w:pPr>
      <w:r>
        <w:tab/>
      </w:r>
      <w:r w:rsidRPr="007606EC">
        <w:t>(1)</w:t>
      </w:r>
      <w:r w:rsidRPr="007606EC">
        <w:tab/>
        <w:t>A National Board is to consist of members appointed in writing by the Ministerial Council.</w:t>
      </w:r>
    </w:p>
    <w:p w14:paraId="4EB279A0" w14:textId="77777777" w:rsidR="00020777" w:rsidRPr="007606EC" w:rsidRDefault="00020777" w:rsidP="00020777">
      <w:pPr>
        <w:pStyle w:val="Amain"/>
      </w:pPr>
      <w:r>
        <w:tab/>
      </w:r>
      <w:r w:rsidRPr="007606EC">
        <w:t>(2)</w:t>
      </w:r>
      <w:r w:rsidRPr="007606EC">
        <w:tab/>
        <w:t>Members of a National Board are to be appointed as practitioner members or community members.</w:t>
      </w:r>
    </w:p>
    <w:p w14:paraId="2FF0CAC3" w14:textId="77777777" w:rsidR="00020777" w:rsidRPr="007606EC" w:rsidRDefault="00020777" w:rsidP="00020777">
      <w:pPr>
        <w:pStyle w:val="Amain"/>
      </w:pPr>
      <w:r>
        <w:tab/>
      </w:r>
      <w:r w:rsidRPr="007606EC">
        <w:t>(3)</w:t>
      </w:r>
      <w:r w:rsidRPr="007606EC">
        <w:tab/>
        <w:t>Subject to this section, the Ministerial Council may decide the size and composition of a National Board.</w:t>
      </w:r>
    </w:p>
    <w:p w14:paraId="439F7A4C" w14:textId="77777777" w:rsidR="00020777" w:rsidRPr="007606EC" w:rsidRDefault="00020777" w:rsidP="00020777">
      <w:pPr>
        <w:pStyle w:val="Amain"/>
      </w:pPr>
      <w:r>
        <w:tab/>
      </w:r>
      <w:r w:rsidRPr="007606EC">
        <w:t>(4)</w:t>
      </w:r>
      <w:r w:rsidRPr="007606EC">
        <w:tab/>
        <w:t>At least half, but not more than two-thirds, of the members of a National Board must be persons appointed as practitioner members.</w:t>
      </w:r>
    </w:p>
    <w:p w14:paraId="58239F2F" w14:textId="77777777" w:rsidR="00020777" w:rsidRDefault="00020777" w:rsidP="00020777">
      <w:pPr>
        <w:pStyle w:val="Amain"/>
      </w:pPr>
      <w:r>
        <w:tab/>
      </w:r>
      <w:r w:rsidRPr="007606EC">
        <w:t>(5)</w:t>
      </w:r>
      <w:r w:rsidRPr="007606EC">
        <w:tab/>
        <w:t>The practitioner members of a National Board must consist of—</w:t>
      </w:r>
    </w:p>
    <w:p w14:paraId="699EA54A" w14:textId="77777777" w:rsidR="00020777" w:rsidRDefault="00020777" w:rsidP="00020777">
      <w:pPr>
        <w:pStyle w:val="Apara"/>
      </w:pPr>
      <w:r>
        <w:tab/>
        <w:t>(</w:t>
      </w:r>
      <w:r w:rsidRPr="007606EC">
        <w:t>a)</w:t>
      </w:r>
      <w:r w:rsidRPr="007606EC">
        <w:tab/>
        <w:t>at least one member from each large participating jurisdiction; and</w:t>
      </w:r>
    </w:p>
    <w:p w14:paraId="0637F236" w14:textId="77777777" w:rsidR="00020777" w:rsidRPr="007606EC" w:rsidRDefault="00020777" w:rsidP="00020777">
      <w:pPr>
        <w:pStyle w:val="Apara"/>
      </w:pPr>
      <w:r>
        <w:tab/>
        <w:t>(</w:t>
      </w:r>
      <w:r w:rsidRPr="007606EC">
        <w:t>b)</w:t>
      </w:r>
      <w:r w:rsidRPr="007606EC">
        <w:tab/>
        <w:t>at least one member from a small participating jurisdiction</w:t>
      </w:r>
      <w:r w:rsidR="001B51F9">
        <w:t>; and</w:t>
      </w:r>
    </w:p>
    <w:p w14:paraId="2B53AB6E" w14:textId="77777777" w:rsidR="001B51F9" w:rsidRDefault="001B51F9" w:rsidP="001B51F9">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if the National Board is established for 2 or more health professions—at least one member of each health profession for which the Board is established.</w:t>
      </w:r>
    </w:p>
    <w:p w14:paraId="43E45C13" w14:textId="77777777" w:rsidR="00020777" w:rsidRPr="007606EC" w:rsidRDefault="00020777" w:rsidP="00020777">
      <w:pPr>
        <w:pStyle w:val="Amain"/>
      </w:pPr>
      <w:r>
        <w:lastRenderedPageBreak/>
        <w:tab/>
      </w:r>
      <w:r w:rsidRPr="007606EC">
        <w:t>(6)</w:t>
      </w:r>
      <w:r w:rsidRPr="007606EC">
        <w:tab/>
        <w:t>At least 2 of the members of a National Board must be persons appointed as community members.</w:t>
      </w:r>
    </w:p>
    <w:p w14:paraId="2AAD18D3" w14:textId="77777777" w:rsidR="00020777" w:rsidRPr="007606EC" w:rsidRDefault="00020777" w:rsidP="00020777">
      <w:pPr>
        <w:pStyle w:val="Amain"/>
      </w:pPr>
      <w:r>
        <w:tab/>
      </w:r>
      <w:r w:rsidRPr="007606EC">
        <w:t>(7)</w:t>
      </w:r>
      <w:r w:rsidRPr="007606EC">
        <w:tab/>
        <w:t>At least one of the members of a National Board must live in a regional or rural area.</w:t>
      </w:r>
    </w:p>
    <w:p w14:paraId="4D9E1AE9" w14:textId="4B5541FA" w:rsidR="00020777" w:rsidRPr="007606EC" w:rsidRDefault="00020777" w:rsidP="00020777">
      <w:pPr>
        <w:pStyle w:val="Amain"/>
      </w:pPr>
      <w:r>
        <w:tab/>
      </w:r>
      <w:r w:rsidRPr="007606EC">
        <w:t>(8)</w:t>
      </w:r>
      <w:r w:rsidRPr="007606EC">
        <w:tab/>
        <w:t xml:space="preserve">A person cannot be appointed as a member of a National Board if the person is a member of the Agency </w:t>
      </w:r>
      <w:r w:rsidR="00D0689D">
        <w:t>Board</w:t>
      </w:r>
      <w:r w:rsidRPr="007606EC">
        <w:t>.</w:t>
      </w:r>
    </w:p>
    <w:p w14:paraId="457B48B1" w14:textId="77777777" w:rsidR="00020777" w:rsidRPr="007606EC" w:rsidRDefault="00020777" w:rsidP="00020777">
      <w:pPr>
        <w:pStyle w:val="Amain"/>
      </w:pPr>
      <w:r>
        <w:tab/>
      </w:r>
      <w:r w:rsidRPr="007606EC">
        <w:t>(9)</w:t>
      </w:r>
      <w:r w:rsidRPr="007606EC">
        <w:tab/>
        <w:t>One of the practitioner members of the National Board is to be appointed as Chairperson of the Board by the Ministerial Council.</w:t>
      </w:r>
    </w:p>
    <w:p w14:paraId="25A0854B" w14:textId="77777777" w:rsidR="000A479A" w:rsidRDefault="000A479A" w:rsidP="00020777">
      <w:pPr>
        <w:pStyle w:val="Amain"/>
        <w:rPr>
          <w:color w:val="000000"/>
          <w:sz w:val="23"/>
          <w:szCs w:val="23"/>
          <w:lang w:val="en"/>
        </w:rPr>
      </w:pPr>
      <w:r>
        <w:rPr>
          <w:rStyle w:val="listnumber"/>
          <w:color w:val="000000"/>
          <w:sz w:val="23"/>
          <w:szCs w:val="23"/>
          <w:lang w:val="en"/>
        </w:rPr>
        <w:tab/>
        <w:t>(9A)</w:t>
      </w:r>
      <w:r>
        <w:rPr>
          <w:rStyle w:val="listnumber"/>
          <w:color w:val="000000"/>
          <w:sz w:val="23"/>
          <w:szCs w:val="23"/>
          <w:lang w:val="en"/>
        </w:rPr>
        <w:tab/>
      </w:r>
      <w:r>
        <w:rPr>
          <w:color w:val="000000"/>
          <w:sz w:val="23"/>
          <w:szCs w:val="23"/>
          <w:lang w:val="en"/>
        </w:rPr>
        <w:t>The regulations may prescribe matters relating to the composition of practitioner members for a National Board established for 2 or more health professions.</w:t>
      </w:r>
    </w:p>
    <w:p w14:paraId="1A2663AB" w14:textId="77777777" w:rsidR="00020777" w:rsidRPr="007606EC" w:rsidRDefault="00020777" w:rsidP="00020777">
      <w:pPr>
        <w:pStyle w:val="Amain"/>
      </w:pPr>
      <w:r>
        <w:tab/>
      </w:r>
      <w:r w:rsidRPr="007606EC">
        <w:t>(10)</w:t>
      </w:r>
      <w:r w:rsidRPr="007606EC">
        <w:tab/>
        <w:t>Schedule 4 sets out provisions relating to a National Board.</w:t>
      </w:r>
    </w:p>
    <w:p w14:paraId="4DCA4D4B" w14:textId="77777777" w:rsidR="00020777" w:rsidRPr="007606EC" w:rsidRDefault="00020777" w:rsidP="00020777">
      <w:pPr>
        <w:pStyle w:val="Amain"/>
      </w:pPr>
      <w:r>
        <w:tab/>
      </w:r>
      <w:r w:rsidRPr="007606EC">
        <w:t>(11)</w:t>
      </w:r>
      <w:r w:rsidRPr="007606EC">
        <w:tab/>
        <w:t>In this section—</w:t>
      </w:r>
    </w:p>
    <w:p w14:paraId="65041C99" w14:textId="77777777" w:rsidR="00020777" w:rsidRDefault="00020777" w:rsidP="00020777">
      <w:pPr>
        <w:pStyle w:val="aDef"/>
      </w:pPr>
      <w:r w:rsidRPr="002E4286">
        <w:rPr>
          <w:rStyle w:val="charBoldItals"/>
        </w:rPr>
        <w:t>large participating jurisdiction</w:t>
      </w:r>
      <w:r w:rsidRPr="007606EC">
        <w:t xml:space="preserve"> means any of the following States that is a participating jurisdiction—</w:t>
      </w:r>
    </w:p>
    <w:p w14:paraId="69C9F810" w14:textId="77777777" w:rsidR="00020777" w:rsidRDefault="00020777" w:rsidP="00020777">
      <w:pPr>
        <w:pStyle w:val="Apara"/>
      </w:pPr>
      <w:r>
        <w:tab/>
        <w:t>(</w:t>
      </w:r>
      <w:r w:rsidRPr="007606EC">
        <w:t>a)</w:t>
      </w:r>
      <w:r w:rsidRPr="007606EC">
        <w:tab/>
        <w:t>New South Wales;</w:t>
      </w:r>
    </w:p>
    <w:p w14:paraId="043E7FE4" w14:textId="77777777" w:rsidR="00020777" w:rsidRDefault="00020777" w:rsidP="00020777">
      <w:pPr>
        <w:pStyle w:val="Apara"/>
      </w:pPr>
      <w:r>
        <w:tab/>
        <w:t>(</w:t>
      </w:r>
      <w:r w:rsidRPr="007606EC">
        <w:t>b)</w:t>
      </w:r>
      <w:r w:rsidRPr="007606EC">
        <w:tab/>
        <w:t>Queensland;</w:t>
      </w:r>
    </w:p>
    <w:p w14:paraId="6CBD0DE4" w14:textId="77777777" w:rsidR="00020777" w:rsidRDefault="00020777" w:rsidP="00020777">
      <w:pPr>
        <w:pStyle w:val="Apara"/>
      </w:pPr>
      <w:r>
        <w:tab/>
        <w:t>(</w:t>
      </w:r>
      <w:r w:rsidRPr="007606EC">
        <w:t>c)</w:t>
      </w:r>
      <w:r w:rsidRPr="007606EC">
        <w:tab/>
        <w:t>South Australia;</w:t>
      </w:r>
    </w:p>
    <w:p w14:paraId="2BCAC948" w14:textId="77777777" w:rsidR="00020777" w:rsidRDefault="00020777" w:rsidP="00020777">
      <w:pPr>
        <w:pStyle w:val="Apara"/>
      </w:pPr>
      <w:r>
        <w:tab/>
        <w:t>(</w:t>
      </w:r>
      <w:r w:rsidRPr="007606EC">
        <w:t>d)</w:t>
      </w:r>
      <w:r w:rsidRPr="007606EC">
        <w:tab/>
        <w:t>Victoria;</w:t>
      </w:r>
    </w:p>
    <w:p w14:paraId="1D98A6E6" w14:textId="77777777" w:rsidR="00020777" w:rsidRPr="007606EC" w:rsidRDefault="00020777" w:rsidP="00020777">
      <w:pPr>
        <w:pStyle w:val="Apara"/>
      </w:pPr>
      <w:r>
        <w:tab/>
        <w:t>(</w:t>
      </w:r>
      <w:r w:rsidRPr="007606EC">
        <w:t>e)</w:t>
      </w:r>
      <w:r w:rsidRPr="007606EC">
        <w:tab/>
        <w:t>Western Australia.</w:t>
      </w:r>
    </w:p>
    <w:p w14:paraId="044793EF" w14:textId="77777777" w:rsidR="00020777" w:rsidRDefault="00020777" w:rsidP="00020777">
      <w:pPr>
        <w:pStyle w:val="aDef"/>
      </w:pPr>
      <w:r w:rsidRPr="002E4286">
        <w:rPr>
          <w:rStyle w:val="charBoldItals"/>
        </w:rPr>
        <w:t>small participating jurisdiction</w:t>
      </w:r>
      <w:r w:rsidRPr="007606EC">
        <w:t xml:space="preserve"> means any of the following States or Territories that is a participating jurisdiction—</w:t>
      </w:r>
    </w:p>
    <w:p w14:paraId="4902EB26" w14:textId="77777777" w:rsidR="00020777" w:rsidRDefault="00020777" w:rsidP="00020777">
      <w:pPr>
        <w:pStyle w:val="Apara"/>
      </w:pPr>
      <w:r>
        <w:tab/>
        <w:t>(</w:t>
      </w:r>
      <w:r w:rsidRPr="007606EC">
        <w:t>a)</w:t>
      </w:r>
      <w:r w:rsidRPr="007606EC">
        <w:tab/>
        <w:t>the Australian Capital Territory;</w:t>
      </w:r>
    </w:p>
    <w:p w14:paraId="1003FAE8" w14:textId="77777777" w:rsidR="00020777" w:rsidRDefault="00020777" w:rsidP="00020777">
      <w:pPr>
        <w:pStyle w:val="Apara"/>
      </w:pPr>
      <w:r>
        <w:tab/>
        <w:t>(</w:t>
      </w:r>
      <w:r w:rsidRPr="007606EC">
        <w:t>b)</w:t>
      </w:r>
      <w:r w:rsidRPr="007606EC">
        <w:tab/>
        <w:t>the Northern Territory;</w:t>
      </w:r>
    </w:p>
    <w:p w14:paraId="03BD518E" w14:textId="77777777" w:rsidR="00020777" w:rsidRPr="007606EC" w:rsidRDefault="00020777" w:rsidP="00020777">
      <w:pPr>
        <w:pStyle w:val="Apara"/>
      </w:pPr>
      <w:r>
        <w:tab/>
        <w:t>(</w:t>
      </w:r>
      <w:r w:rsidRPr="007606EC">
        <w:t>c)</w:t>
      </w:r>
      <w:r w:rsidRPr="007606EC">
        <w:tab/>
        <w:t>Tasmania.</w:t>
      </w:r>
    </w:p>
    <w:p w14:paraId="10EE5BB4" w14:textId="77777777" w:rsidR="00020777" w:rsidRPr="007606EC" w:rsidRDefault="00020777" w:rsidP="00020777">
      <w:pPr>
        <w:pStyle w:val="AH5Sec"/>
      </w:pPr>
      <w:bookmarkStart w:id="44" w:name="_Toc118366498"/>
      <w:r w:rsidRPr="001509D4">
        <w:rPr>
          <w:rStyle w:val="CharSectNo"/>
        </w:rPr>
        <w:lastRenderedPageBreak/>
        <w:t>34</w:t>
      </w:r>
      <w:r w:rsidRPr="007606EC">
        <w:tab/>
      </w:r>
      <w:r w:rsidRPr="007606EC">
        <w:rPr>
          <w:szCs w:val="24"/>
        </w:rPr>
        <w:t>Eligibility for appointment</w:t>
      </w:r>
      <w:bookmarkEnd w:id="44"/>
    </w:p>
    <w:p w14:paraId="2340B4D3" w14:textId="77777777" w:rsidR="00020777" w:rsidRPr="007606EC" w:rsidRDefault="00020777" w:rsidP="00020777">
      <w:pPr>
        <w:pStyle w:val="Amain"/>
      </w:pPr>
      <w:r>
        <w:tab/>
      </w:r>
      <w:r w:rsidRPr="007606EC">
        <w:t>(1)</w:t>
      </w:r>
      <w:r w:rsidRPr="007606EC">
        <w:tab/>
        <w:t>In deciding whether to appoint a person as a member of a National Board, the Ministerial Council is to have regard to the skills and experience of the person that are relevant to the Board’s functions.</w:t>
      </w:r>
    </w:p>
    <w:p w14:paraId="0465D17B" w14:textId="77777777" w:rsidR="000A479A" w:rsidRDefault="000A479A" w:rsidP="00020777">
      <w:pPr>
        <w:pStyle w:val="Amain"/>
        <w:rPr>
          <w:color w:val="000000"/>
          <w:sz w:val="23"/>
          <w:szCs w:val="23"/>
          <w:lang w:val="en"/>
        </w:rPr>
      </w:pPr>
      <w:r>
        <w:rPr>
          <w:rStyle w:val="listnumber"/>
          <w:color w:val="000000"/>
          <w:sz w:val="23"/>
          <w:szCs w:val="23"/>
          <w:lang w:val="en"/>
        </w:rPr>
        <w:tab/>
        <w:t>(2)</w:t>
      </w:r>
      <w:r>
        <w:rPr>
          <w:rStyle w:val="listnumber"/>
          <w:color w:val="000000"/>
          <w:sz w:val="23"/>
          <w:szCs w:val="23"/>
          <w:lang w:val="en"/>
        </w:rPr>
        <w:tab/>
      </w:r>
      <w:r>
        <w:rPr>
          <w:color w:val="000000"/>
          <w:sz w:val="23"/>
          <w:szCs w:val="23"/>
          <w:lang w:val="en"/>
        </w:rPr>
        <w:t>A person is eligible to be appointed as a practitioner member only if the person is a registered health practitioner in a health profession for which the Board is established.</w:t>
      </w:r>
    </w:p>
    <w:p w14:paraId="51221275" w14:textId="77777777" w:rsidR="000A479A" w:rsidRDefault="000A479A" w:rsidP="00020777">
      <w:pPr>
        <w:pStyle w:val="Amain"/>
        <w:rPr>
          <w:color w:val="000000"/>
          <w:sz w:val="23"/>
          <w:szCs w:val="23"/>
          <w:lang w:val="en"/>
        </w:rPr>
      </w:pPr>
      <w:r>
        <w:rPr>
          <w:rStyle w:val="listnumber"/>
          <w:color w:val="000000"/>
          <w:sz w:val="23"/>
          <w:szCs w:val="23"/>
          <w:lang w:val="en"/>
        </w:rPr>
        <w:tab/>
        <w:t>(3)</w:t>
      </w:r>
      <w:r>
        <w:rPr>
          <w:rStyle w:val="listnumber"/>
          <w:color w:val="000000"/>
          <w:sz w:val="23"/>
          <w:szCs w:val="23"/>
          <w:lang w:val="en"/>
        </w:rPr>
        <w:tab/>
      </w:r>
      <w:r>
        <w:rPr>
          <w:color w:val="000000"/>
          <w:sz w:val="23"/>
          <w:szCs w:val="23"/>
          <w:lang w:val="en"/>
        </w:rPr>
        <w:t>A person is eligible to be appointed as a community member only if the person is not, and has not at any time been, a health practitioner in a health profession for which the Board is established.</w:t>
      </w:r>
    </w:p>
    <w:p w14:paraId="232AE3E1" w14:textId="77777777" w:rsidR="00020777" w:rsidRDefault="00020777" w:rsidP="00020777">
      <w:pPr>
        <w:pStyle w:val="Amain"/>
      </w:pPr>
      <w:r>
        <w:tab/>
      </w:r>
      <w:r w:rsidRPr="007606EC">
        <w:t>(4)</w:t>
      </w:r>
      <w:r w:rsidRPr="007606EC">
        <w:tab/>
        <w:t>A person is not eligible to be appointed as a member of a National Board if—</w:t>
      </w:r>
    </w:p>
    <w:p w14:paraId="3F74EC41" w14:textId="77777777" w:rsidR="000A479A" w:rsidRDefault="000A479A" w:rsidP="00020777">
      <w:pPr>
        <w:pStyle w:val="Apara"/>
        <w:rPr>
          <w:color w:val="000000"/>
          <w:sz w:val="23"/>
          <w:szCs w:val="23"/>
          <w:lang w:val="en"/>
        </w:rPr>
      </w:pPr>
      <w:r>
        <w:rPr>
          <w:rStyle w:val="listnumber"/>
          <w:color w:val="000000"/>
          <w:sz w:val="23"/>
          <w:szCs w:val="23"/>
          <w:lang w:val="en"/>
        </w:rPr>
        <w:tab/>
        <w:t>(a)</w:t>
      </w:r>
      <w:r>
        <w:rPr>
          <w:rStyle w:val="listnumber"/>
          <w:color w:val="000000"/>
          <w:sz w:val="23"/>
          <w:szCs w:val="23"/>
          <w:lang w:val="en"/>
        </w:rPr>
        <w:tab/>
      </w:r>
      <w:r>
        <w:rPr>
          <w:color w:val="000000"/>
          <w:sz w:val="23"/>
          <w:szCs w:val="23"/>
          <w:lang w:val="en"/>
        </w:rPr>
        <w:t>in the case of appointment as a practitioner member—the person has, whether before or after the commencement of this Law, as a result of the person’s misconduct, impairment or incompetence, ceased to be registered as a health practitioner in a health profession for which the Board is established; or</w:t>
      </w:r>
    </w:p>
    <w:p w14:paraId="03985854" w14:textId="77777777" w:rsidR="00020777" w:rsidRPr="007606EC" w:rsidRDefault="00020777" w:rsidP="00020777">
      <w:pPr>
        <w:pStyle w:val="Apara"/>
      </w:pPr>
      <w:r>
        <w:tab/>
        <w:t>(</w:t>
      </w:r>
      <w:r w:rsidRPr="007606EC">
        <w:t>b)</w:t>
      </w:r>
      <w:r w:rsidRPr="007606EC">
        <w:tab/>
        <w:t>in any case, the person has, at any time, been found guilty of an offence (whether in a participating jurisdiction or elsewhere) that, in the opinion of the Ministerial Council, renders the person unfit to hold the office of member.</w:t>
      </w:r>
    </w:p>
    <w:p w14:paraId="06813269" w14:textId="77777777" w:rsidR="00020777" w:rsidRPr="001509D4" w:rsidRDefault="00020777" w:rsidP="00020777">
      <w:pPr>
        <w:pStyle w:val="AH3Div"/>
      </w:pPr>
      <w:bookmarkStart w:id="45" w:name="_Toc118366499"/>
      <w:r w:rsidRPr="001509D4">
        <w:rPr>
          <w:rStyle w:val="CharDivNo"/>
        </w:rPr>
        <w:t>Division 2</w:t>
      </w:r>
      <w:r w:rsidRPr="007606EC">
        <w:tab/>
      </w:r>
      <w:r w:rsidRPr="001509D4">
        <w:rPr>
          <w:rStyle w:val="CharDivText"/>
        </w:rPr>
        <w:t>Functions of National Boards</w:t>
      </w:r>
      <w:bookmarkEnd w:id="45"/>
    </w:p>
    <w:p w14:paraId="257799D9" w14:textId="77777777" w:rsidR="00020777" w:rsidRPr="007606EC" w:rsidRDefault="00020777" w:rsidP="00020777">
      <w:pPr>
        <w:pStyle w:val="AH5Sec"/>
      </w:pPr>
      <w:bookmarkStart w:id="46" w:name="_Toc118366500"/>
      <w:r w:rsidRPr="001509D4">
        <w:rPr>
          <w:rStyle w:val="CharSectNo"/>
        </w:rPr>
        <w:t>35</w:t>
      </w:r>
      <w:r w:rsidRPr="007606EC">
        <w:tab/>
      </w:r>
      <w:r w:rsidRPr="007606EC">
        <w:rPr>
          <w:szCs w:val="24"/>
        </w:rPr>
        <w:t>Functions of National Boards</w:t>
      </w:r>
      <w:bookmarkEnd w:id="46"/>
    </w:p>
    <w:p w14:paraId="7855DA0B" w14:textId="77777777" w:rsidR="00020777" w:rsidRDefault="00020777" w:rsidP="00020777">
      <w:pPr>
        <w:pStyle w:val="Amain"/>
      </w:pPr>
      <w:r>
        <w:tab/>
      </w:r>
      <w:r w:rsidRPr="007606EC">
        <w:t>(1)</w:t>
      </w:r>
      <w:r w:rsidRPr="007606EC">
        <w:tab/>
        <w:t>The functions of a National Board established for a health profession are as follows—</w:t>
      </w:r>
    </w:p>
    <w:p w14:paraId="109ACB64" w14:textId="77777777" w:rsidR="00020777" w:rsidRDefault="00020777" w:rsidP="00020777">
      <w:pPr>
        <w:pStyle w:val="Apara"/>
      </w:pPr>
      <w:r>
        <w:tab/>
        <w:t>(</w:t>
      </w:r>
      <w:r w:rsidRPr="007606EC">
        <w:t>a)</w:t>
      </w:r>
      <w:r w:rsidRPr="007606EC">
        <w:tab/>
        <w:t>to register suitably qualified and competent persons in the health profession and, if necessary, to impose conditions on the registration of persons in the profession;</w:t>
      </w:r>
    </w:p>
    <w:p w14:paraId="1D796451" w14:textId="77777777" w:rsidR="00020777" w:rsidRDefault="00020777" w:rsidP="00020777">
      <w:pPr>
        <w:pStyle w:val="Apara"/>
      </w:pPr>
      <w:r>
        <w:lastRenderedPageBreak/>
        <w:tab/>
        <w:t>(</w:t>
      </w:r>
      <w:r w:rsidRPr="007606EC">
        <w:t>b)</w:t>
      </w:r>
      <w:r w:rsidRPr="007606EC">
        <w:tab/>
        <w:t>to decide the requirements for registration or endorsement of registration in the health profession, including the arrangements for supervised practice in the profession;</w:t>
      </w:r>
    </w:p>
    <w:p w14:paraId="550A389D" w14:textId="77777777" w:rsidR="00020777" w:rsidRDefault="00020777" w:rsidP="00020777">
      <w:pPr>
        <w:pStyle w:val="Apara"/>
      </w:pPr>
      <w:r>
        <w:tab/>
        <w:t>(</w:t>
      </w:r>
      <w:r w:rsidRPr="007606EC">
        <w:t>c)</w:t>
      </w:r>
      <w:r w:rsidRPr="007606EC">
        <w:tab/>
        <w:t>to develop or approve standards, codes and guidelines for the health profession, including—</w:t>
      </w:r>
    </w:p>
    <w:p w14:paraId="042AB9ED" w14:textId="77777777" w:rsidR="00020777" w:rsidRDefault="00020777" w:rsidP="00020777">
      <w:pPr>
        <w:pStyle w:val="Asubpara"/>
      </w:pPr>
      <w:r>
        <w:tab/>
        <w:t>(</w:t>
      </w:r>
      <w:r w:rsidRPr="007606EC">
        <w:t>i)</w:t>
      </w:r>
      <w:r w:rsidRPr="007606EC">
        <w:tab/>
        <w:t>the approval of accreditation standards developed and submitted to it by an accreditation authority; and</w:t>
      </w:r>
    </w:p>
    <w:p w14:paraId="762B793C" w14:textId="77777777" w:rsidR="00020777" w:rsidRDefault="00020777" w:rsidP="00020777">
      <w:pPr>
        <w:pStyle w:val="Asubpara"/>
      </w:pPr>
      <w:r>
        <w:tab/>
        <w:t>(</w:t>
      </w:r>
      <w:r w:rsidRPr="007606EC">
        <w:t>ii)</w:t>
      </w:r>
      <w:r w:rsidRPr="007606EC">
        <w:tab/>
        <w:t>the development of registration standards for approval by the Ministerial Council; and</w:t>
      </w:r>
    </w:p>
    <w:p w14:paraId="7CD6DF37" w14:textId="77777777" w:rsidR="00020777" w:rsidRDefault="00020777" w:rsidP="00020777">
      <w:pPr>
        <w:pStyle w:val="Asubpara"/>
      </w:pPr>
      <w:r>
        <w:tab/>
        <w:t>(</w:t>
      </w:r>
      <w:r w:rsidRPr="007606EC">
        <w:t>iii)</w:t>
      </w:r>
      <w:r w:rsidRPr="007606EC">
        <w:tab/>
        <w:t>the development and approval of codes and guidelines that provide guidance to health practitioners registered in the profession;</w:t>
      </w:r>
    </w:p>
    <w:p w14:paraId="5A3E3AE3" w14:textId="77777777" w:rsidR="00020777" w:rsidRDefault="00020777" w:rsidP="00020777">
      <w:pPr>
        <w:pStyle w:val="Apara"/>
      </w:pPr>
      <w:r>
        <w:tab/>
        <w:t>(</w:t>
      </w:r>
      <w:r w:rsidRPr="007606EC">
        <w:t>d)</w:t>
      </w:r>
      <w:r w:rsidRPr="007606EC">
        <w:tab/>
        <w:t>to approve accredited programs of study as providing qualifications for registration or endorsement in the health profession;</w:t>
      </w:r>
    </w:p>
    <w:p w14:paraId="206604B0" w14:textId="77777777" w:rsidR="00020777" w:rsidRDefault="00020777" w:rsidP="00020777">
      <w:pPr>
        <w:pStyle w:val="Apara"/>
      </w:pPr>
      <w:r>
        <w:tab/>
        <w:t>(</w:t>
      </w:r>
      <w:r w:rsidRPr="007606EC">
        <w:t>e)</w:t>
      </w:r>
      <w:r w:rsidRPr="007606EC">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14:paraId="04CE8ED6" w14:textId="77777777" w:rsidR="00020777" w:rsidRDefault="00020777" w:rsidP="00020777">
      <w:pPr>
        <w:pStyle w:val="Apara"/>
      </w:pPr>
      <w:r>
        <w:tab/>
        <w:t>(</w:t>
      </w:r>
      <w:r w:rsidRPr="007606EC">
        <w:t>f)</w:t>
      </w:r>
      <w:r w:rsidRPr="007606EC">
        <w:tab/>
        <w:t>to negotiate in good faith with, and attempt to come to an agreement with, the National Agency on the terms of a health profession agreement;</w:t>
      </w:r>
    </w:p>
    <w:p w14:paraId="034A5261" w14:textId="77777777" w:rsidR="00020777" w:rsidRDefault="00020777" w:rsidP="00020777">
      <w:pPr>
        <w:pStyle w:val="Apara"/>
      </w:pPr>
      <w:r>
        <w:tab/>
        <w:t>(</w:t>
      </w:r>
      <w:r w:rsidRPr="007606EC">
        <w:t>g)</w:t>
      </w:r>
      <w:r w:rsidRPr="007606EC">
        <w:tab/>
        <w:t>to oversee the receipt, assessment and investigation of notifications about persons who—</w:t>
      </w:r>
    </w:p>
    <w:p w14:paraId="55471446" w14:textId="77777777" w:rsidR="00020777" w:rsidRDefault="00020777" w:rsidP="00020777">
      <w:pPr>
        <w:pStyle w:val="Asubpara"/>
      </w:pPr>
      <w:r>
        <w:tab/>
        <w:t>(</w:t>
      </w:r>
      <w:r w:rsidRPr="007606EC">
        <w:t>i)</w:t>
      </w:r>
      <w:r w:rsidRPr="007606EC">
        <w:tab/>
        <w:t>are or were registered as health practitioners in the health profession under this Law or a corresponding prior Act; or</w:t>
      </w:r>
    </w:p>
    <w:p w14:paraId="22E1B4C0" w14:textId="77777777" w:rsidR="00020777" w:rsidRDefault="00020777" w:rsidP="00020777">
      <w:pPr>
        <w:pStyle w:val="Asubpara"/>
      </w:pPr>
      <w:r>
        <w:tab/>
        <w:t>(</w:t>
      </w:r>
      <w:r w:rsidRPr="007606EC">
        <w:t>ii)</w:t>
      </w:r>
      <w:r w:rsidRPr="007606EC">
        <w:tab/>
        <w:t>are students in the health profession;</w:t>
      </w:r>
    </w:p>
    <w:p w14:paraId="47DFE2C5" w14:textId="77777777" w:rsidR="00020777" w:rsidRDefault="00020777" w:rsidP="00DF72CC">
      <w:pPr>
        <w:pStyle w:val="Apara"/>
        <w:keepNext/>
      </w:pPr>
      <w:r>
        <w:lastRenderedPageBreak/>
        <w:tab/>
        <w:t>(</w:t>
      </w:r>
      <w:r w:rsidRPr="007606EC">
        <w:t>h)</w:t>
      </w:r>
      <w:r w:rsidRPr="007606EC">
        <w:tab/>
        <w:t>to establish panels to conduct hearings about—</w:t>
      </w:r>
    </w:p>
    <w:p w14:paraId="730B822B" w14:textId="77777777" w:rsidR="00020777" w:rsidRDefault="00020777" w:rsidP="00020777">
      <w:pPr>
        <w:pStyle w:val="Asubpara"/>
      </w:pPr>
      <w:r>
        <w:tab/>
        <w:t>(</w:t>
      </w:r>
      <w:r w:rsidRPr="007606EC">
        <w:t>i)</w:t>
      </w:r>
      <w:r w:rsidRPr="007606EC">
        <w:tab/>
        <w:t>health and performance and professional standards   matters in relation to persons who are or were registered in the health profession under this Law or a corresponding prior Act; and</w:t>
      </w:r>
    </w:p>
    <w:p w14:paraId="1B8DAD53" w14:textId="77777777" w:rsidR="00020777" w:rsidRDefault="00020777" w:rsidP="00020777">
      <w:pPr>
        <w:pStyle w:val="Asubpara"/>
      </w:pPr>
      <w:r>
        <w:tab/>
        <w:t>(</w:t>
      </w:r>
      <w:r w:rsidRPr="007606EC">
        <w:t>ii)</w:t>
      </w:r>
      <w:r w:rsidRPr="007606EC">
        <w:tab/>
        <w:t>health matters in relation to students registered by the Board;</w:t>
      </w:r>
    </w:p>
    <w:p w14:paraId="253F0CD1" w14:textId="77777777" w:rsidR="00020777" w:rsidRDefault="00020777" w:rsidP="00020777">
      <w:pPr>
        <w:pStyle w:val="Apara"/>
      </w:pPr>
      <w:r>
        <w:tab/>
        <w:t>(</w:t>
      </w:r>
      <w:r w:rsidRPr="007606EC">
        <w:t>i)</w:t>
      </w:r>
      <w:r w:rsidRPr="007606EC">
        <w:tab/>
        <w:t>to refer matters about health practitioners who are or were registered under this Law or a corresponding prior Act to responsible tribunals for participating jurisdictions;</w:t>
      </w:r>
    </w:p>
    <w:p w14:paraId="7EDB6239" w14:textId="4E4DCB75" w:rsidR="00020777" w:rsidRDefault="00020777" w:rsidP="00020777">
      <w:pPr>
        <w:pStyle w:val="Apara"/>
      </w:pPr>
      <w:r>
        <w:tab/>
        <w:t>(</w:t>
      </w:r>
      <w:r w:rsidRPr="007606EC">
        <w:t>j)</w:t>
      </w:r>
      <w:r w:rsidRPr="007606EC">
        <w:tab/>
        <w:t>to oversee the management of health practitioners and students registered in the health profession, including monitoring conditions, undertaking</w:t>
      </w:r>
      <w:r w:rsidR="00CC72E0">
        <w:t>s</w:t>
      </w:r>
      <w:r w:rsidRPr="007606EC">
        <w:t xml:space="preserve"> and suspensions imposed on the registration of the practitioners or students;</w:t>
      </w:r>
    </w:p>
    <w:p w14:paraId="41541CAB" w14:textId="77777777" w:rsidR="00020777" w:rsidRDefault="00020777" w:rsidP="00020777">
      <w:pPr>
        <w:pStyle w:val="Apara"/>
      </w:pPr>
      <w:r>
        <w:tab/>
        <w:t>(</w:t>
      </w:r>
      <w:r w:rsidRPr="007606EC">
        <w:t>k)</w:t>
      </w:r>
      <w:r w:rsidRPr="007606EC">
        <w:tab/>
        <w:t>to make recommendations to the Ministerial Council about the operation of specialist recognition in the health profession and the approval of specialties for the profession;</w:t>
      </w:r>
    </w:p>
    <w:p w14:paraId="52DC9E9E" w14:textId="77777777" w:rsidR="00020777" w:rsidRDefault="00020777" w:rsidP="00020777">
      <w:pPr>
        <w:pStyle w:val="Apara"/>
      </w:pPr>
      <w:r>
        <w:tab/>
        <w:t>(</w:t>
      </w:r>
      <w:r w:rsidRPr="007606EC">
        <w:t>l)</w:t>
      </w:r>
      <w:r w:rsidRPr="007606EC">
        <w:tab/>
        <w:t>in conjunction with the National Agency, to keep up-to-date and publicly accessible national registers of registered health practitioners for the health profession;</w:t>
      </w:r>
    </w:p>
    <w:p w14:paraId="74BDECB6" w14:textId="77777777" w:rsidR="00020777" w:rsidRDefault="00020777" w:rsidP="00020777">
      <w:pPr>
        <w:pStyle w:val="Apara"/>
      </w:pPr>
      <w:r>
        <w:tab/>
        <w:t>(</w:t>
      </w:r>
      <w:r w:rsidRPr="007606EC">
        <w:t>m)</w:t>
      </w:r>
      <w:r w:rsidRPr="007606EC">
        <w:tab/>
        <w:t>in conjunction with the National Agency, to keep an up-to-date national register of students for the health profession;</w:t>
      </w:r>
    </w:p>
    <w:p w14:paraId="352EEFBD" w14:textId="77777777" w:rsidR="00020777" w:rsidRDefault="00020777" w:rsidP="00020777">
      <w:pPr>
        <w:pStyle w:val="Apara"/>
      </w:pPr>
      <w:r>
        <w:tab/>
        <w:t>(</w:t>
      </w:r>
      <w:r w:rsidRPr="007606EC">
        <w:t>n)</w:t>
      </w:r>
      <w:r w:rsidRPr="007606EC">
        <w:tab/>
        <w:t>at the Board’s discretion, to provide financial or other support for health programs for registered health practitioners and students;</w:t>
      </w:r>
    </w:p>
    <w:p w14:paraId="64AFF59B" w14:textId="77777777" w:rsidR="00020777" w:rsidRDefault="00020777" w:rsidP="00020777">
      <w:pPr>
        <w:pStyle w:val="Apara"/>
      </w:pPr>
      <w:r>
        <w:tab/>
        <w:t>(</w:t>
      </w:r>
      <w:r w:rsidRPr="007606EC">
        <w:t>o)</w:t>
      </w:r>
      <w:r w:rsidRPr="007606EC">
        <w:tab/>
        <w:t>to give advice to the Ministerial Council on issues relating to the national registration and accreditation scheme for the health profession;</w:t>
      </w:r>
    </w:p>
    <w:p w14:paraId="4D6E343E" w14:textId="77777777" w:rsidR="00020777" w:rsidRDefault="00020777" w:rsidP="00DF72CC">
      <w:pPr>
        <w:pStyle w:val="Apara"/>
        <w:keepLines/>
      </w:pPr>
      <w:r>
        <w:lastRenderedPageBreak/>
        <w:tab/>
        <w:t>(</w:t>
      </w:r>
      <w:r w:rsidRPr="007606EC">
        <w:t>p)</w:t>
      </w:r>
      <w:r w:rsidRPr="007606EC">
        <w:tab/>
        <w:t>if asked by the Ministerial Council, to give to the Ministerial Council the assistance or information reasonably required by the Ministerial Council in connection with the national registration and accreditation scheme;</w:t>
      </w:r>
    </w:p>
    <w:p w14:paraId="17D70ECF" w14:textId="77777777" w:rsidR="00020777" w:rsidRDefault="00020777" w:rsidP="00020777">
      <w:pPr>
        <w:pStyle w:val="Apara"/>
      </w:pPr>
      <w:r>
        <w:tab/>
        <w:t>(</w:t>
      </w:r>
      <w:r w:rsidRPr="007606EC">
        <w:t>q)</w:t>
      </w:r>
      <w:r w:rsidRPr="007606EC">
        <w:tab/>
        <w:t>to do anything else necessary or convenient for the effective and efficient operation of the national registration and accreditation scheme;</w:t>
      </w:r>
    </w:p>
    <w:p w14:paraId="305FDE56" w14:textId="77777777" w:rsidR="00020777" w:rsidRPr="007606EC" w:rsidRDefault="00020777" w:rsidP="00020777">
      <w:pPr>
        <w:pStyle w:val="Apara"/>
      </w:pPr>
      <w:r>
        <w:tab/>
        <w:t>(</w:t>
      </w:r>
      <w:r w:rsidRPr="007606EC">
        <w:t>r)</w:t>
      </w:r>
      <w:r w:rsidRPr="007606EC">
        <w:tab/>
        <w:t>any other function given to the Board by or under this Law.</w:t>
      </w:r>
    </w:p>
    <w:p w14:paraId="68E1597D" w14:textId="77777777" w:rsidR="00020777" w:rsidRPr="007606EC" w:rsidRDefault="00020777" w:rsidP="00020777">
      <w:pPr>
        <w:pStyle w:val="Amain"/>
      </w:pPr>
      <w:r>
        <w:tab/>
      </w:r>
      <w:r w:rsidRPr="007606EC">
        <w:t>(2)</w:t>
      </w:r>
      <w:r w:rsidRPr="007606EC">
        <w:tab/>
        <w:t>For the purposes of subsection (1)</w:t>
      </w:r>
      <w:r w:rsidR="006271D3">
        <w:t xml:space="preserve"> </w:t>
      </w:r>
      <w:r w:rsidRPr="007606EC">
        <w:t>(g)-(j), the Board’s functions do not include receiving notifications and taking action referred to in those paragraphs in relation to behaviour by a registered health practitioner or student that occurred, or is reasonably believed to have occurred, in a co-regulatory jurisdiction.</w:t>
      </w:r>
    </w:p>
    <w:p w14:paraId="2832FEDB" w14:textId="77777777" w:rsidR="009702EE" w:rsidRPr="00C21B0E" w:rsidRDefault="009702EE" w:rsidP="00C21B0E">
      <w:pPr>
        <w:pStyle w:val="AH5Sec"/>
        <w:shd w:val="clear" w:color="auto" w:fill="D9D9D9" w:themeFill="background1" w:themeFillShade="D9"/>
      </w:pPr>
      <w:bookmarkStart w:id="47" w:name="_Toc118366501"/>
      <w:r w:rsidRPr="001509D4">
        <w:rPr>
          <w:rStyle w:val="CharSectNo"/>
        </w:rPr>
        <w:t>35A</w:t>
      </w:r>
      <w:r w:rsidRPr="00C21B0E">
        <w:tab/>
        <w:t>National Board consideration of criminal history</w:t>
      </w:r>
      <w:bookmarkEnd w:id="47"/>
    </w:p>
    <w:p w14:paraId="4767E75B" w14:textId="77777777" w:rsidR="009702EE" w:rsidRPr="00C21B0E" w:rsidRDefault="009702EE" w:rsidP="00C21B0E">
      <w:pPr>
        <w:pStyle w:val="Amain"/>
        <w:shd w:val="clear" w:color="auto" w:fill="D9D9D9" w:themeFill="background1" w:themeFillShade="D9"/>
      </w:pPr>
      <w:r w:rsidRPr="00C21B0E">
        <w:tab/>
        <w:t>(1)</w:t>
      </w:r>
      <w:r w:rsidRPr="00C21B0E">
        <w:tab/>
        <w:t>In making a decision under this Act that relates to an individual’s criminal history, a National Board must consider—</w:t>
      </w:r>
    </w:p>
    <w:p w14:paraId="7823790E" w14:textId="77777777" w:rsidR="009702EE" w:rsidRPr="00C21B0E" w:rsidRDefault="009702EE" w:rsidP="00C21B0E">
      <w:pPr>
        <w:pStyle w:val="Apara"/>
        <w:shd w:val="clear" w:color="auto" w:fill="D9D9D9" w:themeFill="background1" w:themeFillShade="D9"/>
      </w:pPr>
      <w:r w:rsidRPr="00C21B0E">
        <w:tab/>
        <w:t>(a)</w:t>
      </w:r>
      <w:r w:rsidRPr="00C21B0E">
        <w:tab/>
        <w:t>the individual’s criminal record; and</w:t>
      </w:r>
    </w:p>
    <w:p w14:paraId="03E7F69D" w14:textId="77777777" w:rsidR="009702EE" w:rsidRPr="00C21B0E" w:rsidRDefault="009702EE" w:rsidP="00C21B0E">
      <w:pPr>
        <w:pStyle w:val="Apara"/>
        <w:shd w:val="clear" w:color="auto" w:fill="D9D9D9" w:themeFill="background1" w:themeFillShade="D9"/>
      </w:pPr>
      <w:r w:rsidRPr="00C21B0E">
        <w:tab/>
        <w:t>(b)</w:t>
      </w:r>
      <w:r w:rsidRPr="00C21B0E">
        <w:tab/>
        <w:t>the inherent requirements of the profession, division or recognised specialty, for which the individual is seeking registration; and</w:t>
      </w:r>
    </w:p>
    <w:p w14:paraId="74ECA77E" w14:textId="77777777" w:rsidR="009702EE" w:rsidRPr="00C21B0E" w:rsidRDefault="009702EE" w:rsidP="00C21B0E">
      <w:pPr>
        <w:pStyle w:val="Apara"/>
        <w:shd w:val="clear" w:color="auto" w:fill="D9D9D9" w:themeFill="background1" w:themeFillShade="D9"/>
      </w:pPr>
      <w:r w:rsidRPr="00C21B0E">
        <w:tab/>
        <w:t>(c)</w:t>
      </w:r>
      <w:r w:rsidRPr="00C21B0E">
        <w:tab/>
        <w:t>whether or not there is a high degree of direct connection between the individual’s criminal record and the inherent requirements of the profession, division or recognised specialty.</w:t>
      </w:r>
    </w:p>
    <w:p w14:paraId="35E29166" w14:textId="77777777" w:rsidR="009702EE" w:rsidRPr="00281D73" w:rsidRDefault="009702EE" w:rsidP="00C21B0E">
      <w:pPr>
        <w:pStyle w:val="Amain"/>
        <w:shd w:val="clear" w:color="auto" w:fill="D9D9D9" w:themeFill="background1" w:themeFillShade="D9"/>
      </w:pPr>
      <w:r w:rsidRPr="00C21B0E">
        <w:tab/>
        <w:t>(2)</w:t>
      </w:r>
      <w:r w:rsidRPr="00C21B0E">
        <w:tab/>
        <w:t>If guidelines have been made by the National Board for this section, the board must also consider the guidelines when making the decision.</w:t>
      </w:r>
    </w:p>
    <w:p w14:paraId="4FF0BD03" w14:textId="77777777" w:rsidR="00020777" w:rsidRPr="007606EC" w:rsidRDefault="00020777" w:rsidP="00020777">
      <w:pPr>
        <w:pStyle w:val="AH5Sec"/>
      </w:pPr>
      <w:bookmarkStart w:id="48" w:name="_Toc118366502"/>
      <w:r w:rsidRPr="001509D4">
        <w:rPr>
          <w:rStyle w:val="CharSectNo"/>
        </w:rPr>
        <w:lastRenderedPageBreak/>
        <w:t>36</w:t>
      </w:r>
      <w:r w:rsidRPr="007606EC">
        <w:tab/>
      </w:r>
      <w:r w:rsidRPr="007606EC">
        <w:rPr>
          <w:szCs w:val="24"/>
        </w:rPr>
        <w:t>State and Territory Boards</w:t>
      </w:r>
      <w:bookmarkEnd w:id="48"/>
    </w:p>
    <w:p w14:paraId="618FF674" w14:textId="77777777" w:rsidR="00020777" w:rsidRPr="007606EC" w:rsidRDefault="00020777" w:rsidP="008B4586">
      <w:pPr>
        <w:pStyle w:val="Amain"/>
        <w:keepLines/>
      </w:pPr>
      <w:r>
        <w:tab/>
      </w:r>
      <w:r w:rsidRPr="007606EC">
        <w:t>(1)</w:t>
      </w:r>
      <w:r w:rsidRPr="007606EC">
        <w:tab/>
        <w:t xml:space="preserve">A National Board may establish a committee (a </w:t>
      </w:r>
      <w:r w:rsidRPr="002E4286">
        <w:rPr>
          <w:rStyle w:val="charBoldItals"/>
        </w:rPr>
        <w:t>State or Territory Board</w:t>
      </w:r>
      <w:r w:rsidRPr="007606EC">
        <w:t>) for a participating jurisdiction to enable the Board to exercise its functions in the jurisdiction in a way that provides an effective and timely local response to health practitioners and other persons in the jurisdiction.</w:t>
      </w:r>
    </w:p>
    <w:p w14:paraId="6AEE9C3A" w14:textId="77777777" w:rsidR="00020777" w:rsidRPr="007606EC" w:rsidRDefault="00020777" w:rsidP="00020777">
      <w:pPr>
        <w:pStyle w:val="Amain"/>
      </w:pPr>
      <w:r>
        <w:tab/>
      </w:r>
      <w:r w:rsidRPr="007606EC">
        <w:t>(2)</w:t>
      </w:r>
      <w:r w:rsidRPr="007606EC">
        <w:tab/>
        <w:t>A State or Territory Board is to be known as the “[Name of participating jurisdiction for which it is established] Board” of the National Board.</w:t>
      </w:r>
    </w:p>
    <w:p w14:paraId="5EEC3FF9" w14:textId="77777777" w:rsidR="00020777" w:rsidRPr="007606EC" w:rsidRDefault="00020777" w:rsidP="00020777">
      <w:pPr>
        <w:pStyle w:val="Amain"/>
      </w:pPr>
      <w:r>
        <w:tab/>
      </w:r>
      <w:r w:rsidRPr="007606EC">
        <w:t>(3)</w:t>
      </w:r>
      <w:r w:rsidRPr="007606EC">
        <w:tab/>
        <w:t>The members of a State or Territory Board are to be appointed by the responsible Minister for the participating jurisdiction.</w:t>
      </w:r>
    </w:p>
    <w:p w14:paraId="285F2AAB" w14:textId="77777777" w:rsidR="00020777" w:rsidRDefault="00020777" w:rsidP="00020777">
      <w:pPr>
        <w:pStyle w:val="aExamHdgss"/>
      </w:pPr>
      <w:r>
        <w:t>Example</w:t>
      </w:r>
    </w:p>
    <w:p w14:paraId="65F4BB95" w14:textId="77777777" w:rsidR="00020777" w:rsidRDefault="00020777" w:rsidP="00020777">
      <w:pPr>
        <w:pStyle w:val="AExamIPara"/>
      </w:pPr>
      <w:r>
        <w:tab/>
        <w:t>(a)</w:t>
      </w:r>
      <w:r>
        <w:tab/>
      </w:r>
      <w:r w:rsidRPr="007606EC">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14:paraId="78CD3EAF" w14:textId="77777777" w:rsidR="00020777" w:rsidRPr="007606EC" w:rsidRDefault="00020777" w:rsidP="00020777">
      <w:pPr>
        <w:pStyle w:val="AExamIPara"/>
      </w:pPr>
      <w:r>
        <w:tab/>
        <w:t>(b)</w:t>
      </w:r>
      <w:r>
        <w:tab/>
      </w:r>
      <w:r w:rsidRPr="007606EC">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14:paraId="74EAAD91" w14:textId="77777777" w:rsidR="00020777" w:rsidRPr="007606EC" w:rsidRDefault="00020777" w:rsidP="00020777">
      <w:pPr>
        <w:pStyle w:val="Amain"/>
      </w:pPr>
      <w:r>
        <w:tab/>
      </w:r>
      <w:r w:rsidRPr="007606EC">
        <w:t>(4)</w:t>
      </w:r>
      <w:r w:rsidRPr="007606EC">
        <w:tab/>
        <w:t>In deciding whether to appoint a person as a member of a State or Territory Board, the responsible Minister is to have regard to the skills and experience of the person that are relevant to the Board’s functions.</w:t>
      </w:r>
    </w:p>
    <w:p w14:paraId="6A118664" w14:textId="77777777" w:rsidR="00020777" w:rsidRPr="007606EC" w:rsidRDefault="00020777" w:rsidP="00020777">
      <w:pPr>
        <w:pStyle w:val="Amain"/>
      </w:pPr>
      <w:r>
        <w:tab/>
      </w:r>
      <w:r w:rsidRPr="007606EC">
        <w:t>(5)</w:t>
      </w:r>
      <w:r w:rsidRPr="007606EC">
        <w:tab/>
        <w:t>At least half, but not more than two-thirds, of the members of a State or Territory Board must be persons appointed as practitioner members.</w:t>
      </w:r>
    </w:p>
    <w:p w14:paraId="3D5D87C4" w14:textId="77777777" w:rsidR="00020777" w:rsidRPr="007606EC" w:rsidRDefault="00020777" w:rsidP="00DF72CC">
      <w:pPr>
        <w:pStyle w:val="Amain"/>
        <w:keepNext/>
      </w:pPr>
      <w:r>
        <w:lastRenderedPageBreak/>
        <w:tab/>
      </w:r>
      <w:r w:rsidRPr="007606EC">
        <w:t>(6)</w:t>
      </w:r>
      <w:r w:rsidRPr="007606EC">
        <w:tab/>
        <w:t>At least 2 of the members of a State or Territory Board must be persons appointed as community members.</w:t>
      </w:r>
    </w:p>
    <w:p w14:paraId="482E3116" w14:textId="77777777" w:rsidR="00020777" w:rsidRPr="007606EC" w:rsidRDefault="00020777" w:rsidP="00020777">
      <w:pPr>
        <w:pStyle w:val="aNote"/>
      </w:pPr>
      <w:r w:rsidRPr="00C21E47">
        <w:rPr>
          <w:rStyle w:val="charItals"/>
        </w:rPr>
        <w:t>Note</w:t>
      </w:r>
      <w:r w:rsidRPr="00C21E47">
        <w:rPr>
          <w:rStyle w:val="charItals"/>
        </w:rPr>
        <w:tab/>
      </w:r>
      <w:r w:rsidRPr="007606EC">
        <w:t>See section 299 which provides that subsections (5) and (6) do not apply to a State or Territory Board for a jurisdiction for the first 12 months after the jurisdiction becomes a participating jurisdiction.</w:t>
      </w:r>
    </w:p>
    <w:p w14:paraId="2F1DEC64" w14:textId="77777777" w:rsidR="00020777" w:rsidRPr="007606EC" w:rsidRDefault="00020777" w:rsidP="00020777">
      <w:pPr>
        <w:pStyle w:val="Amain"/>
      </w:pPr>
      <w:r>
        <w:tab/>
      </w:r>
      <w:r w:rsidRPr="007606EC">
        <w:t>(7)</w:t>
      </w:r>
      <w:r w:rsidRPr="007606EC">
        <w:tab/>
        <w:t>Before a responsible Minister appoints a member of a State or Territory Board the vacancy to be filled is to be publicly advertised.</w:t>
      </w:r>
    </w:p>
    <w:p w14:paraId="2A02722D" w14:textId="77777777" w:rsidR="00020777" w:rsidRPr="007606EC" w:rsidRDefault="00020777" w:rsidP="00020777">
      <w:pPr>
        <w:pStyle w:val="Amain"/>
      </w:pPr>
      <w:r>
        <w:tab/>
      </w:r>
      <w:r w:rsidRPr="007606EC">
        <w:t>(8)</w:t>
      </w:r>
      <w:r w:rsidRPr="007606EC">
        <w:tab/>
        <w:t>The National Agency may assist a responsible Minister in the process of appointing members of a State or Territory Board, including in the advertising of vacancies.</w:t>
      </w:r>
    </w:p>
    <w:p w14:paraId="3AE2E484" w14:textId="77777777" w:rsidR="00020777" w:rsidRPr="007606EC" w:rsidRDefault="00020777" w:rsidP="00DF72CC">
      <w:pPr>
        <w:pStyle w:val="Amain"/>
        <w:keepNext/>
      </w:pPr>
      <w:r>
        <w:tab/>
      </w:r>
      <w:r w:rsidRPr="007606EC">
        <w:t>(9)</w:t>
      </w:r>
      <w:r w:rsidRPr="007606EC">
        <w:tab/>
        <w:t>It is not necessary to advertise a vacancy in the membership of a State or Territory Board before appointing a person to act in the office of a member.</w:t>
      </w:r>
    </w:p>
    <w:p w14:paraId="2D657053" w14:textId="77777777"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State or Territory Board.</w:t>
      </w:r>
    </w:p>
    <w:p w14:paraId="2792E7DC" w14:textId="77777777" w:rsidR="00020777" w:rsidRPr="007606EC" w:rsidRDefault="00020777" w:rsidP="00DF72CC">
      <w:pPr>
        <w:pStyle w:val="Amain"/>
        <w:keepNext/>
      </w:pPr>
      <w:r>
        <w:tab/>
      </w:r>
      <w:r w:rsidRPr="007606EC">
        <w:t>(10)</w:t>
      </w:r>
      <w:r w:rsidRPr="007606EC">
        <w:tab/>
        <w:t>This section does not limit clause 11 of Schedule 4.</w:t>
      </w:r>
    </w:p>
    <w:p w14:paraId="49D5B63E" w14:textId="77777777" w:rsidR="00020777" w:rsidRPr="007606EC" w:rsidRDefault="00020777" w:rsidP="00020777">
      <w:pPr>
        <w:pStyle w:val="aNote"/>
      </w:pPr>
      <w:r w:rsidRPr="00C21E47">
        <w:rPr>
          <w:rStyle w:val="charItals"/>
        </w:rPr>
        <w:t>Note</w:t>
      </w:r>
      <w:r w:rsidRPr="00C21E47">
        <w:rPr>
          <w:rStyle w:val="charItals"/>
        </w:rPr>
        <w:tab/>
      </w:r>
      <w:r w:rsidRPr="007606EC">
        <w:t>Clause 11 of Schedule 4 confers power for the establishment of other committees.</w:t>
      </w:r>
    </w:p>
    <w:p w14:paraId="26BD41C4" w14:textId="77777777" w:rsidR="00020777" w:rsidRPr="007606EC" w:rsidRDefault="00020777" w:rsidP="00020777">
      <w:pPr>
        <w:pStyle w:val="AH5Sec"/>
      </w:pPr>
      <w:bookmarkStart w:id="49" w:name="_Toc118366503"/>
      <w:r w:rsidRPr="001509D4">
        <w:rPr>
          <w:rStyle w:val="CharSectNo"/>
        </w:rPr>
        <w:t>37</w:t>
      </w:r>
      <w:r w:rsidRPr="007606EC">
        <w:tab/>
      </w:r>
      <w:r w:rsidRPr="007606EC">
        <w:rPr>
          <w:szCs w:val="24"/>
        </w:rPr>
        <w:t>Delegation of functions</w:t>
      </w:r>
      <w:bookmarkEnd w:id="49"/>
    </w:p>
    <w:p w14:paraId="4590BC7E" w14:textId="77777777" w:rsidR="00020777" w:rsidRDefault="00020777" w:rsidP="00020777">
      <w:pPr>
        <w:pStyle w:val="Amain"/>
      </w:pPr>
      <w:r>
        <w:tab/>
      </w:r>
      <w:r w:rsidRPr="007606EC">
        <w:t>(1)</w:t>
      </w:r>
      <w:r w:rsidRPr="007606EC">
        <w:tab/>
        <w:t>A National Board may delegate any of its functions, other than this power of delegation, to—</w:t>
      </w:r>
    </w:p>
    <w:p w14:paraId="5C9C01C4" w14:textId="77777777" w:rsidR="00020777" w:rsidRDefault="00020777" w:rsidP="00020777">
      <w:pPr>
        <w:pStyle w:val="Apara"/>
      </w:pPr>
      <w:r>
        <w:tab/>
        <w:t>(</w:t>
      </w:r>
      <w:r w:rsidRPr="007606EC">
        <w:t>a)</w:t>
      </w:r>
      <w:r w:rsidRPr="007606EC">
        <w:tab/>
        <w:t>a committee; or</w:t>
      </w:r>
    </w:p>
    <w:p w14:paraId="67FCADCB" w14:textId="77777777" w:rsidR="00020777" w:rsidRDefault="00020777" w:rsidP="00020777">
      <w:pPr>
        <w:pStyle w:val="Apara"/>
      </w:pPr>
      <w:r>
        <w:tab/>
        <w:t>(</w:t>
      </w:r>
      <w:r w:rsidRPr="007606EC">
        <w:t>b)</w:t>
      </w:r>
      <w:r w:rsidRPr="007606EC">
        <w:tab/>
        <w:t>the National Agency; or</w:t>
      </w:r>
    </w:p>
    <w:p w14:paraId="63A42CAB" w14:textId="77777777" w:rsidR="00020777" w:rsidRDefault="00020777" w:rsidP="00020777">
      <w:pPr>
        <w:pStyle w:val="Apara"/>
      </w:pPr>
      <w:r>
        <w:tab/>
        <w:t>(</w:t>
      </w:r>
      <w:r w:rsidRPr="007606EC">
        <w:t>c)</w:t>
      </w:r>
      <w:r w:rsidRPr="007606EC">
        <w:tab/>
        <w:t>a member of the staff of the National Agency; or</w:t>
      </w:r>
    </w:p>
    <w:p w14:paraId="2C5299DA" w14:textId="77777777" w:rsidR="00020777" w:rsidRPr="007606EC" w:rsidRDefault="00020777" w:rsidP="00020777">
      <w:pPr>
        <w:pStyle w:val="Apara"/>
      </w:pPr>
      <w:r>
        <w:tab/>
        <w:t>(</w:t>
      </w:r>
      <w:r w:rsidRPr="007606EC">
        <w:t>d)</w:t>
      </w:r>
      <w:r w:rsidRPr="007606EC">
        <w:tab/>
        <w:t>a person engaged as a contractor by the National Agency.</w:t>
      </w:r>
    </w:p>
    <w:p w14:paraId="77E51217" w14:textId="77777777" w:rsidR="00020777" w:rsidRPr="007606EC" w:rsidRDefault="00020777" w:rsidP="00020777">
      <w:pPr>
        <w:pStyle w:val="Amain"/>
      </w:pPr>
      <w:r>
        <w:tab/>
      </w:r>
      <w:r w:rsidRPr="007606EC">
        <w:t>(2)</w:t>
      </w:r>
      <w:r w:rsidRPr="007606EC">
        <w:tab/>
        <w:t>The National Agency may subdelegate any function delegated to the National Agency by a National Board to a member of the staff of the National Agency.</w:t>
      </w:r>
    </w:p>
    <w:p w14:paraId="29F3EAA7" w14:textId="77777777" w:rsidR="00020777" w:rsidRPr="001509D4" w:rsidRDefault="00020777" w:rsidP="00020777">
      <w:pPr>
        <w:pStyle w:val="AH3Div"/>
      </w:pPr>
      <w:bookmarkStart w:id="50" w:name="_Toc118366504"/>
      <w:r w:rsidRPr="001509D4">
        <w:rPr>
          <w:rStyle w:val="CharDivNo"/>
        </w:rPr>
        <w:lastRenderedPageBreak/>
        <w:t>Division 3</w:t>
      </w:r>
      <w:r w:rsidRPr="007606EC">
        <w:tab/>
      </w:r>
      <w:r w:rsidRPr="001509D4">
        <w:rPr>
          <w:rStyle w:val="CharDivText"/>
        </w:rPr>
        <w:t>Registration standards and codes and guidelines</w:t>
      </w:r>
      <w:bookmarkEnd w:id="50"/>
    </w:p>
    <w:p w14:paraId="0D7DCA89" w14:textId="77777777" w:rsidR="00020777" w:rsidRPr="007606EC" w:rsidRDefault="00020777" w:rsidP="00020777">
      <w:pPr>
        <w:pStyle w:val="AH5Sec"/>
      </w:pPr>
      <w:bookmarkStart w:id="51" w:name="_Toc118366505"/>
      <w:r w:rsidRPr="001509D4">
        <w:rPr>
          <w:rStyle w:val="CharSectNo"/>
        </w:rPr>
        <w:t>38</w:t>
      </w:r>
      <w:r w:rsidRPr="007606EC">
        <w:tab/>
      </w:r>
      <w:r w:rsidRPr="007606EC">
        <w:rPr>
          <w:szCs w:val="24"/>
        </w:rPr>
        <w:t>National board must develop registration standards</w:t>
      </w:r>
      <w:bookmarkEnd w:id="51"/>
    </w:p>
    <w:p w14:paraId="2DCF9049" w14:textId="77777777" w:rsidR="00020777" w:rsidRDefault="00020777" w:rsidP="00020777">
      <w:pPr>
        <w:pStyle w:val="Amain"/>
      </w:pPr>
      <w:r>
        <w:tab/>
      </w:r>
      <w:r w:rsidRPr="007606EC">
        <w:t>(1)</w:t>
      </w:r>
      <w:r w:rsidRPr="007606EC">
        <w:tab/>
        <w:t xml:space="preserve">A National Board must develop and recommend to the Ministerial Council one or more registration standards about the following matters for </w:t>
      </w:r>
      <w:r w:rsidR="00784193">
        <w:t>a</w:t>
      </w:r>
      <w:r w:rsidRPr="007606EC">
        <w:t xml:space="preserve"> health profession for which the Board is established—</w:t>
      </w:r>
    </w:p>
    <w:p w14:paraId="0EDF01EF" w14:textId="77777777" w:rsidR="00020777" w:rsidRDefault="00020777" w:rsidP="00020777">
      <w:pPr>
        <w:pStyle w:val="Apara"/>
      </w:pPr>
      <w:r>
        <w:tab/>
        <w:t>(</w:t>
      </w:r>
      <w:r w:rsidRPr="007606EC">
        <w:t>a)</w:t>
      </w:r>
      <w:r w:rsidRPr="007606EC">
        <w:tab/>
        <w:t>requirements for professional indemnity insurance arrangements for registered health practitioners registered in the profession;</w:t>
      </w:r>
    </w:p>
    <w:p w14:paraId="1C59F742" w14:textId="77777777" w:rsidR="00020777" w:rsidRDefault="00020777" w:rsidP="00020777">
      <w:pPr>
        <w:pStyle w:val="Apara"/>
      </w:pPr>
      <w:r>
        <w:tab/>
        <w:t>(</w:t>
      </w:r>
      <w:r w:rsidRPr="007606EC">
        <w:t>b)</w:t>
      </w:r>
      <w:r w:rsidRPr="007606EC">
        <w:tab/>
        <w:t xml:space="preserve">matters about the criminal history of applicants for registration in the profession, and registered health practitioners and students registered </w:t>
      </w:r>
      <w:r w:rsidR="00784193">
        <w:rPr>
          <w:color w:val="000000"/>
          <w:sz w:val="23"/>
          <w:szCs w:val="23"/>
          <w:lang w:val="en"/>
        </w:rPr>
        <w:t>in a health profession for which the Board is established</w:t>
      </w:r>
      <w:r w:rsidRPr="007606EC">
        <w:t>, including, the matters to be considered in deciding whether an individual’s criminal history is relevant to the practice of the profession;</w:t>
      </w:r>
    </w:p>
    <w:p w14:paraId="426F52C1" w14:textId="77777777" w:rsidR="00020777" w:rsidRDefault="00020777" w:rsidP="00020777">
      <w:pPr>
        <w:pStyle w:val="Apara"/>
      </w:pPr>
      <w:r>
        <w:tab/>
        <w:t>(</w:t>
      </w:r>
      <w:r w:rsidRPr="007606EC">
        <w:t>c)</w:t>
      </w:r>
      <w:r w:rsidRPr="007606EC">
        <w:tab/>
        <w:t>requirements for continuing professional development for registered health practitioners registered in the profession;</w:t>
      </w:r>
    </w:p>
    <w:p w14:paraId="43C67D4C" w14:textId="77777777" w:rsidR="00020777" w:rsidRDefault="00020777" w:rsidP="00020777">
      <w:pPr>
        <w:pStyle w:val="Apara"/>
      </w:pPr>
      <w:r>
        <w:tab/>
        <w:t>(</w:t>
      </w:r>
      <w:r w:rsidRPr="007606EC">
        <w:t>d)</w:t>
      </w:r>
      <w:r w:rsidRPr="007606EC">
        <w:tab/>
        <w:t>requirements about the English language skills necessary for an applicant for registration in the profession to be suitable for registration in the profession;</w:t>
      </w:r>
    </w:p>
    <w:p w14:paraId="30C19584" w14:textId="77777777" w:rsidR="00020777" w:rsidRPr="007606EC" w:rsidRDefault="00020777" w:rsidP="00020777">
      <w:pPr>
        <w:pStyle w:val="Apara"/>
      </w:pPr>
      <w:r>
        <w:tab/>
        <w:t>(</w:t>
      </w:r>
      <w:r w:rsidRPr="007606EC">
        <w:t>e)</w:t>
      </w:r>
      <w:r w:rsidRPr="007606EC">
        <w:tab/>
        <w:t>requirements in relation to the nature, extent, period and recency of any previous practice of the profession by applicants for registration in the profession.</w:t>
      </w:r>
    </w:p>
    <w:p w14:paraId="0D91B8AE" w14:textId="77777777" w:rsidR="00020777" w:rsidRDefault="00020777" w:rsidP="00020777">
      <w:pPr>
        <w:pStyle w:val="Amain"/>
      </w:pPr>
      <w:r>
        <w:tab/>
      </w:r>
      <w:r w:rsidRPr="007606EC">
        <w:t>(2)</w:t>
      </w:r>
      <w:r w:rsidRPr="007606EC">
        <w:tab/>
        <w:t>Subject to subsection (3), a National Board may also develop, and recommend to the Ministerial Council, one or more registration standards about the following—</w:t>
      </w:r>
    </w:p>
    <w:p w14:paraId="2A66A8E1" w14:textId="77777777" w:rsidR="00020777" w:rsidRDefault="00020777" w:rsidP="00020777">
      <w:pPr>
        <w:pStyle w:val="Apara"/>
      </w:pPr>
      <w:r>
        <w:tab/>
        <w:t>(</w:t>
      </w:r>
      <w:r w:rsidRPr="007606EC">
        <w:t>a)</w:t>
      </w:r>
      <w:r w:rsidRPr="007606EC">
        <w:tab/>
        <w:t>the physical and mental health of—</w:t>
      </w:r>
    </w:p>
    <w:p w14:paraId="3F698605" w14:textId="77777777" w:rsidR="00020777" w:rsidRDefault="00020777" w:rsidP="00020777">
      <w:pPr>
        <w:pStyle w:val="Asubpara"/>
      </w:pPr>
      <w:r>
        <w:tab/>
        <w:t>(</w:t>
      </w:r>
      <w:r w:rsidRPr="007606EC">
        <w:t>i)</w:t>
      </w:r>
      <w:r w:rsidRPr="007606EC">
        <w:tab/>
        <w:t>applicants for registration in the profession; and</w:t>
      </w:r>
    </w:p>
    <w:p w14:paraId="4E475631" w14:textId="77777777" w:rsidR="00020777" w:rsidRDefault="00020777" w:rsidP="00020777">
      <w:pPr>
        <w:pStyle w:val="Asubpara"/>
      </w:pPr>
      <w:r>
        <w:tab/>
        <w:t>(</w:t>
      </w:r>
      <w:r w:rsidRPr="007606EC">
        <w:t>ii)</w:t>
      </w:r>
      <w:r w:rsidRPr="007606EC">
        <w:tab/>
        <w:t>registered health practitioners and students;</w:t>
      </w:r>
    </w:p>
    <w:p w14:paraId="21C2709E" w14:textId="77777777" w:rsidR="00020777" w:rsidRDefault="00020777" w:rsidP="00020777">
      <w:pPr>
        <w:pStyle w:val="Apara"/>
      </w:pPr>
      <w:r>
        <w:lastRenderedPageBreak/>
        <w:tab/>
        <w:t>(</w:t>
      </w:r>
      <w:r w:rsidRPr="007606EC">
        <w:t>b)</w:t>
      </w:r>
      <w:r w:rsidRPr="007606EC">
        <w:tab/>
        <w:t>the scope of practice of health practitioners registered in the profession;</w:t>
      </w:r>
    </w:p>
    <w:p w14:paraId="3B671692" w14:textId="77777777" w:rsidR="00020777" w:rsidRPr="007606EC" w:rsidRDefault="00020777" w:rsidP="00020777">
      <w:pPr>
        <w:pStyle w:val="Apara"/>
      </w:pPr>
      <w:r>
        <w:tab/>
        <w:t>(</w:t>
      </w:r>
      <w:r w:rsidRPr="007606EC">
        <w:t>c)</w:t>
      </w:r>
      <w:r w:rsidRPr="007606EC">
        <w:tab/>
        <w:t>any other issue relevant to the eligibility of individuals for registration in the profession or the suitability of individuals to competently and safely practise the profession.</w:t>
      </w:r>
    </w:p>
    <w:p w14:paraId="7CD9A937" w14:textId="77777777" w:rsidR="00020777" w:rsidRPr="007606EC" w:rsidRDefault="00020777" w:rsidP="00DF72CC">
      <w:pPr>
        <w:pStyle w:val="Amain"/>
        <w:keepNext/>
      </w:pPr>
      <w:r>
        <w:tab/>
      </w:r>
      <w:r w:rsidRPr="007606EC">
        <w:t>(3)</w:t>
      </w:r>
      <w:r w:rsidRPr="007606EC">
        <w:tab/>
        <w:t>A registration standard may not be about a matter for which an accreditation standard may provide.</w:t>
      </w:r>
    </w:p>
    <w:p w14:paraId="453D9C70" w14:textId="77777777" w:rsidR="00020777" w:rsidRPr="007606EC" w:rsidRDefault="00020777" w:rsidP="00020777">
      <w:pPr>
        <w:pStyle w:val="aNote"/>
      </w:pPr>
      <w:r w:rsidRPr="00C21E47">
        <w:rPr>
          <w:rStyle w:val="charItals"/>
        </w:rPr>
        <w:t>Note</w:t>
      </w:r>
      <w:r w:rsidRPr="00C21E47">
        <w:rPr>
          <w:rStyle w:val="charItals"/>
        </w:rPr>
        <w:tab/>
      </w:r>
      <w:r w:rsidRPr="007606EC">
        <w:t>An accreditation standard for a health profession is used to assess whether a program of study, and the education provider that provides the program of study, provide persons who complete the program with the knowledge, skills and professional attributes to practise the profession. Accreditation standards are developed and approved under Division 3 of Part 6.</w:t>
      </w:r>
    </w:p>
    <w:p w14:paraId="67A75F75" w14:textId="77777777" w:rsidR="00020777" w:rsidRPr="007606EC" w:rsidRDefault="00020777" w:rsidP="00020777">
      <w:pPr>
        <w:pStyle w:val="AH5Sec"/>
      </w:pPr>
      <w:bookmarkStart w:id="52" w:name="_Toc118366506"/>
      <w:r w:rsidRPr="001509D4">
        <w:rPr>
          <w:rStyle w:val="CharSectNo"/>
        </w:rPr>
        <w:t>39</w:t>
      </w:r>
      <w:r w:rsidRPr="007606EC">
        <w:tab/>
      </w:r>
      <w:r w:rsidRPr="007606EC">
        <w:rPr>
          <w:szCs w:val="24"/>
        </w:rPr>
        <w:t>Codes and guidelines</w:t>
      </w:r>
      <w:bookmarkEnd w:id="52"/>
    </w:p>
    <w:p w14:paraId="1B06057D" w14:textId="77777777" w:rsidR="00020777" w:rsidRDefault="00020777" w:rsidP="00020777">
      <w:pPr>
        <w:pStyle w:val="Amainreturn"/>
      </w:pPr>
      <w:r w:rsidRPr="007606EC">
        <w:t>A National Board may develop and approve codes and guidelines—</w:t>
      </w:r>
    </w:p>
    <w:p w14:paraId="510D5B29" w14:textId="77777777" w:rsidR="00020777" w:rsidRDefault="00020777" w:rsidP="00020777">
      <w:pPr>
        <w:pStyle w:val="Apara"/>
      </w:pPr>
      <w:r>
        <w:tab/>
        <w:t>(</w:t>
      </w:r>
      <w:r w:rsidRPr="007606EC">
        <w:t>a)</w:t>
      </w:r>
      <w:r w:rsidRPr="007606EC">
        <w:tab/>
        <w:t>to provide guidance to the health practitioners it registers; and</w:t>
      </w:r>
    </w:p>
    <w:p w14:paraId="086F0A11" w14:textId="77777777" w:rsidR="00020777" w:rsidRPr="007606EC" w:rsidRDefault="00020777" w:rsidP="00DF72CC">
      <w:pPr>
        <w:pStyle w:val="Apara"/>
        <w:keepNext/>
      </w:pPr>
      <w:r>
        <w:tab/>
        <w:t>(</w:t>
      </w:r>
      <w:r w:rsidRPr="007606EC">
        <w:t>b)</w:t>
      </w:r>
      <w:r w:rsidRPr="007606EC">
        <w:tab/>
        <w:t>about other matters relevant to the exercise of its functions.</w:t>
      </w:r>
    </w:p>
    <w:p w14:paraId="26E1DD4F" w14:textId="77777777" w:rsidR="00020777" w:rsidRDefault="00020777" w:rsidP="00020777">
      <w:pPr>
        <w:pStyle w:val="aExamHdgss"/>
      </w:pPr>
      <w:r w:rsidRPr="007606EC">
        <w:t>Example</w:t>
      </w:r>
      <w:r w:rsidR="00821B75">
        <w:t>s</w:t>
      </w:r>
    </w:p>
    <w:p w14:paraId="41F3DCD7" w14:textId="77777777" w:rsidR="00821B75" w:rsidRPr="00821B75" w:rsidRDefault="00821B75" w:rsidP="00821B75">
      <w:pPr>
        <w:pStyle w:val="aExamINumss"/>
        <w:rPr>
          <w:lang w:val="en" w:eastAsia="en-AU"/>
        </w:rPr>
      </w:pPr>
      <w:r w:rsidRPr="00821B75">
        <w:rPr>
          <w:lang w:val="en" w:eastAsia="en-AU"/>
        </w:rPr>
        <w:t>1</w:t>
      </w:r>
      <w:r>
        <w:rPr>
          <w:lang w:val="en" w:eastAsia="en-AU"/>
        </w:rPr>
        <w:tab/>
      </w:r>
      <w:r w:rsidRPr="00821B75">
        <w:rPr>
          <w:lang w:val="en" w:eastAsia="en-AU"/>
        </w:rPr>
        <w:t>A National Board may develop guidelines about the advertising of regulated health services by health practitioners registered by the Board or other persons for the purposes of section 133.</w:t>
      </w:r>
    </w:p>
    <w:p w14:paraId="436C0656" w14:textId="77777777" w:rsidR="00821B75" w:rsidRPr="00821B75" w:rsidRDefault="00821B75" w:rsidP="00821B75">
      <w:pPr>
        <w:pStyle w:val="aExamINumss"/>
        <w:rPr>
          <w:lang w:val="en" w:eastAsia="en-AU"/>
        </w:rPr>
      </w:pPr>
      <w:r w:rsidRPr="00821B75">
        <w:rPr>
          <w:lang w:val="en" w:eastAsia="en-AU"/>
        </w:rPr>
        <w:t>2</w:t>
      </w:r>
      <w:r>
        <w:rPr>
          <w:lang w:val="en" w:eastAsia="en-AU"/>
        </w:rPr>
        <w:tab/>
      </w:r>
      <w:r w:rsidRPr="00821B75">
        <w:rPr>
          <w:lang w:val="en" w:eastAsia="en-AU"/>
        </w:rPr>
        <w:t>To assist a health practitioner in providing practice information under section 132, a National Board may develop guidelines about the information that must be provided to the Board.</w:t>
      </w:r>
    </w:p>
    <w:p w14:paraId="223BF01B" w14:textId="77777777" w:rsidR="00020777" w:rsidRPr="007606EC" w:rsidRDefault="00020777" w:rsidP="00020777">
      <w:pPr>
        <w:pStyle w:val="AH5Sec"/>
      </w:pPr>
      <w:bookmarkStart w:id="53" w:name="_Toc118366507"/>
      <w:r w:rsidRPr="001509D4">
        <w:rPr>
          <w:rStyle w:val="CharSectNo"/>
        </w:rPr>
        <w:t>40</w:t>
      </w:r>
      <w:r w:rsidRPr="007606EC">
        <w:tab/>
      </w:r>
      <w:r w:rsidRPr="007606EC">
        <w:rPr>
          <w:szCs w:val="24"/>
        </w:rPr>
        <w:t>Consultation about registration standards, codes and guidelines</w:t>
      </w:r>
      <w:bookmarkEnd w:id="53"/>
    </w:p>
    <w:p w14:paraId="7076EDA2" w14:textId="77777777" w:rsidR="00020777" w:rsidRPr="007606EC" w:rsidRDefault="00020777" w:rsidP="00020777">
      <w:pPr>
        <w:pStyle w:val="Amain"/>
      </w:pPr>
      <w:r>
        <w:tab/>
      </w:r>
      <w:r w:rsidRPr="007606EC">
        <w:t>(1)</w:t>
      </w:r>
      <w:r w:rsidRPr="007606EC">
        <w:tab/>
        <w:t>If a National Board develops a registration standard or a code or guideline, it must ensure there is wide-ranging consultation about its content.</w:t>
      </w:r>
    </w:p>
    <w:p w14:paraId="1D87580A" w14:textId="77777777" w:rsidR="00020777" w:rsidRPr="007606EC" w:rsidRDefault="00020777" w:rsidP="00020777">
      <w:pPr>
        <w:pStyle w:val="Amain"/>
      </w:pPr>
      <w:r>
        <w:tab/>
      </w:r>
      <w:r w:rsidRPr="007606EC">
        <w:t>(2)</w:t>
      </w:r>
      <w:r w:rsidRPr="007606EC">
        <w:tab/>
        <w:t>A contravention of subsection (1) does not invalidate a registration standard, code or guideline.</w:t>
      </w:r>
    </w:p>
    <w:p w14:paraId="6C493898" w14:textId="77777777" w:rsidR="00020777" w:rsidRDefault="00020777" w:rsidP="00DF72CC">
      <w:pPr>
        <w:pStyle w:val="Amain"/>
        <w:keepNext/>
      </w:pPr>
      <w:r>
        <w:lastRenderedPageBreak/>
        <w:tab/>
      </w:r>
      <w:r w:rsidRPr="007606EC">
        <w:t>(3)</w:t>
      </w:r>
      <w:r w:rsidRPr="007606EC">
        <w:tab/>
        <w:t>The following must be published on a National Board’s website—</w:t>
      </w:r>
    </w:p>
    <w:p w14:paraId="500D0B90" w14:textId="77777777" w:rsidR="00020777" w:rsidRDefault="00020777" w:rsidP="00020777">
      <w:pPr>
        <w:pStyle w:val="Apara"/>
      </w:pPr>
      <w:r>
        <w:tab/>
        <w:t>(</w:t>
      </w:r>
      <w:r w:rsidRPr="007606EC">
        <w:t>a)</w:t>
      </w:r>
      <w:r w:rsidRPr="007606EC">
        <w:tab/>
        <w:t>a registration standard developed by the Board and approved by the Ministerial Council;</w:t>
      </w:r>
    </w:p>
    <w:p w14:paraId="1F818654" w14:textId="77777777" w:rsidR="00020777" w:rsidRPr="007606EC" w:rsidRDefault="00020777" w:rsidP="00020777">
      <w:pPr>
        <w:pStyle w:val="Apara"/>
      </w:pPr>
      <w:r>
        <w:tab/>
        <w:t>(</w:t>
      </w:r>
      <w:r w:rsidRPr="007606EC">
        <w:t>b)</w:t>
      </w:r>
      <w:r w:rsidRPr="007606EC">
        <w:tab/>
        <w:t>a code or guideline approved by the National Board.</w:t>
      </w:r>
    </w:p>
    <w:p w14:paraId="470B1763" w14:textId="77777777" w:rsidR="00020777" w:rsidRDefault="00020777" w:rsidP="00020777">
      <w:pPr>
        <w:pStyle w:val="Amain"/>
      </w:pPr>
      <w:r>
        <w:tab/>
      </w:r>
      <w:r w:rsidRPr="007606EC">
        <w:t>(4)</w:t>
      </w:r>
      <w:r w:rsidRPr="007606EC">
        <w:tab/>
        <w:t>An approved registration standard or a code or guideline takes effect—</w:t>
      </w:r>
    </w:p>
    <w:p w14:paraId="0F8D06C3" w14:textId="77777777" w:rsidR="00020777" w:rsidRDefault="00020777" w:rsidP="00020777">
      <w:pPr>
        <w:pStyle w:val="Apara"/>
      </w:pPr>
      <w:r>
        <w:tab/>
        <w:t>(</w:t>
      </w:r>
      <w:r w:rsidRPr="007606EC">
        <w:t>a)</w:t>
      </w:r>
      <w:r w:rsidRPr="007606EC">
        <w:tab/>
        <w:t>on the day it is published on the National Board’s website; or</w:t>
      </w:r>
    </w:p>
    <w:p w14:paraId="3049197E" w14:textId="77777777" w:rsidR="00020777" w:rsidRPr="007606EC" w:rsidRDefault="00020777" w:rsidP="00020777">
      <w:pPr>
        <w:pStyle w:val="Apara"/>
      </w:pPr>
      <w:r>
        <w:tab/>
        <w:t>(</w:t>
      </w:r>
      <w:r w:rsidRPr="007606EC">
        <w:t>b)</w:t>
      </w:r>
      <w:r w:rsidRPr="007606EC">
        <w:tab/>
        <w:t>if a later day is stated in the registration standard, code or guideline, on that day.</w:t>
      </w:r>
    </w:p>
    <w:p w14:paraId="7F63C884" w14:textId="77777777" w:rsidR="00020777" w:rsidRPr="007606EC" w:rsidRDefault="00020777" w:rsidP="00020777">
      <w:pPr>
        <w:pStyle w:val="AH5Sec"/>
      </w:pPr>
      <w:bookmarkStart w:id="54" w:name="_Toc118366508"/>
      <w:r w:rsidRPr="001509D4">
        <w:rPr>
          <w:rStyle w:val="CharSectNo"/>
        </w:rPr>
        <w:t>41</w:t>
      </w:r>
      <w:r w:rsidRPr="007606EC">
        <w:tab/>
      </w:r>
      <w:r w:rsidRPr="007606EC">
        <w:rPr>
          <w:szCs w:val="24"/>
        </w:rPr>
        <w:t>Use of registration standards, codes or guidelines in disciplinary proceedings</w:t>
      </w:r>
      <w:bookmarkEnd w:id="54"/>
    </w:p>
    <w:p w14:paraId="321076AD" w14:textId="77777777" w:rsidR="00020777" w:rsidRPr="007606EC" w:rsidRDefault="00020777" w:rsidP="00020777">
      <w:pPr>
        <w:pStyle w:val="Amainreturn"/>
      </w:pPr>
      <w:r w:rsidRPr="007606EC">
        <w:t xml:space="preserve">An approved registration standard for a health profession, or a code or guideline approved by a National Board, is admissible in proceedings under this Law or a law of a co-regulatory jurisdiction against a health practitioner registered </w:t>
      </w:r>
      <w:r w:rsidR="00784193">
        <w:rPr>
          <w:color w:val="000000"/>
          <w:sz w:val="23"/>
          <w:szCs w:val="23"/>
          <w:lang w:val="en"/>
        </w:rPr>
        <w:t>in a health profession for which the Board is established</w:t>
      </w:r>
      <w:r w:rsidRPr="007606EC">
        <w:t xml:space="preserve"> as evidence of what constitutes appropriate professional conduct or practice for the health profession.</w:t>
      </w:r>
    </w:p>
    <w:p w14:paraId="3CA5951A" w14:textId="77777777" w:rsidR="00020777" w:rsidRPr="00395AAD" w:rsidRDefault="00020777" w:rsidP="00020777">
      <w:pPr>
        <w:pStyle w:val="PageBreak"/>
      </w:pPr>
      <w:r w:rsidRPr="00395AAD">
        <w:br w:type="page"/>
      </w:r>
    </w:p>
    <w:p w14:paraId="3755E083" w14:textId="77777777" w:rsidR="00020777" w:rsidRPr="001509D4" w:rsidRDefault="00020777" w:rsidP="00020777">
      <w:pPr>
        <w:pStyle w:val="AH2Part"/>
      </w:pPr>
      <w:bookmarkStart w:id="55" w:name="_Toc118366509"/>
      <w:r w:rsidRPr="001509D4">
        <w:rPr>
          <w:rStyle w:val="CharPartNo"/>
        </w:rPr>
        <w:lastRenderedPageBreak/>
        <w:t>Part 6</w:t>
      </w:r>
      <w:r w:rsidRPr="007606EC">
        <w:tab/>
      </w:r>
      <w:r w:rsidRPr="001509D4">
        <w:rPr>
          <w:rStyle w:val="CharPartText"/>
        </w:rPr>
        <w:t>Accreditation</w:t>
      </w:r>
      <w:bookmarkEnd w:id="55"/>
    </w:p>
    <w:p w14:paraId="7492C1CD" w14:textId="77777777" w:rsidR="00020777" w:rsidRPr="001509D4" w:rsidRDefault="00020777" w:rsidP="00020777">
      <w:pPr>
        <w:pStyle w:val="AH3Div"/>
      </w:pPr>
      <w:bookmarkStart w:id="56" w:name="_Toc118366510"/>
      <w:r w:rsidRPr="001509D4">
        <w:rPr>
          <w:rStyle w:val="CharDivNo"/>
        </w:rPr>
        <w:t>Division 1</w:t>
      </w:r>
      <w:r w:rsidRPr="007606EC">
        <w:tab/>
      </w:r>
      <w:r w:rsidRPr="001509D4">
        <w:rPr>
          <w:rStyle w:val="CharDivText"/>
        </w:rPr>
        <w:t>Preliminary</w:t>
      </w:r>
      <w:bookmarkEnd w:id="56"/>
    </w:p>
    <w:p w14:paraId="3D21C8DD" w14:textId="77777777" w:rsidR="00020777" w:rsidRPr="007606EC" w:rsidRDefault="00020777" w:rsidP="00020777">
      <w:pPr>
        <w:pStyle w:val="AH5Sec"/>
      </w:pPr>
      <w:bookmarkStart w:id="57" w:name="_Toc118366511"/>
      <w:r w:rsidRPr="001509D4">
        <w:rPr>
          <w:rStyle w:val="CharSectNo"/>
        </w:rPr>
        <w:t>42</w:t>
      </w:r>
      <w:r w:rsidRPr="007606EC">
        <w:tab/>
      </w:r>
      <w:r w:rsidRPr="007606EC">
        <w:rPr>
          <w:szCs w:val="24"/>
        </w:rPr>
        <w:t>Definition</w:t>
      </w:r>
      <w:bookmarkEnd w:id="57"/>
    </w:p>
    <w:p w14:paraId="542395A2" w14:textId="77777777" w:rsidR="00020777" w:rsidRPr="007606EC" w:rsidRDefault="00020777" w:rsidP="00020777">
      <w:pPr>
        <w:pStyle w:val="Amainreturn"/>
      </w:pPr>
      <w:r w:rsidRPr="007606EC">
        <w:t>In this Part—</w:t>
      </w:r>
    </w:p>
    <w:p w14:paraId="74304F66" w14:textId="77777777" w:rsidR="00020777" w:rsidRDefault="00020777" w:rsidP="00020777">
      <w:pPr>
        <w:pStyle w:val="aDef"/>
      </w:pPr>
      <w:r w:rsidRPr="002E4286">
        <w:rPr>
          <w:rStyle w:val="charBoldItals"/>
        </w:rPr>
        <w:t>accreditation function</w:t>
      </w:r>
      <w:r w:rsidRPr="007606EC">
        <w:t xml:space="preserve"> means—</w:t>
      </w:r>
    </w:p>
    <w:p w14:paraId="7C62FD4D" w14:textId="77777777" w:rsidR="00020777" w:rsidRDefault="00020777" w:rsidP="00020777">
      <w:pPr>
        <w:pStyle w:val="Apara"/>
      </w:pPr>
      <w:r>
        <w:tab/>
        <w:t>(</w:t>
      </w:r>
      <w:r w:rsidRPr="007606EC">
        <w:t>a)</w:t>
      </w:r>
      <w:r w:rsidRPr="007606EC">
        <w:tab/>
        <w:t>developing accreditation standards for approval by a National Board; or</w:t>
      </w:r>
    </w:p>
    <w:p w14:paraId="7C9C7FE9" w14:textId="77777777" w:rsidR="00020777" w:rsidRDefault="00020777" w:rsidP="00020777">
      <w:pPr>
        <w:pStyle w:val="Apara"/>
      </w:pPr>
      <w:r>
        <w:tab/>
        <w:t>(</w:t>
      </w:r>
      <w:r w:rsidRPr="007606EC">
        <w:t>b)</w:t>
      </w:r>
      <w:r w:rsidRPr="007606EC">
        <w:tab/>
        <w:t>assessing programs of study, and the education providers that provide the programs of study, to determine whether the programs meet approved accreditation standards; or</w:t>
      </w:r>
    </w:p>
    <w:p w14:paraId="1AE4011D" w14:textId="77777777" w:rsidR="00020777" w:rsidRDefault="00020777" w:rsidP="00020777">
      <w:pPr>
        <w:pStyle w:val="Apara"/>
      </w:pPr>
      <w:r>
        <w:tab/>
        <w:t>(</w:t>
      </w:r>
      <w:r w:rsidRPr="007606EC">
        <w:t>c)</w:t>
      </w:r>
      <w:r w:rsidRPr="007606EC">
        <w:tab/>
        <w:t>assessing authorities in other countries who conduct examinations for registration in a health profession, or accredit programs of study relevant to registration in a health profession, to decide whether persons who successfully complete the examinations or programs of study conducted or accredited by the authorities have the knowledge, clinical skills and professional attributes necessary to practise the profession in Australia; or</w:t>
      </w:r>
    </w:p>
    <w:p w14:paraId="380B6591" w14:textId="77777777" w:rsidR="00020777" w:rsidRDefault="00020777" w:rsidP="00020777">
      <w:pPr>
        <w:pStyle w:val="Apara"/>
      </w:pPr>
      <w:r>
        <w:tab/>
        <w:t>(</w:t>
      </w:r>
      <w:r w:rsidRPr="007606EC">
        <w:t>d)</w:t>
      </w:r>
      <w:r w:rsidRPr="007606EC">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14:paraId="28442FB6" w14:textId="77777777" w:rsidR="00020777" w:rsidRPr="007606EC" w:rsidRDefault="00020777" w:rsidP="00020777">
      <w:pPr>
        <w:pStyle w:val="Apara"/>
      </w:pPr>
      <w:r>
        <w:tab/>
        <w:t>(</w:t>
      </w:r>
      <w:r w:rsidRPr="007606EC">
        <w:t>e)</w:t>
      </w:r>
      <w:r w:rsidRPr="007606EC">
        <w:tab/>
        <w:t>making recommendations and giving advice to a National Board about a matter referred t</w:t>
      </w:r>
      <w:r w:rsidR="00926BCC">
        <w:t>o in paragraph (a), (b), (c) or </w:t>
      </w:r>
      <w:r w:rsidRPr="007606EC">
        <w:t>(d).</w:t>
      </w:r>
    </w:p>
    <w:p w14:paraId="5AE73042" w14:textId="77777777" w:rsidR="00020777" w:rsidRPr="001509D4" w:rsidRDefault="00020777" w:rsidP="00020777">
      <w:pPr>
        <w:pStyle w:val="AH3Div"/>
      </w:pPr>
      <w:bookmarkStart w:id="58" w:name="_Toc118366512"/>
      <w:r w:rsidRPr="001509D4">
        <w:rPr>
          <w:rStyle w:val="CharDivNo"/>
        </w:rPr>
        <w:lastRenderedPageBreak/>
        <w:t>Division 2</w:t>
      </w:r>
      <w:r w:rsidRPr="007606EC">
        <w:tab/>
      </w:r>
      <w:r w:rsidRPr="001509D4">
        <w:rPr>
          <w:rStyle w:val="CharDivText"/>
        </w:rPr>
        <w:t>Accreditation authorities</w:t>
      </w:r>
      <w:bookmarkEnd w:id="58"/>
    </w:p>
    <w:p w14:paraId="72333754" w14:textId="77777777" w:rsidR="00020777" w:rsidRPr="007606EC" w:rsidRDefault="00020777" w:rsidP="00020777">
      <w:pPr>
        <w:pStyle w:val="AH5Sec"/>
      </w:pPr>
      <w:bookmarkStart w:id="59" w:name="_Toc118366513"/>
      <w:r w:rsidRPr="001509D4">
        <w:rPr>
          <w:rStyle w:val="CharSectNo"/>
        </w:rPr>
        <w:t>43</w:t>
      </w:r>
      <w:r w:rsidRPr="007606EC">
        <w:tab/>
      </w:r>
      <w:r w:rsidRPr="007606EC">
        <w:rPr>
          <w:szCs w:val="24"/>
        </w:rPr>
        <w:t>Accreditation authority to be decided</w:t>
      </w:r>
      <w:bookmarkEnd w:id="59"/>
    </w:p>
    <w:p w14:paraId="31DE8C2D" w14:textId="77777777" w:rsidR="00020777" w:rsidRDefault="00020777" w:rsidP="00020777">
      <w:pPr>
        <w:pStyle w:val="Amain"/>
      </w:pPr>
      <w:r>
        <w:tab/>
      </w:r>
      <w:r w:rsidRPr="007606EC">
        <w:t>(1)</w:t>
      </w:r>
      <w:r w:rsidRPr="007606EC">
        <w:tab/>
        <w:t>The National Board established for a health profession must decide whether an accreditation function for the health profession for which the Board is established is to be exercised by—</w:t>
      </w:r>
    </w:p>
    <w:p w14:paraId="41B45B29" w14:textId="77777777" w:rsidR="00020777" w:rsidRDefault="00020777" w:rsidP="00020777">
      <w:pPr>
        <w:pStyle w:val="Apara"/>
      </w:pPr>
      <w:r>
        <w:tab/>
        <w:t>(</w:t>
      </w:r>
      <w:r w:rsidRPr="007606EC">
        <w:t>a)</w:t>
      </w:r>
      <w:r w:rsidRPr="007606EC">
        <w:tab/>
        <w:t>an external accreditation entity; or</w:t>
      </w:r>
    </w:p>
    <w:p w14:paraId="3F1A124E" w14:textId="77777777" w:rsidR="00020777" w:rsidRPr="007606EC" w:rsidRDefault="00020777" w:rsidP="00DF72CC">
      <w:pPr>
        <w:pStyle w:val="Apara"/>
        <w:keepNext/>
      </w:pPr>
      <w:r>
        <w:tab/>
        <w:t>(</w:t>
      </w:r>
      <w:r w:rsidRPr="007606EC">
        <w:t>b)</w:t>
      </w:r>
      <w:r w:rsidRPr="007606EC">
        <w:tab/>
        <w:t>a committee established by the Board.</w:t>
      </w:r>
    </w:p>
    <w:p w14:paraId="663D0F14" w14:textId="77777777" w:rsidR="00020777" w:rsidRPr="007606EC" w:rsidRDefault="00020777" w:rsidP="00020777">
      <w:pPr>
        <w:pStyle w:val="aNote"/>
      </w:pPr>
      <w:r w:rsidRPr="00C21E47">
        <w:rPr>
          <w:rStyle w:val="charItals"/>
        </w:rPr>
        <w:t>Note</w:t>
      </w:r>
      <w:r w:rsidRPr="00C21E47">
        <w:rPr>
          <w:rStyle w:val="charItals"/>
        </w:rPr>
        <w:tab/>
      </w:r>
      <w:r w:rsidRPr="007606EC">
        <w:t>See sections 253 and 301 which provide for the performance of accreditation functions for a health profession by external accreditation authorities appointed by the Ministerial Council for a period after the commencement of this Law.</w:t>
      </w:r>
    </w:p>
    <w:p w14:paraId="4F785CD0" w14:textId="77777777" w:rsidR="00020777" w:rsidRPr="007606EC" w:rsidRDefault="00020777" w:rsidP="00020777">
      <w:pPr>
        <w:pStyle w:val="Amain"/>
      </w:pPr>
      <w:r>
        <w:tab/>
      </w:r>
      <w:r w:rsidRPr="007606EC">
        <w:t>(2)</w:t>
      </w:r>
      <w:r w:rsidRPr="007606EC">
        <w:tab/>
        <w:t>The National Agency may charge an entity the relevant fee for the exercise of an accreditation function by an accreditation committee.</w:t>
      </w:r>
    </w:p>
    <w:p w14:paraId="578D7CA4" w14:textId="77777777" w:rsidR="00020777" w:rsidRPr="007606EC" w:rsidRDefault="00020777" w:rsidP="00020777">
      <w:pPr>
        <w:pStyle w:val="AH5Sec"/>
      </w:pPr>
      <w:bookmarkStart w:id="60" w:name="_Toc118366514"/>
      <w:r w:rsidRPr="001509D4">
        <w:rPr>
          <w:rStyle w:val="CharSectNo"/>
        </w:rPr>
        <w:t>44</w:t>
      </w:r>
      <w:r w:rsidRPr="007606EC">
        <w:tab/>
      </w:r>
      <w:r w:rsidRPr="007606EC">
        <w:rPr>
          <w:szCs w:val="24"/>
        </w:rPr>
        <w:t>National Agency may enter into contracts with external accreditation entities</w:t>
      </w:r>
      <w:bookmarkEnd w:id="60"/>
    </w:p>
    <w:p w14:paraId="69F37AB0" w14:textId="77777777" w:rsidR="00020777" w:rsidRPr="007606EC" w:rsidRDefault="00020777" w:rsidP="00020777">
      <w:pPr>
        <w:pStyle w:val="Amainreturn"/>
      </w:pPr>
      <w:r w:rsidRPr="007606EC">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14:paraId="3CB6AD58" w14:textId="77777777" w:rsidR="00020777" w:rsidRPr="007606EC" w:rsidRDefault="00020777" w:rsidP="00020777">
      <w:pPr>
        <w:pStyle w:val="AH5Sec"/>
      </w:pPr>
      <w:bookmarkStart w:id="61" w:name="_Toc118366515"/>
      <w:r w:rsidRPr="001509D4">
        <w:rPr>
          <w:rStyle w:val="CharSectNo"/>
        </w:rPr>
        <w:t>45</w:t>
      </w:r>
      <w:r w:rsidRPr="007606EC">
        <w:tab/>
      </w:r>
      <w:r w:rsidRPr="007606EC">
        <w:rPr>
          <w:szCs w:val="24"/>
        </w:rPr>
        <w:t>Accreditation processes to be published</w:t>
      </w:r>
      <w:bookmarkEnd w:id="61"/>
    </w:p>
    <w:p w14:paraId="4724E907" w14:textId="77777777" w:rsidR="00020777" w:rsidRPr="007606EC" w:rsidRDefault="00020777" w:rsidP="00020777">
      <w:pPr>
        <w:pStyle w:val="Amainreturn"/>
      </w:pPr>
      <w:r w:rsidRPr="007606EC">
        <w:t>Each accreditation authority must publish on its website or, if the authority is an accreditation committee, the website of the National Board that established the committee, how it will exercise its accreditation function.</w:t>
      </w:r>
    </w:p>
    <w:p w14:paraId="6E0C8622" w14:textId="77777777" w:rsidR="00020777" w:rsidRPr="001509D4" w:rsidRDefault="00020777" w:rsidP="00020777">
      <w:pPr>
        <w:pStyle w:val="AH3Div"/>
      </w:pPr>
      <w:bookmarkStart w:id="62" w:name="_Toc118366516"/>
      <w:r w:rsidRPr="001509D4">
        <w:rPr>
          <w:rStyle w:val="CharDivNo"/>
        </w:rPr>
        <w:lastRenderedPageBreak/>
        <w:t>Division 3</w:t>
      </w:r>
      <w:r w:rsidRPr="007606EC">
        <w:tab/>
      </w:r>
      <w:r w:rsidRPr="001509D4">
        <w:rPr>
          <w:rStyle w:val="CharDivText"/>
        </w:rPr>
        <w:t>Accreditation functions</w:t>
      </w:r>
      <w:bookmarkEnd w:id="62"/>
    </w:p>
    <w:p w14:paraId="7182C953" w14:textId="77777777" w:rsidR="00020777" w:rsidRPr="007606EC" w:rsidRDefault="00020777" w:rsidP="00020777">
      <w:pPr>
        <w:pStyle w:val="AH5Sec"/>
      </w:pPr>
      <w:bookmarkStart w:id="63" w:name="_Toc118366517"/>
      <w:r w:rsidRPr="001509D4">
        <w:rPr>
          <w:rStyle w:val="CharSectNo"/>
        </w:rPr>
        <w:t>46</w:t>
      </w:r>
      <w:r w:rsidRPr="007606EC">
        <w:tab/>
      </w:r>
      <w:r w:rsidRPr="007606EC">
        <w:rPr>
          <w:szCs w:val="24"/>
        </w:rPr>
        <w:t>Development of accreditation standards</w:t>
      </w:r>
      <w:bookmarkEnd w:id="63"/>
    </w:p>
    <w:p w14:paraId="41726279" w14:textId="77777777" w:rsidR="00020777" w:rsidRDefault="00020777" w:rsidP="00020777">
      <w:pPr>
        <w:pStyle w:val="Amain"/>
      </w:pPr>
      <w:r>
        <w:tab/>
      </w:r>
      <w:r w:rsidRPr="007606EC">
        <w:t>(1)</w:t>
      </w:r>
      <w:r w:rsidRPr="007606EC">
        <w:tab/>
        <w:t>An accreditation standard for a health profession may be developed by—</w:t>
      </w:r>
    </w:p>
    <w:p w14:paraId="5C389665" w14:textId="77777777" w:rsidR="00020777" w:rsidRDefault="00020777" w:rsidP="00020777">
      <w:pPr>
        <w:pStyle w:val="Apara"/>
      </w:pPr>
      <w:r>
        <w:tab/>
        <w:t>(</w:t>
      </w:r>
      <w:r w:rsidRPr="007606EC">
        <w:t>a)</w:t>
      </w:r>
      <w:r w:rsidRPr="007606EC">
        <w:tab/>
        <w:t>an external accreditation entity for the health profession; or</w:t>
      </w:r>
    </w:p>
    <w:p w14:paraId="01EE83C0" w14:textId="77777777" w:rsidR="00020777" w:rsidRPr="007606EC" w:rsidRDefault="00020777" w:rsidP="00020777">
      <w:pPr>
        <w:pStyle w:val="Apara"/>
      </w:pPr>
      <w:r>
        <w:tab/>
        <w:t>(</w:t>
      </w:r>
      <w:r w:rsidRPr="007606EC">
        <w:t>b)</w:t>
      </w:r>
      <w:r w:rsidRPr="007606EC">
        <w:tab/>
        <w:t>an accreditation committee established by the National Board established for the health profession.</w:t>
      </w:r>
    </w:p>
    <w:p w14:paraId="3641152C" w14:textId="77777777" w:rsidR="00020777" w:rsidRPr="007606EC" w:rsidRDefault="00020777" w:rsidP="00020777">
      <w:pPr>
        <w:pStyle w:val="Amain"/>
      </w:pPr>
      <w:r>
        <w:tab/>
      </w:r>
      <w:r w:rsidRPr="007606EC">
        <w:t>(2)</w:t>
      </w:r>
      <w:r w:rsidRPr="007606EC">
        <w:tab/>
        <w:t>In developing an accreditation standard for a health profession, an accreditation authority must undertake wide-ranging consultation about the content of the standard.</w:t>
      </w:r>
    </w:p>
    <w:p w14:paraId="79D60A35" w14:textId="77777777" w:rsidR="00020777" w:rsidRPr="007606EC" w:rsidRDefault="00020777" w:rsidP="00020777">
      <w:pPr>
        <w:pStyle w:val="AH5Sec"/>
      </w:pPr>
      <w:bookmarkStart w:id="64" w:name="_Toc118366518"/>
      <w:r w:rsidRPr="001509D4">
        <w:rPr>
          <w:rStyle w:val="CharSectNo"/>
        </w:rPr>
        <w:t>47</w:t>
      </w:r>
      <w:r w:rsidRPr="007606EC">
        <w:tab/>
      </w:r>
      <w:r w:rsidRPr="007606EC">
        <w:rPr>
          <w:szCs w:val="24"/>
        </w:rPr>
        <w:t>Approval of accreditation standards</w:t>
      </w:r>
      <w:bookmarkEnd w:id="64"/>
    </w:p>
    <w:p w14:paraId="23528034" w14:textId="77777777" w:rsidR="00020777" w:rsidRPr="007606EC" w:rsidRDefault="00020777" w:rsidP="00020777">
      <w:pPr>
        <w:pStyle w:val="Amain"/>
      </w:pPr>
      <w:r>
        <w:tab/>
      </w:r>
      <w:r w:rsidRPr="007606EC">
        <w:t>(1)</w:t>
      </w:r>
      <w:r w:rsidRPr="007606EC">
        <w:tab/>
        <w:t>An accreditation authority must, as soon as practicable after developing an accreditation standard for a health profession, submit it to the National Board established for the health profession.</w:t>
      </w:r>
    </w:p>
    <w:p w14:paraId="2F0D0290" w14:textId="77777777" w:rsidR="00020777" w:rsidRDefault="00020777" w:rsidP="00020777">
      <w:pPr>
        <w:pStyle w:val="Amain"/>
      </w:pPr>
      <w:r>
        <w:tab/>
      </w:r>
      <w:r w:rsidRPr="007606EC">
        <w:t>(2)</w:t>
      </w:r>
      <w:r w:rsidRPr="007606EC">
        <w:tab/>
        <w:t>As soon as practicable after a National Board receives an accreditation standard under subsection (1), the Board must decide to—</w:t>
      </w:r>
    </w:p>
    <w:p w14:paraId="21282695" w14:textId="77777777" w:rsidR="00020777" w:rsidRDefault="00020777" w:rsidP="00020777">
      <w:pPr>
        <w:pStyle w:val="Apara"/>
      </w:pPr>
      <w:r>
        <w:tab/>
        <w:t>(</w:t>
      </w:r>
      <w:r w:rsidRPr="007606EC">
        <w:t>a)</w:t>
      </w:r>
      <w:r w:rsidRPr="007606EC">
        <w:tab/>
        <w:t>approve the accreditation standard; or</w:t>
      </w:r>
    </w:p>
    <w:p w14:paraId="1C5CD48F" w14:textId="77777777" w:rsidR="00020777" w:rsidRDefault="00020777" w:rsidP="00020777">
      <w:pPr>
        <w:pStyle w:val="Apara"/>
      </w:pPr>
      <w:r>
        <w:tab/>
        <w:t>(</w:t>
      </w:r>
      <w:r w:rsidRPr="007606EC">
        <w:t>b)</w:t>
      </w:r>
      <w:r w:rsidRPr="007606EC">
        <w:tab/>
        <w:t>refuse to approve the accreditation standard; or</w:t>
      </w:r>
    </w:p>
    <w:p w14:paraId="30532ECB" w14:textId="77777777" w:rsidR="00020777" w:rsidRPr="007606EC" w:rsidRDefault="00020777" w:rsidP="00020777">
      <w:pPr>
        <w:pStyle w:val="Apara"/>
      </w:pPr>
      <w:r>
        <w:tab/>
        <w:t>(</w:t>
      </w:r>
      <w:r w:rsidRPr="007606EC">
        <w:t>c)</w:t>
      </w:r>
      <w:r w:rsidRPr="007606EC">
        <w:tab/>
        <w:t>ask the accreditation authority to review the standard.</w:t>
      </w:r>
    </w:p>
    <w:p w14:paraId="0236E81C" w14:textId="77777777" w:rsidR="00020777" w:rsidRDefault="00020777" w:rsidP="00020777">
      <w:pPr>
        <w:pStyle w:val="Amain"/>
      </w:pPr>
      <w:r>
        <w:tab/>
      </w:r>
      <w:r w:rsidRPr="007606EC">
        <w:t>(3)</w:t>
      </w:r>
      <w:r w:rsidRPr="007606EC">
        <w:tab/>
        <w:t>If the National Board decides to approve the accreditation standard it must give written notice of the approval to—</w:t>
      </w:r>
    </w:p>
    <w:p w14:paraId="0F731CCB" w14:textId="77777777" w:rsidR="00020777" w:rsidRDefault="00020777" w:rsidP="00020777">
      <w:pPr>
        <w:pStyle w:val="Apara"/>
      </w:pPr>
      <w:r>
        <w:tab/>
        <w:t>(</w:t>
      </w:r>
      <w:r w:rsidRPr="007606EC">
        <w:t>a)</w:t>
      </w:r>
      <w:r w:rsidRPr="007606EC">
        <w:tab/>
        <w:t>the National Agency; and</w:t>
      </w:r>
    </w:p>
    <w:p w14:paraId="4E244814" w14:textId="77777777" w:rsidR="00020777" w:rsidRPr="007606EC" w:rsidRDefault="00020777" w:rsidP="00020777">
      <w:pPr>
        <w:pStyle w:val="Apara"/>
      </w:pPr>
      <w:r>
        <w:tab/>
        <w:t>(</w:t>
      </w:r>
      <w:r w:rsidRPr="007606EC">
        <w:t>b)</w:t>
      </w:r>
      <w:r w:rsidRPr="007606EC">
        <w:tab/>
        <w:t>the accreditation authority that submitted the standard to the Board.</w:t>
      </w:r>
    </w:p>
    <w:p w14:paraId="60EDF7D0" w14:textId="77777777" w:rsidR="00020777" w:rsidRDefault="00020777" w:rsidP="00DD0153">
      <w:pPr>
        <w:pStyle w:val="Amain"/>
        <w:keepNext/>
      </w:pPr>
      <w:r>
        <w:lastRenderedPageBreak/>
        <w:tab/>
      </w:r>
      <w:r w:rsidRPr="007606EC">
        <w:t>(4)</w:t>
      </w:r>
      <w:r w:rsidRPr="007606EC">
        <w:tab/>
        <w:t>If the National Board decides to refuse to approve the accreditation standard—</w:t>
      </w:r>
    </w:p>
    <w:p w14:paraId="2448CA85" w14:textId="77777777"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standard; and</w:t>
      </w:r>
    </w:p>
    <w:p w14:paraId="178E0FA2" w14:textId="77777777" w:rsidR="00020777" w:rsidRPr="007606EC" w:rsidRDefault="00020777" w:rsidP="00020777">
      <w:pPr>
        <w:pStyle w:val="Apara"/>
      </w:pPr>
      <w:r>
        <w:tab/>
        <w:t>(</w:t>
      </w:r>
      <w:r w:rsidRPr="007606EC">
        <w:t>b)</w:t>
      </w:r>
      <w:r w:rsidRPr="007606EC">
        <w:tab/>
        <w:t>the accreditation authority is entitled to publish any information or advice it gave the Board about the standard.</w:t>
      </w:r>
    </w:p>
    <w:p w14:paraId="3FFA7FFC" w14:textId="77777777" w:rsidR="00020777" w:rsidRDefault="00020777" w:rsidP="00020777">
      <w:pPr>
        <w:pStyle w:val="Amain"/>
      </w:pPr>
      <w:r>
        <w:tab/>
      </w:r>
      <w:r w:rsidRPr="007606EC">
        <w:t>(5)</w:t>
      </w:r>
      <w:r w:rsidRPr="007606EC">
        <w:tab/>
        <w:t>If the National Board decides to ask the accreditation authority to review the standard it must give the authority a written notice that—</w:t>
      </w:r>
    </w:p>
    <w:p w14:paraId="080CC0FD" w14:textId="77777777" w:rsidR="00020777" w:rsidRDefault="00020777" w:rsidP="00020777">
      <w:pPr>
        <w:pStyle w:val="Apara"/>
      </w:pPr>
      <w:r>
        <w:tab/>
        <w:t>(</w:t>
      </w:r>
      <w:r w:rsidRPr="007606EC">
        <w:t>a)</w:t>
      </w:r>
      <w:r w:rsidRPr="007606EC">
        <w:tab/>
        <w:t>states that the authority is being asked to review the standard; and</w:t>
      </w:r>
    </w:p>
    <w:p w14:paraId="6C54669A" w14:textId="77777777" w:rsidR="00020777" w:rsidRPr="007606EC" w:rsidRDefault="00020777" w:rsidP="00020777">
      <w:pPr>
        <w:pStyle w:val="Apara"/>
      </w:pPr>
      <w:r>
        <w:tab/>
        <w:t>(</w:t>
      </w:r>
      <w:r w:rsidRPr="007606EC">
        <w:t>b)</w:t>
      </w:r>
      <w:r w:rsidRPr="007606EC">
        <w:tab/>
        <w:t>identifies the matters the authority is to address before again submitting the standard to the Board.</w:t>
      </w:r>
    </w:p>
    <w:p w14:paraId="7CF100BA" w14:textId="77777777" w:rsidR="00020777" w:rsidRPr="007606EC" w:rsidRDefault="00020777" w:rsidP="00020777">
      <w:pPr>
        <w:pStyle w:val="Amain"/>
      </w:pPr>
      <w:r>
        <w:tab/>
      </w:r>
      <w:r w:rsidRPr="007606EC">
        <w:t>(6)</w:t>
      </w:r>
      <w:r w:rsidRPr="007606EC">
        <w:tab/>
        <w:t>An accreditation standard approved by a National Board must be published on its website.</w:t>
      </w:r>
    </w:p>
    <w:p w14:paraId="44B5D73B" w14:textId="77777777" w:rsidR="00020777" w:rsidRDefault="00020777" w:rsidP="00020777">
      <w:pPr>
        <w:pStyle w:val="Amain"/>
      </w:pPr>
      <w:r>
        <w:tab/>
      </w:r>
      <w:r w:rsidRPr="007606EC">
        <w:t>(7)</w:t>
      </w:r>
      <w:r w:rsidRPr="007606EC">
        <w:tab/>
        <w:t>An accreditation standard takes effect—</w:t>
      </w:r>
    </w:p>
    <w:p w14:paraId="0F0ECF6C" w14:textId="77777777" w:rsidR="00020777" w:rsidRDefault="00020777" w:rsidP="00020777">
      <w:pPr>
        <w:pStyle w:val="Apara"/>
      </w:pPr>
      <w:r>
        <w:tab/>
        <w:t>(</w:t>
      </w:r>
      <w:r w:rsidRPr="007606EC">
        <w:t>a)</w:t>
      </w:r>
      <w:r w:rsidRPr="007606EC">
        <w:tab/>
        <w:t>on the day it is published on the National Board’s website; or</w:t>
      </w:r>
    </w:p>
    <w:p w14:paraId="463825AB" w14:textId="77777777" w:rsidR="00020777" w:rsidRPr="007606EC" w:rsidRDefault="00020777" w:rsidP="00020777">
      <w:pPr>
        <w:pStyle w:val="Apara"/>
      </w:pPr>
      <w:r>
        <w:tab/>
        <w:t>(</w:t>
      </w:r>
      <w:r w:rsidRPr="007606EC">
        <w:t>b)</w:t>
      </w:r>
      <w:r w:rsidRPr="007606EC">
        <w:tab/>
        <w:t>if a later day is stated in the standard, on that day.</w:t>
      </w:r>
    </w:p>
    <w:p w14:paraId="7309FD3D" w14:textId="77777777" w:rsidR="00020777" w:rsidRPr="007606EC" w:rsidRDefault="00020777" w:rsidP="00020777">
      <w:pPr>
        <w:pStyle w:val="AH5Sec"/>
      </w:pPr>
      <w:bookmarkStart w:id="65" w:name="_Toc118366519"/>
      <w:r w:rsidRPr="001509D4">
        <w:rPr>
          <w:rStyle w:val="CharSectNo"/>
        </w:rPr>
        <w:t>48</w:t>
      </w:r>
      <w:r w:rsidRPr="007606EC">
        <w:tab/>
      </w:r>
      <w:r w:rsidRPr="007606EC">
        <w:rPr>
          <w:szCs w:val="24"/>
        </w:rPr>
        <w:t>Accreditation of programs of study</w:t>
      </w:r>
      <w:bookmarkEnd w:id="65"/>
    </w:p>
    <w:p w14:paraId="6145117B" w14:textId="77777777" w:rsidR="00020777" w:rsidRDefault="00020777" w:rsidP="00020777">
      <w:pPr>
        <w:pStyle w:val="Amain"/>
      </w:pPr>
      <w:r>
        <w:tab/>
      </w:r>
      <w:r w:rsidRPr="007606EC">
        <w:t>(1)</w:t>
      </w:r>
      <w:r w:rsidRPr="007606EC">
        <w:tab/>
        <w:t>An accreditation authority for a health profession may accredit a program of study if, after assessing the program, the authority is reasonably satisfied—</w:t>
      </w:r>
    </w:p>
    <w:p w14:paraId="31BC937F" w14:textId="77777777" w:rsidR="00020777" w:rsidRDefault="00020777" w:rsidP="00020777">
      <w:pPr>
        <w:pStyle w:val="Apara"/>
      </w:pPr>
      <w:r>
        <w:tab/>
        <w:t>(</w:t>
      </w:r>
      <w:r w:rsidRPr="007606EC">
        <w:t>a)</w:t>
      </w:r>
      <w:r w:rsidRPr="007606EC">
        <w:tab/>
        <w:t>the program of study, and the education provider that provides the program of study, meet an approved accreditation standard for the profession; or</w:t>
      </w:r>
    </w:p>
    <w:p w14:paraId="2A73339F" w14:textId="77777777" w:rsidR="00020777" w:rsidRPr="007606EC" w:rsidRDefault="00020777" w:rsidP="00DD0153">
      <w:pPr>
        <w:pStyle w:val="Apara"/>
        <w:keepLines/>
      </w:pPr>
      <w:r>
        <w:lastRenderedPageBreak/>
        <w:tab/>
        <w:t>(</w:t>
      </w:r>
      <w:r w:rsidRPr="007606EC">
        <w:t>b)</w:t>
      </w:r>
      <w:r w:rsidRPr="007606EC">
        <w:tab/>
        <w:t>the program of study, and the education provider that provides the program of study, substantially meet an approved accreditation standard for the profession and the imposition of conditions on the approval will ensure the program meets the standard within a reasonable time.</w:t>
      </w:r>
    </w:p>
    <w:p w14:paraId="2090355A" w14:textId="77777777" w:rsidR="00020777" w:rsidRPr="007606EC" w:rsidRDefault="00020777" w:rsidP="00020777">
      <w:pPr>
        <w:pStyle w:val="Amain"/>
      </w:pPr>
      <w:r>
        <w:tab/>
      </w:r>
      <w:r w:rsidRPr="007606EC">
        <w:t>(2)</w:t>
      </w:r>
      <w:r w:rsidRPr="007606EC">
        <w:tab/>
        <w:t>If the accreditation authority decides to accredit a program of study, with or without conditions, it must give to the National Board established for the health profession a report about the authority’s accreditation of the program.</w:t>
      </w:r>
    </w:p>
    <w:p w14:paraId="575B8853" w14:textId="77777777" w:rsidR="00020777" w:rsidRPr="007606EC" w:rsidRDefault="00020777" w:rsidP="00020777">
      <w:pPr>
        <w:pStyle w:val="Amain"/>
      </w:pPr>
      <w:r>
        <w:tab/>
      </w:r>
      <w:r w:rsidRPr="007606EC">
        <w:t>(3)</w:t>
      </w:r>
      <w:r w:rsidRPr="007606EC">
        <w:tab/>
        <w:t>If the accreditation authority decides to refuse to accredit a program of study it must give written notice of the decision to the education provider that provides the program of study.</w:t>
      </w:r>
    </w:p>
    <w:p w14:paraId="6D89AEB1" w14:textId="77777777" w:rsidR="00020777" w:rsidRDefault="00020777" w:rsidP="00020777">
      <w:pPr>
        <w:pStyle w:val="Amain"/>
      </w:pPr>
      <w:r>
        <w:tab/>
      </w:r>
      <w:r w:rsidRPr="007606EC">
        <w:t>(4)</w:t>
      </w:r>
      <w:r w:rsidRPr="007606EC">
        <w:tab/>
        <w:t>The notice must state—</w:t>
      </w:r>
    </w:p>
    <w:p w14:paraId="55FFB4A2" w14:textId="77777777" w:rsidR="00020777" w:rsidRDefault="00020777" w:rsidP="00020777">
      <w:pPr>
        <w:pStyle w:val="Apara"/>
      </w:pPr>
      <w:r>
        <w:tab/>
        <w:t>(</w:t>
      </w:r>
      <w:r w:rsidRPr="007606EC">
        <w:t>a)</w:t>
      </w:r>
      <w:r w:rsidRPr="007606EC">
        <w:tab/>
        <w:t>the reasons for the decision; and</w:t>
      </w:r>
    </w:p>
    <w:p w14:paraId="4DC1A044" w14:textId="77777777" w:rsidR="00020777" w:rsidRDefault="00020777" w:rsidP="00020777">
      <w:pPr>
        <w:pStyle w:val="Apara"/>
      </w:pPr>
      <w:r>
        <w:tab/>
        <w:t>(</w:t>
      </w:r>
      <w:r w:rsidRPr="007606EC">
        <w:t>b)</w:t>
      </w:r>
      <w:r w:rsidRPr="007606EC">
        <w:tab/>
        <w:t>that, within 30 days after receiving the notice, the education provider may apply to the accreditation authority for an internal review of the decision; and</w:t>
      </w:r>
    </w:p>
    <w:p w14:paraId="182E1C62" w14:textId="77777777" w:rsidR="00020777" w:rsidRPr="007606EC" w:rsidRDefault="00020777" w:rsidP="00020777">
      <w:pPr>
        <w:pStyle w:val="Apara"/>
      </w:pPr>
      <w:r>
        <w:tab/>
        <w:t>(</w:t>
      </w:r>
      <w:r w:rsidRPr="007606EC">
        <w:t>c)</w:t>
      </w:r>
      <w:r w:rsidRPr="007606EC">
        <w:tab/>
        <w:t>how the education provider may apply for the review.</w:t>
      </w:r>
    </w:p>
    <w:p w14:paraId="3C03A09C" w14:textId="77777777" w:rsidR="00020777" w:rsidRPr="007606EC" w:rsidRDefault="00020777" w:rsidP="00020777">
      <w:pPr>
        <w:pStyle w:val="Amain"/>
      </w:pPr>
      <w:r>
        <w:tab/>
      </w:r>
      <w:r w:rsidRPr="007606EC">
        <w:t>(5)</w:t>
      </w:r>
      <w:r w:rsidRPr="007606EC">
        <w:tab/>
        <w:t>An education provider given a notice under subsection (3) may apply, as stated in the notice, for an internal review of the accreditation authority’s decision to refuse to accredit the program of study.</w:t>
      </w:r>
    </w:p>
    <w:p w14:paraId="723565AC" w14:textId="77777777" w:rsidR="00020777" w:rsidRPr="007606EC" w:rsidRDefault="00020777" w:rsidP="00020777">
      <w:pPr>
        <w:pStyle w:val="Amain"/>
      </w:pPr>
      <w:r>
        <w:tab/>
      </w:r>
      <w:r w:rsidRPr="007606EC">
        <w:t>(6)</w:t>
      </w:r>
      <w:r w:rsidRPr="007606EC">
        <w:tab/>
        <w:t>The internal review must not be carried out by a person who assessed the program of study for the accreditation authority.</w:t>
      </w:r>
    </w:p>
    <w:p w14:paraId="058A71FF" w14:textId="77777777" w:rsidR="00020777" w:rsidRPr="007606EC" w:rsidRDefault="00020777" w:rsidP="00020777">
      <w:pPr>
        <w:pStyle w:val="AH5Sec"/>
      </w:pPr>
      <w:bookmarkStart w:id="66" w:name="_Toc118366520"/>
      <w:r w:rsidRPr="001509D4">
        <w:rPr>
          <w:rStyle w:val="CharSectNo"/>
        </w:rPr>
        <w:t>49</w:t>
      </w:r>
      <w:r w:rsidRPr="007606EC">
        <w:tab/>
      </w:r>
      <w:r w:rsidRPr="007606EC">
        <w:rPr>
          <w:szCs w:val="24"/>
        </w:rPr>
        <w:t>Approval of accredited programs of study</w:t>
      </w:r>
      <w:bookmarkEnd w:id="66"/>
    </w:p>
    <w:p w14:paraId="2B43F684" w14:textId="77777777" w:rsidR="00020777" w:rsidRPr="007606EC" w:rsidRDefault="00020777" w:rsidP="00020777">
      <w:pPr>
        <w:pStyle w:val="Amain"/>
      </w:pPr>
      <w:r>
        <w:tab/>
      </w:r>
      <w:r w:rsidRPr="007606EC">
        <w:t>(1)</w:t>
      </w:r>
      <w:r w:rsidRPr="007606EC">
        <w:tab/>
        <w:t xml:space="preserve">If a National Board is given a report by an accreditation authority about the authority’s accreditation of a program of study, the Board may approve, or refuse to approve, the accredited program of study as providing a qualification for the purposes of registration in </w:t>
      </w:r>
      <w:r w:rsidR="00023D66">
        <w:t>a</w:t>
      </w:r>
      <w:r w:rsidRPr="007606EC">
        <w:t xml:space="preserve"> health profession for which the Board is established.</w:t>
      </w:r>
    </w:p>
    <w:p w14:paraId="6954E63D" w14:textId="77777777" w:rsidR="00020777" w:rsidRPr="007606EC" w:rsidRDefault="00020777" w:rsidP="00020777">
      <w:pPr>
        <w:pStyle w:val="Amain"/>
      </w:pPr>
      <w:r>
        <w:lastRenderedPageBreak/>
        <w:tab/>
      </w:r>
      <w:r w:rsidRPr="007606EC">
        <w:t>(2)</w:t>
      </w:r>
      <w:r w:rsidRPr="007606EC">
        <w:tab/>
        <w:t>An approval under subsection (1) may be granted subject to the conditions the National Board considers necessary or desirable in the circumstances.</w:t>
      </w:r>
    </w:p>
    <w:p w14:paraId="7911AC84" w14:textId="77777777" w:rsidR="00020777" w:rsidRDefault="00020777" w:rsidP="00020777">
      <w:pPr>
        <w:pStyle w:val="Amain"/>
      </w:pPr>
      <w:r>
        <w:tab/>
      </w:r>
      <w:r w:rsidRPr="007606EC">
        <w:t>(3)</w:t>
      </w:r>
      <w:r w:rsidRPr="007606EC">
        <w:tab/>
        <w:t>If the National Board decides to approve the accredited program of study it must give written notice of the approval to—</w:t>
      </w:r>
    </w:p>
    <w:p w14:paraId="3614358C" w14:textId="77777777" w:rsidR="00020777" w:rsidRDefault="00020777" w:rsidP="00020777">
      <w:pPr>
        <w:pStyle w:val="Apara"/>
      </w:pPr>
      <w:r>
        <w:tab/>
        <w:t>(</w:t>
      </w:r>
      <w:r w:rsidRPr="007606EC">
        <w:t>a)</w:t>
      </w:r>
      <w:r w:rsidRPr="007606EC">
        <w:tab/>
        <w:t>the National Agency for inclusion of the program of study in the list under subsection (5); and</w:t>
      </w:r>
    </w:p>
    <w:p w14:paraId="4056FD6C" w14:textId="77777777" w:rsidR="00020777" w:rsidRPr="007606EC" w:rsidRDefault="00020777" w:rsidP="00020777">
      <w:pPr>
        <w:pStyle w:val="Apara"/>
      </w:pPr>
      <w:r>
        <w:tab/>
        <w:t>(</w:t>
      </w:r>
      <w:r w:rsidRPr="007606EC">
        <w:t>b)</w:t>
      </w:r>
      <w:r w:rsidRPr="007606EC">
        <w:tab/>
        <w:t>the accreditation authority that submitted the program to the Board.</w:t>
      </w:r>
    </w:p>
    <w:p w14:paraId="6444EF99" w14:textId="77777777" w:rsidR="00020777" w:rsidRDefault="00020777" w:rsidP="00020777">
      <w:pPr>
        <w:pStyle w:val="Amain"/>
      </w:pPr>
      <w:r>
        <w:tab/>
      </w:r>
      <w:r w:rsidRPr="007606EC">
        <w:t>(4)</w:t>
      </w:r>
      <w:r w:rsidRPr="007606EC">
        <w:tab/>
        <w:t>If the National Board decides to refuse to approve the accredited program of study—</w:t>
      </w:r>
    </w:p>
    <w:p w14:paraId="43A8B8D8" w14:textId="77777777" w:rsidR="00020777" w:rsidRDefault="00020777" w:rsidP="00020777">
      <w:pPr>
        <w:pStyle w:val="Apara"/>
      </w:pPr>
      <w:r>
        <w:tab/>
        <w:t>(</w:t>
      </w:r>
      <w:r w:rsidRPr="007606EC">
        <w:t>a)</w:t>
      </w:r>
      <w:r w:rsidRPr="007606EC">
        <w:tab/>
        <w:t>it must give written notice of the refusal, including the reasons for the refusal, to the accreditation authority that submitted the program; and</w:t>
      </w:r>
    </w:p>
    <w:p w14:paraId="3AC7FE67" w14:textId="77777777" w:rsidR="00020777" w:rsidRPr="007606EC" w:rsidRDefault="00020777" w:rsidP="00020777">
      <w:pPr>
        <w:pStyle w:val="Apara"/>
      </w:pPr>
      <w:r>
        <w:tab/>
        <w:t>(</w:t>
      </w:r>
      <w:r w:rsidRPr="007606EC">
        <w:t>b)</w:t>
      </w:r>
      <w:r w:rsidRPr="007606EC">
        <w:tab/>
        <w:t>the accreditation authority is entitled to publish any information or advice it gave the Board about the program.</w:t>
      </w:r>
    </w:p>
    <w:p w14:paraId="25777748" w14:textId="77777777" w:rsidR="00020777" w:rsidRPr="007606EC" w:rsidRDefault="00020777" w:rsidP="00020777">
      <w:pPr>
        <w:pStyle w:val="Amain"/>
      </w:pPr>
      <w:r>
        <w:tab/>
      </w:r>
      <w:r w:rsidRPr="007606EC">
        <w:t>(5)</w:t>
      </w:r>
      <w:r w:rsidRPr="007606EC">
        <w:tab/>
        <w:t xml:space="preserve">A list of the programs of study approved by a National Board as providing a qualification for registration in </w:t>
      </w:r>
      <w:r w:rsidR="00023D66">
        <w:t>a</w:t>
      </w:r>
      <w:r w:rsidRPr="007606EC">
        <w:t xml:space="preserve"> health profession for which the Board is established must be published on the National Agency’s website.</w:t>
      </w:r>
    </w:p>
    <w:p w14:paraId="7327D208" w14:textId="77777777" w:rsidR="00020777" w:rsidRPr="007606EC" w:rsidRDefault="00020777" w:rsidP="00020777">
      <w:pPr>
        <w:pStyle w:val="Amain"/>
      </w:pPr>
      <w:r>
        <w:tab/>
      </w:r>
      <w:r w:rsidRPr="007606EC">
        <w:t>(6)</w:t>
      </w:r>
      <w:r w:rsidRPr="007606EC">
        <w:tab/>
        <w:t>The list of approved programs of study published under subsection (5) must include, for each program of study, the name of the university, specialist medical or other college or other education provider that provides the approved program of study.</w:t>
      </w:r>
    </w:p>
    <w:p w14:paraId="59B164AE" w14:textId="77777777" w:rsidR="00020777" w:rsidRPr="007606EC" w:rsidRDefault="00020777" w:rsidP="00020777">
      <w:pPr>
        <w:pStyle w:val="Amain"/>
      </w:pPr>
      <w:r>
        <w:tab/>
      </w:r>
      <w:r w:rsidRPr="007606EC">
        <w:t>(7)</w:t>
      </w:r>
      <w:r w:rsidRPr="007606EC">
        <w:tab/>
        <w:t>An approval under subsection (1) does not take effect until the program of study is included in the list published under subsection</w:t>
      </w:r>
      <w:r w:rsidR="00F847D2">
        <w:t> </w:t>
      </w:r>
      <w:r w:rsidRPr="007606EC">
        <w:t>(5).</w:t>
      </w:r>
    </w:p>
    <w:p w14:paraId="05705715" w14:textId="77777777" w:rsidR="00020777" w:rsidRPr="007606EC" w:rsidRDefault="00020777" w:rsidP="00020777">
      <w:pPr>
        <w:pStyle w:val="AH5Sec"/>
      </w:pPr>
      <w:bookmarkStart w:id="67" w:name="_Toc118366521"/>
      <w:r w:rsidRPr="001509D4">
        <w:rPr>
          <w:rStyle w:val="CharSectNo"/>
        </w:rPr>
        <w:lastRenderedPageBreak/>
        <w:t>50</w:t>
      </w:r>
      <w:r w:rsidRPr="007606EC">
        <w:tab/>
      </w:r>
      <w:r w:rsidRPr="007606EC">
        <w:rPr>
          <w:szCs w:val="24"/>
        </w:rPr>
        <w:t>Accreditation authority to monitor approved programs of study</w:t>
      </w:r>
      <w:bookmarkEnd w:id="67"/>
    </w:p>
    <w:p w14:paraId="41C97B5F" w14:textId="77777777" w:rsidR="00020777" w:rsidRPr="007606EC" w:rsidRDefault="00020777" w:rsidP="00F847D2">
      <w:pPr>
        <w:pStyle w:val="Amain"/>
        <w:keepLines/>
      </w:pPr>
      <w:r>
        <w:tab/>
      </w:r>
      <w:r w:rsidRPr="007606EC">
        <w:t>(1)</w:t>
      </w:r>
      <w:r w:rsidRPr="007606EC">
        <w:tab/>
        <w:t>The accreditation authority that accredited an approved program of study must monitor the program and the education provider that provides the program to ensure the authority continues to be satisfied the program and provider meet an approved accreditation standard for the health profession.</w:t>
      </w:r>
    </w:p>
    <w:p w14:paraId="698ED4EF" w14:textId="77777777" w:rsidR="00020777" w:rsidRDefault="00020777" w:rsidP="00020777">
      <w:pPr>
        <w:pStyle w:val="Amain"/>
      </w:pPr>
      <w:r>
        <w:tab/>
      </w:r>
      <w:r w:rsidRPr="007606EC">
        <w:t>(2)</w:t>
      </w:r>
      <w:r w:rsidRPr="007606EC">
        <w:tab/>
        <w:t>If the accreditation authority reasonably believes the program of study and education provider no longer meet an approved accreditation standard for the health profession, the accreditation authority must—</w:t>
      </w:r>
    </w:p>
    <w:p w14:paraId="278BC478" w14:textId="77777777" w:rsidR="00020777" w:rsidRDefault="00020777" w:rsidP="00020777">
      <w:pPr>
        <w:pStyle w:val="Apara"/>
      </w:pPr>
      <w:r>
        <w:tab/>
        <w:t>(</w:t>
      </w:r>
      <w:r w:rsidRPr="007606EC">
        <w:t>a)</w:t>
      </w:r>
      <w:r w:rsidRPr="007606EC">
        <w:tab/>
        <w:t>decide to—</w:t>
      </w:r>
    </w:p>
    <w:p w14:paraId="37FCFBCC" w14:textId="77777777" w:rsidR="00020777" w:rsidRDefault="00020777" w:rsidP="00020777">
      <w:pPr>
        <w:pStyle w:val="Asubpara"/>
      </w:pPr>
      <w:r>
        <w:tab/>
        <w:t>(</w:t>
      </w:r>
      <w:r w:rsidRPr="007606EC">
        <w:t>i)</w:t>
      </w:r>
      <w:r w:rsidRPr="007606EC">
        <w:tab/>
        <w:t>impose the conditions on the accreditation that the accreditation authority considers necessary to ensure the program of study will meet the standard within a reasonable time; or</w:t>
      </w:r>
    </w:p>
    <w:p w14:paraId="7F549088" w14:textId="77777777" w:rsidR="00020777" w:rsidRDefault="00020777" w:rsidP="00020777">
      <w:pPr>
        <w:pStyle w:val="Asubpara"/>
      </w:pPr>
      <w:r>
        <w:tab/>
        <w:t>(</w:t>
      </w:r>
      <w:r w:rsidRPr="007606EC">
        <w:t>ii)</w:t>
      </w:r>
      <w:r w:rsidRPr="007606EC">
        <w:tab/>
        <w:t>revoke the accreditation of the program of study; and</w:t>
      </w:r>
    </w:p>
    <w:p w14:paraId="6A399FEC" w14:textId="77777777" w:rsidR="00020777" w:rsidRPr="007606EC" w:rsidRDefault="00020777" w:rsidP="00020777">
      <w:pPr>
        <w:pStyle w:val="Apara"/>
      </w:pPr>
      <w:r>
        <w:tab/>
        <w:t>(</w:t>
      </w:r>
      <w:r w:rsidRPr="007606EC">
        <w:t>b)</w:t>
      </w:r>
      <w:r w:rsidRPr="007606EC">
        <w:tab/>
        <w:t>give the National Board that approved the accredited program of study written notice of the accreditation authority’s decision.</w:t>
      </w:r>
    </w:p>
    <w:p w14:paraId="3FB91DF1" w14:textId="77777777" w:rsidR="00020777" w:rsidRPr="007606EC" w:rsidRDefault="00020777" w:rsidP="00020777">
      <w:pPr>
        <w:pStyle w:val="AH5Sec"/>
      </w:pPr>
      <w:bookmarkStart w:id="68" w:name="_Toc118366522"/>
      <w:r w:rsidRPr="001509D4">
        <w:rPr>
          <w:rStyle w:val="CharSectNo"/>
        </w:rPr>
        <w:t>51</w:t>
      </w:r>
      <w:r w:rsidRPr="007606EC">
        <w:tab/>
      </w:r>
      <w:r w:rsidRPr="007606EC">
        <w:rPr>
          <w:szCs w:val="24"/>
        </w:rPr>
        <w:t>Changes to approval of program of study</w:t>
      </w:r>
      <w:bookmarkEnd w:id="68"/>
    </w:p>
    <w:p w14:paraId="3BBE6E08" w14:textId="77777777" w:rsidR="00020777" w:rsidRPr="007606EC" w:rsidRDefault="00020777" w:rsidP="00020777">
      <w:pPr>
        <w:pStyle w:val="Amain"/>
      </w:pPr>
      <w:r>
        <w:tab/>
      </w:r>
      <w:r w:rsidRPr="007606EC">
        <w:t>(1)</w:t>
      </w:r>
      <w:r w:rsidRPr="007606EC">
        <w:tab/>
        <w:t>If a National Board is given notice under section 50</w:t>
      </w:r>
      <w:r w:rsidR="00513BE3">
        <w:t xml:space="preserve"> </w:t>
      </w:r>
      <w:r w:rsidRPr="007606EC">
        <w:t>(2)</w:t>
      </w:r>
      <w:r w:rsidR="00513BE3">
        <w:t xml:space="preserve"> </w:t>
      </w:r>
      <w:r w:rsidRPr="007606EC">
        <w:t>(b) that an accreditation authority has revoked the accreditation of a program of study approved by the Board, the Board’s approval of the program is taken to have been cancelled at the same time the accreditation was revoked.</w:t>
      </w:r>
    </w:p>
    <w:p w14:paraId="13900DB0" w14:textId="77777777" w:rsidR="00020777" w:rsidRDefault="00020777" w:rsidP="00F847D2">
      <w:pPr>
        <w:pStyle w:val="Amain"/>
        <w:keepLines/>
      </w:pPr>
      <w:r>
        <w:lastRenderedPageBreak/>
        <w:tab/>
      </w:r>
      <w:r w:rsidRPr="007606EC">
        <w:t>(2)</w:t>
      </w:r>
      <w:r w:rsidRPr="007606EC">
        <w:tab/>
        <w:t>If a National Board reasonably believes, because of a notice given to the Board under section 50</w:t>
      </w:r>
      <w:r w:rsidR="00513BE3">
        <w:t xml:space="preserve"> </w:t>
      </w:r>
      <w:r w:rsidRPr="007606EC">
        <w:t>(2)</w:t>
      </w:r>
      <w:r w:rsidR="00513BE3">
        <w:t xml:space="preserve"> </w:t>
      </w:r>
      <w:r w:rsidRPr="007606EC">
        <w:t xml:space="preserve">(b) or for any other reason, that an accredited program of study approved by the Board no longer provides a qualification for the purposes of registration in </w:t>
      </w:r>
      <w:r w:rsidR="00023D66">
        <w:t>a</w:t>
      </w:r>
      <w:r w:rsidRPr="007606EC">
        <w:t xml:space="preserve"> health profession for which the Board is established, the Board may decide to—</w:t>
      </w:r>
    </w:p>
    <w:p w14:paraId="1869D82E" w14:textId="77777777" w:rsidR="00020777" w:rsidRDefault="00020777" w:rsidP="00020777">
      <w:pPr>
        <w:pStyle w:val="Apara"/>
      </w:pPr>
      <w:r>
        <w:tab/>
        <w:t>(</w:t>
      </w:r>
      <w:r w:rsidRPr="007606EC">
        <w:t>a)</w:t>
      </w:r>
      <w:r w:rsidRPr="007606EC">
        <w:tab/>
        <w:t>impose the conditions the Board considers necessary or desirable on the approval of the accredited program of study to ensure the program provides a qualification for the purposes of registration; or</w:t>
      </w:r>
    </w:p>
    <w:p w14:paraId="2F971BE0" w14:textId="77777777" w:rsidR="00020777" w:rsidRPr="007606EC" w:rsidRDefault="00020777" w:rsidP="00020777">
      <w:pPr>
        <w:pStyle w:val="Apara"/>
      </w:pPr>
      <w:r>
        <w:tab/>
        <w:t>(</w:t>
      </w:r>
      <w:r w:rsidRPr="007606EC">
        <w:t>b)</w:t>
      </w:r>
      <w:r w:rsidRPr="007606EC">
        <w:tab/>
        <w:t>cancel its approval of the accredited program of study.</w:t>
      </w:r>
    </w:p>
    <w:p w14:paraId="53153EEF" w14:textId="77777777" w:rsidR="00020777" w:rsidRPr="007606EC" w:rsidRDefault="00020777" w:rsidP="00020777">
      <w:pPr>
        <w:pStyle w:val="Amain"/>
      </w:pPr>
      <w:r>
        <w:tab/>
      </w:r>
      <w:r w:rsidRPr="007606EC">
        <w:t>(3)</w:t>
      </w:r>
      <w:r w:rsidRPr="007606EC">
        <w:tab/>
        <w:t>If a National Board makes a decision under subsection (2), it must give written notice of the decision, including the reasons for the decision, to the accreditation authority that accredited the program.</w:t>
      </w:r>
    </w:p>
    <w:p w14:paraId="711C3981" w14:textId="77777777" w:rsidR="00020777" w:rsidRPr="00395AAD" w:rsidRDefault="00020777" w:rsidP="00020777">
      <w:pPr>
        <w:pStyle w:val="PageBreak"/>
      </w:pPr>
      <w:r w:rsidRPr="00395AAD">
        <w:br w:type="page"/>
      </w:r>
    </w:p>
    <w:p w14:paraId="62D6EC2B" w14:textId="77777777" w:rsidR="00020777" w:rsidRPr="001509D4" w:rsidRDefault="00020777" w:rsidP="00020777">
      <w:pPr>
        <w:pStyle w:val="AH2Part"/>
      </w:pPr>
      <w:bookmarkStart w:id="69" w:name="_Toc118366523"/>
      <w:r w:rsidRPr="001509D4">
        <w:rPr>
          <w:rStyle w:val="CharPartNo"/>
        </w:rPr>
        <w:lastRenderedPageBreak/>
        <w:t>Part 7</w:t>
      </w:r>
      <w:r w:rsidRPr="007606EC">
        <w:tab/>
      </w:r>
      <w:r w:rsidRPr="001509D4">
        <w:rPr>
          <w:rStyle w:val="CharPartText"/>
        </w:rPr>
        <w:t>Registration of health practitioners</w:t>
      </w:r>
      <w:bookmarkEnd w:id="69"/>
    </w:p>
    <w:p w14:paraId="6A2F1372" w14:textId="77777777" w:rsidR="00020777" w:rsidRPr="001509D4" w:rsidRDefault="00020777" w:rsidP="00020777">
      <w:pPr>
        <w:pStyle w:val="AH3Div"/>
      </w:pPr>
      <w:bookmarkStart w:id="70" w:name="_Toc118366524"/>
      <w:r w:rsidRPr="001509D4">
        <w:rPr>
          <w:rStyle w:val="CharDivNo"/>
        </w:rPr>
        <w:t>Division 1</w:t>
      </w:r>
      <w:r w:rsidRPr="007606EC">
        <w:tab/>
      </w:r>
      <w:r w:rsidRPr="001509D4">
        <w:rPr>
          <w:rStyle w:val="CharDivText"/>
        </w:rPr>
        <w:t>General registration</w:t>
      </w:r>
      <w:bookmarkEnd w:id="70"/>
    </w:p>
    <w:p w14:paraId="2B09F6D9" w14:textId="77777777" w:rsidR="00020777" w:rsidRPr="007606EC" w:rsidRDefault="00020777" w:rsidP="00020777">
      <w:pPr>
        <w:pStyle w:val="AH5Sec"/>
      </w:pPr>
      <w:bookmarkStart w:id="71" w:name="_Toc118366525"/>
      <w:r w:rsidRPr="001509D4">
        <w:rPr>
          <w:rStyle w:val="CharSectNo"/>
        </w:rPr>
        <w:t>52</w:t>
      </w:r>
      <w:r w:rsidRPr="007606EC">
        <w:tab/>
      </w:r>
      <w:r w:rsidRPr="007606EC">
        <w:rPr>
          <w:szCs w:val="24"/>
        </w:rPr>
        <w:t>Eligibility for general registration</w:t>
      </w:r>
      <w:bookmarkEnd w:id="71"/>
    </w:p>
    <w:p w14:paraId="384FB507" w14:textId="77777777" w:rsidR="00020777" w:rsidRDefault="00020777" w:rsidP="00020777">
      <w:pPr>
        <w:pStyle w:val="Amain"/>
      </w:pPr>
      <w:r>
        <w:tab/>
      </w:r>
      <w:r w:rsidRPr="007606EC">
        <w:t>(1)</w:t>
      </w:r>
      <w:r w:rsidRPr="007606EC">
        <w:tab/>
        <w:t>An individual is eligible for general registration in a health profession if—</w:t>
      </w:r>
    </w:p>
    <w:p w14:paraId="64E0B158" w14:textId="77777777" w:rsidR="00020777" w:rsidRDefault="00020777" w:rsidP="00020777">
      <w:pPr>
        <w:pStyle w:val="Apara"/>
      </w:pPr>
      <w:r>
        <w:tab/>
        <w:t>(</w:t>
      </w:r>
      <w:r w:rsidRPr="007606EC">
        <w:t>a)</w:t>
      </w:r>
      <w:r w:rsidRPr="007606EC">
        <w:tab/>
        <w:t>the individual is qualified for general registration in the health profession; and</w:t>
      </w:r>
    </w:p>
    <w:p w14:paraId="1B007B13" w14:textId="77777777" w:rsidR="00020777" w:rsidRDefault="00020777" w:rsidP="00020777">
      <w:pPr>
        <w:pStyle w:val="Apara"/>
      </w:pPr>
      <w:r>
        <w:tab/>
        <w:t>(</w:t>
      </w:r>
      <w:r w:rsidRPr="007606EC">
        <w:t>b)</w:t>
      </w:r>
      <w:r w:rsidRPr="007606EC">
        <w:tab/>
        <w:t>the individual has successfully completed—</w:t>
      </w:r>
    </w:p>
    <w:p w14:paraId="7C7E5646" w14:textId="77777777" w:rsidR="00020777" w:rsidRDefault="00020777" w:rsidP="00020777">
      <w:pPr>
        <w:pStyle w:val="Asubpara"/>
      </w:pPr>
      <w:r>
        <w:tab/>
        <w:t>(</w:t>
      </w:r>
      <w:r w:rsidRPr="007606EC">
        <w:t>i)</w:t>
      </w:r>
      <w:r w:rsidRPr="007606EC">
        <w:tab/>
        <w:t>any period of supervised practice in the health profession required by an approved registration standard for the health profession; or</w:t>
      </w:r>
    </w:p>
    <w:p w14:paraId="15C0BB7C" w14:textId="77777777"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profession; and</w:t>
      </w:r>
    </w:p>
    <w:p w14:paraId="1DE547DC" w14:textId="77777777" w:rsidR="00020777" w:rsidRDefault="00020777" w:rsidP="00020777">
      <w:pPr>
        <w:pStyle w:val="Apara"/>
      </w:pPr>
      <w:r>
        <w:tab/>
        <w:t>(</w:t>
      </w:r>
      <w:r w:rsidRPr="007606EC">
        <w:t>c)</w:t>
      </w:r>
      <w:r w:rsidRPr="007606EC">
        <w:tab/>
        <w:t>the individual is a suitable person to hold general registration in the health profession; and</w:t>
      </w:r>
    </w:p>
    <w:p w14:paraId="0002852A"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14:paraId="7BBB3F3F"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14:paraId="59764D6C" w14:textId="77777777" w:rsidR="00020777" w:rsidRPr="007606EC" w:rsidRDefault="00020777" w:rsidP="00F847D2">
      <w:pPr>
        <w:pStyle w:val="Amain"/>
        <w:keepLines/>
      </w:pPr>
      <w:r>
        <w:tab/>
      </w:r>
      <w:r w:rsidRPr="007606EC">
        <w:t>(2)</w:t>
      </w:r>
      <w:r w:rsidRPr="007606EC">
        <w:tab/>
        <w:t>Without limiting subsection (1), the National Board established for the health profession may decide the individual is eligible for general registration in the profession by imposing conditions on the registration under section 83.</w:t>
      </w:r>
    </w:p>
    <w:p w14:paraId="2A85017A" w14:textId="77777777" w:rsidR="00020777" w:rsidRPr="007606EC" w:rsidRDefault="00020777" w:rsidP="00020777">
      <w:pPr>
        <w:pStyle w:val="AH5Sec"/>
      </w:pPr>
      <w:bookmarkStart w:id="72" w:name="_Toc118366526"/>
      <w:r w:rsidRPr="001509D4">
        <w:rPr>
          <w:rStyle w:val="CharSectNo"/>
        </w:rPr>
        <w:lastRenderedPageBreak/>
        <w:t>53</w:t>
      </w:r>
      <w:r w:rsidRPr="007606EC">
        <w:tab/>
      </w:r>
      <w:r w:rsidRPr="007606EC">
        <w:rPr>
          <w:szCs w:val="24"/>
        </w:rPr>
        <w:t>Qualifications for general registration</w:t>
      </w:r>
      <w:bookmarkEnd w:id="72"/>
    </w:p>
    <w:p w14:paraId="4B96659C" w14:textId="77777777" w:rsidR="00020777" w:rsidRDefault="00020777" w:rsidP="00020777">
      <w:pPr>
        <w:pStyle w:val="Amainreturn"/>
      </w:pPr>
      <w:r w:rsidRPr="007606EC">
        <w:t>An individual is qualified for general registration in a health profession if—</w:t>
      </w:r>
    </w:p>
    <w:p w14:paraId="63C4E5AA" w14:textId="77777777" w:rsidR="00020777" w:rsidRDefault="00020777" w:rsidP="00020777">
      <w:pPr>
        <w:pStyle w:val="Apara"/>
      </w:pPr>
      <w:r>
        <w:tab/>
        <w:t>(</w:t>
      </w:r>
      <w:r w:rsidRPr="007606EC">
        <w:t>a)</w:t>
      </w:r>
      <w:r w:rsidRPr="007606EC">
        <w:tab/>
        <w:t>the individual holds an approved qualification for the health profession; or</w:t>
      </w:r>
    </w:p>
    <w:p w14:paraId="13AB9C5A" w14:textId="77777777" w:rsidR="00020777" w:rsidRDefault="00020777" w:rsidP="00020777">
      <w:pPr>
        <w:pStyle w:val="Apara"/>
      </w:pPr>
      <w:r>
        <w:tab/>
        <w:t>(</w:t>
      </w:r>
      <w:r w:rsidRPr="007606EC">
        <w:t>b)</w:t>
      </w:r>
      <w:r w:rsidRPr="007606EC">
        <w:tab/>
        <w:t>the individual holds a qualification the National Board established for the health profession considers to be substantially equivalent, or based on similar competencies, to an approved qualification; or</w:t>
      </w:r>
    </w:p>
    <w:p w14:paraId="3999EA42" w14:textId="77777777" w:rsidR="00020777" w:rsidRDefault="00020777" w:rsidP="00020777">
      <w:pPr>
        <w:pStyle w:val="Apara"/>
      </w:pPr>
      <w:r>
        <w:tab/>
        <w:t>(</w:t>
      </w:r>
      <w:r w:rsidRPr="007606EC">
        <w:t>c)</w:t>
      </w:r>
      <w:r w:rsidRPr="007606EC">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14:paraId="60BCBD57" w14:textId="77777777" w:rsidR="00020777" w:rsidRDefault="00020777" w:rsidP="00020777">
      <w:pPr>
        <w:pStyle w:val="Apara"/>
      </w:pPr>
      <w:r>
        <w:tab/>
        <w:t>(</w:t>
      </w:r>
      <w:r w:rsidRPr="007606EC">
        <w:t>d)</w:t>
      </w:r>
      <w:r w:rsidRPr="007606EC">
        <w:tab/>
        <w:t>the individual—</w:t>
      </w:r>
    </w:p>
    <w:p w14:paraId="43B8AADE" w14:textId="77777777"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general registration (however described) in the health profession; and</w:t>
      </w:r>
    </w:p>
    <w:p w14:paraId="1E7FCE95" w14:textId="77777777"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w:t>
      </w:r>
    </w:p>
    <w:p w14:paraId="2824EBFE" w14:textId="77777777" w:rsidR="00020777" w:rsidRPr="007606EC" w:rsidRDefault="00020777" w:rsidP="00020777">
      <w:pPr>
        <w:pStyle w:val="AH5Sec"/>
      </w:pPr>
      <w:bookmarkStart w:id="73" w:name="_Toc118366527"/>
      <w:r w:rsidRPr="001509D4">
        <w:rPr>
          <w:rStyle w:val="CharSectNo"/>
        </w:rPr>
        <w:t>54</w:t>
      </w:r>
      <w:r w:rsidRPr="007606EC">
        <w:tab/>
      </w:r>
      <w:r w:rsidRPr="007606EC">
        <w:rPr>
          <w:szCs w:val="24"/>
        </w:rPr>
        <w:t>Examination or assessment for general registration</w:t>
      </w:r>
      <w:bookmarkEnd w:id="73"/>
    </w:p>
    <w:p w14:paraId="2B7E3C27" w14:textId="77777777" w:rsidR="00020777" w:rsidRPr="007606EC" w:rsidRDefault="00020777" w:rsidP="00F847D2">
      <w:pPr>
        <w:pStyle w:val="Amainreturn"/>
        <w:keepLines/>
      </w:pPr>
      <w:r w:rsidRPr="007606EC">
        <w:t>For the purposes of section 52</w:t>
      </w:r>
      <w:r w:rsidR="00513BE3">
        <w:t xml:space="preserve"> </w:t>
      </w:r>
      <w:r w:rsidRPr="007606EC">
        <w:t>(1)</w:t>
      </w:r>
      <w:r w:rsidR="00513BE3">
        <w:t xml:space="preserve"> </w:t>
      </w:r>
      <w:r w:rsidRPr="007606EC">
        <w:t>(b)</w:t>
      </w:r>
      <w:r w:rsidR="00513BE3">
        <w:t xml:space="preserve"> </w:t>
      </w:r>
      <w:r w:rsidRPr="007606EC">
        <w:t>(ii), if a National Board requires an individual to undertake an examination or assessment, the examination or assessment must be conducted by an accreditation authority for the health profession, unless the Board decides otherwise.</w:t>
      </w:r>
    </w:p>
    <w:p w14:paraId="24D66595" w14:textId="77777777" w:rsidR="00020777" w:rsidRPr="007606EC" w:rsidRDefault="00020777" w:rsidP="00020777">
      <w:pPr>
        <w:pStyle w:val="AH5Sec"/>
      </w:pPr>
      <w:bookmarkStart w:id="74" w:name="_Toc118366528"/>
      <w:r w:rsidRPr="001509D4">
        <w:rPr>
          <w:rStyle w:val="CharSectNo"/>
        </w:rPr>
        <w:lastRenderedPageBreak/>
        <w:t>55</w:t>
      </w:r>
      <w:r w:rsidRPr="007606EC">
        <w:tab/>
      </w:r>
      <w:r w:rsidRPr="007606EC">
        <w:rPr>
          <w:szCs w:val="24"/>
        </w:rPr>
        <w:t>Unsuitability to hold general registration</w:t>
      </w:r>
      <w:bookmarkEnd w:id="74"/>
    </w:p>
    <w:p w14:paraId="5003CE8F" w14:textId="77777777" w:rsidR="00020777" w:rsidRDefault="00020777" w:rsidP="00020777">
      <w:pPr>
        <w:pStyle w:val="Amain"/>
      </w:pPr>
      <w:r>
        <w:tab/>
      </w:r>
      <w:r w:rsidRPr="007606EC">
        <w:t>(1)</w:t>
      </w:r>
      <w:r w:rsidRPr="007606EC">
        <w:tab/>
        <w:t>A National Board may decide an individual is not a suitable person to hold general registration in a health profession if—</w:t>
      </w:r>
    </w:p>
    <w:p w14:paraId="3D181E17" w14:textId="77777777" w:rsidR="00020777" w:rsidRDefault="00020777" w:rsidP="00020777">
      <w:pPr>
        <w:pStyle w:val="Apara"/>
      </w:pPr>
      <w:r>
        <w:tab/>
        <w:t>(</w:t>
      </w:r>
      <w:r w:rsidRPr="007606EC">
        <w:t>a)</w:t>
      </w:r>
      <w:r w:rsidRPr="007606EC">
        <w:tab/>
        <w:t>in the Board’s opinion, the individual has an impairment that would detrimentally affect the individual’s capacity to practise the profession to such an extent that it would or may place the safety of the public at risk; or</w:t>
      </w:r>
    </w:p>
    <w:p w14:paraId="61471F89" w14:textId="77777777" w:rsidR="00020777" w:rsidRDefault="00020777" w:rsidP="00020777">
      <w:pPr>
        <w:pStyle w:val="Apara"/>
      </w:pPr>
      <w:r>
        <w:tab/>
        <w:t>(</w:t>
      </w:r>
      <w:r w:rsidRPr="007606EC">
        <w:t>b)</w:t>
      </w:r>
      <w:r w:rsidRPr="007606EC">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14:paraId="0091BA0B" w14:textId="77777777" w:rsidR="00020777" w:rsidRDefault="00020777" w:rsidP="00020777">
      <w:pPr>
        <w:pStyle w:val="Apara"/>
      </w:pPr>
      <w:r>
        <w:tab/>
        <w:t>(</w:t>
      </w:r>
      <w:r w:rsidRPr="007606EC">
        <w:t>c)</w:t>
      </w:r>
      <w:r w:rsidRPr="007606EC">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14:paraId="719AE15B" w14:textId="77777777" w:rsidR="00020777" w:rsidRDefault="00020777" w:rsidP="00020777">
      <w:pPr>
        <w:pStyle w:val="Apara"/>
      </w:pPr>
      <w:r>
        <w:tab/>
        <w:t>(</w:t>
      </w:r>
      <w:r w:rsidRPr="007606EC">
        <w:t>d)</w:t>
      </w:r>
      <w:r w:rsidRPr="007606EC">
        <w:tab/>
        <w:t>in the Board’s opinion, the individual’s competency in speaking or otherwise communicating in English is not sufficient for the individual to practise the profession; or</w:t>
      </w:r>
    </w:p>
    <w:p w14:paraId="5DC44416" w14:textId="77777777" w:rsidR="00020777" w:rsidRDefault="00020777" w:rsidP="00020777">
      <w:pPr>
        <w:pStyle w:val="Apara"/>
      </w:pPr>
      <w:r>
        <w:tab/>
        <w:t>(</w:t>
      </w:r>
      <w:r w:rsidRPr="007606EC">
        <w:t>e)</w:t>
      </w:r>
      <w:r w:rsidRPr="007606EC">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14:paraId="4D74F840" w14:textId="77777777" w:rsidR="00020777" w:rsidRDefault="00020777" w:rsidP="00020777">
      <w:pPr>
        <w:pStyle w:val="Apara"/>
      </w:pPr>
      <w:r>
        <w:tab/>
        <w:t>(</w:t>
      </w:r>
      <w:r w:rsidRPr="007606EC">
        <w:t>f)</w:t>
      </w:r>
      <w:r w:rsidRPr="007606EC">
        <w:tab/>
        <w:t>the nature, extent, period and recency of any previous practice of the profession is not sufficient to meet the requirements specified in an approved registration standard relevant to general registration in the profession; or</w:t>
      </w:r>
    </w:p>
    <w:p w14:paraId="1B649D8C" w14:textId="77777777" w:rsidR="00020777" w:rsidRDefault="00020777" w:rsidP="00020777">
      <w:pPr>
        <w:pStyle w:val="Apara"/>
      </w:pPr>
      <w:r>
        <w:lastRenderedPageBreak/>
        <w:tab/>
        <w:t>(</w:t>
      </w:r>
      <w:r w:rsidRPr="007606EC">
        <w:t>g)</w:t>
      </w:r>
      <w:r w:rsidRPr="007606EC">
        <w:tab/>
        <w:t>the individual fails to meet any other requirement in an approved registration standard for the profession about the suitability of individuals to be registered in the profession or to competently and safely practise the profession; or</w:t>
      </w:r>
    </w:p>
    <w:p w14:paraId="7DFCC5B8" w14:textId="77777777" w:rsidR="00020777" w:rsidRDefault="00020777" w:rsidP="00020777">
      <w:pPr>
        <w:pStyle w:val="Apara"/>
      </w:pPr>
      <w:r>
        <w:tab/>
        <w:t>(</w:t>
      </w:r>
      <w:r w:rsidRPr="007606EC">
        <w:t>h)</w:t>
      </w:r>
      <w:r w:rsidRPr="007606EC">
        <w:tab/>
        <w:t>in the Board’s opinion, the individual is for any other reason—</w:t>
      </w:r>
    </w:p>
    <w:p w14:paraId="653A1715" w14:textId="77777777" w:rsidR="00020777" w:rsidRDefault="00020777" w:rsidP="00020777">
      <w:pPr>
        <w:pStyle w:val="Asubpara"/>
      </w:pPr>
      <w:r>
        <w:tab/>
        <w:t>(</w:t>
      </w:r>
      <w:r w:rsidRPr="007606EC">
        <w:t>i)</w:t>
      </w:r>
      <w:r w:rsidRPr="007606EC">
        <w:tab/>
        <w:t>not a fit and proper person for general registration in the profession; or</w:t>
      </w:r>
    </w:p>
    <w:p w14:paraId="0094688F" w14:textId="77777777" w:rsidR="00020777" w:rsidRPr="007606EC" w:rsidRDefault="00020777" w:rsidP="00020777">
      <w:pPr>
        <w:pStyle w:val="Asubpara"/>
      </w:pPr>
      <w:r>
        <w:tab/>
        <w:t>(</w:t>
      </w:r>
      <w:r w:rsidRPr="007606EC">
        <w:t>ii)</w:t>
      </w:r>
      <w:r w:rsidRPr="007606EC">
        <w:tab/>
        <w:t>unable to practise the profession competently and safely.</w:t>
      </w:r>
    </w:p>
    <w:p w14:paraId="587BE6F3" w14:textId="77777777" w:rsidR="00020777" w:rsidRPr="007606EC" w:rsidRDefault="00020777" w:rsidP="00020777">
      <w:pPr>
        <w:pStyle w:val="Amain"/>
      </w:pPr>
      <w:r>
        <w:tab/>
      </w:r>
      <w:r w:rsidRPr="007606EC">
        <w:t>(2)</w:t>
      </w:r>
      <w:r w:rsidRPr="007606EC">
        <w:tab/>
        <w:t>In this section—</w:t>
      </w:r>
    </w:p>
    <w:p w14:paraId="2457F08A" w14:textId="77777777" w:rsidR="00020777" w:rsidRDefault="00020777" w:rsidP="00020777">
      <w:pPr>
        <w:pStyle w:val="aDef"/>
      </w:pPr>
      <w:r w:rsidRPr="002E4286">
        <w:rPr>
          <w:rStyle w:val="charBoldItals"/>
        </w:rPr>
        <w:t>relevant law</w:t>
      </w:r>
      <w:r w:rsidRPr="007606EC">
        <w:t xml:space="preserve"> means—</w:t>
      </w:r>
    </w:p>
    <w:p w14:paraId="5CB3B187" w14:textId="77777777" w:rsidR="00020777" w:rsidRDefault="00020777" w:rsidP="00020777">
      <w:pPr>
        <w:pStyle w:val="Apara"/>
      </w:pPr>
      <w:r>
        <w:tab/>
        <w:t>(</w:t>
      </w:r>
      <w:r w:rsidRPr="007606EC">
        <w:t>a)</w:t>
      </w:r>
      <w:r w:rsidRPr="007606EC">
        <w:tab/>
        <w:t>this Law or a corresponding prior Act; or</w:t>
      </w:r>
    </w:p>
    <w:p w14:paraId="74AE683F" w14:textId="77777777" w:rsidR="00020777" w:rsidRPr="007606EC" w:rsidRDefault="00020777" w:rsidP="00020777">
      <w:pPr>
        <w:pStyle w:val="Apara"/>
      </w:pPr>
      <w:r>
        <w:tab/>
        <w:t>(</w:t>
      </w:r>
      <w:r w:rsidRPr="007606EC">
        <w:t>b)</w:t>
      </w:r>
      <w:r w:rsidRPr="007606EC">
        <w:tab/>
        <w:t>the law of another jurisdiction, whether in Australia or elsewhere.</w:t>
      </w:r>
    </w:p>
    <w:p w14:paraId="61E241C7" w14:textId="77777777" w:rsidR="00020777" w:rsidRPr="007606EC" w:rsidRDefault="00020777" w:rsidP="00020777">
      <w:pPr>
        <w:pStyle w:val="AH5Sec"/>
      </w:pPr>
      <w:bookmarkStart w:id="75" w:name="_Toc118366529"/>
      <w:r w:rsidRPr="001509D4">
        <w:rPr>
          <w:rStyle w:val="CharSectNo"/>
        </w:rPr>
        <w:t>56</w:t>
      </w:r>
      <w:r w:rsidRPr="007606EC">
        <w:tab/>
      </w:r>
      <w:r w:rsidRPr="007606EC">
        <w:rPr>
          <w:szCs w:val="24"/>
        </w:rPr>
        <w:t>Period of general registration</w:t>
      </w:r>
      <w:bookmarkEnd w:id="75"/>
    </w:p>
    <w:p w14:paraId="40026A1A" w14:textId="77777777" w:rsidR="00020777" w:rsidRPr="007606EC" w:rsidRDefault="00020777" w:rsidP="00020777">
      <w:pPr>
        <w:pStyle w:val="Amain"/>
      </w:pPr>
      <w:r>
        <w:tab/>
      </w:r>
      <w:r w:rsidRPr="007606EC">
        <w:t>(1)</w:t>
      </w:r>
      <w:r w:rsidRPr="007606EC">
        <w:tab/>
        <w:t xml:space="preserve">The period of registration that is to apply to a health practitioner granted general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37AD361F"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0B021277" w14:textId="77777777" w:rsidR="00020777" w:rsidRDefault="00020777" w:rsidP="00020777">
      <w:pPr>
        <w:pStyle w:val="Apara"/>
        <w:rPr>
          <w:color w:val="000000"/>
          <w:sz w:val="23"/>
          <w:szCs w:val="23"/>
          <w:lang w:val="en"/>
        </w:rPr>
      </w:pPr>
      <w:r>
        <w:tab/>
        <w:t>(</w:t>
      </w:r>
      <w:r w:rsidRPr="007606EC">
        <w:t>a)</w:t>
      </w:r>
      <w:r w:rsidRPr="007606EC">
        <w:tab/>
      </w:r>
      <w:r w:rsidR="006215A4" w:rsidRPr="00AC7CD6">
        <w:t>starts—</w:t>
      </w:r>
    </w:p>
    <w:p w14:paraId="698B127B" w14:textId="77777777" w:rsidR="00AC7CD6" w:rsidRDefault="00AC7CD6" w:rsidP="00AC7CD6">
      <w:pPr>
        <w:pStyle w:val="Asubpara"/>
      </w:pPr>
      <w:r>
        <w:tab/>
        <w:t>(i)</w:t>
      </w:r>
      <w:r>
        <w:tab/>
      </w:r>
      <w:r w:rsidRPr="00AC7CD6">
        <w:t>when the Board makes the decision; or</w:t>
      </w:r>
    </w:p>
    <w:p w14:paraId="1750DBD1" w14:textId="77777777" w:rsidR="00AC7CD6" w:rsidRDefault="00AC7CD6" w:rsidP="00AC7CD6">
      <w:pPr>
        <w:pStyle w:val="Asubpara"/>
      </w:pPr>
      <w:r>
        <w:tab/>
        <w:t>(ii)</w:t>
      </w:r>
      <w:r>
        <w:tab/>
      </w:r>
      <w:r w:rsidRPr="00AC7CD6">
        <w:t>on the later day stated</w:t>
      </w:r>
      <w:r w:rsidR="00ED5A46">
        <w:t xml:space="preserve"> by the Board, not more than 90 </w:t>
      </w:r>
      <w:r w:rsidRPr="00AC7CD6">
        <w:t>days after the day the Board makes the decision; and</w:t>
      </w:r>
    </w:p>
    <w:p w14:paraId="140DA051" w14:textId="77777777" w:rsidR="00020777" w:rsidRPr="007606EC" w:rsidRDefault="00020777" w:rsidP="00020777">
      <w:pPr>
        <w:pStyle w:val="Apara"/>
      </w:pPr>
      <w:r>
        <w:tab/>
        <w:t>(</w:t>
      </w:r>
      <w:r w:rsidRPr="007606EC">
        <w:t>b)</w:t>
      </w:r>
      <w:r w:rsidRPr="007606EC">
        <w:tab/>
        <w:t>expires at the end of the last day of the registration period.</w:t>
      </w:r>
    </w:p>
    <w:p w14:paraId="69CC1086" w14:textId="77777777" w:rsidR="00020777" w:rsidRPr="001509D4" w:rsidRDefault="00020777" w:rsidP="00020777">
      <w:pPr>
        <w:pStyle w:val="AH3Div"/>
      </w:pPr>
      <w:bookmarkStart w:id="76" w:name="_Toc118366530"/>
      <w:r w:rsidRPr="001509D4">
        <w:rPr>
          <w:rStyle w:val="CharDivNo"/>
        </w:rPr>
        <w:lastRenderedPageBreak/>
        <w:t>Division 2</w:t>
      </w:r>
      <w:r w:rsidRPr="007606EC">
        <w:tab/>
      </w:r>
      <w:r w:rsidRPr="001509D4">
        <w:rPr>
          <w:rStyle w:val="CharDivText"/>
        </w:rPr>
        <w:t>Specialist registration</w:t>
      </w:r>
      <w:bookmarkEnd w:id="76"/>
    </w:p>
    <w:p w14:paraId="54A2E15C" w14:textId="77777777" w:rsidR="00020777" w:rsidRPr="007606EC" w:rsidRDefault="00020777" w:rsidP="00020777">
      <w:pPr>
        <w:pStyle w:val="AH5Sec"/>
      </w:pPr>
      <w:bookmarkStart w:id="77" w:name="_Toc118366531"/>
      <w:r w:rsidRPr="001509D4">
        <w:rPr>
          <w:rStyle w:val="CharSectNo"/>
        </w:rPr>
        <w:t>57</w:t>
      </w:r>
      <w:r w:rsidRPr="007606EC">
        <w:tab/>
      </w:r>
      <w:r w:rsidRPr="007606EC">
        <w:rPr>
          <w:szCs w:val="24"/>
        </w:rPr>
        <w:t>Eligibility for specialist registration</w:t>
      </w:r>
      <w:bookmarkEnd w:id="77"/>
    </w:p>
    <w:p w14:paraId="07AC69DB" w14:textId="77777777" w:rsidR="00020777" w:rsidRDefault="00020777" w:rsidP="00020777">
      <w:pPr>
        <w:pStyle w:val="Amain"/>
      </w:pPr>
      <w:r>
        <w:tab/>
      </w:r>
      <w:r w:rsidRPr="007606EC">
        <w:t>(1)</w:t>
      </w:r>
      <w:r w:rsidRPr="007606EC">
        <w:tab/>
        <w:t>An individual is eligible for specialist registration in a recognised specialty in a health profession if—</w:t>
      </w:r>
    </w:p>
    <w:p w14:paraId="7C65AB74" w14:textId="77777777" w:rsidR="00020777" w:rsidRDefault="00020777" w:rsidP="00020777">
      <w:pPr>
        <w:pStyle w:val="Apara"/>
      </w:pPr>
      <w:r>
        <w:tab/>
        <w:t>(</w:t>
      </w:r>
      <w:r w:rsidRPr="007606EC">
        <w:t>a)</w:t>
      </w:r>
      <w:r w:rsidRPr="007606EC">
        <w:tab/>
        <w:t>the individual is qualified for registration in the specialty; and</w:t>
      </w:r>
    </w:p>
    <w:p w14:paraId="636F8A7B" w14:textId="77777777" w:rsidR="00020777" w:rsidRDefault="00020777" w:rsidP="00020777">
      <w:pPr>
        <w:pStyle w:val="Apara"/>
      </w:pPr>
      <w:r>
        <w:tab/>
        <w:t>(</w:t>
      </w:r>
      <w:r w:rsidRPr="007606EC">
        <w:t>b)</w:t>
      </w:r>
      <w:r w:rsidRPr="007606EC">
        <w:tab/>
        <w:t>the individual has successfully completed—</w:t>
      </w:r>
    </w:p>
    <w:p w14:paraId="49208EF0" w14:textId="77777777" w:rsidR="00020777" w:rsidRDefault="00020777" w:rsidP="00020777">
      <w:pPr>
        <w:pStyle w:val="Asubpara"/>
      </w:pPr>
      <w:r>
        <w:tab/>
        <w:t>(</w:t>
      </w:r>
      <w:r w:rsidRPr="007606EC">
        <w:t>i)</w:t>
      </w:r>
      <w:r w:rsidRPr="007606EC">
        <w:tab/>
        <w:t>any period of supervised practice in the specialty required by an approved registration standard for the health profession; or</w:t>
      </w:r>
    </w:p>
    <w:p w14:paraId="01186981" w14:textId="77777777" w:rsidR="00020777" w:rsidRDefault="00020777" w:rsidP="00020777">
      <w:pPr>
        <w:pStyle w:val="Asubpara"/>
      </w:pPr>
      <w:r>
        <w:tab/>
        <w:t>(</w:t>
      </w:r>
      <w:r w:rsidRPr="007606EC">
        <w:t>ii)</w:t>
      </w:r>
      <w:r w:rsidRPr="007606EC">
        <w:tab/>
        <w:t>any examination or assessment required by an approved registration standard for the health profession to assess the individual’s ability to competently and safely practise the specialty; and</w:t>
      </w:r>
    </w:p>
    <w:p w14:paraId="209424F3" w14:textId="77777777" w:rsidR="00020777" w:rsidRDefault="00020777" w:rsidP="00020777">
      <w:pPr>
        <w:pStyle w:val="Apara"/>
      </w:pPr>
      <w:r>
        <w:tab/>
        <w:t>(</w:t>
      </w:r>
      <w:r w:rsidRPr="007606EC">
        <w:t>c)</w:t>
      </w:r>
      <w:r w:rsidRPr="007606EC">
        <w:tab/>
        <w:t>the individual is a suitable person to hold registration in the health profession; and</w:t>
      </w:r>
    </w:p>
    <w:p w14:paraId="6E5A42C3"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specialty; and</w:t>
      </w:r>
    </w:p>
    <w:p w14:paraId="17C018EF"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specialty.</w:t>
      </w:r>
    </w:p>
    <w:p w14:paraId="3F893BDA" w14:textId="77777777" w:rsidR="00020777" w:rsidRPr="007606EC" w:rsidRDefault="00020777" w:rsidP="00020777">
      <w:pPr>
        <w:pStyle w:val="Amain"/>
      </w:pPr>
      <w:r>
        <w:tab/>
      </w:r>
      <w:r w:rsidRPr="007606EC">
        <w:t>(2)</w:t>
      </w:r>
      <w:r w:rsidRPr="007606EC">
        <w:tab/>
        <w:t>Without limiting subsection (1), the National Board may decide the individual is eligible for registration in the recognised specialty by imposing conditions on the registration under section 83.</w:t>
      </w:r>
    </w:p>
    <w:p w14:paraId="0EC9E86C" w14:textId="77777777" w:rsidR="00020777" w:rsidRPr="007606EC" w:rsidRDefault="00020777" w:rsidP="00020777">
      <w:pPr>
        <w:pStyle w:val="AH5Sec"/>
      </w:pPr>
      <w:bookmarkStart w:id="78" w:name="_Toc118366532"/>
      <w:r w:rsidRPr="001509D4">
        <w:rPr>
          <w:rStyle w:val="CharSectNo"/>
        </w:rPr>
        <w:t>58</w:t>
      </w:r>
      <w:r w:rsidRPr="007606EC">
        <w:tab/>
      </w:r>
      <w:r w:rsidRPr="007606EC">
        <w:rPr>
          <w:szCs w:val="24"/>
        </w:rPr>
        <w:t>Qualifications for specialist registration</w:t>
      </w:r>
      <w:bookmarkEnd w:id="78"/>
    </w:p>
    <w:p w14:paraId="72E642FC" w14:textId="77777777" w:rsidR="00020777" w:rsidRDefault="00020777" w:rsidP="00F847D2">
      <w:pPr>
        <w:pStyle w:val="Amainreturn"/>
        <w:keepNext/>
      </w:pPr>
      <w:r w:rsidRPr="007606EC">
        <w:t>An individual is qualified for specialist registration in a recognised specialty in a health profession if the individual—</w:t>
      </w:r>
    </w:p>
    <w:p w14:paraId="06A4AFE4" w14:textId="77777777" w:rsidR="00020777" w:rsidRDefault="00020777" w:rsidP="00020777">
      <w:pPr>
        <w:pStyle w:val="Apara"/>
      </w:pPr>
      <w:r>
        <w:tab/>
        <w:t>(</w:t>
      </w:r>
      <w:r w:rsidRPr="007606EC">
        <w:t>a)</w:t>
      </w:r>
      <w:r w:rsidRPr="007606EC">
        <w:tab/>
        <w:t>holds an approved qualification for the specialty; or</w:t>
      </w:r>
    </w:p>
    <w:p w14:paraId="76FC787E" w14:textId="77777777" w:rsidR="00020777" w:rsidRDefault="00020777" w:rsidP="00020777">
      <w:pPr>
        <w:pStyle w:val="Apara"/>
      </w:pPr>
      <w:r>
        <w:lastRenderedPageBreak/>
        <w:tab/>
        <w:t>(</w:t>
      </w:r>
      <w:r w:rsidRPr="007606EC">
        <w:t>b)</w:t>
      </w:r>
      <w:r w:rsidRPr="007606EC">
        <w:tab/>
        <w:t>holds another qualification the National Board established for the health profession considers to be substantially equivalent, or based on similar competencies, to an approved qualification for the specialty; or</w:t>
      </w:r>
    </w:p>
    <w:p w14:paraId="4EA78298" w14:textId="77777777" w:rsidR="00020777" w:rsidRDefault="00020777" w:rsidP="00020777">
      <w:pPr>
        <w:pStyle w:val="Apara"/>
      </w:pPr>
      <w:r>
        <w:tab/>
        <w:t>(</w:t>
      </w:r>
      <w:r w:rsidRPr="007606EC">
        <w:t>c)</w:t>
      </w:r>
      <w:r w:rsidRPr="007606EC">
        <w:tab/>
        <w:t>holds a qualification, not referred to in paragraph (a) or (b), relevant to the specialty and has successfully completed an examination or other assessment required by the National Board for the purpose of registration in the specialty; or</w:t>
      </w:r>
    </w:p>
    <w:p w14:paraId="0B49CEC6" w14:textId="77777777" w:rsidR="00020777" w:rsidRDefault="00020777" w:rsidP="00020777">
      <w:pPr>
        <w:pStyle w:val="Apara"/>
      </w:pPr>
      <w:r>
        <w:tab/>
        <w:t>(</w:t>
      </w:r>
      <w:r w:rsidRPr="007606EC">
        <w:t>d)</w:t>
      </w:r>
      <w:r w:rsidRPr="007606EC">
        <w:tab/>
        <w:t>the individual—</w:t>
      </w:r>
    </w:p>
    <w:p w14:paraId="298E3555" w14:textId="77777777" w:rsidR="00020777" w:rsidRDefault="00020777" w:rsidP="00020777">
      <w:pPr>
        <w:pStyle w:val="Asubpara"/>
      </w:pPr>
      <w:r>
        <w:tab/>
        <w:t>(</w:t>
      </w:r>
      <w:r w:rsidRPr="007606EC">
        <w:t>i)</w:t>
      </w:r>
      <w:r w:rsidRPr="007606EC">
        <w:tab/>
        <w:t>holds a qualification, not referred to in paragraph (a) or (b), that under this Law or a corresponding prior Act qualified the individual for specialist registration (however described) in the specialty; and</w:t>
      </w:r>
    </w:p>
    <w:p w14:paraId="4FA0C895" w14:textId="77777777" w:rsidR="00020777" w:rsidRPr="007606EC" w:rsidRDefault="00020777" w:rsidP="00020777">
      <w:pPr>
        <w:pStyle w:val="Asubpara"/>
      </w:pPr>
      <w:r>
        <w:tab/>
        <w:t>(</w:t>
      </w:r>
      <w:r w:rsidRPr="007606EC">
        <w:t>ii)</w:t>
      </w:r>
      <w:r w:rsidRPr="007606EC">
        <w:tab/>
        <w:t>was previously registered under this Law or the corresponding prior Act on the basis of holding that qualification for the specialty.</w:t>
      </w:r>
    </w:p>
    <w:p w14:paraId="663BD9A3" w14:textId="77777777" w:rsidR="00020777" w:rsidRPr="007606EC" w:rsidRDefault="00020777" w:rsidP="00020777">
      <w:pPr>
        <w:pStyle w:val="AH5Sec"/>
      </w:pPr>
      <w:bookmarkStart w:id="79" w:name="_Toc118366533"/>
      <w:r w:rsidRPr="001509D4">
        <w:rPr>
          <w:rStyle w:val="CharSectNo"/>
        </w:rPr>
        <w:t>59</w:t>
      </w:r>
      <w:r w:rsidRPr="007606EC">
        <w:tab/>
      </w:r>
      <w:r w:rsidRPr="007606EC">
        <w:rPr>
          <w:szCs w:val="24"/>
        </w:rPr>
        <w:t>Examination or assessment for specialist registration</w:t>
      </w:r>
      <w:bookmarkEnd w:id="79"/>
    </w:p>
    <w:p w14:paraId="2119366E" w14:textId="77777777" w:rsidR="00020777" w:rsidRPr="007606EC" w:rsidRDefault="00020777" w:rsidP="00020777">
      <w:pPr>
        <w:pStyle w:val="Amainreturn"/>
      </w:pPr>
      <w:r w:rsidRPr="007606EC">
        <w:t>For the purposes of section 57</w:t>
      </w:r>
      <w:r w:rsidR="00513BE3">
        <w:t xml:space="preserve"> </w:t>
      </w:r>
      <w:r w:rsidRPr="007606EC">
        <w:t>(1)</w:t>
      </w:r>
      <w:r w:rsidR="00513BE3">
        <w:t xml:space="preserve"> </w:t>
      </w:r>
      <w:r w:rsidRPr="007606EC">
        <w:t>(b)</w:t>
      </w:r>
      <w:r w:rsidR="00513BE3">
        <w:t xml:space="preserve"> </w:t>
      </w:r>
      <w:r w:rsidRPr="007606EC">
        <w:t>(ii), if the National Board requires an individual to undertake an examination or assessment, the examination or assessment must be conducted by an accreditation authority for the health profession, unless the Board decides otherwise.</w:t>
      </w:r>
    </w:p>
    <w:p w14:paraId="5F49E93C" w14:textId="77777777" w:rsidR="00020777" w:rsidRPr="007606EC" w:rsidRDefault="00020777" w:rsidP="00020777">
      <w:pPr>
        <w:pStyle w:val="AH5Sec"/>
      </w:pPr>
      <w:bookmarkStart w:id="80" w:name="_Toc118366534"/>
      <w:r w:rsidRPr="001509D4">
        <w:rPr>
          <w:rStyle w:val="CharSectNo"/>
        </w:rPr>
        <w:t>60</w:t>
      </w:r>
      <w:r w:rsidRPr="007606EC">
        <w:tab/>
      </w:r>
      <w:r w:rsidRPr="007606EC">
        <w:rPr>
          <w:szCs w:val="24"/>
        </w:rPr>
        <w:t>Unsuitability to hold specialist registration</w:t>
      </w:r>
      <w:bookmarkEnd w:id="80"/>
    </w:p>
    <w:p w14:paraId="31858361" w14:textId="77777777" w:rsidR="00020777" w:rsidRPr="007606EC" w:rsidRDefault="00020777" w:rsidP="00020777">
      <w:pPr>
        <w:pStyle w:val="Amain"/>
      </w:pPr>
      <w:r>
        <w:tab/>
      </w:r>
      <w:r w:rsidRPr="007606EC">
        <w:t>(1)</w:t>
      </w:r>
      <w:r w:rsidRPr="007606EC">
        <w:tab/>
        <w:t>Section 55 applies to the making of a decision by a National Board that an individual is not a suitable person to hold specialist registration in a recognised specialty.</w:t>
      </w:r>
    </w:p>
    <w:p w14:paraId="6A0DFF3F" w14:textId="77777777" w:rsidR="00020777" w:rsidRDefault="00020777" w:rsidP="000D584E">
      <w:pPr>
        <w:pStyle w:val="Amain"/>
        <w:keepNext/>
      </w:pPr>
      <w:r>
        <w:tab/>
      </w:r>
      <w:r w:rsidRPr="007606EC">
        <w:t>(2)</w:t>
      </w:r>
      <w:r w:rsidRPr="007606EC">
        <w:tab/>
        <w:t>For the purposes of subsection (1), a reference in section 55 to—</w:t>
      </w:r>
    </w:p>
    <w:p w14:paraId="3605FA04" w14:textId="77777777" w:rsidR="00020777" w:rsidRDefault="00020777" w:rsidP="00020777">
      <w:pPr>
        <w:pStyle w:val="Apara"/>
      </w:pPr>
      <w:r>
        <w:tab/>
        <w:t>(</w:t>
      </w:r>
      <w:r w:rsidRPr="007606EC">
        <w:t>a)</w:t>
      </w:r>
      <w:r w:rsidRPr="007606EC">
        <w:tab/>
        <w:t>general registration in the health profession is taken to be a reference to specialist registration in a recognised specialty; and</w:t>
      </w:r>
    </w:p>
    <w:p w14:paraId="1E553509" w14:textId="77777777" w:rsidR="00020777" w:rsidRPr="007606EC" w:rsidRDefault="00020777" w:rsidP="00020777">
      <w:pPr>
        <w:pStyle w:val="Apara"/>
      </w:pPr>
      <w:r>
        <w:lastRenderedPageBreak/>
        <w:tab/>
        <w:t>(</w:t>
      </w:r>
      <w:r w:rsidRPr="007606EC">
        <w:t>b)</w:t>
      </w:r>
      <w:r w:rsidRPr="007606EC">
        <w:tab/>
        <w:t>the health profession is taken to be a reference to the recognised specialty.</w:t>
      </w:r>
    </w:p>
    <w:p w14:paraId="45E05BFB" w14:textId="77777777" w:rsidR="00020777" w:rsidRPr="007606EC" w:rsidRDefault="00020777" w:rsidP="00020777">
      <w:pPr>
        <w:pStyle w:val="AH5Sec"/>
      </w:pPr>
      <w:bookmarkStart w:id="81" w:name="_Toc118366535"/>
      <w:r w:rsidRPr="001509D4">
        <w:rPr>
          <w:rStyle w:val="CharSectNo"/>
        </w:rPr>
        <w:t>61</w:t>
      </w:r>
      <w:r w:rsidRPr="007606EC">
        <w:tab/>
      </w:r>
      <w:r w:rsidRPr="007606EC">
        <w:rPr>
          <w:szCs w:val="24"/>
        </w:rPr>
        <w:t>Period of specialist registration</w:t>
      </w:r>
      <w:bookmarkEnd w:id="81"/>
    </w:p>
    <w:p w14:paraId="4B35917C" w14:textId="77777777" w:rsidR="00020777" w:rsidRPr="007606EC" w:rsidRDefault="00020777" w:rsidP="00020777">
      <w:pPr>
        <w:pStyle w:val="Amain"/>
      </w:pPr>
      <w:r>
        <w:tab/>
      </w:r>
      <w:r w:rsidRPr="007606EC">
        <w:t>(1)</w:t>
      </w:r>
      <w:r w:rsidRPr="007606EC">
        <w:tab/>
        <w:t xml:space="preserve">The period of registration that is to apply to a health practitioner granted specialist registration in a recognised specialty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611B3210" w14:textId="77777777" w:rsidR="00020777" w:rsidRDefault="00020777" w:rsidP="00020777">
      <w:pPr>
        <w:pStyle w:val="Amain"/>
      </w:pPr>
      <w:r>
        <w:tab/>
      </w:r>
      <w:r w:rsidRPr="007606EC">
        <w:t>(2)</w:t>
      </w:r>
      <w:r w:rsidRPr="007606EC">
        <w:tab/>
        <w:t>If the National Board decides to register a health practitioner in a recognised specialty for the health profession during a registration period, the specialist registration—</w:t>
      </w:r>
    </w:p>
    <w:p w14:paraId="6B5C7EDB" w14:textId="77777777" w:rsidR="00020777" w:rsidRDefault="00020777" w:rsidP="00020777">
      <w:pPr>
        <w:pStyle w:val="Apara"/>
      </w:pPr>
      <w:r>
        <w:tab/>
        <w:t>(</w:t>
      </w:r>
      <w:r w:rsidRPr="007606EC">
        <w:t>a)</w:t>
      </w:r>
      <w:r w:rsidRPr="007606EC">
        <w:tab/>
        <w:t>starts when the Board makes the decision; and</w:t>
      </w:r>
    </w:p>
    <w:p w14:paraId="567B78BD" w14:textId="77777777" w:rsidR="00020777" w:rsidRPr="007606EC" w:rsidRDefault="00020777" w:rsidP="00020777">
      <w:pPr>
        <w:pStyle w:val="Apara"/>
      </w:pPr>
      <w:r>
        <w:tab/>
        <w:t>(</w:t>
      </w:r>
      <w:r w:rsidRPr="007606EC">
        <w:t>b)</w:t>
      </w:r>
      <w:r w:rsidRPr="007606EC">
        <w:tab/>
        <w:t>expires at the end of the last day of the registration period.</w:t>
      </w:r>
    </w:p>
    <w:p w14:paraId="59D3DB20" w14:textId="77777777" w:rsidR="00020777" w:rsidRPr="001509D4" w:rsidRDefault="00020777" w:rsidP="00020777">
      <w:pPr>
        <w:pStyle w:val="AH3Div"/>
      </w:pPr>
      <w:bookmarkStart w:id="82" w:name="_Toc118366536"/>
      <w:r w:rsidRPr="001509D4">
        <w:rPr>
          <w:rStyle w:val="CharDivNo"/>
        </w:rPr>
        <w:t>Division 3</w:t>
      </w:r>
      <w:r w:rsidRPr="007606EC">
        <w:tab/>
      </w:r>
      <w:r w:rsidRPr="001509D4">
        <w:rPr>
          <w:rStyle w:val="CharDivText"/>
        </w:rPr>
        <w:t>Provisional registration</w:t>
      </w:r>
      <w:bookmarkEnd w:id="82"/>
    </w:p>
    <w:p w14:paraId="2F8A4D1E" w14:textId="77777777" w:rsidR="00020777" w:rsidRPr="007606EC" w:rsidRDefault="00020777" w:rsidP="00020777">
      <w:pPr>
        <w:pStyle w:val="AH5Sec"/>
      </w:pPr>
      <w:bookmarkStart w:id="83" w:name="_Toc118366537"/>
      <w:r w:rsidRPr="001509D4">
        <w:rPr>
          <w:rStyle w:val="CharSectNo"/>
        </w:rPr>
        <w:t>62</w:t>
      </w:r>
      <w:r w:rsidRPr="007606EC">
        <w:tab/>
      </w:r>
      <w:r w:rsidRPr="007606EC">
        <w:rPr>
          <w:szCs w:val="24"/>
        </w:rPr>
        <w:t>Eligibility for provisional registration</w:t>
      </w:r>
      <w:bookmarkEnd w:id="83"/>
    </w:p>
    <w:p w14:paraId="67BD405A" w14:textId="77777777" w:rsidR="00020777" w:rsidRDefault="00020777" w:rsidP="00020777">
      <w:pPr>
        <w:pStyle w:val="Amain"/>
      </w:pPr>
      <w:r>
        <w:tab/>
      </w:r>
      <w:r w:rsidRPr="007606EC">
        <w:t>(1)</w:t>
      </w:r>
      <w:r w:rsidRPr="007606EC">
        <w:tab/>
        <w:t>An individual is eligible for provisional registration in a health profession, to enable the individual to complete a period of supervised practice that the individual requires to be eligible for general registration in the health profession, if—</w:t>
      </w:r>
    </w:p>
    <w:p w14:paraId="625AAF55" w14:textId="77777777" w:rsidR="00020777" w:rsidRDefault="00020777" w:rsidP="00020777">
      <w:pPr>
        <w:pStyle w:val="Apara"/>
      </w:pPr>
      <w:r>
        <w:tab/>
        <w:t>(</w:t>
      </w:r>
      <w:r w:rsidRPr="007606EC">
        <w:t>a)</w:t>
      </w:r>
      <w:r w:rsidRPr="007606EC">
        <w:tab/>
        <w:t>the individual is qualified for general registration in the profession; and</w:t>
      </w:r>
    </w:p>
    <w:p w14:paraId="4C054CA2" w14:textId="77777777" w:rsidR="00020777" w:rsidRDefault="00020777" w:rsidP="00020777">
      <w:pPr>
        <w:pStyle w:val="Apara"/>
      </w:pPr>
      <w:r>
        <w:tab/>
        <w:t>(</w:t>
      </w:r>
      <w:r w:rsidRPr="007606EC">
        <w:t>b)</w:t>
      </w:r>
      <w:r w:rsidRPr="007606EC">
        <w:tab/>
        <w:t>the individual is a suitable person to hold provisional registration in the profession; and</w:t>
      </w:r>
    </w:p>
    <w:p w14:paraId="0259CD41" w14:textId="77777777" w:rsidR="00020777" w:rsidRDefault="00020777" w:rsidP="00020777">
      <w:pPr>
        <w:pStyle w:val="Apara"/>
      </w:pPr>
      <w:r>
        <w:tab/>
        <w:t>(</w:t>
      </w:r>
      <w:r w:rsidRPr="007606EC">
        <w:t>c)</w:t>
      </w:r>
      <w:r w:rsidRPr="007606EC">
        <w:tab/>
        <w:t>the individual is not disqualified under this Law or a law of a co-regulatory jurisdiction from applying for, or being registered in, the profession; and</w:t>
      </w:r>
    </w:p>
    <w:p w14:paraId="4A23E764" w14:textId="77777777" w:rsidR="00020777" w:rsidRPr="007606EC" w:rsidRDefault="00020777" w:rsidP="00020777">
      <w:pPr>
        <w:pStyle w:val="Apara"/>
      </w:pPr>
      <w:r>
        <w:lastRenderedPageBreak/>
        <w:tab/>
        <w:t>(</w:t>
      </w:r>
      <w:r w:rsidRPr="007606EC">
        <w:t>d)</w:t>
      </w:r>
      <w:r w:rsidRPr="007606EC">
        <w:tab/>
        <w:t>the individual meets any other requirements for registration stated in an approved registration standard for the health profession.</w:t>
      </w:r>
    </w:p>
    <w:p w14:paraId="5E70CAAF" w14:textId="77777777" w:rsidR="00020777" w:rsidRPr="007606EC" w:rsidRDefault="00020777" w:rsidP="00020777">
      <w:pPr>
        <w:pStyle w:val="Amain"/>
      </w:pPr>
      <w:r>
        <w:tab/>
      </w:r>
      <w:r w:rsidRPr="007606EC">
        <w:t>(2)</w:t>
      </w:r>
      <w:r w:rsidRPr="007606EC">
        <w:tab/>
        <w:t>Without limiting subsection (1), the National Board established for the health profession may decide the individual is eligible for provisional registration in the health profession by imposing conditions on the registration under section 83.</w:t>
      </w:r>
    </w:p>
    <w:p w14:paraId="281C86E0" w14:textId="77777777" w:rsidR="00020777" w:rsidRPr="007606EC" w:rsidRDefault="00020777" w:rsidP="00020777">
      <w:pPr>
        <w:pStyle w:val="AH5Sec"/>
      </w:pPr>
      <w:bookmarkStart w:id="84" w:name="_Toc118366538"/>
      <w:r w:rsidRPr="001509D4">
        <w:rPr>
          <w:rStyle w:val="CharSectNo"/>
        </w:rPr>
        <w:t>63</w:t>
      </w:r>
      <w:r w:rsidRPr="007606EC">
        <w:tab/>
      </w:r>
      <w:r w:rsidRPr="007606EC">
        <w:rPr>
          <w:szCs w:val="24"/>
        </w:rPr>
        <w:t>Unsuitability to hold provisional registration</w:t>
      </w:r>
      <w:bookmarkEnd w:id="84"/>
    </w:p>
    <w:p w14:paraId="696EF70B" w14:textId="77777777" w:rsidR="00020777" w:rsidRPr="007606EC" w:rsidRDefault="00020777" w:rsidP="00020777">
      <w:pPr>
        <w:pStyle w:val="Amain"/>
      </w:pPr>
      <w:r>
        <w:tab/>
      </w:r>
      <w:r w:rsidRPr="007606EC">
        <w:t>(1)</w:t>
      </w:r>
      <w:r w:rsidRPr="007606EC">
        <w:tab/>
        <w:t>Section 55 applies to a decision by a National Board that an individual is not a suitable person to hold provisional registration in a health profession.</w:t>
      </w:r>
    </w:p>
    <w:p w14:paraId="61085FA0" w14:textId="77777777"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provisional registration in the health profession.</w:t>
      </w:r>
    </w:p>
    <w:p w14:paraId="194955EB" w14:textId="77777777" w:rsidR="00020777" w:rsidRPr="007606EC" w:rsidRDefault="00020777" w:rsidP="00020777">
      <w:pPr>
        <w:pStyle w:val="AH5Sec"/>
      </w:pPr>
      <w:bookmarkStart w:id="85" w:name="_Toc118366539"/>
      <w:r w:rsidRPr="001509D4">
        <w:rPr>
          <w:rStyle w:val="CharSectNo"/>
        </w:rPr>
        <w:t>64</w:t>
      </w:r>
      <w:r w:rsidRPr="007606EC">
        <w:tab/>
      </w:r>
      <w:r w:rsidRPr="007606EC">
        <w:rPr>
          <w:szCs w:val="24"/>
        </w:rPr>
        <w:t>Period of provisional registration</w:t>
      </w:r>
      <w:bookmarkEnd w:id="85"/>
    </w:p>
    <w:p w14:paraId="2D71D537" w14:textId="77777777" w:rsidR="00020777" w:rsidRDefault="00020777" w:rsidP="00020777">
      <w:pPr>
        <w:pStyle w:val="Amain"/>
      </w:pPr>
      <w:r>
        <w:tab/>
      </w:r>
      <w:r w:rsidRPr="007606EC">
        <w:t>(1)</w:t>
      </w:r>
      <w:r w:rsidRPr="007606EC">
        <w:tab/>
        <w:t xml:space="preserve">The period of registration (the </w:t>
      </w:r>
      <w:r w:rsidRPr="002E4286">
        <w:rPr>
          <w:rStyle w:val="charBoldItals"/>
        </w:rPr>
        <w:t>registration period)</w:t>
      </w:r>
      <w:r w:rsidRPr="007606EC">
        <w:t xml:space="preserve"> that is to apply to a health practitioner granted provisional registration in a health profession is—</w:t>
      </w:r>
    </w:p>
    <w:p w14:paraId="030D6558" w14:textId="77777777" w:rsidR="00020777" w:rsidRDefault="00020777" w:rsidP="00020777">
      <w:pPr>
        <w:pStyle w:val="Apara"/>
      </w:pPr>
      <w:r>
        <w:tab/>
        <w:t>(</w:t>
      </w:r>
      <w:r w:rsidRPr="007606EC">
        <w:t>a)</w:t>
      </w:r>
      <w:r w:rsidRPr="007606EC">
        <w:tab/>
        <w:t>the period decided by the National Board established for the profession, but not more than 12 months, and published on the Board’s website; or</w:t>
      </w:r>
    </w:p>
    <w:p w14:paraId="33F58396" w14:textId="77777777" w:rsidR="00020777" w:rsidRPr="007606EC" w:rsidRDefault="00020777" w:rsidP="00020777">
      <w:pPr>
        <w:pStyle w:val="Apara"/>
      </w:pPr>
      <w:r>
        <w:tab/>
        <w:t>(</w:t>
      </w:r>
      <w:r w:rsidRPr="007606EC">
        <w:t>b)</w:t>
      </w:r>
      <w:r w:rsidRPr="007606EC">
        <w:tab/>
        <w:t>the longer period prescribed by a regulation.</w:t>
      </w:r>
    </w:p>
    <w:p w14:paraId="6CC5E82F"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7F6949FB" w14:textId="77777777" w:rsidR="00020777" w:rsidRDefault="00020777" w:rsidP="00020777">
      <w:pPr>
        <w:pStyle w:val="Apara"/>
      </w:pPr>
      <w:r>
        <w:tab/>
        <w:t>(</w:t>
      </w:r>
      <w:r w:rsidRPr="007606EC">
        <w:t>a)</w:t>
      </w:r>
      <w:r w:rsidRPr="007606EC">
        <w:tab/>
        <w:t>starts when the Board makes the decision; and</w:t>
      </w:r>
    </w:p>
    <w:p w14:paraId="05482C94" w14:textId="77777777" w:rsidR="00020777" w:rsidRPr="007606EC" w:rsidRDefault="00020777" w:rsidP="00020777">
      <w:pPr>
        <w:pStyle w:val="Apara"/>
      </w:pPr>
      <w:r>
        <w:tab/>
        <w:t>(</w:t>
      </w:r>
      <w:r w:rsidRPr="007606EC">
        <w:t>b)</w:t>
      </w:r>
      <w:r w:rsidRPr="007606EC">
        <w:tab/>
        <w:t>expires at the end of the last day of the registration period.</w:t>
      </w:r>
    </w:p>
    <w:p w14:paraId="3CE2F020" w14:textId="77777777" w:rsidR="00020777" w:rsidRPr="007606EC" w:rsidRDefault="00020777" w:rsidP="00F847D2">
      <w:pPr>
        <w:pStyle w:val="Amain"/>
        <w:keepNext/>
      </w:pPr>
      <w:r>
        <w:lastRenderedPageBreak/>
        <w:tab/>
      </w:r>
      <w:r w:rsidRPr="007606EC">
        <w:t>(3)</w:t>
      </w:r>
      <w:r w:rsidRPr="007606EC">
        <w:tab/>
        <w:t>Provisional registration may not be renewed more than twice.</w:t>
      </w:r>
    </w:p>
    <w:p w14:paraId="6922C49A" w14:textId="77777777" w:rsidR="00020777" w:rsidRPr="007606EC" w:rsidRDefault="00020777" w:rsidP="00020777">
      <w:pPr>
        <w:pStyle w:val="aNote"/>
      </w:pPr>
      <w:r w:rsidRPr="00C21E47">
        <w:rPr>
          <w:rStyle w:val="charItals"/>
        </w:rPr>
        <w:t>Note</w:t>
      </w:r>
      <w:r w:rsidRPr="00C21E47">
        <w:rPr>
          <w:rStyle w:val="charItals"/>
        </w:rPr>
        <w:tab/>
      </w:r>
      <w:r w:rsidRPr="007606EC">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14:paraId="75DD44FF" w14:textId="77777777" w:rsidR="00020777" w:rsidRPr="001509D4" w:rsidRDefault="00020777" w:rsidP="00020777">
      <w:pPr>
        <w:pStyle w:val="AH3Div"/>
      </w:pPr>
      <w:bookmarkStart w:id="86" w:name="_Toc118366540"/>
      <w:r w:rsidRPr="001509D4">
        <w:rPr>
          <w:rStyle w:val="CharDivNo"/>
        </w:rPr>
        <w:t>Division 4</w:t>
      </w:r>
      <w:r w:rsidRPr="007606EC">
        <w:tab/>
      </w:r>
      <w:r w:rsidRPr="001509D4">
        <w:rPr>
          <w:rStyle w:val="CharDivText"/>
        </w:rPr>
        <w:t>Limited registration</w:t>
      </w:r>
      <w:bookmarkEnd w:id="86"/>
    </w:p>
    <w:p w14:paraId="44ACF0E9" w14:textId="77777777" w:rsidR="00020777" w:rsidRPr="007606EC" w:rsidRDefault="00020777" w:rsidP="00020777">
      <w:pPr>
        <w:pStyle w:val="AH5Sec"/>
      </w:pPr>
      <w:bookmarkStart w:id="87" w:name="_Toc118366541"/>
      <w:r w:rsidRPr="001509D4">
        <w:rPr>
          <w:rStyle w:val="CharSectNo"/>
        </w:rPr>
        <w:t>65</w:t>
      </w:r>
      <w:r w:rsidRPr="007606EC">
        <w:tab/>
      </w:r>
      <w:r w:rsidRPr="007606EC">
        <w:rPr>
          <w:szCs w:val="24"/>
        </w:rPr>
        <w:t>Eligibility for limited registration</w:t>
      </w:r>
      <w:bookmarkEnd w:id="87"/>
    </w:p>
    <w:p w14:paraId="39A2E14D" w14:textId="77777777" w:rsidR="00020777" w:rsidRDefault="00020777" w:rsidP="00020777">
      <w:pPr>
        <w:pStyle w:val="Amain"/>
      </w:pPr>
      <w:r>
        <w:tab/>
      </w:r>
      <w:r w:rsidRPr="007606EC">
        <w:t>(1)</w:t>
      </w:r>
      <w:r w:rsidRPr="007606EC">
        <w:tab/>
        <w:t>An individual is eligible for limited registration in a health profession if—</w:t>
      </w:r>
    </w:p>
    <w:p w14:paraId="38AA2BD4" w14:textId="77777777" w:rsidR="00020777" w:rsidRDefault="00020777" w:rsidP="00020777">
      <w:pPr>
        <w:pStyle w:val="Apara"/>
      </w:pPr>
      <w:r>
        <w:tab/>
        <w:t>(</w:t>
      </w:r>
      <w:r w:rsidRPr="007606EC">
        <w:t>a)</w:t>
      </w:r>
      <w:r w:rsidRPr="007606EC">
        <w:tab/>
        <w:t>the individual is not qualified for general registration in the profession or specialist registration in a recognised speciality in the profession; and</w:t>
      </w:r>
    </w:p>
    <w:p w14:paraId="73602A38" w14:textId="77777777" w:rsidR="00020777" w:rsidRDefault="00020777" w:rsidP="00020777">
      <w:pPr>
        <w:pStyle w:val="Apara"/>
      </w:pPr>
      <w:r>
        <w:tab/>
        <w:t>(</w:t>
      </w:r>
      <w:r w:rsidRPr="007606EC">
        <w:t>b)</w:t>
      </w:r>
      <w:r w:rsidRPr="007606EC">
        <w:tab/>
        <w:t>the individual is qualified under this Division for limited registration; and</w:t>
      </w:r>
    </w:p>
    <w:p w14:paraId="4B40AE1D" w14:textId="77777777" w:rsidR="00020777" w:rsidRDefault="00020777" w:rsidP="00020777">
      <w:pPr>
        <w:pStyle w:val="Apara"/>
      </w:pPr>
      <w:r>
        <w:tab/>
        <w:t>(</w:t>
      </w:r>
      <w:r w:rsidRPr="007606EC">
        <w:t>c)</w:t>
      </w:r>
      <w:r w:rsidRPr="007606EC">
        <w:tab/>
        <w:t>the individual is a suitable person to hold limited registration in the profession; and</w:t>
      </w:r>
    </w:p>
    <w:p w14:paraId="0B646D79" w14:textId="77777777" w:rsidR="00020777" w:rsidRDefault="00020777" w:rsidP="00020777">
      <w:pPr>
        <w:pStyle w:val="Apara"/>
      </w:pPr>
      <w:r>
        <w:tab/>
        <w:t>(</w:t>
      </w:r>
      <w:r w:rsidRPr="007606EC">
        <w:t>d)</w:t>
      </w:r>
      <w:r w:rsidRPr="007606EC">
        <w:tab/>
        <w:t>the individual is not disqualified under this Law or a law of a co-regulatory jurisdiction from applying for registration, or being registered, in the health profession; and</w:t>
      </w:r>
    </w:p>
    <w:p w14:paraId="26C873C1" w14:textId="77777777" w:rsidR="00020777" w:rsidRPr="007606EC" w:rsidRDefault="00020777" w:rsidP="00020777">
      <w:pPr>
        <w:pStyle w:val="Apara"/>
      </w:pPr>
      <w:r>
        <w:tab/>
        <w:t>(</w:t>
      </w:r>
      <w:r w:rsidRPr="007606EC">
        <w:t>e)</w:t>
      </w:r>
      <w:r w:rsidRPr="007606EC">
        <w:tab/>
        <w:t>the individual meets any other requirements for registration stated in an approved registration standard for the health profession.</w:t>
      </w:r>
    </w:p>
    <w:p w14:paraId="730D80D0" w14:textId="77777777" w:rsidR="00EC1546" w:rsidRPr="00EC1546" w:rsidRDefault="00636462" w:rsidP="00636462">
      <w:pPr>
        <w:pStyle w:val="Amain"/>
      </w:pPr>
      <w:r>
        <w:rPr>
          <w:color w:val="000000"/>
          <w:sz w:val="23"/>
          <w:lang w:eastAsia="en-AU"/>
        </w:rPr>
        <w:tab/>
      </w:r>
      <w:r w:rsidR="00EC1546" w:rsidRPr="00EC1546">
        <w:rPr>
          <w:color w:val="000000"/>
          <w:sz w:val="23"/>
          <w:lang w:eastAsia="en-AU"/>
        </w:rPr>
        <w:t>(1A</w:t>
      </w:r>
      <w:r w:rsidR="00EC1546" w:rsidRPr="00EC1546">
        <w:t>)</w:t>
      </w:r>
      <w:r>
        <w:tab/>
      </w:r>
      <w:r w:rsidR="00EC1546" w:rsidRPr="00EC1546">
        <w:t>Subsection (1B) applies if—</w:t>
      </w:r>
    </w:p>
    <w:p w14:paraId="68139343" w14:textId="77777777"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an individual is registered in a health profession for which divisions are included in the National Register kept for the profession; and</w:t>
      </w:r>
    </w:p>
    <w:p w14:paraId="52055A2A" w14:textId="77777777"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the individual holds general or limited registration in a division.</w:t>
      </w:r>
    </w:p>
    <w:p w14:paraId="3260DB85" w14:textId="77777777" w:rsidR="00EC1546" w:rsidRPr="00EC1546" w:rsidRDefault="00636462" w:rsidP="00636462">
      <w:pPr>
        <w:pStyle w:val="Amain"/>
        <w:rPr>
          <w:lang w:eastAsia="en-AU"/>
        </w:rPr>
      </w:pPr>
      <w:r>
        <w:rPr>
          <w:lang w:eastAsia="en-AU"/>
        </w:rPr>
        <w:lastRenderedPageBreak/>
        <w:tab/>
      </w:r>
      <w:r w:rsidR="00EC1546" w:rsidRPr="00EC1546">
        <w:rPr>
          <w:lang w:eastAsia="en-AU"/>
        </w:rPr>
        <w:t>(1B)</w:t>
      </w:r>
      <w:r>
        <w:rPr>
          <w:lang w:eastAsia="en-AU"/>
        </w:rPr>
        <w:tab/>
      </w:r>
      <w:r w:rsidR="00EC1546" w:rsidRPr="00EC1546">
        <w:rPr>
          <w:lang w:eastAsia="en-AU"/>
        </w:rPr>
        <w:t>Despite subsection (1)</w:t>
      </w:r>
      <w:r>
        <w:rPr>
          <w:lang w:eastAsia="en-AU"/>
        </w:rPr>
        <w:t xml:space="preserve"> </w:t>
      </w:r>
      <w:r w:rsidR="00EC1546" w:rsidRPr="00EC1546">
        <w:rPr>
          <w:lang w:eastAsia="en-AU"/>
        </w:rPr>
        <w:t>(a) and (b), the individual is eligible for limited registration in another division of the profession if the individual—</w:t>
      </w:r>
    </w:p>
    <w:p w14:paraId="48D24420" w14:textId="77777777" w:rsidR="00EC1546" w:rsidRPr="00EC1546" w:rsidRDefault="00636462" w:rsidP="00636462">
      <w:pPr>
        <w:pStyle w:val="Apara"/>
        <w:rPr>
          <w:lang w:eastAsia="en-AU"/>
        </w:rPr>
      </w:pPr>
      <w:r>
        <w:rPr>
          <w:lang w:eastAsia="en-AU"/>
        </w:rPr>
        <w:tab/>
      </w:r>
      <w:r w:rsidR="00EC1546" w:rsidRPr="00EC1546">
        <w:rPr>
          <w:lang w:eastAsia="en-AU"/>
        </w:rPr>
        <w:t>(a)</w:t>
      </w:r>
      <w:r>
        <w:rPr>
          <w:lang w:eastAsia="en-AU"/>
        </w:rPr>
        <w:tab/>
      </w:r>
      <w:r w:rsidR="00EC1546" w:rsidRPr="00EC1546">
        <w:rPr>
          <w:lang w:eastAsia="en-AU"/>
        </w:rPr>
        <w:t>is not qualified for general registration under the other division; and</w:t>
      </w:r>
    </w:p>
    <w:p w14:paraId="458C4C0D" w14:textId="77777777" w:rsidR="00EC1546" w:rsidRPr="00EC1546" w:rsidRDefault="00636462" w:rsidP="00636462">
      <w:pPr>
        <w:pStyle w:val="Apara"/>
        <w:rPr>
          <w:lang w:eastAsia="en-AU"/>
        </w:rPr>
      </w:pPr>
      <w:r>
        <w:rPr>
          <w:lang w:eastAsia="en-AU"/>
        </w:rPr>
        <w:tab/>
      </w:r>
      <w:r w:rsidR="00EC1546" w:rsidRPr="00EC1546">
        <w:rPr>
          <w:lang w:eastAsia="en-AU"/>
        </w:rPr>
        <w:t>(b)</w:t>
      </w:r>
      <w:r>
        <w:rPr>
          <w:lang w:eastAsia="en-AU"/>
        </w:rPr>
        <w:tab/>
      </w:r>
      <w:r w:rsidR="00EC1546" w:rsidRPr="00EC1546">
        <w:rPr>
          <w:lang w:eastAsia="en-AU"/>
        </w:rPr>
        <w:t>is qualified under this Division for limited registration under the other division.</w:t>
      </w:r>
    </w:p>
    <w:p w14:paraId="324E730E" w14:textId="77777777" w:rsidR="00020777" w:rsidRPr="007606EC" w:rsidRDefault="00020777" w:rsidP="00F847D2">
      <w:pPr>
        <w:pStyle w:val="Amain"/>
        <w:keepLines/>
      </w:pPr>
      <w:r>
        <w:tab/>
      </w:r>
      <w:r w:rsidRPr="007606EC">
        <w:t>(2)</w:t>
      </w:r>
      <w:r w:rsidRPr="007606EC">
        <w:tab/>
        <w:t>Without limiting subsection (1), the National Board established for the health profession may decide the individual is eligible for registration in the profession by imposing conditions on the registration under section 83.</w:t>
      </w:r>
    </w:p>
    <w:p w14:paraId="06A09BE2" w14:textId="77777777" w:rsidR="00020777" w:rsidRPr="007606EC" w:rsidRDefault="00020777" w:rsidP="00020777">
      <w:pPr>
        <w:pStyle w:val="AH5Sec"/>
      </w:pPr>
      <w:bookmarkStart w:id="88" w:name="_Toc118366542"/>
      <w:r w:rsidRPr="001509D4">
        <w:rPr>
          <w:rStyle w:val="CharSectNo"/>
        </w:rPr>
        <w:t>66</w:t>
      </w:r>
      <w:r w:rsidRPr="007606EC">
        <w:tab/>
      </w:r>
      <w:r w:rsidRPr="007606EC">
        <w:rPr>
          <w:szCs w:val="24"/>
        </w:rPr>
        <w:t>Limited registration for postgraduate training or supervised practice</w:t>
      </w:r>
      <w:bookmarkEnd w:id="88"/>
    </w:p>
    <w:p w14:paraId="5A88DEA1" w14:textId="77777777" w:rsidR="00020777" w:rsidRPr="007606EC" w:rsidRDefault="00020777" w:rsidP="00020777">
      <w:pPr>
        <w:pStyle w:val="Amain"/>
      </w:pPr>
      <w:r>
        <w:tab/>
      </w:r>
      <w:r w:rsidRPr="007606EC">
        <w:t>(1)</w:t>
      </w:r>
      <w:r w:rsidRPr="007606EC">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14:paraId="4FD1A2CD" w14:textId="77777777"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 has completed a qualification that is relevant to, and suitable for, the postgraduate training, supervised practice, assessment or examination.</w:t>
      </w:r>
    </w:p>
    <w:p w14:paraId="385F63EC" w14:textId="77777777" w:rsidR="00020777" w:rsidRPr="007606EC" w:rsidRDefault="00020777" w:rsidP="00020777">
      <w:pPr>
        <w:pStyle w:val="AH5Sec"/>
      </w:pPr>
      <w:bookmarkStart w:id="89" w:name="_Toc118366543"/>
      <w:r w:rsidRPr="001509D4">
        <w:rPr>
          <w:rStyle w:val="CharSectNo"/>
        </w:rPr>
        <w:t>67</w:t>
      </w:r>
      <w:r w:rsidRPr="007606EC">
        <w:tab/>
      </w:r>
      <w:r w:rsidRPr="007606EC">
        <w:rPr>
          <w:szCs w:val="24"/>
        </w:rPr>
        <w:t>Limited registration for area of need</w:t>
      </w:r>
      <w:bookmarkEnd w:id="89"/>
    </w:p>
    <w:p w14:paraId="3E891938" w14:textId="77777777" w:rsidR="00020777" w:rsidRPr="007606EC" w:rsidRDefault="00020777" w:rsidP="00020777">
      <w:pPr>
        <w:pStyle w:val="Amain"/>
      </w:pPr>
      <w:r>
        <w:tab/>
      </w:r>
      <w:r w:rsidRPr="007606EC">
        <w:t>(1)</w:t>
      </w:r>
      <w:r w:rsidRPr="007606EC">
        <w:tab/>
        <w:t>An individual may apply for limited registration to enable the individual to practise a health profession in an area of need decided by the responsible Minister under subsection (5).</w:t>
      </w:r>
    </w:p>
    <w:p w14:paraId="2C9953EF" w14:textId="77777777" w:rsidR="00020777" w:rsidRPr="007606EC" w:rsidRDefault="00020777" w:rsidP="00020777">
      <w:pPr>
        <w:pStyle w:val="Amain"/>
      </w:pPr>
      <w:r>
        <w:tab/>
      </w:r>
      <w:r w:rsidRPr="007606EC">
        <w:t>(2)</w:t>
      </w:r>
      <w:r w:rsidRPr="007606EC">
        <w:tab/>
        <w:t>The individual is qualified for the limited registration applied for if the National Board is satisfied the individual’s qualifications and experience are relevant to, and suitable for, the practice of the profession in the area of need.</w:t>
      </w:r>
    </w:p>
    <w:p w14:paraId="1135C275" w14:textId="77777777" w:rsidR="00020777" w:rsidRPr="007606EC" w:rsidRDefault="00020777" w:rsidP="00020777">
      <w:pPr>
        <w:pStyle w:val="Amain"/>
      </w:pPr>
      <w:r>
        <w:lastRenderedPageBreak/>
        <w:tab/>
      </w:r>
      <w:r w:rsidRPr="007606EC">
        <w:t>(3)</w:t>
      </w:r>
      <w:r w:rsidRPr="007606EC">
        <w:tab/>
        <w:t>The National Board must consider the application but is not required to register the individual merely because there is an area of need.</w:t>
      </w:r>
    </w:p>
    <w:p w14:paraId="5671B2AF" w14:textId="77777777" w:rsidR="00020777" w:rsidRPr="007606EC" w:rsidRDefault="00020777" w:rsidP="00020777">
      <w:pPr>
        <w:pStyle w:val="Amain"/>
      </w:pPr>
      <w:r>
        <w:tab/>
      </w:r>
      <w:r w:rsidRPr="007606EC">
        <w:t>(4)</w:t>
      </w:r>
      <w:r w:rsidRPr="007606EC">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14:paraId="62E0B58B" w14:textId="77777777" w:rsidR="00020777" w:rsidRPr="007606EC" w:rsidRDefault="00020777" w:rsidP="000D584E">
      <w:pPr>
        <w:pStyle w:val="Amain"/>
        <w:keepLines/>
      </w:pPr>
      <w:r>
        <w:tab/>
      </w:r>
      <w:r w:rsidRPr="007606EC">
        <w:t>(5)</w:t>
      </w:r>
      <w:r w:rsidRPr="007606EC">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14:paraId="61A18AC2" w14:textId="77777777" w:rsidR="00020777" w:rsidRPr="007606EC" w:rsidRDefault="00020777" w:rsidP="00020777">
      <w:pPr>
        <w:pStyle w:val="Amain"/>
      </w:pPr>
      <w:r>
        <w:tab/>
      </w:r>
      <w:r w:rsidRPr="007606EC">
        <w:t>(6)</w:t>
      </w:r>
      <w:r w:rsidRPr="007606EC">
        <w:tab/>
        <w:t>If a responsible Minister decides there is an area of need under subsection (5), the responsible Minister must give the National Board established for the health profession written notice of the decision.</w:t>
      </w:r>
    </w:p>
    <w:p w14:paraId="0D551896" w14:textId="77777777" w:rsidR="00020777" w:rsidRPr="007606EC" w:rsidRDefault="00020777" w:rsidP="00020777">
      <w:pPr>
        <w:pStyle w:val="Amain"/>
      </w:pPr>
      <w:r>
        <w:tab/>
      </w:r>
      <w:r w:rsidRPr="007606EC">
        <w:t>(7)</w:t>
      </w:r>
      <w:r w:rsidRPr="007606EC">
        <w:tab/>
        <w:t>A responsible Minister may delegate the Minister’s power under this section to an appropriately qualified person.</w:t>
      </w:r>
    </w:p>
    <w:p w14:paraId="149CD962" w14:textId="77777777" w:rsidR="00020777" w:rsidRPr="007606EC" w:rsidRDefault="00020777" w:rsidP="00020777">
      <w:pPr>
        <w:pStyle w:val="Amain"/>
      </w:pPr>
      <w:r>
        <w:tab/>
      </w:r>
      <w:r w:rsidRPr="007606EC">
        <w:t>(8)</w:t>
      </w:r>
      <w:r w:rsidRPr="007606EC">
        <w:tab/>
        <w:t>In this section—</w:t>
      </w:r>
    </w:p>
    <w:p w14:paraId="604C427E" w14:textId="77777777" w:rsidR="00020777" w:rsidRPr="007606EC" w:rsidRDefault="00020777" w:rsidP="00020777">
      <w:pPr>
        <w:pStyle w:val="aDef"/>
      </w:pPr>
      <w:r w:rsidRPr="002E4286">
        <w:rPr>
          <w:rStyle w:val="charBoldItals"/>
        </w:rPr>
        <w:t>appropriately qualified</w:t>
      </w:r>
      <w:r w:rsidRPr="007606EC">
        <w:t xml:space="preserve"> means having the qualifications, experience or standing appropriate to the exercise of the power.</w:t>
      </w:r>
    </w:p>
    <w:p w14:paraId="689FB6F6" w14:textId="77777777" w:rsidR="00020777" w:rsidRPr="007606EC" w:rsidRDefault="00020777" w:rsidP="00020777">
      <w:pPr>
        <w:pStyle w:val="aDef"/>
      </w:pPr>
      <w:r w:rsidRPr="002E4286">
        <w:rPr>
          <w:rStyle w:val="charBoldItals"/>
        </w:rPr>
        <w:t>health services</w:t>
      </w:r>
      <w:r w:rsidRPr="007606EC">
        <w:t xml:space="preserve"> means the provision of services by health practitioners in a particular health profession.</w:t>
      </w:r>
    </w:p>
    <w:p w14:paraId="523AD761" w14:textId="77777777" w:rsidR="00020777" w:rsidRPr="007606EC" w:rsidRDefault="00020777" w:rsidP="00020777">
      <w:pPr>
        <w:pStyle w:val="AH5Sec"/>
      </w:pPr>
      <w:bookmarkStart w:id="90" w:name="_Toc118366544"/>
      <w:r w:rsidRPr="001509D4">
        <w:rPr>
          <w:rStyle w:val="CharSectNo"/>
        </w:rPr>
        <w:lastRenderedPageBreak/>
        <w:t>68</w:t>
      </w:r>
      <w:r w:rsidRPr="007606EC">
        <w:tab/>
      </w:r>
      <w:r w:rsidRPr="007606EC">
        <w:rPr>
          <w:szCs w:val="24"/>
        </w:rPr>
        <w:t>Limited registration in public interest</w:t>
      </w:r>
      <w:bookmarkEnd w:id="90"/>
    </w:p>
    <w:p w14:paraId="3665802D" w14:textId="77777777" w:rsidR="00020777" w:rsidRPr="007606EC" w:rsidRDefault="00020777" w:rsidP="0014631C">
      <w:pPr>
        <w:pStyle w:val="Amain"/>
        <w:keepNext/>
      </w:pPr>
      <w:r>
        <w:tab/>
      </w:r>
      <w:r w:rsidRPr="007606EC">
        <w:t>(1)</w:t>
      </w:r>
      <w:r w:rsidRPr="007606EC">
        <w:tab/>
        <w:t>An individual may apply for limited registration to enable the individual to practise a health profession for a limited time, or for a limited scope, in the public interest.</w:t>
      </w:r>
    </w:p>
    <w:p w14:paraId="6EF31350" w14:textId="77777777" w:rsidR="00020777" w:rsidRPr="007606EC" w:rsidRDefault="00020777" w:rsidP="0014631C">
      <w:pPr>
        <w:pStyle w:val="Amain"/>
        <w:keepLines/>
      </w:pPr>
      <w:r>
        <w:tab/>
      </w:r>
      <w:r w:rsidRPr="007606EC">
        <w:t>(2)</w:t>
      </w:r>
      <w:r w:rsidRPr="007606EC">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14:paraId="7E38E383" w14:textId="77777777" w:rsidR="00020777" w:rsidRPr="007606EC" w:rsidRDefault="00020777" w:rsidP="00020777">
      <w:pPr>
        <w:pStyle w:val="AH5Sec"/>
      </w:pPr>
      <w:bookmarkStart w:id="91" w:name="_Toc118366545"/>
      <w:r w:rsidRPr="001509D4">
        <w:rPr>
          <w:rStyle w:val="CharSectNo"/>
        </w:rPr>
        <w:t>69</w:t>
      </w:r>
      <w:r w:rsidRPr="007606EC">
        <w:tab/>
      </w:r>
      <w:r w:rsidRPr="007606EC">
        <w:rPr>
          <w:szCs w:val="24"/>
        </w:rPr>
        <w:t>Limited registration for teaching or research</w:t>
      </w:r>
      <w:bookmarkEnd w:id="91"/>
    </w:p>
    <w:p w14:paraId="677D17BE" w14:textId="77777777" w:rsidR="00020777" w:rsidRPr="007606EC" w:rsidRDefault="00020777" w:rsidP="00020777">
      <w:pPr>
        <w:pStyle w:val="Amain"/>
      </w:pPr>
      <w:r>
        <w:tab/>
      </w:r>
      <w:r w:rsidRPr="007606EC">
        <w:t>(1)</w:t>
      </w:r>
      <w:r w:rsidRPr="007606EC">
        <w:tab/>
        <w:t>An individual may apply for limited registration in a health profession to enable the individual to fill a teaching or research position.</w:t>
      </w:r>
    </w:p>
    <w:p w14:paraId="4504B74E" w14:textId="77777777" w:rsidR="00020777" w:rsidRPr="007606EC" w:rsidRDefault="00020777" w:rsidP="00020777">
      <w:pPr>
        <w:pStyle w:val="Amain"/>
      </w:pPr>
      <w:r>
        <w:tab/>
      </w:r>
      <w:r w:rsidRPr="007606EC">
        <w:t>(2)</w:t>
      </w:r>
      <w:r w:rsidRPr="007606EC">
        <w:tab/>
        <w:t>The individual is qualified for the limited registration applied for if the National Board established for the health profession is satisfied the individual’s qualifications are relevant to, and suitable for, the position.</w:t>
      </w:r>
    </w:p>
    <w:p w14:paraId="60F8F8A9" w14:textId="77777777" w:rsidR="00020777" w:rsidRPr="007606EC" w:rsidRDefault="00020777" w:rsidP="00020777">
      <w:pPr>
        <w:pStyle w:val="AH5Sec"/>
      </w:pPr>
      <w:bookmarkStart w:id="92" w:name="_Toc118366546"/>
      <w:r w:rsidRPr="001509D4">
        <w:rPr>
          <w:rStyle w:val="CharSectNo"/>
        </w:rPr>
        <w:t>70</w:t>
      </w:r>
      <w:r w:rsidRPr="007606EC">
        <w:tab/>
      </w:r>
      <w:r w:rsidRPr="007606EC">
        <w:rPr>
          <w:szCs w:val="24"/>
        </w:rPr>
        <w:t>Unsuitability to hold limited registration</w:t>
      </w:r>
      <w:bookmarkEnd w:id="92"/>
    </w:p>
    <w:p w14:paraId="4A68569E" w14:textId="77777777" w:rsidR="00020777" w:rsidRPr="007606EC" w:rsidRDefault="00020777" w:rsidP="00020777">
      <w:pPr>
        <w:pStyle w:val="Amain"/>
      </w:pPr>
      <w:r>
        <w:tab/>
      </w:r>
      <w:r w:rsidRPr="007606EC">
        <w:t>(1)</w:t>
      </w:r>
      <w:r w:rsidRPr="007606EC">
        <w:tab/>
        <w:t>Section 55 applies to a decision by a National Board that an individual is not a suitable person to hold limited registration in a health profession.</w:t>
      </w:r>
    </w:p>
    <w:p w14:paraId="1FCFC278" w14:textId="77777777" w:rsidR="00020777" w:rsidRPr="007606EC" w:rsidRDefault="00020777" w:rsidP="00020777">
      <w:pPr>
        <w:pStyle w:val="Amain"/>
      </w:pPr>
      <w:r>
        <w:tab/>
      </w:r>
      <w:r w:rsidRPr="007606EC">
        <w:t>(2)</w:t>
      </w:r>
      <w:r w:rsidRPr="007606EC">
        <w:tab/>
        <w:t>For the purposes of subsection (1), a reference in section 55 to general registration in the health profession is taken to be a reference to limited registration in the health profession.</w:t>
      </w:r>
    </w:p>
    <w:p w14:paraId="00642B9F" w14:textId="77777777" w:rsidR="00636462" w:rsidRPr="00636462" w:rsidRDefault="00636462" w:rsidP="00636462">
      <w:pPr>
        <w:pStyle w:val="AH5Sec"/>
        <w:rPr>
          <w:szCs w:val="23"/>
          <w:lang w:eastAsia="en-AU"/>
        </w:rPr>
      </w:pPr>
      <w:bookmarkStart w:id="93" w:name="_Toc118366547"/>
      <w:r w:rsidRPr="001509D4">
        <w:rPr>
          <w:rStyle w:val="CharSectNo"/>
        </w:rPr>
        <w:lastRenderedPageBreak/>
        <w:t>71</w:t>
      </w:r>
      <w:r>
        <w:rPr>
          <w:sz w:val="2"/>
          <w:szCs w:val="2"/>
          <w:lang w:eastAsia="en-AU"/>
        </w:rPr>
        <w:tab/>
      </w:r>
      <w:r w:rsidRPr="00636462">
        <w:rPr>
          <w:lang w:eastAsia="en-AU"/>
        </w:rPr>
        <w:t>Limited registration not to be held for more than one purpose</w:t>
      </w:r>
      <w:bookmarkEnd w:id="93"/>
    </w:p>
    <w:p w14:paraId="1DEA24D1" w14:textId="77777777" w:rsidR="00636462" w:rsidRPr="00636462" w:rsidRDefault="00636462" w:rsidP="0014631C">
      <w:pPr>
        <w:pStyle w:val="Amain"/>
        <w:keepNext/>
        <w:rPr>
          <w:lang w:eastAsia="en-AU"/>
        </w:rPr>
      </w:pPr>
      <w:r>
        <w:rPr>
          <w:lang w:eastAsia="en-AU"/>
        </w:rPr>
        <w:tab/>
      </w:r>
      <w:r w:rsidRPr="00636462">
        <w:rPr>
          <w:lang w:eastAsia="en-AU"/>
        </w:rPr>
        <w:t>(1)</w:t>
      </w:r>
      <w:r>
        <w:rPr>
          <w:lang w:eastAsia="en-AU"/>
        </w:rPr>
        <w:tab/>
      </w:r>
      <w:r w:rsidRPr="00636462">
        <w:rPr>
          <w:lang w:eastAsia="en-AU"/>
        </w:rPr>
        <w:t>Subsection (2) applies to a health profession for which a division is not included in the National Register kept for the profession.</w:t>
      </w:r>
    </w:p>
    <w:p w14:paraId="3A93264B" w14:textId="77777777" w:rsidR="00636462" w:rsidRPr="00636462" w:rsidRDefault="00636462" w:rsidP="00636462">
      <w:pPr>
        <w:pStyle w:val="Amain"/>
        <w:rPr>
          <w:lang w:eastAsia="en-AU"/>
        </w:rPr>
      </w:pPr>
      <w:r>
        <w:rPr>
          <w:lang w:eastAsia="en-AU"/>
        </w:rPr>
        <w:tab/>
      </w:r>
      <w:r w:rsidRPr="00636462">
        <w:rPr>
          <w:lang w:eastAsia="en-AU"/>
        </w:rPr>
        <w:t>(2)</w:t>
      </w:r>
      <w:r>
        <w:rPr>
          <w:lang w:eastAsia="en-AU"/>
        </w:rPr>
        <w:tab/>
      </w:r>
      <w:r w:rsidRPr="00636462">
        <w:rPr>
          <w:lang w:eastAsia="en-AU"/>
        </w:rPr>
        <w:t>An individual registered in the health profession may not hold limited registration in the same health profession for more than one purpose under this Division at the same time.</w:t>
      </w:r>
    </w:p>
    <w:p w14:paraId="3A30CE3C" w14:textId="77777777" w:rsidR="00636462" w:rsidRPr="00636462" w:rsidRDefault="00636462" w:rsidP="00636462">
      <w:pPr>
        <w:pStyle w:val="Amain"/>
        <w:rPr>
          <w:lang w:eastAsia="en-AU"/>
        </w:rPr>
      </w:pPr>
      <w:r>
        <w:rPr>
          <w:lang w:eastAsia="en-AU"/>
        </w:rPr>
        <w:tab/>
      </w:r>
      <w:r w:rsidRPr="00636462">
        <w:rPr>
          <w:lang w:eastAsia="en-AU"/>
        </w:rPr>
        <w:t>(3)</w:t>
      </w:r>
      <w:r>
        <w:rPr>
          <w:lang w:eastAsia="en-AU"/>
        </w:rPr>
        <w:tab/>
      </w:r>
      <w:r w:rsidRPr="00636462">
        <w:rPr>
          <w:lang w:eastAsia="en-AU"/>
        </w:rPr>
        <w:t>Subsection (4) applies to a health profession for which divisions are included in the National Register kept for the profession.</w:t>
      </w:r>
    </w:p>
    <w:p w14:paraId="7D64961B" w14:textId="77777777" w:rsidR="00636462" w:rsidRPr="00636462" w:rsidRDefault="00636462" w:rsidP="00636462">
      <w:pPr>
        <w:pStyle w:val="Amain"/>
        <w:rPr>
          <w:lang w:eastAsia="en-AU"/>
        </w:rPr>
      </w:pPr>
      <w:r>
        <w:rPr>
          <w:lang w:eastAsia="en-AU"/>
        </w:rPr>
        <w:tab/>
      </w:r>
      <w:r w:rsidRPr="00636462">
        <w:rPr>
          <w:lang w:eastAsia="en-AU"/>
        </w:rPr>
        <w:t>(4)</w:t>
      </w:r>
      <w:r>
        <w:rPr>
          <w:lang w:eastAsia="en-AU"/>
        </w:rPr>
        <w:tab/>
      </w:r>
      <w:r w:rsidRPr="00636462">
        <w:rPr>
          <w:lang w:eastAsia="en-AU"/>
        </w:rPr>
        <w:t xml:space="preserve">An individual registered in the health profession may not hold limited registration in the same division of the profession for more than one purpose under this Division at the same time. </w:t>
      </w:r>
    </w:p>
    <w:p w14:paraId="16DF807F" w14:textId="77777777" w:rsidR="00020777" w:rsidRPr="007606EC" w:rsidRDefault="00020777" w:rsidP="00020777">
      <w:pPr>
        <w:pStyle w:val="AH5Sec"/>
      </w:pPr>
      <w:bookmarkStart w:id="94" w:name="_Toc118366548"/>
      <w:r w:rsidRPr="001509D4">
        <w:rPr>
          <w:rStyle w:val="CharSectNo"/>
        </w:rPr>
        <w:t>72</w:t>
      </w:r>
      <w:r w:rsidRPr="007606EC">
        <w:tab/>
      </w:r>
      <w:r w:rsidRPr="007606EC">
        <w:rPr>
          <w:szCs w:val="24"/>
        </w:rPr>
        <w:t>Period of limited registration</w:t>
      </w:r>
      <w:bookmarkEnd w:id="94"/>
    </w:p>
    <w:p w14:paraId="17515730" w14:textId="77777777" w:rsidR="00020777" w:rsidRPr="007606EC" w:rsidRDefault="00020777" w:rsidP="00020777">
      <w:pPr>
        <w:pStyle w:val="Amain"/>
      </w:pPr>
      <w:r>
        <w:tab/>
      </w:r>
      <w:r w:rsidRPr="007606EC">
        <w:t>(1)</w:t>
      </w:r>
      <w:r w:rsidRPr="007606EC">
        <w:tab/>
        <w:t xml:space="preserve">The period of registration that is to apply to a health practitioner granted limited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268A981E"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2DFA7BE9" w14:textId="77777777" w:rsidR="00020777" w:rsidRDefault="00020777" w:rsidP="00020777">
      <w:pPr>
        <w:pStyle w:val="Apara"/>
      </w:pPr>
      <w:r>
        <w:tab/>
        <w:t>(</w:t>
      </w:r>
      <w:r w:rsidRPr="007606EC">
        <w:t>a)</w:t>
      </w:r>
      <w:r w:rsidRPr="007606EC">
        <w:tab/>
        <w:t>starts when the Board makes the decision; and</w:t>
      </w:r>
    </w:p>
    <w:p w14:paraId="7D705848" w14:textId="77777777" w:rsidR="00020777" w:rsidRPr="007606EC" w:rsidRDefault="00020777" w:rsidP="00020777">
      <w:pPr>
        <w:pStyle w:val="Apara"/>
      </w:pPr>
      <w:r>
        <w:tab/>
        <w:t>(</w:t>
      </w:r>
      <w:r w:rsidRPr="007606EC">
        <w:t>b)</w:t>
      </w:r>
      <w:r w:rsidRPr="007606EC">
        <w:tab/>
        <w:t>expires at the end of the last day of the registration period.</w:t>
      </w:r>
    </w:p>
    <w:p w14:paraId="59F7BCAA" w14:textId="77777777" w:rsidR="00020777" w:rsidRPr="007606EC" w:rsidRDefault="00020777" w:rsidP="00F847D2">
      <w:pPr>
        <w:pStyle w:val="Amain"/>
        <w:keepNext/>
      </w:pPr>
      <w:r>
        <w:tab/>
      </w:r>
      <w:r w:rsidRPr="007606EC">
        <w:t>(3)</w:t>
      </w:r>
      <w:r w:rsidRPr="007606EC">
        <w:tab/>
        <w:t>Limited registration may not be renewed more than 3 times.</w:t>
      </w:r>
    </w:p>
    <w:p w14:paraId="100D9F00" w14:textId="77777777" w:rsidR="00020777" w:rsidRPr="007606EC" w:rsidRDefault="00020777" w:rsidP="00020777">
      <w:pPr>
        <w:pStyle w:val="aNote"/>
      </w:pPr>
      <w:r w:rsidRPr="00C21E47">
        <w:rPr>
          <w:rStyle w:val="charItals"/>
        </w:rPr>
        <w:t>Note</w:t>
      </w:r>
      <w:r w:rsidRPr="00C21E47">
        <w:rPr>
          <w:rStyle w:val="charItals"/>
        </w:rPr>
        <w:tab/>
      </w:r>
      <w:r w:rsidRPr="007606EC">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14:paraId="75998349" w14:textId="77777777" w:rsidR="00020777" w:rsidRPr="001509D4" w:rsidRDefault="00020777" w:rsidP="00020777">
      <w:pPr>
        <w:pStyle w:val="AH3Div"/>
      </w:pPr>
      <w:bookmarkStart w:id="95" w:name="_Toc118366549"/>
      <w:r w:rsidRPr="001509D4">
        <w:rPr>
          <w:rStyle w:val="CharDivNo"/>
        </w:rPr>
        <w:lastRenderedPageBreak/>
        <w:t>Division 5</w:t>
      </w:r>
      <w:r w:rsidRPr="007606EC">
        <w:tab/>
      </w:r>
      <w:r w:rsidRPr="001509D4">
        <w:rPr>
          <w:rStyle w:val="CharDivText"/>
        </w:rPr>
        <w:t>Non-practising registration</w:t>
      </w:r>
      <w:bookmarkEnd w:id="95"/>
    </w:p>
    <w:p w14:paraId="1D4E81E1" w14:textId="77777777" w:rsidR="00020777" w:rsidRPr="007606EC" w:rsidRDefault="00020777" w:rsidP="00020777">
      <w:pPr>
        <w:pStyle w:val="AH5Sec"/>
      </w:pPr>
      <w:bookmarkStart w:id="96" w:name="_Toc118366550"/>
      <w:r w:rsidRPr="001509D4">
        <w:rPr>
          <w:rStyle w:val="CharSectNo"/>
        </w:rPr>
        <w:t>73</w:t>
      </w:r>
      <w:r w:rsidRPr="007606EC">
        <w:tab/>
      </w:r>
      <w:r w:rsidRPr="007606EC">
        <w:rPr>
          <w:szCs w:val="24"/>
        </w:rPr>
        <w:t>Eligibility for non-practising registration</w:t>
      </w:r>
      <w:bookmarkEnd w:id="96"/>
    </w:p>
    <w:p w14:paraId="67D9600A" w14:textId="77777777" w:rsidR="00020777" w:rsidRDefault="00020777" w:rsidP="0085790B">
      <w:pPr>
        <w:pStyle w:val="Amainreturn"/>
        <w:keepNext/>
      </w:pPr>
      <w:r w:rsidRPr="007606EC">
        <w:t>An individual is eligible for non-practising registration in a health profession if—</w:t>
      </w:r>
    </w:p>
    <w:p w14:paraId="19464E88" w14:textId="77777777" w:rsidR="00020777" w:rsidRDefault="00020777" w:rsidP="00020777">
      <w:pPr>
        <w:pStyle w:val="Apara"/>
      </w:pPr>
      <w:r>
        <w:tab/>
        <w:t>(</w:t>
      </w:r>
      <w:r w:rsidRPr="007606EC">
        <w:t>a)</w:t>
      </w:r>
      <w:r w:rsidRPr="007606EC">
        <w:tab/>
        <w:t>the individual—</w:t>
      </w:r>
    </w:p>
    <w:p w14:paraId="393F644A" w14:textId="77777777" w:rsidR="00020777" w:rsidRDefault="00020777" w:rsidP="00020777">
      <w:pPr>
        <w:pStyle w:val="Asubpara"/>
      </w:pPr>
      <w:r>
        <w:tab/>
        <w:t>(</w:t>
      </w:r>
      <w:r w:rsidRPr="007606EC">
        <w:t>i)</w:t>
      </w:r>
      <w:r w:rsidRPr="007606EC">
        <w:tab/>
        <w:t>holds or has held general registration in the health profession under this Law; or</w:t>
      </w:r>
    </w:p>
    <w:p w14:paraId="4FF73D27" w14:textId="77777777" w:rsidR="00020777" w:rsidRDefault="00020777" w:rsidP="00020777">
      <w:pPr>
        <w:pStyle w:val="Asubpara"/>
      </w:pPr>
      <w:r>
        <w:tab/>
        <w:t>(</w:t>
      </w:r>
      <w:r w:rsidRPr="007606EC">
        <w:t>ii)</w:t>
      </w:r>
      <w:r w:rsidRPr="007606EC">
        <w:tab/>
        <w:t>holds or has held specialist registration in a recognised speciality in the health profession under this Law; or</w:t>
      </w:r>
    </w:p>
    <w:p w14:paraId="5AF1EBF1" w14:textId="77777777" w:rsidR="00020777" w:rsidRDefault="00020777" w:rsidP="00020777">
      <w:pPr>
        <w:pStyle w:val="Asubpara"/>
      </w:pPr>
      <w:r>
        <w:tab/>
        <w:t>(</w:t>
      </w:r>
      <w:r w:rsidRPr="007606EC">
        <w:t>iii)</w:t>
      </w:r>
      <w:r w:rsidRPr="007606EC">
        <w:tab/>
        <w:t>held registration in the health profession under a corresponding prior Act that was equivalent to general registration or specialist registration in the health profession under this Law;</w:t>
      </w:r>
    </w:p>
    <w:p w14:paraId="0DF5502D" w14:textId="77777777" w:rsidR="00020777" w:rsidRPr="007606EC" w:rsidRDefault="00020777" w:rsidP="00020777">
      <w:pPr>
        <w:pStyle w:val="Apara"/>
      </w:pPr>
      <w:r>
        <w:tab/>
        <w:t>(</w:t>
      </w:r>
      <w:r w:rsidRPr="007606EC">
        <w:t>b)</w:t>
      </w:r>
      <w:r w:rsidRPr="007606EC">
        <w:tab/>
        <w:t>the individual is a suitable person to hold non-practising registration in the profession.</w:t>
      </w:r>
    </w:p>
    <w:p w14:paraId="171176BD" w14:textId="77777777" w:rsidR="00020777" w:rsidRPr="007606EC" w:rsidRDefault="00020777" w:rsidP="00020777">
      <w:pPr>
        <w:pStyle w:val="AH5Sec"/>
      </w:pPr>
      <w:bookmarkStart w:id="97" w:name="_Toc118366551"/>
      <w:r w:rsidRPr="001509D4">
        <w:rPr>
          <w:rStyle w:val="CharSectNo"/>
        </w:rPr>
        <w:t>74</w:t>
      </w:r>
      <w:r w:rsidRPr="007606EC">
        <w:tab/>
      </w:r>
      <w:r w:rsidRPr="007606EC">
        <w:rPr>
          <w:szCs w:val="24"/>
        </w:rPr>
        <w:t>Unsuitability to hold non-practising registration</w:t>
      </w:r>
      <w:bookmarkEnd w:id="97"/>
    </w:p>
    <w:p w14:paraId="1404E078" w14:textId="77777777" w:rsidR="00020777" w:rsidRDefault="00020777" w:rsidP="000D584E">
      <w:pPr>
        <w:pStyle w:val="Amainreturn"/>
        <w:keepNext/>
      </w:pPr>
      <w:r w:rsidRPr="007606EC">
        <w:t>A National Board may decide an individual is not a suitable person to hold non-practising registration in a health profession if—</w:t>
      </w:r>
    </w:p>
    <w:p w14:paraId="1A240ABA" w14:textId="77777777" w:rsidR="00020777" w:rsidRDefault="00020777" w:rsidP="000D584E">
      <w:pPr>
        <w:pStyle w:val="Apara"/>
        <w:keepLines/>
      </w:pPr>
      <w:r>
        <w:tab/>
        <w:t>(</w:t>
      </w:r>
      <w:r w:rsidRPr="007606EC">
        <w:t>a)</w:t>
      </w:r>
      <w:r w:rsidRPr="007606EC">
        <w:tab/>
        <w:t>having regard to the individual’s criminal history to the extent that is relevant to the individual’s practise of the profession, the individual is not, in the Board’s opinion, an appropriate person to hold registration in the profession or it is not in the public interest for the individual to hold registration in the profession; or</w:t>
      </w:r>
    </w:p>
    <w:p w14:paraId="73BC3EB5" w14:textId="77777777" w:rsidR="00020777" w:rsidRPr="007606EC" w:rsidRDefault="00020777" w:rsidP="00020777">
      <w:pPr>
        <w:pStyle w:val="Apara"/>
      </w:pPr>
      <w:r>
        <w:tab/>
        <w:t>(</w:t>
      </w:r>
      <w:r w:rsidRPr="007606EC">
        <w:t>b)</w:t>
      </w:r>
      <w:r w:rsidRPr="007606EC">
        <w:tab/>
        <w:t>in the Board’s opinion, the individual is for any other reason not a fit and proper person to hold non-practising registration in the profession.</w:t>
      </w:r>
    </w:p>
    <w:p w14:paraId="17BEAE5A" w14:textId="77777777" w:rsidR="00020777" w:rsidRPr="007606EC" w:rsidRDefault="00020777" w:rsidP="00020777">
      <w:pPr>
        <w:pStyle w:val="AH5Sec"/>
      </w:pPr>
      <w:bookmarkStart w:id="98" w:name="_Toc118366552"/>
      <w:r w:rsidRPr="001509D4">
        <w:rPr>
          <w:rStyle w:val="CharSectNo"/>
        </w:rPr>
        <w:lastRenderedPageBreak/>
        <w:t>75</w:t>
      </w:r>
      <w:r w:rsidRPr="007606EC">
        <w:tab/>
      </w:r>
      <w:r w:rsidRPr="007606EC">
        <w:rPr>
          <w:szCs w:val="24"/>
        </w:rPr>
        <w:t>Registered health practitioner who holds non-practising registration must not practise the profession</w:t>
      </w:r>
      <w:bookmarkEnd w:id="98"/>
    </w:p>
    <w:p w14:paraId="09336B45" w14:textId="77777777" w:rsidR="00020777" w:rsidRPr="007606EC" w:rsidRDefault="00020777" w:rsidP="00020777">
      <w:pPr>
        <w:pStyle w:val="Amain"/>
      </w:pPr>
      <w:r>
        <w:tab/>
      </w:r>
      <w:r w:rsidRPr="007606EC">
        <w:t>(1)</w:t>
      </w:r>
      <w:r w:rsidRPr="007606EC">
        <w:tab/>
        <w:t>A registered health practitioner who holds non-practising registration in a health profession must not practise the profession.</w:t>
      </w:r>
    </w:p>
    <w:p w14:paraId="14A6EEDD"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632661FC" w14:textId="77777777" w:rsidR="00020777" w:rsidRPr="007606EC" w:rsidRDefault="00020777" w:rsidP="00020777">
      <w:pPr>
        <w:pStyle w:val="AH5Sec"/>
      </w:pPr>
      <w:bookmarkStart w:id="99" w:name="_Toc118366553"/>
      <w:r w:rsidRPr="001509D4">
        <w:rPr>
          <w:rStyle w:val="CharSectNo"/>
        </w:rPr>
        <w:t>76</w:t>
      </w:r>
      <w:r w:rsidRPr="007606EC">
        <w:tab/>
      </w:r>
      <w:r w:rsidRPr="007606EC">
        <w:rPr>
          <w:szCs w:val="24"/>
        </w:rPr>
        <w:t>Period of non-practising registration</w:t>
      </w:r>
      <w:bookmarkEnd w:id="99"/>
    </w:p>
    <w:p w14:paraId="5289E83F" w14:textId="77777777" w:rsidR="00020777" w:rsidRPr="007606EC" w:rsidRDefault="00020777" w:rsidP="00020777">
      <w:pPr>
        <w:pStyle w:val="Amain"/>
      </w:pPr>
      <w:r>
        <w:tab/>
      </w:r>
      <w:r w:rsidRPr="007606EC">
        <w:t>(1)</w:t>
      </w:r>
      <w:r w:rsidRPr="007606EC">
        <w:tab/>
        <w:t xml:space="preserve">The period of registration that is to apply to a health practitioner granted non-practising registration in a health profession is the period (the </w:t>
      </w:r>
      <w:r w:rsidRPr="002E4286">
        <w:rPr>
          <w:rStyle w:val="charBoldItals"/>
        </w:rPr>
        <w:t>registration period</w:t>
      </w:r>
      <w:r w:rsidRPr="007606EC">
        <w:t>), not more than 12 months, decided by the National Board established for the profession and published on the Board’s website.</w:t>
      </w:r>
    </w:p>
    <w:p w14:paraId="0F9FA1B7" w14:textId="77777777" w:rsidR="00020777" w:rsidRDefault="00020777" w:rsidP="00020777">
      <w:pPr>
        <w:pStyle w:val="Amain"/>
      </w:pPr>
      <w:r>
        <w:tab/>
      </w:r>
      <w:r w:rsidRPr="007606EC">
        <w:t>(2)</w:t>
      </w:r>
      <w:r w:rsidRPr="007606EC">
        <w:tab/>
        <w:t>If the National Board decides to register a health practitioner in the health profession during a registration period, the registration—</w:t>
      </w:r>
    </w:p>
    <w:p w14:paraId="7A0BA160" w14:textId="77777777" w:rsidR="00020777" w:rsidRDefault="00020777" w:rsidP="00020777">
      <w:pPr>
        <w:pStyle w:val="Apara"/>
      </w:pPr>
      <w:r>
        <w:tab/>
        <w:t>(</w:t>
      </w:r>
      <w:r w:rsidRPr="007606EC">
        <w:t>a)</w:t>
      </w:r>
      <w:r w:rsidRPr="007606EC">
        <w:tab/>
        <w:t>starts when the Board makes the decision; and</w:t>
      </w:r>
    </w:p>
    <w:p w14:paraId="2B3ACD0C" w14:textId="77777777" w:rsidR="00020777" w:rsidRPr="007606EC" w:rsidRDefault="00020777" w:rsidP="00020777">
      <w:pPr>
        <w:pStyle w:val="Apara"/>
      </w:pPr>
      <w:r>
        <w:tab/>
        <w:t>(</w:t>
      </w:r>
      <w:r w:rsidRPr="007606EC">
        <w:t>b)</w:t>
      </w:r>
      <w:r w:rsidRPr="007606EC">
        <w:tab/>
        <w:t>expires at the end of the last day of the registration period.</w:t>
      </w:r>
    </w:p>
    <w:p w14:paraId="09D911DD" w14:textId="77777777" w:rsidR="00020777" w:rsidRPr="001509D4" w:rsidRDefault="00020777" w:rsidP="00020777">
      <w:pPr>
        <w:pStyle w:val="AH3Div"/>
      </w:pPr>
      <w:bookmarkStart w:id="100" w:name="_Toc118366554"/>
      <w:r w:rsidRPr="001509D4">
        <w:rPr>
          <w:rStyle w:val="CharDivNo"/>
        </w:rPr>
        <w:t>Division 6</w:t>
      </w:r>
      <w:r w:rsidRPr="007606EC">
        <w:tab/>
      </w:r>
      <w:r w:rsidRPr="001509D4">
        <w:rPr>
          <w:rStyle w:val="CharDivText"/>
        </w:rPr>
        <w:t>Application for registration</w:t>
      </w:r>
      <w:bookmarkEnd w:id="100"/>
    </w:p>
    <w:p w14:paraId="678F1038" w14:textId="77777777" w:rsidR="00020777" w:rsidRPr="007606EC" w:rsidRDefault="00020777" w:rsidP="00020777">
      <w:pPr>
        <w:pStyle w:val="AH5Sec"/>
      </w:pPr>
      <w:bookmarkStart w:id="101" w:name="_Toc118366555"/>
      <w:r w:rsidRPr="001509D4">
        <w:rPr>
          <w:rStyle w:val="CharSectNo"/>
        </w:rPr>
        <w:t>77</w:t>
      </w:r>
      <w:r w:rsidRPr="007606EC">
        <w:tab/>
      </w:r>
      <w:r w:rsidRPr="007606EC">
        <w:rPr>
          <w:szCs w:val="24"/>
        </w:rPr>
        <w:t>Application for registration</w:t>
      </w:r>
      <w:bookmarkEnd w:id="101"/>
    </w:p>
    <w:p w14:paraId="766E1260" w14:textId="77777777" w:rsidR="00020777" w:rsidRPr="007606EC" w:rsidRDefault="00020777" w:rsidP="00020777">
      <w:pPr>
        <w:pStyle w:val="Amain"/>
      </w:pPr>
      <w:r>
        <w:tab/>
      </w:r>
      <w:r w:rsidRPr="007606EC">
        <w:t>(1)</w:t>
      </w:r>
      <w:r w:rsidRPr="007606EC">
        <w:tab/>
        <w:t xml:space="preserve">An individual may apply to a National Board for registration in </w:t>
      </w:r>
      <w:r w:rsidR="00023D66">
        <w:t>a</w:t>
      </w:r>
      <w:r w:rsidRPr="007606EC">
        <w:t xml:space="preserve"> health profession for which the Board is established.</w:t>
      </w:r>
    </w:p>
    <w:p w14:paraId="77C3EB80" w14:textId="77777777" w:rsidR="00020777" w:rsidRDefault="00020777" w:rsidP="00020777">
      <w:pPr>
        <w:pStyle w:val="Amain"/>
      </w:pPr>
      <w:r>
        <w:tab/>
      </w:r>
      <w:r w:rsidRPr="007606EC">
        <w:t>(2)</w:t>
      </w:r>
      <w:r w:rsidRPr="007606EC">
        <w:tab/>
        <w:t>An application must—</w:t>
      </w:r>
    </w:p>
    <w:p w14:paraId="322E8CCE" w14:textId="77777777" w:rsidR="00020777" w:rsidRDefault="00020777" w:rsidP="00020777">
      <w:pPr>
        <w:pStyle w:val="Apara"/>
      </w:pPr>
      <w:r>
        <w:tab/>
        <w:t>(</w:t>
      </w:r>
      <w:r w:rsidRPr="007606EC">
        <w:t>a)</w:t>
      </w:r>
      <w:r w:rsidRPr="007606EC">
        <w:tab/>
        <w:t>be in the form approved by the National Board; and</w:t>
      </w:r>
    </w:p>
    <w:p w14:paraId="3EDC85B1" w14:textId="77777777" w:rsidR="00020777" w:rsidRDefault="00020777" w:rsidP="00020777">
      <w:pPr>
        <w:pStyle w:val="Apara"/>
      </w:pPr>
      <w:r>
        <w:tab/>
        <w:t>(</w:t>
      </w:r>
      <w:r w:rsidRPr="007606EC">
        <w:t>b)</w:t>
      </w:r>
      <w:r w:rsidRPr="007606EC">
        <w:tab/>
        <w:t>be accompanied by the relevant fee; and</w:t>
      </w:r>
    </w:p>
    <w:p w14:paraId="2D019C63" w14:textId="77777777" w:rsidR="00020777" w:rsidRDefault="00020777" w:rsidP="00020777">
      <w:pPr>
        <w:pStyle w:val="Apara"/>
      </w:pPr>
      <w:r>
        <w:tab/>
        <w:t>(</w:t>
      </w:r>
      <w:r w:rsidRPr="007606EC">
        <w:t>c)</w:t>
      </w:r>
      <w:r w:rsidRPr="007606EC">
        <w:tab/>
        <w:t>be accompanied by proof of the applicant’s identity; and</w:t>
      </w:r>
    </w:p>
    <w:p w14:paraId="31D94793" w14:textId="77777777" w:rsidR="00020777" w:rsidRPr="007606EC" w:rsidRDefault="00020777" w:rsidP="00020777">
      <w:pPr>
        <w:pStyle w:val="Apara"/>
      </w:pPr>
      <w:r>
        <w:lastRenderedPageBreak/>
        <w:tab/>
        <w:t>(</w:t>
      </w:r>
      <w:r w:rsidRPr="007606EC">
        <w:t>d)</w:t>
      </w:r>
      <w:r w:rsidRPr="007606EC">
        <w:tab/>
        <w:t>be accompanied by any other information reasonably required by the Board.</w:t>
      </w:r>
    </w:p>
    <w:p w14:paraId="779BA26C" w14:textId="77777777" w:rsidR="00020777" w:rsidRDefault="00020777" w:rsidP="00B6658B">
      <w:pPr>
        <w:pStyle w:val="Amain"/>
        <w:keepNext/>
      </w:pPr>
      <w:r>
        <w:tab/>
      </w:r>
      <w:r w:rsidRPr="007606EC">
        <w:t>(3)</w:t>
      </w:r>
      <w:r w:rsidRPr="007606EC">
        <w:tab/>
        <w:t>Without limiting subsection (2)</w:t>
      </w:r>
      <w:r w:rsidR="00513BE3">
        <w:t xml:space="preserve"> </w:t>
      </w:r>
      <w:r w:rsidRPr="007606EC">
        <w:t>(a), a form approved by a National Board for the purposes of that subsection must require an applicant—</w:t>
      </w:r>
    </w:p>
    <w:p w14:paraId="28B30924" w14:textId="77777777" w:rsidR="00020777" w:rsidRDefault="00020777" w:rsidP="00020777">
      <w:pPr>
        <w:pStyle w:val="Apara"/>
      </w:pPr>
      <w:r>
        <w:tab/>
        <w:t>(</w:t>
      </w:r>
      <w:r w:rsidRPr="007606EC">
        <w:t>a)</w:t>
      </w:r>
      <w:r w:rsidRPr="007606EC">
        <w:tab/>
        <w:t>to provide a declaration about—</w:t>
      </w:r>
    </w:p>
    <w:p w14:paraId="77725FF3" w14:textId="77777777" w:rsidR="00020777" w:rsidRDefault="00020777" w:rsidP="00020777">
      <w:pPr>
        <w:pStyle w:val="Asubpara"/>
      </w:pPr>
      <w:r>
        <w:tab/>
        <w:t>(</w:t>
      </w:r>
      <w:r w:rsidRPr="007606EC">
        <w:t>i)</w:t>
      </w:r>
      <w:r w:rsidRPr="007606EC">
        <w:tab/>
        <w:t>the address at which the applicant will predominantly practise the profession; or</w:t>
      </w:r>
    </w:p>
    <w:p w14:paraId="79D7DE1E" w14:textId="77777777" w:rsidR="00020777" w:rsidRDefault="00020777" w:rsidP="00020777">
      <w:pPr>
        <w:pStyle w:val="Asubpara"/>
      </w:pPr>
      <w:r>
        <w:tab/>
        <w:t>(</w:t>
      </w:r>
      <w:r w:rsidRPr="007606EC">
        <w:t>ii)</w:t>
      </w:r>
      <w:r w:rsidRPr="007606EC">
        <w:tab/>
        <w:t>if the applicant will not be practising the profession or will not predominantly practise the profession at one address, the address that is the applicant’s principal place of residence; and</w:t>
      </w:r>
    </w:p>
    <w:p w14:paraId="69711404" w14:textId="77777777" w:rsidR="00020777" w:rsidRDefault="00020777" w:rsidP="00020777">
      <w:pPr>
        <w:pStyle w:val="Apara"/>
      </w:pPr>
      <w:r>
        <w:tab/>
        <w:t>(</w:t>
      </w:r>
      <w:r w:rsidRPr="007606EC">
        <w:t>b)</w:t>
      </w:r>
      <w:r w:rsidRPr="007606EC">
        <w:tab/>
        <w:t>to provide an address to be used by the Board in corresponding with the applicant; and</w:t>
      </w:r>
    </w:p>
    <w:p w14:paraId="3219C5AE" w14:textId="77777777" w:rsidR="00020777" w:rsidRDefault="00020777" w:rsidP="00020777">
      <w:pPr>
        <w:pStyle w:val="Apara"/>
      </w:pPr>
      <w:r>
        <w:tab/>
        <w:t>(</w:t>
      </w:r>
      <w:r w:rsidRPr="007606EC">
        <w:t>c)</w:t>
      </w:r>
      <w:r w:rsidRPr="007606EC">
        <w:tab/>
        <w:t>to disclose the applicant’s criminal history; and</w:t>
      </w:r>
    </w:p>
    <w:p w14:paraId="21C17117" w14:textId="77777777" w:rsidR="00020777" w:rsidRPr="007606EC" w:rsidRDefault="00020777" w:rsidP="00F847D2">
      <w:pPr>
        <w:pStyle w:val="Apara"/>
        <w:keepNext/>
      </w:pPr>
      <w:r>
        <w:tab/>
        <w:t>(</w:t>
      </w:r>
      <w:r w:rsidRPr="007606EC">
        <w:t>d)</w:t>
      </w:r>
      <w:r w:rsidRPr="007606EC">
        <w:tab/>
        <w:t>to authorise the Board to obtain the applicant’s criminal history.</w:t>
      </w:r>
    </w:p>
    <w:p w14:paraId="151C40C5" w14:textId="77777777" w:rsidR="00020777" w:rsidRPr="007606EC"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14:paraId="77ED8EFE" w14:textId="77777777" w:rsidR="00020777" w:rsidRPr="007606EC" w:rsidRDefault="00020777" w:rsidP="00020777">
      <w:pPr>
        <w:pStyle w:val="Amain"/>
      </w:pPr>
      <w:r>
        <w:tab/>
      </w:r>
      <w:r w:rsidRPr="007606EC">
        <w:t>(4)</w:t>
      </w:r>
      <w:r w:rsidRPr="007606EC">
        <w:tab/>
        <w:t>A criminal history law does not apply to the requirement under subsection (3)</w:t>
      </w:r>
      <w:r w:rsidR="00513BE3">
        <w:t xml:space="preserve"> </w:t>
      </w:r>
      <w:r w:rsidRPr="007606EC">
        <w:t>(c) for the applicant to disclose the applicant’s criminal history.</w:t>
      </w:r>
    </w:p>
    <w:p w14:paraId="6F93A6C6" w14:textId="77777777" w:rsidR="00020777" w:rsidRPr="007606EC" w:rsidRDefault="00020777" w:rsidP="00020777">
      <w:pPr>
        <w:pStyle w:val="Amain"/>
      </w:pPr>
      <w:r>
        <w:tab/>
      </w:r>
      <w:r w:rsidRPr="007606EC">
        <w:t>(5)</w:t>
      </w:r>
      <w:r w:rsidRPr="007606EC">
        <w:tab/>
        <w:t>Information in the application must, if the approved form requires, be verified by a statutory declaration.</w:t>
      </w:r>
    </w:p>
    <w:p w14:paraId="0E71E78E" w14:textId="77777777" w:rsidR="00020777" w:rsidRPr="007606EC" w:rsidRDefault="00020777" w:rsidP="00020777">
      <w:pPr>
        <w:pStyle w:val="AH5Sec"/>
      </w:pPr>
      <w:bookmarkStart w:id="102" w:name="_Toc118366556"/>
      <w:r w:rsidRPr="001509D4">
        <w:rPr>
          <w:rStyle w:val="CharSectNo"/>
        </w:rPr>
        <w:t>78</w:t>
      </w:r>
      <w:r w:rsidRPr="007606EC">
        <w:tab/>
      </w:r>
      <w:r w:rsidRPr="007606EC">
        <w:rPr>
          <w:szCs w:val="24"/>
        </w:rPr>
        <w:t>Power to check applicant’s proof of identity</w:t>
      </w:r>
      <w:bookmarkEnd w:id="102"/>
    </w:p>
    <w:p w14:paraId="42CCDC2C" w14:textId="77777777" w:rsidR="00020777" w:rsidRDefault="00020777" w:rsidP="00020777">
      <w:pPr>
        <w:pStyle w:val="Amain"/>
      </w:pPr>
      <w:r>
        <w:tab/>
      </w:r>
      <w:r w:rsidRPr="007606EC">
        <w:t>(1)</w:t>
      </w:r>
      <w:r w:rsidRPr="007606EC">
        <w:tab/>
        <w:t>If an applicant for registration gives a National Board a document as evidence of the applicant’s identity under this section, the Board may, by written notice, ask the entity that issued the document—</w:t>
      </w:r>
    </w:p>
    <w:p w14:paraId="4827568E" w14:textId="77777777" w:rsidR="00020777" w:rsidRDefault="00020777" w:rsidP="00020777">
      <w:pPr>
        <w:pStyle w:val="Apara"/>
      </w:pPr>
      <w:r>
        <w:tab/>
        <w:t>(</w:t>
      </w:r>
      <w:r w:rsidRPr="007606EC">
        <w:t>a)</w:t>
      </w:r>
      <w:r w:rsidRPr="007606EC">
        <w:tab/>
        <w:t>to confirm the validity of the document; or</w:t>
      </w:r>
    </w:p>
    <w:p w14:paraId="283065DF" w14:textId="77777777" w:rsidR="00020777" w:rsidRPr="007606EC" w:rsidRDefault="00020777" w:rsidP="00020777">
      <w:pPr>
        <w:pStyle w:val="Apara"/>
      </w:pPr>
      <w:r>
        <w:lastRenderedPageBreak/>
        <w:tab/>
        <w:t>(</w:t>
      </w:r>
      <w:r w:rsidRPr="007606EC">
        <w:t>b)</w:t>
      </w:r>
      <w:r w:rsidRPr="007606EC">
        <w:tab/>
        <w:t>to give the Board other information relevant to the applicant’s identity.</w:t>
      </w:r>
    </w:p>
    <w:p w14:paraId="63C0DF25" w14:textId="77777777" w:rsidR="00020777" w:rsidRPr="007606EC" w:rsidRDefault="00020777" w:rsidP="00020777">
      <w:pPr>
        <w:pStyle w:val="Amain"/>
      </w:pPr>
      <w:r>
        <w:tab/>
      </w:r>
      <w:r w:rsidRPr="007606EC">
        <w:t>(2)</w:t>
      </w:r>
      <w:r w:rsidRPr="007606EC">
        <w:tab/>
        <w:t>An entity given a notice under subsection (1) is authorised to give the National Board the information requested in the notice.</w:t>
      </w:r>
    </w:p>
    <w:p w14:paraId="793D850D" w14:textId="77777777" w:rsidR="00020777" w:rsidRPr="007606EC" w:rsidRDefault="00020777" w:rsidP="00020777">
      <w:pPr>
        <w:pStyle w:val="AH5Sec"/>
      </w:pPr>
      <w:bookmarkStart w:id="103" w:name="_Toc118366557"/>
      <w:r w:rsidRPr="001509D4">
        <w:rPr>
          <w:rStyle w:val="CharSectNo"/>
        </w:rPr>
        <w:t>79</w:t>
      </w:r>
      <w:r w:rsidRPr="007606EC">
        <w:tab/>
      </w:r>
      <w:r w:rsidRPr="007606EC">
        <w:rPr>
          <w:szCs w:val="24"/>
        </w:rPr>
        <w:t>Power to check applicant’s criminal history</w:t>
      </w:r>
      <w:bookmarkEnd w:id="103"/>
    </w:p>
    <w:p w14:paraId="4826322B" w14:textId="77777777" w:rsidR="00020777" w:rsidRPr="007606EC" w:rsidRDefault="00020777" w:rsidP="00020777">
      <w:pPr>
        <w:pStyle w:val="Amain"/>
      </w:pPr>
      <w:r>
        <w:tab/>
      </w:r>
      <w:r w:rsidRPr="007606EC">
        <w:t>(1)</w:t>
      </w:r>
      <w:r w:rsidRPr="007606EC">
        <w:tab/>
        <w:t>Before deciding an application for registration, a National Board must check the applicant’s criminal history.</w:t>
      </w:r>
    </w:p>
    <w:p w14:paraId="7C5F6B91" w14:textId="77777777" w:rsidR="00020777" w:rsidRDefault="00020777" w:rsidP="00020777">
      <w:pPr>
        <w:pStyle w:val="Amain"/>
      </w:pPr>
      <w:r>
        <w:tab/>
      </w:r>
      <w:r w:rsidRPr="007606EC">
        <w:t>(2)</w:t>
      </w:r>
      <w:r w:rsidRPr="007606EC">
        <w:tab/>
        <w:t>For the purposes of checking an applicant’s criminal history, a National Board may obtain a written report about the criminal history of the applicant from any of the following—</w:t>
      </w:r>
    </w:p>
    <w:p w14:paraId="73AE929B" w14:textId="77777777" w:rsidR="00020777" w:rsidRDefault="00020777" w:rsidP="00020777">
      <w:pPr>
        <w:pStyle w:val="Apara"/>
      </w:pPr>
      <w:r>
        <w:tab/>
        <w:t>(</w:t>
      </w:r>
      <w:r w:rsidRPr="007606EC">
        <w:t>a)</w:t>
      </w:r>
      <w:r w:rsidRPr="007606EC">
        <w:tab/>
      </w:r>
      <w:r w:rsidR="00370E5A">
        <w:t>ACC</w:t>
      </w:r>
      <w:r w:rsidRPr="007606EC">
        <w:t>;</w:t>
      </w:r>
    </w:p>
    <w:p w14:paraId="0B3B4B1C" w14:textId="77777777" w:rsidR="00020777" w:rsidRDefault="00020777" w:rsidP="00020777">
      <w:pPr>
        <w:pStyle w:val="Apara"/>
      </w:pPr>
      <w:r>
        <w:tab/>
        <w:t>(</w:t>
      </w:r>
      <w:r w:rsidRPr="007606EC">
        <w:t>b)</w:t>
      </w:r>
      <w:r w:rsidRPr="007606EC">
        <w:tab/>
        <w:t>a police commissioner;</w:t>
      </w:r>
    </w:p>
    <w:p w14:paraId="7CBD1BF4" w14:textId="77777777"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14:paraId="7DE654FA" w14:textId="77777777" w:rsidR="00020777" w:rsidRPr="007606EC" w:rsidRDefault="00020777" w:rsidP="00020777">
      <w:pPr>
        <w:pStyle w:val="Amain"/>
      </w:pPr>
      <w:r>
        <w:tab/>
      </w:r>
      <w:r w:rsidRPr="007606EC">
        <w:t>(3)</w:t>
      </w:r>
      <w:r w:rsidRPr="007606EC">
        <w:tab/>
        <w:t>A criminal history law does not apply to a report about an applicant’s criminal history under subsection (2).</w:t>
      </w:r>
    </w:p>
    <w:p w14:paraId="0856E60C" w14:textId="77777777" w:rsidR="00020777" w:rsidRPr="007606EC" w:rsidRDefault="00020777" w:rsidP="00020777">
      <w:pPr>
        <w:pStyle w:val="AH5Sec"/>
      </w:pPr>
      <w:bookmarkStart w:id="104" w:name="_Toc118366558"/>
      <w:r w:rsidRPr="001509D4">
        <w:rPr>
          <w:rStyle w:val="CharSectNo"/>
        </w:rPr>
        <w:t>80</w:t>
      </w:r>
      <w:r w:rsidRPr="007606EC">
        <w:tab/>
      </w:r>
      <w:r w:rsidRPr="007606EC">
        <w:rPr>
          <w:szCs w:val="24"/>
        </w:rPr>
        <w:t>Boards’ other powers before deciding application for registration</w:t>
      </w:r>
      <w:bookmarkEnd w:id="104"/>
    </w:p>
    <w:p w14:paraId="08C40B24" w14:textId="77777777" w:rsidR="00020777" w:rsidRDefault="00020777" w:rsidP="00F847D2">
      <w:pPr>
        <w:pStyle w:val="Amain"/>
        <w:keepNext/>
      </w:pPr>
      <w:r>
        <w:tab/>
      </w:r>
      <w:r w:rsidRPr="007606EC">
        <w:t>(1)</w:t>
      </w:r>
      <w:r w:rsidRPr="007606EC">
        <w:tab/>
        <w:t>Before deciding an application for registration, a National Board may—</w:t>
      </w:r>
    </w:p>
    <w:p w14:paraId="63EC2111" w14:textId="77777777" w:rsidR="00020777" w:rsidRDefault="00020777" w:rsidP="00020777">
      <w:pPr>
        <w:pStyle w:val="Apara"/>
      </w:pPr>
      <w:r>
        <w:tab/>
        <w:t>(</w:t>
      </w:r>
      <w:r w:rsidRPr="007606EC">
        <w:t>a)</w:t>
      </w:r>
      <w:r w:rsidRPr="007606EC">
        <w:tab/>
        <w:t>investigate the applicant, including, for example, by asking an entity—</w:t>
      </w:r>
    </w:p>
    <w:p w14:paraId="74BD83D5" w14:textId="77777777" w:rsidR="00020777" w:rsidRDefault="00020777" w:rsidP="00020777">
      <w:pPr>
        <w:pStyle w:val="Asubpara"/>
      </w:pPr>
      <w:r>
        <w:tab/>
        <w:t>(</w:t>
      </w:r>
      <w:r w:rsidRPr="007606EC">
        <w:t>i)</w:t>
      </w:r>
      <w:r w:rsidRPr="007606EC">
        <w:tab/>
        <w:t>to give the Board information about the applicant; or</w:t>
      </w:r>
    </w:p>
    <w:p w14:paraId="2577697B" w14:textId="77777777" w:rsidR="00020777" w:rsidRPr="007606EC" w:rsidRDefault="00020777" w:rsidP="00B6658B">
      <w:pPr>
        <w:pStyle w:val="Asubpara"/>
        <w:keepNext/>
      </w:pPr>
      <w:r>
        <w:lastRenderedPageBreak/>
        <w:tab/>
        <w:t>(</w:t>
      </w:r>
      <w:r w:rsidRPr="007606EC">
        <w:t>ii)</w:t>
      </w:r>
      <w:r w:rsidRPr="007606EC">
        <w:tab/>
        <w:t>to verify information or a document that relates to the applicant;</w:t>
      </w:r>
    </w:p>
    <w:p w14:paraId="71166B1F" w14:textId="77777777" w:rsidR="00020777" w:rsidRDefault="00020777" w:rsidP="00020777">
      <w:pPr>
        <w:pStyle w:val="aExamHdgpar"/>
      </w:pPr>
      <w:r w:rsidRPr="007606EC">
        <w:t>Examples</w:t>
      </w:r>
    </w:p>
    <w:p w14:paraId="0418837E" w14:textId="77777777" w:rsidR="00020777" w:rsidRPr="007606EC" w:rsidRDefault="00020777" w:rsidP="00B6658B">
      <w:pPr>
        <w:pStyle w:val="aExampar"/>
        <w:keepNext/>
      </w:pPr>
      <w:r w:rsidRPr="007606EC">
        <w:t>If the applicant is or has been registered by another registration authority, the National Board may ask the registration authority for information about the applicant’s registration status.</w:t>
      </w:r>
    </w:p>
    <w:p w14:paraId="3B793CBC" w14:textId="77777777" w:rsidR="00020777" w:rsidRDefault="00020777" w:rsidP="00020777">
      <w:pPr>
        <w:pStyle w:val="aExampar"/>
      </w:pPr>
      <w:r w:rsidRPr="007606EC">
        <w:t>The National Board may ask an entity that issued qualifications that the applicant believes qualifies the applicant for registration for confirmation that the qualification was issued to the applicant.</w:t>
      </w:r>
    </w:p>
    <w:p w14:paraId="351BC879" w14:textId="77777777" w:rsidR="00020777" w:rsidRDefault="00020777" w:rsidP="00020777">
      <w:pPr>
        <w:pStyle w:val="Apara"/>
      </w:pPr>
      <w:r>
        <w:tab/>
        <w:t>(</w:t>
      </w:r>
      <w:r w:rsidRPr="007606EC">
        <w:t>b)</w:t>
      </w:r>
      <w:r w:rsidRPr="007606EC">
        <w:tab/>
        <w:t>by written notice given to the applicant, require the applicant to give the Board, within a reasonable time stated in the notice, further information or a document the Board reasonably requires to decide the application; and</w:t>
      </w:r>
    </w:p>
    <w:p w14:paraId="05E68B13" w14:textId="77777777" w:rsidR="00020777" w:rsidRDefault="00020777" w:rsidP="00020777">
      <w:pPr>
        <w:pStyle w:val="Apara"/>
      </w:pPr>
      <w:r>
        <w:tab/>
        <w:t>(</w:t>
      </w:r>
      <w:r w:rsidRPr="007606EC">
        <w:t>c)</w:t>
      </w:r>
      <w:r w:rsidRPr="007606EC">
        <w:tab/>
        <w:t>by written notice given to the applicant, require the applicant to attend before the Board, within a reasonable time stated in the notice and at a reasonable place, to answer any questions of the Board relating to the application; and</w:t>
      </w:r>
    </w:p>
    <w:p w14:paraId="78720575" w14:textId="77777777" w:rsidR="00020777" w:rsidRDefault="00020777" w:rsidP="00020777">
      <w:pPr>
        <w:pStyle w:val="Apara"/>
      </w:pPr>
      <w:r>
        <w:tab/>
        <w:t>(</w:t>
      </w:r>
      <w:r w:rsidRPr="007606EC">
        <w:t>d)</w:t>
      </w:r>
      <w:r w:rsidRPr="007606EC">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14:paraId="49484420" w14:textId="77777777" w:rsidR="00020777" w:rsidRPr="007606EC" w:rsidRDefault="00020777" w:rsidP="00020777">
      <w:pPr>
        <w:pStyle w:val="Apara"/>
      </w:pPr>
      <w:r>
        <w:tab/>
        <w:t>(</w:t>
      </w:r>
      <w:r w:rsidRPr="007606EC">
        <w:t>e)</w:t>
      </w:r>
      <w:r w:rsidRPr="007606EC">
        <w:tab/>
        <w:t>by written notice given to the applicant, require the applicant to undergo a health assessment, within a reasonable time stated in the notice and at a reasonable place.</w:t>
      </w:r>
    </w:p>
    <w:p w14:paraId="746A6BBE" w14:textId="77777777" w:rsidR="00020777" w:rsidRPr="007606EC" w:rsidRDefault="00020777" w:rsidP="00020777">
      <w:pPr>
        <w:pStyle w:val="Amain"/>
      </w:pPr>
      <w:r>
        <w:tab/>
      </w:r>
      <w:r w:rsidRPr="007606EC">
        <w:t>(2)</w:t>
      </w:r>
      <w:r w:rsidRPr="007606EC">
        <w:tab/>
        <w:t>The National Board may require the information or document referred to in subsection (1)</w:t>
      </w:r>
      <w:r w:rsidR="00513BE3">
        <w:t xml:space="preserve"> </w:t>
      </w:r>
      <w:r w:rsidRPr="007606EC">
        <w:t>(b) to be verified by a statutory declaration.</w:t>
      </w:r>
    </w:p>
    <w:p w14:paraId="31B45C59" w14:textId="77777777" w:rsidR="00020777" w:rsidRDefault="00020777" w:rsidP="00B6658B">
      <w:pPr>
        <w:pStyle w:val="Amain"/>
        <w:keepNext/>
      </w:pPr>
      <w:r>
        <w:lastRenderedPageBreak/>
        <w:tab/>
      </w:r>
      <w:r w:rsidRPr="007606EC">
        <w:t>(3)</w:t>
      </w:r>
      <w:r w:rsidRPr="007606EC">
        <w:tab/>
        <w:t>If the National Board requires an applicant to undertake an examination or assessment under subsection (1)</w:t>
      </w:r>
      <w:r w:rsidR="00513BE3">
        <w:t xml:space="preserve"> </w:t>
      </w:r>
      <w:r w:rsidRPr="007606EC">
        <w:t>(d) to assess the applicant’s ability to practise the health profession—</w:t>
      </w:r>
    </w:p>
    <w:p w14:paraId="6F4793C7" w14:textId="77777777" w:rsidR="00020777" w:rsidRDefault="00020777" w:rsidP="00020777">
      <w:pPr>
        <w:pStyle w:val="Apara"/>
      </w:pPr>
      <w:r>
        <w:tab/>
        <w:t>(</w:t>
      </w:r>
      <w:r w:rsidRPr="007606EC">
        <w:t>a)</w:t>
      </w:r>
      <w:r w:rsidRPr="007606EC">
        <w:tab/>
        <w:t>the examination or assessment must be conducted by an accreditation authority for the health profession, unless the Board decides otherwise; and</w:t>
      </w:r>
    </w:p>
    <w:p w14:paraId="27FD2424" w14:textId="77777777" w:rsidR="00020777" w:rsidRPr="007606EC" w:rsidRDefault="00020777" w:rsidP="00020777">
      <w:pPr>
        <w:pStyle w:val="Apara"/>
      </w:pPr>
      <w:r>
        <w:tab/>
        <w:t>(</w:t>
      </w:r>
      <w:r w:rsidRPr="007606EC">
        <w:t>b)</w:t>
      </w:r>
      <w:r w:rsidRPr="007606EC">
        <w:tab/>
        <w:t>the National Agency may require the applicant to pay the relevant fee.</w:t>
      </w:r>
    </w:p>
    <w:p w14:paraId="356053D1" w14:textId="77777777" w:rsidR="00020777" w:rsidRDefault="00020777" w:rsidP="00020777">
      <w:pPr>
        <w:pStyle w:val="Amain"/>
      </w:pPr>
      <w:r>
        <w:tab/>
      </w:r>
      <w:r w:rsidRPr="007606EC">
        <w:t>(4)</w:t>
      </w:r>
      <w:r w:rsidRPr="007606EC">
        <w:tab/>
        <w:t>A notice under subsection (1)</w:t>
      </w:r>
      <w:r w:rsidR="00513BE3">
        <w:t xml:space="preserve"> </w:t>
      </w:r>
      <w:r w:rsidRPr="007606EC">
        <w:t>(d) or (e) must state—</w:t>
      </w:r>
    </w:p>
    <w:p w14:paraId="4B7C517E" w14:textId="77777777" w:rsidR="00020777" w:rsidRDefault="00020777" w:rsidP="00020777">
      <w:pPr>
        <w:pStyle w:val="Apara"/>
      </w:pPr>
      <w:r>
        <w:tab/>
        <w:t>(</w:t>
      </w:r>
      <w:r w:rsidRPr="007606EC">
        <w:t>a)</w:t>
      </w:r>
      <w:r w:rsidRPr="007606EC">
        <w:tab/>
        <w:t>the reason for the examination or assessment; and</w:t>
      </w:r>
    </w:p>
    <w:p w14:paraId="7B4F1D12" w14:textId="77777777" w:rsidR="00020777" w:rsidRDefault="00020777" w:rsidP="00020777">
      <w:pPr>
        <w:pStyle w:val="Apara"/>
      </w:pPr>
      <w:r>
        <w:tab/>
        <w:t>(</w:t>
      </w:r>
      <w:r w:rsidRPr="007606EC">
        <w:t>b)</w:t>
      </w:r>
      <w:r w:rsidRPr="007606EC">
        <w:tab/>
        <w:t>the name and qualifications of the person appointed by the National Board to conduct the examination or assessment; and</w:t>
      </w:r>
    </w:p>
    <w:p w14:paraId="251B34A0" w14:textId="77777777" w:rsidR="00020777" w:rsidRPr="007606EC" w:rsidRDefault="00020777" w:rsidP="00020777">
      <w:pPr>
        <w:pStyle w:val="Apara"/>
      </w:pPr>
      <w:r>
        <w:tab/>
        <w:t>(</w:t>
      </w:r>
      <w:r w:rsidRPr="007606EC">
        <w:t>c)</w:t>
      </w:r>
      <w:r w:rsidRPr="007606EC">
        <w:tab/>
        <w:t>the place where, and the day and time at which, the examination or assessment is to be conducted.</w:t>
      </w:r>
    </w:p>
    <w:p w14:paraId="1FBEA5FC" w14:textId="77777777" w:rsidR="00020777" w:rsidRPr="007606EC" w:rsidRDefault="00020777" w:rsidP="00020777">
      <w:pPr>
        <w:pStyle w:val="Amain"/>
      </w:pPr>
      <w:r>
        <w:tab/>
      </w:r>
      <w:r w:rsidRPr="007606EC">
        <w:t>(5)</w:t>
      </w:r>
      <w:r w:rsidRPr="007606EC">
        <w:tab/>
        <w:t>The applicant is taken to have withdrawn the application if, within the stated time, the applicant does not comply with a requirement under subsection (1).</w:t>
      </w:r>
    </w:p>
    <w:p w14:paraId="6FF26F70" w14:textId="77777777" w:rsidR="00020777" w:rsidRPr="007606EC" w:rsidRDefault="00020777" w:rsidP="00020777">
      <w:pPr>
        <w:pStyle w:val="AH5Sec"/>
      </w:pPr>
      <w:bookmarkStart w:id="105" w:name="_Toc118366559"/>
      <w:r w:rsidRPr="001509D4">
        <w:rPr>
          <w:rStyle w:val="CharSectNo"/>
        </w:rPr>
        <w:t>81</w:t>
      </w:r>
      <w:r w:rsidRPr="007606EC">
        <w:tab/>
      </w:r>
      <w:r w:rsidRPr="007606EC">
        <w:rPr>
          <w:szCs w:val="24"/>
        </w:rPr>
        <w:t>Applicant may make submissions about proposed refusal of application or imposition of condition</w:t>
      </w:r>
      <w:bookmarkEnd w:id="105"/>
    </w:p>
    <w:p w14:paraId="42AA130C" w14:textId="77777777" w:rsidR="00020777" w:rsidRPr="007606EC" w:rsidRDefault="00020777" w:rsidP="00020777">
      <w:pPr>
        <w:pStyle w:val="Amain"/>
      </w:pPr>
      <w:r>
        <w:tab/>
      </w:r>
      <w:r w:rsidRPr="007606EC">
        <w:t>(1)</w:t>
      </w:r>
      <w:r w:rsidRPr="007606EC">
        <w:tab/>
        <w:t>If, after considering an application for registration, a National Board is proposing to refuse to register the applicant or to register the applicant subject to a condition, the Board must give the applicant written notice of the proposal.</w:t>
      </w:r>
    </w:p>
    <w:p w14:paraId="11A99AD7" w14:textId="77777777" w:rsidR="00020777" w:rsidRDefault="00020777" w:rsidP="00020777">
      <w:pPr>
        <w:pStyle w:val="Amain"/>
      </w:pPr>
      <w:r>
        <w:tab/>
      </w:r>
      <w:r w:rsidRPr="007606EC">
        <w:t>(2)</w:t>
      </w:r>
      <w:r w:rsidRPr="007606EC">
        <w:tab/>
        <w:t>The notice must—</w:t>
      </w:r>
    </w:p>
    <w:p w14:paraId="32A5D7AA" w14:textId="77777777" w:rsidR="00020777" w:rsidRDefault="00020777" w:rsidP="00020777">
      <w:pPr>
        <w:pStyle w:val="Apara"/>
      </w:pPr>
      <w:r>
        <w:tab/>
        <w:t>(</w:t>
      </w:r>
      <w:r w:rsidRPr="007606EC">
        <w:t>a)</w:t>
      </w:r>
      <w:r w:rsidRPr="007606EC">
        <w:tab/>
        <w:t>state the reasons for the proposal; and</w:t>
      </w:r>
    </w:p>
    <w:p w14:paraId="1F4F5905" w14:textId="77777777"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4216DA80" w14:textId="77777777" w:rsidR="00020777" w:rsidRPr="007606EC" w:rsidRDefault="00020777" w:rsidP="00020777">
      <w:pPr>
        <w:pStyle w:val="AH5Sec"/>
      </w:pPr>
      <w:bookmarkStart w:id="106" w:name="_Toc118366560"/>
      <w:r w:rsidRPr="001509D4">
        <w:rPr>
          <w:rStyle w:val="CharSectNo"/>
        </w:rPr>
        <w:lastRenderedPageBreak/>
        <w:t>82</w:t>
      </w:r>
      <w:r w:rsidRPr="007606EC">
        <w:tab/>
      </w:r>
      <w:r w:rsidRPr="007606EC">
        <w:rPr>
          <w:szCs w:val="24"/>
        </w:rPr>
        <w:t>Decision about application</w:t>
      </w:r>
      <w:bookmarkEnd w:id="106"/>
    </w:p>
    <w:p w14:paraId="01C9377F" w14:textId="77777777" w:rsidR="00020777" w:rsidRDefault="00020777" w:rsidP="00020777">
      <w:pPr>
        <w:pStyle w:val="Amain"/>
      </w:pPr>
      <w:r>
        <w:tab/>
      </w:r>
      <w:r w:rsidRPr="007606EC">
        <w:t>(1)</w:t>
      </w:r>
      <w:r w:rsidRPr="007606EC">
        <w:tab/>
        <w:t>After considering an application for registration and any submissions made in accordance with a notice under section 81, a National Board established for a health profession must—</w:t>
      </w:r>
    </w:p>
    <w:p w14:paraId="1F62B232" w14:textId="77777777" w:rsidR="00020777" w:rsidRDefault="00020777" w:rsidP="00020777">
      <w:pPr>
        <w:pStyle w:val="Apara"/>
      </w:pPr>
      <w:r>
        <w:tab/>
        <w:t>(</w:t>
      </w:r>
      <w:r w:rsidRPr="007606EC">
        <w:t>a)</w:t>
      </w:r>
      <w:r w:rsidRPr="007606EC">
        <w:tab/>
        <w:t>decide to grant the applicant the type of registration in the health profession applied for if the applicant is eligible for that type of registration under a relevant section; or</w:t>
      </w:r>
    </w:p>
    <w:p w14:paraId="285ADE57" w14:textId="77777777" w:rsidR="00020777" w:rsidRDefault="00020777" w:rsidP="00020777">
      <w:pPr>
        <w:pStyle w:val="Apara"/>
      </w:pPr>
      <w:r>
        <w:tab/>
        <w:t>(</w:t>
      </w:r>
      <w:r w:rsidRPr="007606EC">
        <w:t>b)</w:t>
      </w:r>
      <w:r w:rsidRPr="007606EC">
        <w:tab/>
        <w:t>decide to grant the applicant a type of registration in the health profession, other than the type of registration applied for, for which the applicant is eligible under a relevant section; or</w:t>
      </w:r>
    </w:p>
    <w:p w14:paraId="41108699" w14:textId="77777777" w:rsidR="00020777" w:rsidRDefault="00020777" w:rsidP="00020777">
      <w:pPr>
        <w:pStyle w:val="Apara"/>
      </w:pPr>
      <w:r>
        <w:tab/>
        <w:t>(</w:t>
      </w:r>
      <w:r w:rsidRPr="007606EC">
        <w:t>c)</w:t>
      </w:r>
      <w:r w:rsidRPr="007606EC">
        <w:tab/>
        <w:t>decide to refuse to grant the applicant registration in the health profession if—</w:t>
      </w:r>
    </w:p>
    <w:p w14:paraId="32087100" w14:textId="77777777" w:rsidR="00020777" w:rsidRDefault="00020777" w:rsidP="00020777">
      <w:pPr>
        <w:pStyle w:val="Asubpara"/>
      </w:pPr>
      <w:r>
        <w:tab/>
        <w:t>(</w:t>
      </w:r>
      <w:r w:rsidRPr="007606EC">
        <w:t>i)</w:t>
      </w:r>
      <w:r w:rsidRPr="007606EC">
        <w:tab/>
        <w:t>the applicant is ineligible for registration in the profession under a relevant section because the applicant—</w:t>
      </w:r>
    </w:p>
    <w:p w14:paraId="08E3E98A" w14:textId="77777777" w:rsidR="00020777" w:rsidRDefault="00020777" w:rsidP="00020777">
      <w:pPr>
        <w:pStyle w:val="Asubsubpara"/>
      </w:pPr>
      <w:r>
        <w:tab/>
        <w:t>(</w:t>
      </w:r>
      <w:r w:rsidRPr="007606EC">
        <w:t>A)</w:t>
      </w:r>
      <w:r w:rsidRPr="007606EC">
        <w:tab/>
        <w:t>is not qualified for registration; or</w:t>
      </w:r>
    </w:p>
    <w:p w14:paraId="2A831320" w14:textId="77777777" w:rsidR="00020777" w:rsidRDefault="00020777" w:rsidP="00020777">
      <w:pPr>
        <w:pStyle w:val="Asubsubpara"/>
      </w:pPr>
      <w:r>
        <w:tab/>
        <w:t>(</w:t>
      </w:r>
      <w:r w:rsidRPr="007606EC">
        <w:t>B)</w:t>
      </w:r>
      <w:r w:rsidRPr="007606EC">
        <w:tab/>
        <w:t>has not completed a period of supervised practice in the health profession, or an examination or assessment required by the Board to assess the individual’s ability to practise the profession; or</w:t>
      </w:r>
    </w:p>
    <w:p w14:paraId="01816AC0" w14:textId="77777777" w:rsidR="00020777" w:rsidRDefault="00020777" w:rsidP="00020777">
      <w:pPr>
        <w:pStyle w:val="Asubsubpara"/>
      </w:pPr>
      <w:r>
        <w:tab/>
        <w:t>(</w:t>
      </w:r>
      <w:r w:rsidRPr="007606EC">
        <w:t>C)</w:t>
      </w:r>
      <w:r w:rsidRPr="007606EC">
        <w:tab/>
        <w:t>is not a suitable person to hold registration; or</w:t>
      </w:r>
    </w:p>
    <w:p w14:paraId="5CE8FD19" w14:textId="77777777" w:rsidR="00020777" w:rsidRDefault="00020777" w:rsidP="00020777">
      <w:pPr>
        <w:pStyle w:val="Asubsubpara"/>
      </w:pPr>
      <w:r>
        <w:tab/>
        <w:t>(</w:t>
      </w:r>
      <w:r w:rsidRPr="007606EC">
        <w:t>D)</w:t>
      </w:r>
      <w:r w:rsidRPr="007606EC">
        <w:tab/>
        <w:t>is disqualified under this Law from applying for registration, or being registered, in the health profession; or</w:t>
      </w:r>
    </w:p>
    <w:p w14:paraId="71428E82" w14:textId="77777777" w:rsidR="00020777" w:rsidRDefault="00020777" w:rsidP="00020777">
      <w:pPr>
        <w:pStyle w:val="Asubsubpara"/>
      </w:pPr>
      <w:r>
        <w:tab/>
        <w:t>(</w:t>
      </w:r>
      <w:r w:rsidRPr="007606EC">
        <w:t>E)</w:t>
      </w:r>
      <w:r w:rsidRPr="007606EC">
        <w:tab/>
        <w:t>does not meet a requirement for registration stated in an approved registration standard for the profession; or</w:t>
      </w:r>
    </w:p>
    <w:p w14:paraId="21620225" w14:textId="77777777" w:rsidR="00020777" w:rsidRPr="007606EC" w:rsidRDefault="00020777" w:rsidP="00020777">
      <w:pPr>
        <w:pStyle w:val="Asubpara"/>
      </w:pPr>
      <w:r>
        <w:tab/>
        <w:t>(</w:t>
      </w:r>
      <w:r w:rsidRPr="007606EC">
        <w:t>ii)</w:t>
      </w:r>
      <w:r w:rsidRPr="007606EC">
        <w:tab/>
        <w:t>it would be improper to register the applicant because the applicant or someone else gave the National Board information or a document in relation to the application that was false or misleading in a material particular.</w:t>
      </w:r>
    </w:p>
    <w:p w14:paraId="47F91517" w14:textId="77777777" w:rsidR="00020777" w:rsidRPr="007606EC" w:rsidRDefault="00020777" w:rsidP="00020777">
      <w:pPr>
        <w:pStyle w:val="Amain"/>
      </w:pPr>
      <w:r>
        <w:lastRenderedPageBreak/>
        <w:tab/>
      </w:r>
      <w:r w:rsidRPr="007606EC">
        <w:t>(2)</w:t>
      </w:r>
      <w:r w:rsidRPr="007606EC">
        <w:tab/>
        <w:t>In this section—</w:t>
      </w:r>
    </w:p>
    <w:p w14:paraId="39AAF06B" w14:textId="77777777" w:rsidR="00020777" w:rsidRPr="007606EC" w:rsidRDefault="00020777" w:rsidP="00020777">
      <w:pPr>
        <w:pStyle w:val="aDef"/>
      </w:pPr>
      <w:r w:rsidRPr="002E4286">
        <w:rPr>
          <w:rStyle w:val="charBoldItals"/>
        </w:rPr>
        <w:t>relevant section</w:t>
      </w:r>
      <w:r w:rsidRPr="007606EC">
        <w:t xml:space="preserve"> means section 52, 57, 62, 65 or 73.</w:t>
      </w:r>
    </w:p>
    <w:p w14:paraId="6DD60346" w14:textId="77777777" w:rsidR="00020777" w:rsidRPr="007606EC" w:rsidRDefault="00020777" w:rsidP="00020777">
      <w:pPr>
        <w:pStyle w:val="AH5Sec"/>
      </w:pPr>
      <w:bookmarkStart w:id="107" w:name="_Toc118366561"/>
      <w:r w:rsidRPr="001509D4">
        <w:rPr>
          <w:rStyle w:val="CharSectNo"/>
        </w:rPr>
        <w:t>83</w:t>
      </w:r>
      <w:r w:rsidRPr="007606EC">
        <w:tab/>
      </w:r>
      <w:r w:rsidRPr="007606EC">
        <w:rPr>
          <w:szCs w:val="24"/>
        </w:rPr>
        <w:t>Conditions of registration</w:t>
      </w:r>
      <w:bookmarkEnd w:id="107"/>
    </w:p>
    <w:p w14:paraId="46487C6E" w14:textId="77777777" w:rsidR="00020777" w:rsidRPr="007606EC" w:rsidRDefault="00020777" w:rsidP="00020777">
      <w:pPr>
        <w:pStyle w:val="Amain"/>
      </w:pPr>
      <w:r>
        <w:tab/>
      </w:r>
      <w:r w:rsidRPr="007606EC">
        <w:t>(1)</w:t>
      </w:r>
      <w:r w:rsidRPr="007606EC">
        <w:tab/>
        <w:t xml:space="preserve">If a National Board decides to register a person in </w:t>
      </w:r>
      <w:r w:rsidR="00023D66">
        <w:t>a</w:t>
      </w:r>
      <w:r w:rsidRPr="007606EC">
        <w:t xml:space="preserve"> health profession for which the Board is established, the registration is subject to any condition the Board considers necessary or desirable in the circumstances.</w:t>
      </w:r>
    </w:p>
    <w:p w14:paraId="65DA664B" w14:textId="77777777"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14:paraId="06933F64" w14:textId="77777777" w:rsidR="00020777" w:rsidRPr="007606EC" w:rsidRDefault="00020777" w:rsidP="00020777">
      <w:pPr>
        <w:pStyle w:val="Amain"/>
      </w:pPr>
      <w:r>
        <w:tab/>
      </w:r>
      <w:r w:rsidRPr="007606EC">
        <w:t>(2)</w:t>
      </w:r>
      <w:r w:rsidRPr="007606EC">
        <w:tab/>
        <w:t>If the National Board decides to register the person subject to a condition referred to in subsection (1), the Board must decide a review period for the condition.</w:t>
      </w:r>
    </w:p>
    <w:p w14:paraId="59F38145" w14:textId="77777777" w:rsidR="00020777" w:rsidRPr="007606EC" w:rsidRDefault="00020777" w:rsidP="00020777">
      <w:pPr>
        <w:pStyle w:val="AH5Sec"/>
      </w:pPr>
      <w:bookmarkStart w:id="108" w:name="_Toc118366562"/>
      <w:r w:rsidRPr="001509D4">
        <w:rPr>
          <w:rStyle w:val="CharSectNo"/>
        </w:rPr>
        <w:t>84</w:t>
      </w:r>
      <w:r w:rsidRPr="007606EC">
        <w:tab/>
      </w:r>
      <w:r w:rsidRPr="007606EC">
        <w:rPr>
          <w:szCs w:val="24"/>
        </w:rPr>
        <w:t>Notice to be given to applicant</w:t>
      </w:r>
      <w:bookmarkEnd w:id="108"/>
    </w:p>
    <w:p w14:paraId="6DB318C4" w14:textId="77777777" w:rsidR="00020777" w:rsidRDefault="00020777" w:rsidP="00020777">
      <w:pPr>
        <w:pStyle w:val="Amain"/>
      </w:pPr>
      <w:r>
        <w:tab/>
      </w:r>
      <w:r w:rsidRPr="007606EC">
        <w:t>(1)</w:t>
      </w:r>
      <w:r w:rsidRPr="007606EC">
        <w:tab/>
        <w:t>Within 30 days after making the decision under section 82, the National Board must—</w:t>
      </w:r>
    </w:p>
    <w:p w14:paraId="0ACA1C34" w14:textId="77777777" w:rsidR="00020777" w:rsidRDefault="00020777" w:rsidP="00020777">
      <w:pPr>
        <w:pStyle w:val="Apara"/>
      </w:pPr>
      <w:r>
        <w:tab/>
        <w:t>(</w:t>
      </w:r>
      <w:r w:rsidRPr="007606EC">
        <w:t>a)</w:t>
      </w:r>
      <w:r w:rsidRPr="007606EC">
        <w:tab/>
        <w:t>give the applicant written notice of the Board’s decision; and</w:t>
      </w:r>
    </w:p>
    <w:p w14:paraId="06A8BA41" w14:textId="77777777" w:rsidR="00020777" w:rsidRPr="007606EC" w:rsidRDefault="00020777" w:rsidP="00020777">
      <w:pPr>
        <w:pStyle w:val="Apara"/>
      </w:pPr>
      <w:r>
        <w:tab/>
        <w:t>(</w:t>
      </w:r>
      <w:r w:rsidRPr="007606EC">
        <w:t>b)</w:t>
      </w:r>
      <w:r w:rsidRPr="007606EC">
        <w:tab/>
        <w:t>if the Board decides to register the applicant, give the applicant a certificate of registration.</w:t>
      </w:r>
    </w:p>
    <w:p w14:paraId="11FE0E68" w14:textId="77777777" w:rsidR="00020777" w:rsidRDefault="00020777" w:rsidP="00F847D2">
      <w:pPr>
        <w:pStyle w:val="Amain"/>
        <w:keepLines/>
      </w:pPr>
      <w:r>
        <w:tab/>
      </w:r>
      <w:r w:rsidRPr="007606EC">
        <w:t>(2)</w:t>
      </w:r>
      <w:r w:rsidRPr="007606EC">
        <w:tab/>
        <w:t>If the Board decides not to register the applicant, or decides to register the applicant in a type of registration other than the registration applied for or subject to a condition, the notice under subsection (1)</w:t>
      </w:r>
      <w:r w:rsidR="00513BE3">
        <w:t xml:space="preserve"> </w:t>
      </w:r>
      <w:r w:rsidRPr="007606EC">
        <w:t>(a) must state—</w:t>
      </w:r>
    </w:p>
    <w:p w14:paraId="5A7B677F" w14:textId="77777777" w:rsidR="00020777" w:rsidRDefault="00020777" w:rsidP="00020777">
      <w:pPr>
        <w:pStyle w:val="Apara"/>
      </w:pPr>
      <w:r>
        <w:tab/>
        <w:t>(</w:t>
      </w:r>
      <w:r w:rsidRPr="007606EC">
        <w:t>a)</w:t>
      </w:r>
      <w:r w:rsidRPr="007606EC">
        <w:tab/>
        <w:t>the reasons for the decision; and</w:t>
      </w:r>
    </w:p>
    <w:p w14:paraId="4B3E6A6C" w14:textId="77777777" w:rsidR="00020777" w:rsidRDefault="00020777" w:rsidP="00020777">
      <w:pPr>
        <w:pStyle w:val="Apara"/>
      </w:pPr>
      <w:r>
        <w:tab/>
        <w:t>(</w:t>
      </w:r>
      <w:r w:rsidRPr="007606EC">
        <w:t>b)</w:t>
      </w:r>
      <w:r w:rsidRPr="007606EC">
        <w:tab/>
        <w:t>that the applicant may appeal against the decision; and</w:t>
      </w:r>
    </w:p>
    <w:p w14:paraId="348591AB"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03321E33" w14:textId="77777777" w:rsidR="00020777" w:rsidRPr="007606EC" w:rsidRDefault="00020777" w:rsidP="00020777">
      <w:pPr>
        <w:pStyle w:val="AH5Sec"/>
      </w:pPr>
      <w:bookmarkStart w:id="109" w:name="_Toc118366563"/>
      <w:r w:rsidRPr="001509D4">
        <w:rPr>
          <w:rStyle w:val="CharSectNo"/>
        </w:rPr>
        <w:lastRenderedPageBreak/>
        <w:t>85</w:t>
      </w:r>
      <w:r w:rsidRPr="007606EC">
        <w:tab/>
      </w:r>
      <w:r w:rsidRPr="007606EC">
        <w:rPr>
          <w:szCs w:val="24"/>
        </w:rPr>
        <w:t>Failure to decide application</w:t>
      </w:r>
      <w:bookmarkEnd w:id="109"/>
    </w:p>
    <w:p w14:paraId="34BD2C2C" w14:textId="77777777" w:rsidR="00020777" w:rsidRPr="007606EC" w:rsidRDefault="00020777" w:rsidP="00020777">
      <w:pPr>
        <w:pStyle w:val="Amainreturn"/>
      </w:pPr>
      <w:r w:rsidRPr="007606EC">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14:paraId="58545CD1" w14:textId="77777777" w:rsidR="00020777" w:rsidRPr="001509D4" w:rsidRDefault="00020777" w:rsidP="00020777">
      <w:pPr>
        <w:pStyle w:val="AH3Div"/>
      </w:pPr>
      <w:bookmarkStart w:id="110" w:name="_Toc118366564"/>
      <w:r w:rsidRPr="001509D4">
        <w:rPr>
          <w:rStyle w:val="CharDivNo"/>
        </w:rPr>
        <w:t>Division 7</w:t>
      </w:r>
      <w:r w:rsidRPr="007606EC">
        <w:tab/>
      </w:r>
      <w:r w:rsidRPr="001509D4">
        <w:rPr>
          <w:rStyle w:val="CharDivText"/>
        </w:rPr>
        <w:t>Student registration</w:t>
      </w:r>
      <w:bookmarkEnd w:id="110"/>
    </w:p>
    <w:p w14:paraId="37799DAF" w14:textId="77777777" w:rsidR="00020777" w:rsidRPr="007606EC" w:rsidRDefault="00020777" w:rsidP="00020777">
      <w:pPr>
        <w:pStyle w:val="AH4SubDiv"/>
      </w:pPr>
      <w:bookmarkStart w:id="111" w:name="_Toc118366565"/>
      <w:r w:rsidRPr="007606EC">
        <w:t>Subdivision 1</w:t>
      </w:r>
      <w:r w:rsidRPr="007606EC">
        <w:tab/>
        <w:t>Persons undertaking approved programs of study</w:t>
      </w:r>
      <w:bookmarkEnd w:id="111"/>
    </w:p>
    <w:p w14:paraId="4FA321A8" w14:textId="77777777" w:rsidR="00020777" w:rsidRPr="007606EC" w:rsidRDefault="00020777" w:rsidP="00020777">
      <w:pPr>
        <w:pStyle w:val="AH5Sec"/>
      </w:pPr>
      <w:bookmarkStart w:id="112" w:name="_Toc118366566"/>
      <w:r w:rsidRPr="001509D4">
        <w:rPr>
          <w:rStyle w:val="CharSectNo"/>
        </w:rPr>
        <w:t>86</w:t>
      </w:r>
      <w:r w:rsidRPr="007606EC">
        <w:tab/>
      </w:r>
      <w:r w:rsidRPr="007606EC">
        <w:rPr>
          <w:szCs w:val="24"/>
        </w:rPr>
        <w:t>Definitions</w:t>
      </w:r>
      <w:bookmarkEnd w:id="112"/>
    </w:p>
    <w:p w14:paraId="404F1721" w14:textId="77777777" w:rsidR="00020777" w:rsidRPr="007606EC" w:rsidRDefault="00020777" w:rsidP="00020777">
      <w:pPr>
        <w:pStyle w:val="Amainreturn"/>
      </w:pPr>
      <w:r w:rsidRPr="007606EC">
        <w:t>In this Subdivision—</w:t>
      </w:r>
    </w:p>
    <w:p w14:paraId="35371273" w14:textId="77777777" w:rsidR="00020777" w:rsidRPr="007606EC" w:rsidRDefault="00020777" w:rsidP="00020777">
      <w:pPr>
        <w:pStyle w:val="aDef"/>
      </w:pPr>
      <w:r w:rsidRPr="002E4286">
        <w:rPr>
          <w:rStyle w:val="charBoldItals"/>
        </w:rPr>
        <w:t>approved program of study</w:t>
      </w:r>
      <w:r w:rsidRPr="007606EC">
        <w:t>, for a health profession, does not include an approved program of study that provides a qualification for endorsement of registration in the profession but does not qualify a person for registration in the profession.</w:t>
      </w:r>
    </w:p>
    <w:p w14:paraId="1CCB87DE" w14:textId="77777777" w:rsidR="00020777" w:rsidRPr="007606EC" w:rsidRDefault="00020777" w:rsidP="00020777">
      <w:pPr>
        <w:pStyle w:val="aDef"/>
      </w:pPr>
      <w:r w:rsidRPr="002E4286">
        <w:rPr>
          <w:rStyle w:val="charBoldItals"/>
        </w:rPr>
        <w:t>particulars</w:t>
      </w:r>
      <w:r w:rsidRPr="007606EC">
        <w:t xml:space="preserve"> means particulars required to be included in the student register.</w:t>
      </w:r>
    </w:p>
    <w:p w14:paraId="47280B11" w14:textId="77777777" w:rsidR="00020777" w:rsidRPr="007606EC" w:rsidRDefault="00020777" w:rsidP="00020777">
      <w:pPr>
        <w:pStyle w:val="AH5Sec"/>
      </w:pPr>
      <w:bookmarkStart w:id="113" w:name="_Toc118366567"/>
      <w:r w:rsidRPr="001509D4">
        <w:rPr>
          <w:rStyle w:val="CharSectNo"/>
        </w:rPr>
        <w:t>87</w:t>
      </w:r>
      <w:r w:rsidRPr="007606EC">
        <w:tab/>
      </w:r>
      <w:r w:rsidRPr="007606EC">
        <w:rPr>
          <w:szCs w:val="24"/>
        </w:rPr>
        <w:t>National Board must register persons undertaking approved program of study</w:t>
      </w:r>
      <w:bookmarkEnd w:id="113"/>
    </w:p>
    <w:p w14:paraId="663D6696" w14:textId="77777777" w:rsidR="00020777" w:rsidRDefault="00020777" w:rsidP="00020777">
      <w:pPr>
        <w:pStyle w:val="Amain"/>
      </w:pPr>
      <w:r>
        <w:tab/>
      </w:r>
      <w:r w:rsidRPr="007606EC">
        <w:t>(1)</w:t>
      </w:r>
      <w:r w:rsidRPr="007606EC">
        <w:tab/>
        <w:t>The National Board established for a health profession must decide whether persons who are undertaking an approved program of study for the health profession must be registered—</w:t>
      </w:r>
    </w:p>
    <w:p w14:paraId="5C957968" w14:textId="77777777" w:rsidR="00020777" w:rsidRDefault="00020777" w:rsidP="00020777">
      <w:pPr>
        <w:pStyle w:val="Apara"/>
      </w:pPr>
      <w:r>
        <w:tab/>
        <w:t>(</w:t>
      </w:r>
      <w:r w:rsidRPr="007606EC">
        <w:t>a)</w:t>
      </w:r>
      <w:r w:rsidRPr="007606EC">
        <w:tab/>
        <w:t>for the entire period during which the persons are enrolled in the approved program of study; or</w:t>
      </w:r>
    </w:p>
    <w:p w14:paraId="6D5F80B7" w14:textId="77777777" w:rsidR="00020777" w:rsidRPr="007606EC" w:rsidRDefault="00020777" w:rsidP="00020777">
      <w:pPr>
        <w:pStyle w:val="Apara"/>
      </w:pPr>
      <w:r>
        <w:tab/>
        <w:t>(</w:t>
      </w:r>
      <w:r w:rsidRPr="007606EC">
        <w:t>b)</w:t>
      </w:r>
      <w:r w:rsidRPr="007606EC">
        <w:tab/>
        <w:t>for the period starting when the persons begin a particular part of the approved program of study and ending when the persons complete, or otherwise cease to be enrolled in, the program.</w:t>
      </w:r>
    </w:p>
    <w:p w14:paraId="03D9E8F1" w14:textId="77777777" w:rsidR="00020777" w:rsidRDefault="00020777" w:rsidP="00020777">
      <w:pPr>
        <w:pStyle w:val="Amain"/>
      </w:pPr>
      <w:r>
        <w:lastRenderedPageBreak/>
        <w:tab/>
      </w:r>
      <w:r w:rsidRPr="007606EC">
        <w:t>(2)</w:t>
      </w:r>
      <w:r w:rsidRPr="007606EC">
        <w:tab/>
        <w:t>In deciding whether to register persons undertaking an approved program of study for the entire period of the program of study or only part of the period, the National Board must have regard to—</w:t>
      </w:r>
    </w:p>
    <w:p w14:paraId="59CA0DC9" w14:textId="77777777" w:rsidR="00020777" w:rsidRDefault="00020777" w:rsidP="00020777">
      <w:pPr>
        <w:pStyle w:val="Apara"/>
      </w:pPr>
      <w:r>
        <w:tab/>
        <w:t>(</w:t>
      </w:r>
      <w:r w:rsidRPr="007606EC">
        <w:t>a)</w:t>
      </w:r>
      <w:r w:rsidRPr="007606EC">
        <w:tab/>
        <w:t>the likelihood that persons undertaking the approved program of study will, in the course of undertaking the program, have contact with members of the public; and</w:t>
      </w:r>
    </w:p>
    <w:p w14:paraId="377FC69D" w14:textId="77777777" w:rsidR="00020777" w:rsidRDefault="00020777" w:rsidP="00020777">
      <w:pPr>
        <w:pStyle w:val="Apara"/>
      </w:pPr>
      <w:r>
        <w:tab/>
        <w:t>(</w:t>
      </w:r>
      <w:r w:rsidRPr="007606EC">
        <w:t>b)</w:t>
      </w:r>
      <w:r w:rsidRPr="007606EC">
        <w:tab/>
        <w:t>if it is likely that the persons undertaking the approved program of study will have contact with members of the public—</w:t>
      </w:r>
    </w:p>
    <w:p w14:paraId="3BF352C5" w14:textId="77777777" w:rsidR="00020777" w:rsidRDefault="00020777" w:rsidP="00020777">
      <w:pPr>
        <w:pStyle w:val="Asubpara"/>
      </w:pPr>
      <w:r>
        <w:tab/>
        <w:t>(</w:t>
      </w:r>
      <w:r w:rsidRPr="007606EC">
        <w:t>i)</w:t>
      </w:r>
      <w:r w:rsidRPr="007606EC">
        <w:tab/>
        <w:t>when in the approved program of study it is likely the persons will have contact with members of the public; and</w:t>
      </w:r>
    </w:p>
    <w:p w14:paraId="00BB3253" w14:textId="77777777" w:rsidR="00020777" w:rsidRPr="007606EC" w:rsidRDefault="00020777" w:rsidP="00020777">
      <w:pPr>
        <w:pStyle w:val="Asubpara"/>
      </w:pPr>
      <w:r>
        <w:tab/>
        <w:t>(</w:t>
      </w:r>
      <w:r w:rsidRPr="007606EC">
        <w:t>ii)</w:t>
      </w:r>
      <w:r w:rsidRPr="007606EC">
        <w:tab/>
        <w:t>the potential risk that contact may pose to members of the public.</w:t>
      </w:r>
    </w:p>
    <w:p w14:paraId="28865D11" w14:textId="77777777" w:rsidR="00020777" w:rsidRPr="007606EC" w:rsidRDefault="00020777" w:rsidP="00020777">
      <w:pPr>
        <w:pStyle w:val="AH5Sec"/>
      </w:pPr>
      <w:bookmarkStart w:id="114" w:name="_Toc118366568"/>
      <w:r w:rsidRPr="001509D4">
        <w:rPr>
          <w:rStyle w:val="CharSectNo"/>
        </w:rPr>
        <w:t>88</w:t>
      </w:r>
      <w:r w:rsidRPr="007606EC">
        <w:tab/>
      </w:r>
      <w:r w:rsidRPr="007606EC">
        <w:rPr>
          <w:szCs w:val="24"/>
        </w:rPr>
        <w:t>National Board may ask education provider for list of persons undertaking approved program of study</w:t>
      </w:r>
      <w:bookmarkEnd w:id="114"/>
    </w:p>
    <w:p w14:paraId="45AD1085" w14:textId="77777777" w:rsidR="00020777" w:rsidRDefault="00020777" w:rsidP="001E5F8F">
      <w:pPr>
        <w:pStyle w:val="Amain"/>
        <w:keepNext/>
      </w:pPr>
      <w:r>
        <w:tab/>
      </w:r>
      <w:r w:rsidRPr="007606EC">
        <w:t>(1)</w:t>
      </w:r>
      <w:r w:rsidRPr="007606EC">
        <w:tab/>
        <w:t>For the purposes of registering persons as required by section 87, a National Board may, at any time by written notice given to an education provider, ask the provider for the following—</w:t>
      </w:r>
    </w:p>
    <w:p w14:paraId="1B5F9E44" w14:textId="77777777" w:rsidR="00020777" w:rsidRDefault="00020777" w:rsidP="00020777">
      <w:pPr>
        <w:pStyle w:val="Apara"/>
      </w:pPr>
      <w:r>
        <w:tab/>
        <w:t>(</w:t>
      </w:r>
      <w:r w:rsidRPr="007606EC">
        <w:t>a)</w:t>
      </w:r>
      <w:r w:rsidRPr="007606EC">
        <w:tab/>
        <w:t xml:space="preserve">the particulars of all persons who are undertaking an approved program of study for </w:t>
      </w:r>
      <w:r w:rsidR="008B2F7A">
        <w:t>a</w:t>
      </w:r>
      <w:r w:rsidRPr="007606EC">
        <w:t xml:space="preserve"> health profession for which the Board is established;</w:t>
      </w:r>
    </w:p>
    <w:p w14:paraId="3E474DB3" w14:textId="77777777" w:rsidR="00020777" w:rsidRPr="007606EC" w:rsidRDefault="00020777" w:rsidP="00020777">
      <w:pPr>
        <w:pStyle w:val="Apara"/>
      </w:pPr>
      <w:r>
        <w:tab/>
        <w:t>(</w:t>
      </w:r>
      <w:r w:rsidRPr="007606EC">
        <w:t>b)</w:t>
      </w:r>
      <w:r w:rsidRPr="007606EC">
        <w:tab/>
        <w:t>the particulars of all persons who will be undertaking the part of the approved program of study specified in the notice.</w:t>
      </w:r>
    </w:p>
    <w:p w14:paraId="507CB24E" w14:textId="77777777" w:rsidR="00020777" w:rsidRPr="007606EC" w:rsidRDefault="00020777" w:rsidP="00020777">
      <w:pPr>
        <w:pStyle w:val="Amain"/>
      </w:pPr>
      <w:r>
        <w:tab/>
      </w:r>
      <w:r w:rsidRPr="007606EC">
        <w:t>(2)</w:t>
      </w:r>
      <w:r w:rsidRPr="007606EC">
        <w:tab/>
        <w:t>An education provider given a notice under subsection (1) must not fail, without reasonable excuse, to comply with the notice.</w:t>
      </w:r>
    </w:p>
    <w:p w14:paraId="5AD131DA" w14:textId="77777777" w:rsidR="00020777" w:rsidRPr="007606EC" w:rsidRDefault="00020777" w:rsidP="00020777">
      <w:pPr>
        <w:pStyle w:val="Amain"/>
      </w:pPr>
      <w:r>
        <w:tab/>
      </w:r>
      <w:r w:rsidRPr="007606EC">
        <w:t>(3)</w:t>
      </w:r>
      <w:r w:rsidRPr="007606EC">
        <w:tab/>
        <w:t>A contravention of subsection (2) does not constitute an offence.</w:t>
      </w:r>
    </w:p>
    <w:p w14:paraId="26725808" w14:textId="77777777" w:rsidR="00020777" w:rsidRDefault="00020777" w:rsidP="00B6658B">
      <w:pPr>
        <w:pStyle w:val="Amain"/>
        <w:keepNext/>
      </w:pPr>
      <w:r>
        <w:lastRenderedPageBreak/>
        <w:tab/>
      </w:r>
      <w:r w:rsidRPr="007606EC">
        <w:t>(4)</w:t>
      </w:r>
      <w:r w:rsidRPr="007606EC">
        <w:tab/>
        <w:t>However, if an education provider does not comply with a notice under subsection (1)—</w:t>
      </w:r>
    </w:p>
    <w:p w14:paraId="0BA7EA99" w14:textId="77777777" w:rsidR="00020777" w:rsidRDefault="00020777" w:rsidP="00020777">
      <w:pPr>
        <w:pStyle w:val="Apara"/>
      </w:pPr>
      <w:r>
        <w:tab/>
        <w:t>(</w:t>
      </w:r>
      <w:r w:rsidRPr="007606EC">
        <w:t>a)</w:t>
      </w:r>
      <w:r w:rsidRPr="007606EC">
        <w:tab/>
        <w:t>the National Board that gave the education provider the notice must publish details of the failure to comply with the notice on the Board’s website; and</w:t>
      </w:r>
    </w:p>
    <w:p w14:paraId="43DFB232" w14:textId="77777777" w:rsidR="00020777" w:rsidRPr="007606EC" w:rsidRDefault="00020777" w:rsidP="00020777">
      <w:pPr>
        <w:pStyle w:val="Apara"/>
      </w:pPr>
      <w:r>
        <w:tab/>
        <w:t>(</w:t>
      </w:r>
      <w:r w:rsidRPr="007606EC">
        <w:t>b)</w:t>
      </w:r>
      <w:r w:rsidRPr="007606EC">
        <w:tab/>
        <w:t>the National Agency may, on the recommendation of the National Board, include a statement about the failure to comply with the notice in the Agency’s annual report.</w:t>
      </w:r>
    </w:p>
    <w:p w14:paraId="77C3EDFF" w14:textId="77777777" w:rsidR="00020777" w:rsidRPr="007606EC" w:rsidRDefault="00020777" w:rsidP="00020777">
      <w:pPr>
        <w:pStyle w:val="AH5Sec"/>
      </w:pPr>
      <w:bookmarkStart w:id="115" w:name="_Toc118366569"/>
      <w:r w:rsidRPr="001509D4">
        <w:rPr>
          <w:rStyle w:val="CharSectNo"/>
        </w:rPr>
        <w:t>89</w:t>
      </w:r>
      <w:r w:rsidRPr="007606EC">
        <w:tab/>
      </w:r>
      <w:r w:rsidRPr="007606EC">
        <w:rPr>
          <w:szCs w:val="24"/>
        </w:rPr>
        <w:t>Registration of students</w:t>
      </w:r>
      <w:bookmarkEnd w:id="115"/>
    </w:p>
    <w:p w14:paraId="328E3491" w14:textId="77777777" w:rsidR="00020777" w:rsidRDefault="00020777" w:rsidP="00020777">
      <w:pPr>
        <w:pStyle w:val="Amain"/>
      </w:pPr>
      <w:r>
        <w:tab/>
      </w:r>
      <w:r w:rsidRPr="007606EC">
        <w:t>(1)</w:t>
      </w:r>
      <w:r w:rsidRPr="007606EC">
        <w:tab/>
        <w:t>On receipt of the particulars of persons undertaking an approved program of study, or part of an approved program of study, under section 88—</w:t>
      </w:r>
    </w:p>
    <w:p w14:paraId="14836BEE" w14:textId="77777777"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14:paraId="10D0475B" w14:textId="77777777" w:rsidR="00020777" w:rsidRDefault="00020777" w:rsidP="001E5F8F">
      <w:pPr>
        <w:pStyle w:val="Apara"/>
        <w:keepNext/>
      </w:pPr>
      <w:r>
        <w:tab/>
        <w:t>(</w:t>
      </w:r>
      <w:r w:rsidRPr="007606EC">
        <w:t>b)</w:t>
      </w:r>
      <w:r w:rsidRPr="007606EC">
        <w:tab/>
        <w:t>the National Board may—</w:t>
      </w:r>
    </w:p>
    <w:p w14:paraId="214E22E3" w14:textId="77777777"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14:paraId="4D9D141D" w14:textId="77777777" w:rsidR="00020777" w:rsidRPr="007606EC" w:rsidRDefault="00020777" w:rsidP="00F847D2">
      <w:pPr>
        <w:pStyle w:val="Asubpara"/>
        <w:keepLines/>
      </w:pPr>
      <w:r>
        <w:tab/>
        <w:t>(</w:t>
      </w:r>
      <w:r w:rsidRPr="007606EC">
        <w:t>ii)</w:t>
      </w:r>
      <w:r w:rsidRPr="007606EC">
        <w:tab/>
        <w:t>on receipt of the person’s application form, register the person as a student in the health profession by entering the person’s particulars in the student register kept by the Board.</w:t>
      </w:r>
    </w:p>
    <w:p w14:paraId="1E197879" w14:textId="77777777" w:rsidR="00020777" w:rsidRPr="007606EC" w:rsidRDefault="00020777" w:rsidP="00020777">
      <w:pPr>
        <w:pStyle w:val="Amain"/>
      </w:pPr>
      <w:r>
        <w:tab/>
      </w:r>
      <w:r w:rsidRPr="007606EC">
        <w:t>(2)</w:t>
      </w:r>
      <w:r w:rsidRPr="007606EC">
        <w:tab/>
        <w:t>The National Board must not register a person as a student if the person is undertaking an approved program of study for a health profession in which the person already holds registration under Division 6.</w:t>
      </w:r>
    </w:p>
    <w:p w14:paraId="522F8EED" w14:textId="77777777" w:rsidR="00020777" w:rsidRPr="007606EC" w:rsidRDefault="00020777" w:rsidP="00020777">
      <w:pPr>
        <w:pStyle w:val="Amain"/>
      </w:pPr>
      <w:r>
        <w:tab/>
      </w:r>
      <w:r w:rsidRPr="007606EC">
        <w:t>(3)</w:t>
      </w:r>
      <w:r w:rsidRPr="007606EC">
        <w:tab/>
        <w:t>The National Board must not require a person to pay a fee for registration as a student.</w:t>
      </w:r>
    </w:p>
    <w:p w14:paraId="058AF331" w14:textId="77777777" w:rsidR="00020777" w:rsidRDefault="00020777" w:rsidP="00020777">
      <w:pPr>
        <w:pStyle w:val="Amain"/>
      </w:pPr>
      <w:r>
        <w:lastRenderedPageBreak/>
        <w:tab/>
      </w:r>
      <w:r w:rsidRPr="007606EC">
        <w:t>(4)</w:t>
      </w:r>
      <w:r w:rsidRPr="007606EC">
        <w:tab/>
        <w:t>As soon as practicable after registering a person as a student, a National Board must give written notice of the registration to—</w:t>
      </w:r>
    </w:p>
    <w:p w14:paraId="3EA05127" w14:textId="77777777" w:rsidR="00020777" w:rsidRDefault="00020777" w:rsidP="00020777">
      <w:pPr>
        <w:pStyle w:val="Apara"/>
      </w:pPr>
      <w:r>
        <w:tab/>
        <w:t>(</w:t>
      </w:r>
      <w:r w:rsidRPr="007606EC">
        <w:t>a)</w:t>
      </w:r>
      <w:r w:rsidRPr="007606EC">
        <w:tab/>
        <w:t>the education provider that provided the student’s particulars to the Board; and</w:t>
      </w:r>
    </w:p>
    <w:p w14:paraId="27562168" w14:textId="77777777" w:rsidR="00020777" w:rsidRPr="007606EC" w:rsidRDefault="00020777" w:rsidP="00020777">
      <w:pPr>
        <w:pStyle w:val="Apara"/>
      </w:pPr>
      <w:r>
        <w:tab/>
        <w:t>(</w:t>
      </w:r>
      <w:r w:rsidRPr="007606EC">
        <w:t>b)</w:t>
      </w:r>
      <w:r w:rsidRPr="007606EC">
        <w:tab/>
        <w:t>if the Board required the person to complete an application form for registration, the student.</w:t>
      </w:r>
    </w:p>
    <w:p w14:paraId="2E4C5D43" w14:textId="77777777" w:rsidR="00020777" w:rsidRPr="007606EC" w:rsidRDefault="00020777" w:rsidP="00020777">
      <w:pPr>
        <w:pStyle w:val="Amain"/>
      </w:pPr>
      <w:r>
        <w:tab/>
      </w:r>
      <w:r w:rsidRPr="007606EC">
        <w:t>(5)</w:t>
      </w:r>
      <w:r w:rsidRPr="007606EC">
        <w:tab/>
        <w:t>As soon as practicable after receiving notice that a student has been registered under subsection (1)</w:t>
      </w:r>
      <w:r w:rsidR="00513BE3">
        <w:t xml:space="preserve"> </w:t>
      </w:r>
      <w:r w:rsidRPr="007606EC">
        <w:t>(a), the education provider must give written notice of the registration to the student.</w:t>
      </w:r>
    </w:p>
    <w:p w14:paraId="42A29BF2" w14:textId="77777777" w:rsidR="00020777" w:rsidRPr="007606EC" w:rsidRDefault="00020777" w:rsidP="00020777">
      <w:pPr>
        <w:pStyle w:val="AH5Sec"/>
      </w:pPr>
      <w:bookmarkStart w:id="116" w:name="_Toc118366570"/>
      <w:r w:rsidRPr="001509D4">
        <w:rPr>
          <w:rStyle w:val="CharSectNo"/>
        </w:rPr>
        <w:t>90</w:t>
      </w:r>
      <w:r w:rsidRPr="007606EC">
        <w:tab/>
      </w:r>
      <w:r w:rsidRPr="007606EC">
        <w:rPr>
          <w:szCs w:val="24"/>
        </w:rPr>
        <w:t>Period of student registration</w:t>
      </w:r>
      <w:bookmarkEnd w:id="116"/>
    </w:p>
    <w:p w14:paraId="73456D20" w14:textId="77777777" w:rsidR="00020777" w:rsidRDefault="00020777" w:rsidP="00020777">
      <w:pPr>
        <w:pStyle w:val="Amainreturn"/>
      </w:pPr>
      <w:r w:rsidRPr="007606EC">
        <w:t>The period of registration for a student—</w:t>
      </w:r>
    </w:p>
    <w:p w14:paraId="49785923" w14:textId="77777777" w:rsidR="00020777" w:rsidRDefault="00020777" w:rsidP="00020777">
      <w:pPr>
        <w:pStyle w:val="Apara"/>
      </w:pPr>
      <w:r>
        <w:tab/>
        <w:t>(</w:t>
      </w:r>
      <w:r w:rsidRPr="007606EC">
        <w:t>a)</w:t>
      </w:r>
      <w:r w:rsidRPr="007606EC">
        <w:tab/>
        <w:t>starts when the student is registered under section 89; and</w:t>
      </w:r>
    </w:p>
    <w:p w14:paraId="29007EF0" w14:textId="77777777" w:rsidR="00020777" w:rsidRPr="007606EC" w:rsidRDefault="00020777" w:rsidP="00020777">
      <w:pPr>
        <w:pStyle w:val="Apara"/>
      </w:pPr>
      <w:r>
        <w:tab/>
        <w:t>(</w:t>
      </w:r>
      <w:r w:rsidRPr="007606EC">
        <w:t>b)</w:t>
      </w:r>
      <w:r w:rsidRPr="007606EC">
        <w:tab/>
        <w:t>expires at the end of the day on which the student completes, or otherwise ceases to be enrolled in, the approved program of study.</w:t>
      </w:r>
    </w:p>
    <w:p w14:paraId="13129442" w14:textId="77777777" w:rsidR="00020777" w:rsidRPr="007606EC" w:rsidRDefault="00020777" w:rsidP="00020777">
      <w:pPr>
        <w:pStyle w:val="AH4SubDiv"/>
      </w:pPr>
      <w:bookmarkStart w:id="117" w:name="_Toc118366571"/>
      <w:r w:rsidRPr="007606EC">
        <w:t>Subdivision 2</w:t>
      </w:r>
      <w:r w:rsidRPr="007606EC">
        <w:tab/>
        <w:t>Other persons to be registered as students</w:t>
      </w:r>
      <w:bookmarkEnd w:id="117"/>
    </w:p>
    <w:p w14:paraId="4ACE5E00" w14:textId="77777777" w:rsidR="00020777" w:rsidRPr="007606EC" w:rsidRDefault="00020777" w:rsidP="00020777">
      <w:pPr>
        <w:pStyle w:val="AH5Sec"/>
      </w:pPr>
      <w:bookmarkStart w:id="118" w:name="_Toc118366572"/>
      <w:r w:rsidRPr="001509D4">
        <w:rPr>
          <w:rStyle w:val="CharSectNo"/>
        </w:rPr>
        <w:t>91</w:t>
      </w:r>
      <w:r w:rsidRPr="007606EC">
        <w:tab/>
      </w:r>
      <w:r w:rsidRPr="007606EC">
        <w:rPr>
          <w:szCs w:val="24"/>
        </w:rPr>
        <w:t>Education provider to provide lists of persons</w:t>
      </w:r>
      <w:bookmarkEnd w:id="118"/>
    </w:p>
    <w:p w14:paraId="69F8FE6A" w14:textId="77777777" w:rsidR="00020777" w:rsidRPr="007606EC" w:rsidRDefault="00020777" w:rsidP="00020777">
      <w:pPr>
        <w:pStyle w:val="Amain"/>
      </w:pPr>
      <w:r>
        <w:tab/>
      </w:r>
      <w:r w:rsidRPr="007606EC">
        <w:t>(1)</w:t>
      </w:r>
      <w:r w:rsidRPr="007606EC">
        <w:tab/>
        <w:t>If an education provider arranges clinical training in a health profession for a person who is not enrolled in an approved program of study for the profession, the education provider must give the National Board established for the profession written notice about the arrangement.</w:t>
      </w:r>
    </w:p>
    <w:p w14:paraId="10450F3D" w14:textId="77777777" w:rsidR="00020777" w:rsidRPr="007606EC" w:rsidRDefault="00020777" w:rsidP="00020777">
      <w:pPr>
        <w:pStyle w:val="Amain"/>
      </w:pPr>
      <w:r>
        <w:tab/>
      </w:r>
      <w:r w:rsidRPr="007606EC">
        <w:t>(2)</w:t>
      </w:r>
      <w:r w:rsidRPr="007606EC">
        <w:tab/>
        <w:t>Subsection (1) does not apply if the person is a registered health practitioner who is registered in the health profession in which the clinical training is being undertaken.</w:t>
      </w:r>
    </w:p>
    <w:p w14:paraId="44664BC3" w14:textId="77777777" w:rsidR="00020777" w:rsidRDefault="00020777" w:rsidP="00B6658B">
      <w:pPr>
        <w:pStyle w:val="Amain"/>
        <w:keepNext/>
      </w:pPr>
      <w:r>
        <w:lastRenderedPageBreak/>
        <w:tab/>
      </w:r>
      <w:r w:rsidRPr="007606EC">
        <w:t>(3)</w:t>
      </w:r>
      <w:r w:rsidRPr="007606EC">
        <w:tab/>
        <w:t>A notice under subsection (1) must include—</w:t>
      </w:r>
    </w:p>
    <w:p w14:paraId="23753EF3" w14:textId="77777777" w:rsidR="00020777" w:rsidRDefault="00020777" w:rsidP="00020777">
      <w:pPr>
        <w:pStyle w:val="Apara"/>
      </w:pPr>
      <w:r>
        <w:tab/>
        <w:t>(</w:t>
      </w:r>
      <w:r w:rsidRPr="007606EC">
        <w:t>a)</w:t>
      </w:r>
      <w:r w:rsidRPr="007606EC">
        <w:tab/>
        <w:t>the particulars of the person undertaking the clinical training, and</w:t>
      </w:r>
    </w:p>
    <w:p w14:paraId="63FCB236" w14:textId="77777777" w:rsidR="00020777" w:rsidRPr="007606EC" w:rsidRDefault="00020777" w:rsidP="00020777">
      <w:pPr>
        <w:pStyle w:val="Apara"/>
      </w:pPr>
      <w:r>
        <w:tab/>
        <w:t>(</w:t>
      </w:r>
      <w:r w:rsidRPr="007606EC">
        <w:t>b)</w:t>
      </w:r>
      <w:r w:rsidRPr="007606EC">
        <w:tab/>
        <w:t>particulars of the arrangement for the person to undertake the clinical training.</w:t>
      </w:r>
    </w:p>
    <w:p w14:paraId="704DBBD3" w14:textId="77777777" w:rsidR="00020777" w:rsidRDefault="00020777" w:rsidP="00020777">
      <w:pPr>
        <w:pStyle w:val="Amain"/>
      </w:pPr>
      <w:r>
        <w:tab/>
      </w:r>
      <w:r w:rsidRPr="007606EC">
        <w:t>(4)</w:t>
      </w:r>
      <w:r w:rsidRPr="007606EC">
        <w:tab/>
        <w:t>On receipt of a notice under subsection (1)—</w:t>
      </w:r>
    </w:p>
    <w:p w14:paraId="712B714E" w14:textId="77777777" w:rsidR="00020777" w:rsidRDefault="00020777" w:rsidP="00020777">
      <w:pPr>
        <w:pStyle w:val="Apara"/>
      </w:pPr>
      <w:r>
        <w:tab/>
        <w:t>(</w:t>
      </w:r>
      <w:r w:rsidRPr="007606EC">
        <w:t>a)</w:t>
      </w:r>
      <w:r w:rsidRPr="007606EC">
        <w:tab/>
        <w:t>the National Board may register the persons as students in the health profession by entering the persons’ particulars in the student register kept by the Board; or</w:t>
      </w:r>
    </w:p>
    <w:p w14:paraId="2AA6ADA8" w14:textId="77777777" w:rsidR="00020777" w:rsidRDefault="00020777" w:rsidP="00020777">
      <w:pPr>
        <w:pStyle w:val="Apara"/>
      </w:pPr>
      <w:r>
        <w:tab/>
        <w:t>(</w:t>
      </w:r>
      <w:r w:rsidRPr="007606EC">
        <w:t>b)</w:t>
      </w:r>
      <w:r w:rsidRPr="007606EC">
        <w:tab/>
        <w:t>the National Board may—</w:t>
      </w:r>
    </w:p>
    <w:p w14:paraId="5760C44C" w14:textId="77777777" w:rsidR="00020777" w:rsidRDefault="00020777" w:rsidP="00020777">
      <w:pPr>
        <w:pStyle w:val="Asubpara"/>
      </w:pPr>
      <w:r>
        <w:tab/>
        <w:t>(</w:t>
      </w:r>
      <w:r w:rsidRPr="007606EC">
        <w:t>i)</w:t>
      </w:r>
      <w:r w:rsidRPr="007606EC">
        <w:tab/>
        <w:t>by written notice given to each person, require the person to complete an application for registration as a student in the form approved by the National Board; and</w:t>
      </w:r>
    </w:p>
    <w:p w14:paraId="36576F47" w14:textId="77777777" w:rsidR="00020777" w:rsidRPr="007606EC" w:rsidRDefault="00020777" w:rsidP="00020777">
      <w:pPr>
        <w:pStyle w:val="Asubpara"/>
      </w:pPr>
      <w:r>
        <w:tab/>
        <w:t>(</w:t>
      </w:r>
      <w:r w:rsidRPr="007606EC">
        <w:t>ii)</w:t>
      </w:r>
      <w:r w:rsidRPr="007606EC">
        <w:tab/>
        <w:t>on receipt of the person’s application form, register the person as a student in the health profession by entering the person’s particulars in the student register kept by the Board.</w:t>
      </w:r>
    </w:p>
    <w:p w14:paraId="5354BE33" w14:textId="77777777" w:rsidR="00020777" w:rsidRPr="007606EC" w:rsidRDefault="00020777" w:rsidP="00020777">
      <w:pPr>
        <w:pStyle w:val="Amain"/>
      </w:pPr>
      <w:r>
        <w:tab/>
      </w:r>
      <w:r w:rsidRPr="007606EC">
        <w:t>(5)</w:t>
      </w:r>
      <w:r w:rsidRPr="007606EC">
        <w:tab/>
        <w:t>As soon as practicable after registering a person as a student under subsection (4), a National Board must give written notice of the registration to the education provider that provided the student’s particulars to the Board.</w:t>
      </w:r>
    </w:p>
    <w:p w14:paraId="75118856" w14:textId="77777777" w:rsidR="00020777" w:rsidRPr="007606EC" w:rsidRDefault="00020777" w:rsidP="00020777">
      <w:pPr>
        <w:pStyle w:val="Amain"/>
      </w:pPr>
      <w:r>
        <w:tab/>
      </w:r>
      <w:r w:rsidRPr="007606EC">
        <w:t>(6)</w:t>
      </w:r>
      <w:r w:rsidRPr="007606EC">
        <w:tab/>
        <w:t>The National Board must not require a person to pay a fee for registration as a student.</w:t>
      </w:r>
    </w:p>
    <w:p w14:paraId="3CA834F7" w14:textId="77777777" w:rsidR="00020777" w:rsidRDefault="00020777" w:rsidP="00020777">
      <w:pPr>
        <w:pStyle w:val="Amain"/>
      </w:pPr>
      <w:r>
        <w:tab/>
      </w:r>
      <w:r w:rsidRPr="007606EC">
        <w:t>(7)</w:t>
      </w:r>
      <w:r w:rsidRPr="007606EC">
        <w:tab/>
        <w:t>A student’s period of registration under this section—</w:t>
      </w:r>
    </w:p>
    <w:p w14:paraId="1C04CCF6" w14:textId="77777777" w:rsidR="00020777" w:rsidRDefault="00020777" w:rsidP="00020777">
      <w:pPr>
        <w:pStyle w:val="Apara"/>
      </w:pPr>
      <w:r>
        <w:tab/>
        <w:t>(</w:t>
      </w:r>
      <w:r w:rsidRPr="007606EC">
        <w:t>a)</w:t>
      </w:r>
      <w:r w:rsidRPr="007606EC">
        <w:tab/>
        <w:t>starts when the student is registered under subsection (4); and</w:t>
      </w:r>
    </w:p>
    <w:p w14:paraId="7F37BC0D" w14:textId="77777777" w:rsidR="00020777" w:rsidRPr="007606EC" w:rsidRDefault="00020777" w:rsidP="00020777">
      <w:pPr>
        <w:pStyle w:val="Apara"/>
      </w:pPr>
      <w:r>
        <w:tab/>
        <w:t>(</w:t>
      </w:r>
      <w:r w:rsidRPr="007606EC">
        <w:t>b)</w:t>
      </w:r>
      <w:r w:rsidRPr="007606EC">
        <w:tab/>
        <w:t>expires at the end of the day on which the person completes, or otherwise ceases to undertake, the period of clinical training.</w:t>
      </w:r>
    </w:p>
    <w:p w14:paraId="183631E4" w14:textId="77777777" w:rsidR="00020777" w:rsidRPr="007606EC" w:rsidRDefault="00020777" w:rsidP="00020777">
      <w:pPr>
        <w:pStyle w:val="AH4SubDiv"/>
      </w:pPr>
      <w:bookmarkStart w:id="119" w:name="_Toc118366573"/>
      <w:r w:rsidRPr="007606EC">
        <w:lastRenderedPageBreak/>
        <w:t>Subdivision 3</w:t>
      </w:r>
      <w:r w:rsidRPr="007606EC">
        <w:tab/>
        <w:t>General provisions applicable to students</w:t>
      </w:r>
      <w:bookmarkEnd w:id="119"/>
    </w:p>
    <w:p w14:paraId="7224B258" w14:textId="77777777" w:rsidR="00020777" w:rsidRPr="007606EC" w:rsidRDefault="00020777" w:rsidP="00020777">
      <w:pPr>
        <w:pStyle w:val="AH5Sec"/>
      </w:pPr>
      <w:bookmarkStart w:id="120" w:name="_Toc118366574"/>
      <w:r w:rsidRPr="001509D4">
        <w:rPr>
          <w:rStyle w:val="CharSectNo"/>
        </w:rPr>
        <w:t>92</w:t>
      </w:r>
      <w:r w:rsidRPr="007606EC">
        <w:tab/>
      </w:r>
      <w:r w:rsidRPr="007606EC">
        <w:rPr>
          <w:szCs w:val="24"/>
        </w:rPr>
        <w:t>Notice to be given if student registration suspended or condition imposed</w:t>
      </w:r>
      <w:bookmarkEnd w:id="120"/>
    </w:p>
    <w:p w14:paraId="04DAD4DB" w14:textId="77777777" w:rsidR="00020777" w:rsidRDefault="00020777" w:rsidP="00020777">
      <w:pPr>
        <w:pStyle w:val="Amain"/>
      </w:pPr>
      <w:r>
        <w:tab/>
      </w:r>
      <w:r w:rsidRPr="007606EC">
        <w:t>(1)</w:t>
      </w:r>
      <w:r w:rsidRPr="007606EC">
        <w:tab/>
        <w:t>This section applies if, at any time, any of the following events occurs—</w:t>
      </w:r>
    </w:p>
    <w:p w14:paraId="5A2484D6" w14:textId="77777777" w:rsidR="00020777" w:rsidRDefault="00020777" w:rsidP="00020777">
      <w:pPr>
        <w:pStyle w:val="Apara"/>
      </w:pPr>
      <w:r>
        <w:tab/>
        <w:t>(</w:t>
      </w:r>
      <w:r w:rsidRPr="007606EC">
        <w:t>a)</w:t>
      </w:r>
      <w:r w:rsidRPr="007606EC">
        <w:tab/>
        <w:t>a person’s registration as a student under this Law is suspended;</w:t>
      </w:r>
    </w:p>
    <w:p w14:paraId="4608F72F" w14:textId="77777777" w:rsidR="00020777" w:rsidRDefault="00020777" w:rsidP="00020777">
      <w:pPr>
        <w:pStyle w:val="Apara"/>
      </w:pPr>
      <w:r>
        <w:tab/>
        <w:t>(</w:t>
      </w:r>
      <w:r w:rsidRPr="007606EC">
        <w:t>b)</w:t>
      </w:r>
      <w:r w:rsidRPr="007606EC">
        <w:tab/>
        <w:t>a condition is imposed on a person’s registration as a student under this Law or a condition to which a person’s registration is subject is changed or removed;</w:t>
      </w:r>
    </w:p>
    <w:p w14:paraId="60FFA010" w14:textId="77777777" w:rsidR="00020777" w:rsidRPr="007606EC" w:rsidRDefault="00020777" w:rsidP="00020777">
      <w:pPr>
        <w:pStyle w:val="Apara"/>
      </w:pPr>
      <w:r>
        <w:tab/>
        <w:t>(</w:t>
      </w:r>
      <w:r w:rsidRPr="007606EC">
        <w:t>c)</w:t>
      </w:r>
      <w:r w:rsidRPr="007606EC">
        <w:tab/>
        <w:t>a National Board accepts an undertaking from a person who is a student.</w:t>
      </w:r>
    </w:p>
    <w:p w14:paraId="49AC656C" w14:textId="77777777" w:rsidR="00020777" w:rsidRPr="007606EC" w:rsidRDefault="00020777" w:rsidP="00020777">
      <w:pPr>
        <w:pStyle w:val="Amain"/>
      </w:pPr>
      <w:r>
        <w:tab/>
      </w:r>
      <w:r w:rsidRPr="007606EC">
        <w:t>(2)</w:t>
      </w:r>
      <w:r w:rsidRPr="007606EC">
        <w:tab/>
        <w:t xml:space="preserve">The National Board </w:t>
      </w:r>
      <w:r w:rsidR="004A40C2">
        <w:rPr>
          <w:color w:val="000000"/>
          <w:sz w:val="23"/>
          <w:szCs w:val="23"/>
          <w:lang w:val="en"/>
        </w:rPr>
        <w:t>established for the person’s health profession</w:t>
      </w:r>
      <w:r w:rsidRPr="007606EC">
        <w:t xml:space="preserve"> must, as soon as practicable after the event occurs, give written notice of the event to the education provider with which the person is undertaking the approved program of study.</w:t>
      </w:r>
    </w:p>
    <w:p w14:paraId="75BBB161" w14:textId="77777777" w:rsidR="00020777" w:rsidRPr="007606EC" w:rsidRDefault="00020777" w:rsidP="00020777">
      <w:pPr>
        <w:pStyle w:val="Amain"/>
      </w:pPr>
      <w:r>
        <w:tab/>
      </w:r>
      <w:r w:rsidRPr="007606EC">
        <w:t>(3)</w:t>
      </w:r>
      <w:r w:rsidRPr="007606EC">
        <w:tab/>
        <w:t>If an education provider is given a notice under subsection (2) about a person, the education provider must, as soon as practicable after receiving the notice, give notice of the event to any entity with whom the person is undertaking training as part of the approved program of study.</w:t>
      </w:r>
    </w:p>
    <w:p w14:paraId="3C90CB94" w14:textId="77777777" w:rsidR="00020777" w:rsidRPr="007606EC" w:rsidRDefault="00020777" w:rsidP="00020777">
      <w:pPr>
        <w:pStyle w:val="AH5Sec"/>
      </w:pPr>
      <w:bookmarkStart w:id="121" w:name="_Toc118366575"/>
      <w:r w:rsidRPr="001509D4">
        <w:rPr>
          <w:rStyle w:val="CharSectNo"/>
        </w:rPr>
        <w:t>93</w:t>
      </w:r>
      <w:r w:rsidRPr="007606EC">
        <w:tab/>
      </w:r>
      <w:r w:rsidRPr="007606EC">
        <w:rPr>
          <w:szCs w:val="24"/>
        </w:rPr>
        <w:t>Report to National Board of cessation of status as student</w:t>
      </w:r>
      <w:bookmarkEnd w:id="121"/>
    </w:p>
    <w:p w14:paraId="19DEB1A1" w14:textId="77777777" w:rsidR="00020777" w:rsidRDefault="00020777" w:rsidP="00020777">
      <w:pPr>
        <w:pStyle w:val="Amain"/>
      </w:pPr>
      <w:r>
        <w:tab/>
      </w:r>
      <w:r w:rsidRPr="007606EC">
        <w:t>(1)</w:t>
      </w:r>
      <w:r w:rsidRPr="007606EC">
        <w:tab/>
        <w:t>This section applies if—</w:t>
      </w:r>
    </w:p>
    <w:p w14:paraId="0F511E32" w14:textId="77777777" w:rsidR="00020777" w:rsidRDefault="00020777" w:rsidP="00020777">
      <w:pPr>
        <w:pStyle w:val="Apara"/>
      </w:pPr>
      <w:r>
        <w:tab/>
        <w:t>(</w:t>
      </w:r>
      <w:r w:rsidRPr="007606EC">
        <w:t>a)</w:t>
      </w:r>
      <w:r w:rsidRPr="007606EC">
        <w:tab/>
        <w:t>a student completes, or otherwise ceases to be enrolled in, an approved program of study for a health profession provided by an education provider; or</w:t>
      </w:r>
    </w:p>
    <w:p w14:paraId="36001A30" w14:textId="77777777" w:rsidR="00020777" w:rsidRPr="007606EC" w:rsidRDefault="00020777" w:rsidP="00020777">
      <w:pPr>
        <w:pStyle w:val="Apara"/>
      </w:pPr>
      <w:r>
        <w:lastRenderedPageBreak/>
        <w:tab/>
        <w:t>(</w:t>
      </w:r>
      <w:r w:rsidRPr="007606EC">
        <w:t>b)</w:t>
      </w:r>
      <w:r w:rsidRPr="007606EC">
        <w:tab/>
        <w:t>a student completes, or otherwise ceases to undertake, clinical training in a health profession arranged by an education provider.</w:t>
      </w:r>
    </w:p>
    <w:p w14:paraId="3CF97BDA" w14:textId="77777777" w:rsidR="00020777" w:rsidRPr="007606EC" w:rsidRDefault="00020777" w:rsidP="00020777">
      <w:pPr>
        <w:pStyle w:val="Amain"/>
      </w:pPr>
      <w:r>
        <w:tab/>
      </w:r>
      <w:r w:rsidRPr="007606EC">
        <w:t>(2)</w:t>
      </w:r>
      <w:r w:rsidRPr="007606EC">
        <w:tab/>
        <w:t>The education provider must give written notice of the student ceasing to be enrolled in the program of study, or to undertake the clinical training, to the National Board established for the health profession within 60 days of it occurring.</w:t>
      </w:r>
    </w:p>
    <w:p w14:paraId="4A1140EC" w14:textId="77777777" w:rsidR="00020777" w:rsidRPr="007606EC" w:rsidRDefault="00020777" w:rsidP="00020777">
      <w:pPr>
        <w:pStyle w:val="Amain"/>
      </w:pPr>
      <w:r>
        <w:tab/>
      </w:r>
      <w:r w:rsidRPr="007606EC">
        <w:t>(3)</w:t>
      </w:r>
      <w:r w:rsidRPr="007606EC">
        <w:tab/>
        <w:t>A contravention of subsection (2) does not constitute an offence.</w:t>
      </w:r>
    </w:p>
    <w:p w14:paraId="12F478B3" w14:textId="77777777" w:rsidR="00020777" w:rsidRDefault="00020777" w:rsidP="00020777">
      <w:pPr>
        <w:pStyle w:val="Amain"/>
      </w:pPr>
      <w:r>
        <w:tab/>
      </w:r>
      <w:r w:rsidRPr="007606EC">
        <w:t>(4)</w:t>
      </w:r>
      <w:r w:rsidRPr="007606EC">
        <w:tab/>
        <w:t>However, if an education provider contravenes subsection (2)—</w:t>
      </w:r>
    </w:p>
    <w:p w14:paraId="47C73222" w14:textId="77777777" w:rsidR="00020777" w:rsidRDefault="00020777" w:rsidP="00020777">
      <w:pPr>
        <w:pStyle w:val="Apara"/>
      </w:pPr>
      <w:r>
        <w:tab/>
        <w:t>(</w:t>
      </w:r>
      <w:r w:rsidRPr="007606EC">
        <w:t>a)</w:t>
      </w:r>
      <w:r w:rsidRPr="007606EC">
        <w:tab/>
        <w:t>the National Board must publish details of the contravention on the Board’s website; and</w:t>
      </w:r>
    </w:p>
    <w:p w14:paraId="3FDB2AA7" w14:textId="77777777" w:rsidR="00020777" w:rsidRPr="007606EC" w:rsidRDefault="00020777" w:rsidP="00020777">
      <w:pPr>
        <w:pStyle w:val="Apara"/>
      </w:pPr>
      <w:r>
        <w:tab/>
        <w:t>(</w:t>
      </w:r>
      <w:r w:rsidRPr="007606EC">
        <w:t>b)</w:t>
      </w:r>
      <w:r w:rsidRPr="007606EC">
        <w:tab/>
        <w:t>the National Agency may, on the recommendation of the National Board, include a statement about the contravention in the Agency’s annual report.</w:t>
      </w:r>
    </w:p>
    <w:p w14:paraId="56001C83" w14:textId="77777777" w:rsidR="00020777" w:rsidRPr="001509D4" w:rsidRDefault="00020777" w:rsidP="00020777">
      <w:pPr>
        <w:pStyle w:val="AH3Div"/>
      </w:pPr>
      <w:bookmarkStart w:id="122" w:name="_Toc118366576"/>
      <w:r w:rsidRPr="001509D4">
        <w:rPr>
          <w:rStyle w:val="CharDivNo"/>
        </w:rPr>
        <w:t>Division 8</w:t>
      </w:r>
      <w:r w:rsidRPr="007606EC">
        <w:tab/>
      </w:r>
      <w:r w:rsidRPr="001509D4">
        <w:rPr>
          <w:rStyle w:val="CharDivText"/>
        </w:rPr>
        <w:t>Endorsement of registration</w:t>
      </w:r>
      <w:bookmarkEnd w:id="122"/>
    </w:p>
    <w:p w14:paraId="5D52B13E" w14:textId="77777777" w:rsidR="00020777" w:rsidRPr="007606EC" w:rsidRDefault="00020777" w:rsidP="00020777">
      <w:pPr>
        <w:pStyle w:val="AH4SubDiv"/>
      </w:pPr>
      <w:bookmarkStart w:id="123" w:name="_Toc118366577"/>
      <w:r w:rsidRPr="007606EC">
        <w:t>Subdivision 1</w:t>
      </w:r>
      <w:r w:rsidRPr="007606EC">
        <w:tab/>
        <w:t>Endorsement in relation to scheduled medicines</w:t>
      </w:r>
      <w:bookmarkEnd w:id="123"/>
    </w:p>
    <w:p w14:paraId="486687B1" w14:textId="77777777" w:rsidR="00020777" w:rsidRPr="007606EC" w:rsidRDefault="00020777" w:rsidP="00020777">
      <w:pPr>
        <w:pStyle w:val="AH5Sec"/>
      </w:pPr>
      <w:bookmarkStart w:id="124" w:name="_Toc118366578"/>
      <w:r w:rsidRPr="001509D4">
        <w:rPr>
          <w:rStyle w:val="CharSectNo"/>
        </w:rPr>
        <w:t>94</w:t>
      </w:r>
      <w:r w:rsidRPr="007606EC">
        <w:tab/>
      </w:r>
      <w:r w:rsidRPr="007606EC">
        <w:rPr>
          <w:szCs w:val="24"/>
        </w:rPr>
        <w:t>Endorsement for scheduled medicines</w:t>
      </w:r>
      <w:bookmarkEnd w:id="124"/>
    </w:p>
    <w:p w14:paraId="207067EC" w14:textId="77777777" w:rsidR="00020777" w:rsidRDefault="00020777" w:rsidP="00020777">
      <w:pPr>
        <w:pStyle w:val="Amain"/>
      </w:pPr>
      <w:r>
        <w:tab/>
      </w:r>
      <w:r w:rsidRPr="007606EC">
        <w:t>(1)</w:t>
      </w:r>
      <w:r w:rsidRPr="007606EC">
        <w:tab/>
        <w:t xml:space="preserve">A National Board may, in accordance with an approval given by the Ministerial Council under section 14, endorse the registration of a registered health practitioner registered </w:t>
      </w:r>
      <w:r w:rsidR="004A40C2">
        <w:rPr>
          <w:color w:val="000000"/>
          <w:sz w:val="23"/>
          <w:szCs w:val="23"/>
          <w:lang w:val="en"/>
        </w:rPr>
        <w:t>in a health profession for which the Board is established,</w:t>
      </w:r>
      <w:r w:rsidRPr="007606EC">
        <w:t xml:space="preserve"> as being qualified to administer, obtain, possess, prescribe, sell, supply or use a scheduled medicine or class of scheduled medicines if the practitioner—</w:t>
      </w:r>
    </w:p>
    <w:p w14:paraId="134F7B50" w14:textId="77777777" w:rsidR="00020777" w:rsidRDefault="00020777" w:rsidP="00020777">
      <w:pPr>
        <w:pStyle w:val="Apara"/>
      </w:pPr>
      <w:r>
        <w:tab/>
        <w:t>(</w:t>
      </w:r>
      <w:r w:rsidRPr="007606EC">
        <w:t>a)</w:t>
      </w:r>
      <w:r w:rsidRPr="007606EC">
        <w:tab/>
        <w:t>holds either of the following qualifications relevant to the endorsement—</w:t>
      </w:r>
    </w:p>
    <w:p w14:paraId="6B3A76D7" w14:textId="77777777" w:rsidR="00020777" w:rsidRDefault="00020777" w:rsidP="00020777">
      <w:pPr>
        <w:pStyle w:val="Asubpara"/>
      </w:pPr>
      <w:r>
        <w:tab/>
        <w:t>(</w:t>
      </w:r>
      <w:r w:rsidRPr="007606EC">
        <w:t>i)</w:t>
      </w:r>
      <w:r w:rsidRPr="007606EC">
        <w:tab/>
        <w:t>an approved qualification;</w:t>
      </w:r>
    </w:p>
    <w:p w14:paraId="3CEDFA96" w14:textId="77777777" w:rsidR="00020777" w:rsidRDefault="00020777" w:rsidP="00020777">
      <w:pPr>
        <w:pStyle w:val="Asubpara"/>
      </w:pPr>
      <w:r>
        <w:lastRenderedPageBreak/>
        <w:tab/>
        <w:t>(</w:t>
      </w:r>
      <w:r w:rsidRPr="007606EC">
        <w:t>ii)</w:t>
      </w:r>
      <w:r w:rsidRPr="007606EC">
        <w:tab/>
        <w:t>another qualification that, in the Board’s opinion, is substantially equivalent to, or based on similar competencies to, an approved qualification; and</w:t>
      </w:r>
    </w:p>
    <w:p w14:paraId="10B3164D" w14:textId="77777777" w:rsidR="00020777" w:rsidRPr="007606EC" w:rsidRDefault="00020777" w:rsidP="00EC7744">
      <w:pPr>
        <w:pStyle w:val="Apara"/>
        <w:keepNext/>
      </w:pPr>
      <w:r>
        <w:tab/>
        <w:t>(</w:t>
      </w:r>
      <w:r w:rsidRPr="007606EC">
        <w:t>b)</w:t>
      </w:r>
      <w:r w:rsidRPr="007606EC">
        <w:tab/>
        <w:t>complies with any approved registration standard relevant to the endorsement.</w:t>
      </w:r>
    </w:p>
    <w:p w14:paraId="416B383A" w14:textId="77777777" w:rsidR="00020777" w:rsidRPr="007606EC" w:rsidRDefault="00020777" w:rsidP="00EC7744">
      <w:pPr>
        <w:pStyle w:val="aNote"/>
        <w:keepNext/>
      </w:pPr>
      <w:r w:rsidRPr="00C21E47">
        <w:rPr>
          <w:rStyle w:val="charItals"/>
        </w:rPr>
        <w:t>Note</w:t>
      </w:r>
      <w:r w:rsidRPr="00C21E47">
        <w:rPr>
          <w:rStyle w:val="charItals"/>
        </w:rPr>
        <w:tab/>
      </w:r>
      <w:r w:rsidRPr="007606EC">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14:paraId="4958E203" w14:textId="77777777" w:rsidR="00020777" w:rsidRPr="007606EC" w:rsidRDefault="00244ECD" w:rsidP="00020777">
      <w:pPr>
        <w:pStyle w:val="aNote"/>
      </w:pPr>
      <w:r>
        <w:tab/>
      </w:r>
      <w:r w:rsidR="00020777" w:rsidRPr="007606EC">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14:paraId="71E357DE" w14:textId="77777777" w:rsidR="00020777" w:rsidRDefault="00020777" w:rsidP="00020777">
      <w:pPr>
        <w:pStyle w:val="Amain"/>
      </w:pPr>
      <w:r>
        <w:tab/>
      </w:r>
      <w:r w:rsidRPr="007606EC">
        <w:t>(2)</w:t>
      </w:r>
      <w:r w:rsidRPr="007606EC">
        <w:tab/>
        <w:t>An endorsement under subsection (1) must state—</w:t>
      </w:r>
    </w:p>
    <w:p w14:paraId="39AEC421" w14:textId="77777777" w:rsidR="00020777" w:rsidRDefault="00020777" w:rsidP="00020777">
      <w:pPr>
        <w:pStyle w:val="Apara"/>
      </w:pPr>
      <w:r>
        <w:tab/>
        <w:t>(</w:t>
      </w:r>
      <w:r w:rsidRPr="007606EC">
        <w:t>a)</w:t>
      </w:r>
      <w:r w:rsidRPr="007606EC">
        <w:tab/>
        <w:t>the scheduled medicine or class of scheduled medicines to which the endorsement relates; and</w:t>
      </w:r>
    </w:p>
    <w:p w14:paraId="00A6EFCC" w14:textId="77777777" w:rsidR="00020777" w:rsidRDefault="00020777" w:rsidP="00020777">
      <w:pPr>
        <w:pStyle w:val="Apara"/>
      </w:pPr>
      <w:r>
        <w:tab/>
        <w:t>(</w:t>
      </w:r>
      <w:r w:rsidRPr="007606EC">
        <w:t>b)</w:t>
      </w:r>
      <w:r w:rsidRPr="007606EC">
        <w:tab/>
        <w:t>whether the registered health practitioner is qualified to administer, obtain, possess, prescribe, sell, supply or use the scheduled medicine or class of scheduled medicines; and</w:t>
      </w:r>
    </w:p>
    <w:p w14:paraId="1F4A155E" w14:textId="77777777" w:rsidR="00020777" w:rsidRPr="007606EC" w:rsidRDefault="00020777" w:rsidP="00020777">
      <w:pPr>
        <w:pStyle w:val="Apara"/>
      </w:pPr>
      <w:r>
        <w:tab/>
        <w:t>(</w:t>
      </w:r>
      <w:r w:rsidRPr="007606EC">
        <w:t>c)</w:t>
      </w:r>
      <w:r w:rsidRPr="007606EC">
        <w:tab/>
        <w:t>if the endorsement is for a limited period, the date the endorsement expires.</w:t>
      </w:r>
    </w:p>
    <w:p w14:paraId="782269B9" w14:textId="77777777" w:rsidR="00020777" w:rsidRPr="007606EC" w:rsidRDefault="00020777" w:rsidP="00020777">
      <w:pPr>
        <w:pStyle w:val="AH4SubDiv"/>
      </w:pPr>
      <w:bookmarkStart w:id="125" w:name="_Toc118366579"/>
      <w:r w:rsidRPr="007606EC">
        <w:lastRenderedPageBreak/>
        <w:t>Subdivision 2</w:t>
      </w:r>
      <w:r w:rsidRPr="007606EC">
        <w:tab/>
        <w:t>Endorsement in relation to nurse practitioners</w:t>
      </w:r>
      <w:bookmarkEnd w:id="125"/>
    </w:p>
    <w:p w14:paraId="5B3EDAD9" w14:textId="77777777" w:rsidR="00020777" w:rsidRPr="007606EC" w:rsidRDefault="00020777" w:rsidP="00020777">
      <w:pPr>
        <w:pStyle w:val="AH5Sec"/>
      </w:pPr>
      <w:bookmarkStart w:id="126" w:name="_Toc118366580"/>
      <w:r w:rsidRPr="001509D4">
        <w:rPr>
          <w:rStyle w:val="CharSectNo"/>
        </w:rPr>
        <w:t>95</w:t>
      </w:r>
      <w:r w:rsidRPr="007606EC">
        <w:tab/>
      </w:r>
      <w:r w:rsidRPr="007606EC">
        <w:rPr>
          <w:szCs w:val="24"/>
        </w:rPr>
        <w:t>Endorsement as nurse practitioner</w:t>
      </w:r>
      <w:bookmarkEnd w:id="126"/>
    </w:p>
    <w:p w14:paraId="155EAA00" w14:textId="77777777" w:rsidR="00020777" w:rsidRDefault="00020777" w:rsidP="00B6658B">
      <w:pPr>
        <w:pStyle w:val="Amain"/>
        <w:keepLines/>
      </w:pPr>
      <w:r>
        <w:tab/>
      </w:r>
      <w:r w:rsidRPr="007606EC">
        <w:t>(1)</w:t>
      </w:r>
      <w:r w:rsidRPr="007606EC">
        <w:tab/>
        <w:t xml:space="preserve">The </w:t>
      </w:r>
      <w:r w:rsidR="001D6A04">
        <w:rPr>
          <w:color w:val="000000"/>
          <w:sz w:val="23"/>
          <w:szCs w:val="23"/>
          <w:lang w:val="en"/>
        </w:rPr>
        <w:t>National Board for the nursing profession</w:t>
      </w:r>
      <w:r w:rsidRPr="007606EC">
        <w:t xml:space="preserve"> may endorse the registration of a registered health practitioner whose name is included in the Register of Nurses as being qualified to practise as a nurse practitioner if the practitioner—</w:t>
      </w:r>
    </w:p>
    <w:p w14:paraId="6BAC7C71" w14:textId="77777777" w:rsidR="00020777" w:rsidRDefault="00020777" w:rsidP="00020777">
      <w:pPr>
        <w:pStyle w:val="Apara"/>
      </w:pPr>
      <w:r>
        <w:tab/>
        <w:t>(</w:t>
      </w:r>
      <w:r w:rsidRPr="007606EC">
        <w:t>a)</w:t>
      </w:r>
      <w:r w:rsidRPr="007606EC">
        <w:tab/>
        <w:t>holds either of the following qualifications relevant to the endorsement—</w:t>
      </w:r>
    </w:p>
    <w:p w14:paraId="532EEEF7" w14:textId="77777777" w:rsidR="00020777" w:rsidRDefault="00020777" w:rsidP="00020777">
      <w:pPr>
        <w:pStyle w:val="Asubpara"/>
      </w:pPr>
      <w:r>
        <w:tab/>
        <w:t>(</w:t>
      </w:r>
      <w:r w:rsidRPr="007606EC">
        <w:t>i)</w:t>
      </w:r>
      <w:r w:rsidRPr="007606EC">
        <w:tab/>
        <w:t>an approved qualification;</w:t>
      </w:r>
    </w:p>
    <w:p w14:paraId="4A925392"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6A9CD9B5" w14:textId="77777777" w:rsidR="00020777" w:rsidRPr="007606EC" w:rsidRDefault="00020777" w:rsidP="00020777">
      <w:pPr>
        <w:pStyle w:val="Apara"/>
      </w:pPr>
      <w:r>
        <w:tab/>
        <w:t>(</w:t>
      </w:r>
      <w:r w:rsidRPr="007606EC">
        <w:t>b)</w:t>
      </w:r>
      <w:r w:rsidRPr="007606EC">
        <w:tab/>
        <w:t>complies with any approved registration standard relevant to the endorsement.</w:t>
      </w:r>
    </w:p>
    <w:p w14:paraId="1E58F482" w14:textId="77777777" w:rsidR="00020777" w:rsidRDefault="00020777" w:rsidP="00020777">
      <w:pPr>
        <w:pStyle w:val="Amain"/>
      </w:pPr>
      <w:r>
        <w:tab/>
      </w:r>
      <w:r w:rsidRPr="007606EC">
        <w:t>(2)</w:t>
      </w:r>
      <w:r w:rsidRPr="007606EC">
        <w:tab/>
        <w:t>An endorsement under subsection (1) must state—</w:t>
      </w:r>
    </w:p>
    <w:p w14:paraId="55A8ED73" w14:textId="77777777" w:rsidR="00020777" w:rsidRDefault="00020777" w:rsidP="00020777">
      <w:pPr>
        <w:pStyle w:val="Apara"/>
      </w:pPr>
      <w:r>
        <w:tab/>
        <w:t>(</w:t>
      </w:r>
      <w:r w:rsidRPr="007606EC">
        <w:t>a)</w:t>
      </w:r>
      <w:r w:rsidRPr="007606EC">
        <w:tab/>
        <w:t>that the registered health practitioner is entitled to use the title “nurse practitioner”; and</w:t>
      </w:r>
    </w:p>
    <w:p w14:paraId="4CAA46E5" w14:textId="77777777" w:rsidR="00020777" w:rsidRPr="007606EC" w:rsidRDefault="00020777" w:rsidP="00020777">
      <w:pPr>
        <w:pStyle w:val="Apara"/>
      </w:pPr>
      <w:r>
        <w:tab/>
        <w:t>(</w:t>
      </w:r>
      <w:r w:rsidRPr="007606EC">
        <w:t>b)</w:t>
      </w:r>
      <w:r w:rsidRPr="007606EC">
        <w:tab/>
        <w:t>any conditions applicable to the practice by the registered health practitioner as a nurse practitioner.</w:t>
      </w:r>
    </w:p>
    <w:p w14:paraId="78E754FA" w14:textId="77777777" w:rsidR="00020777" w:rsidRPr="007606EC" w:rsidRDefault="00020777" w:rsidP="00020777">
      <w:pPr>
        <w:pStyle w:val="AH4SubDiv"/>
      </w:pPr>
      <w:bookmarkStart w:id="127" w:name="_Toc118366581"/>
      <w:r w:rsidRPr="007606EC">
        <w:lastRenderedPageBreak/>
        <w:t>Subdivision 4</w:t>
      </w:r>
      <w:r w:rsidRPr="007606EC">
        <w:tab/>
        <w:t>Endorsement in relation to acupuncture</w:t>
      </w:r>
      <w:bookmarkEnd w:id="127"/>
    </w:p>
    <w:p w14:paraId="5DB405D0" w14:textId="77777777" w:rsidR="00020777" w:rsidRPr="007606EC" w:rsidRDefault="00020777" w:rsidP="00020777">
      <w:pPr>
        <w:pStyle w:val="AH5Sec"/>
      </w:pPr>
      <w:bookmarkStart w:id="128" w:name="_Toc118366582"/>
      <w:r w:rsidRPr="001509D4">
        <w:rPr>
          <w:rStyle w:val="CharSectNo"/>
        </w:rPr>
        <w:t>97</w:t>
      </w:r>
      <w:r w:rsidRPr="007606EC">
        <w:tab/>
      </w:r>
      <w:r w:rsidRPr="007606EC">
        <w:rPr>
          <w:szCs w:val="24"/>
        </w:rPr>
        <w:t>Endorsement for acupuncture</w:t>
      </w:r>
      <w:bookmarkEnd w:id="128"/>
    </w:p>
    <w:p w14:paraId="5E4FD44D" w14:textId="77777777" w:rsidR="00020777" w:rsidRDefault="00020777" w:rsidP="0014631C">
      <w:pPr>
        <w:pStyle w:val="Amain"/>
        <w:keepNext/>
        <w:keepLines/>
      </w:pPr>
      <w:r>
        <w:tab/>
      </w:r>
      <w:r w:rsidRPr="007606EC">
        <w:t>(1)</w:t>
      </w:r>
      <w:r w:rsidRPr="007606EC">
        <w:tab/>
        <w:t xml:space="preserve">A National Board may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as an acupuncturist if the practitioner—</w:t>
      </w:r>
    </w:p>
    <w:p w14:paraId="379082B6" w14:textId="77777777" w:rsidR="00020777" w:rsidRDefault="00020777" w:rsidP="006B09C5">
      <w:pPr>
        <w:pStyle w:val="Apara"/>
        <w:keepNext/>
      </w:pPr>
      <w:r>
        <w:tab/>
        <w:t>(</w:t>
      </w:r>
      <w:r w:rsidRPr="007606EC">
        <w:t>a)</w:t>
      </w:r>
      <w:r w:rsidRPr="007606EC">
        <w:tab/>
        <w:t>holds either of the following qualifications relevant to the endorsement—</w:t>
      </w:r>
    </w:p>
    <w:p w14:paraId="3DF359CF" w14:textId="77777777" w:rsidR="00020777" w:rsidRDefault="00020777" w:rsidP="00020777">
      <w:pPr>
        <w:pStyle w:val="Asubpara"/>
      </w:pPr>
      <w:r>
        <w:tab/>
        <w:t>(</w:t>
      </w:r>
      <w:r w:rsidRPr="007606EC">
        <w:t>i)</w:t>
      </w:r>
      <w:r w:rsidRPr="007606EC">
        <w:tab/>
        <w:t>an approved qualification;</w:t>
      </w:r>
    </w:p>
    <w:p w14:paraId="3BC91DEF"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2D8E3B75" w14:textId="77777777" w:rsidR="00020777" w:rsidRPr="007606EC" w:rsidRDefault="00020777" w:rsidP="00020777">
      <w:pPr>
        <w:pStyle w:val="Apara"/>
      </w:pPr>
      <w:r>
        <w:tab/>
        <w:t>(</w:t>
      </w:r>
      <w:r w:rsidRPr="007606EC">
        <w:t>b)</w:t>
      </w:r>
      <w:r w:rsidRPr="007606EC">
        <w:tab/>
        <w:t>complies with an approved registration standard relevant to the endorsement.</w:t>
      </w:r>
    </w:p>
    <w:p w14:paraId="448BC4FB" w14:textId="77777777" w:rsidR="00020777" w:rsidRDefault="00020777" w:rsidP="00020777">
      <w:pPr>
        <w:pStyle w:val="Amain"/>
      </w:pPr>
      <w:r>
        <w:tab/>
      </w:r>
      <w:r w:rsidRPr="007606EC">
        <w:t>(2)</w:t>
      </w:r>
      <w:r w:rsidRPr="007606EC">
        <w:tab/>
        <w:t>An endorsement under subsection (1) must state—</w:t>
      </w:r>
    </w:p>
    <w:p w14:paraId="4110A3FB" w14:textId="77777777" w:rsidR="00020777" w:rsidRDefault="00020777" w:rsidP="00020777">
      <w:pPr>
        <w:pStyle w:val="Apara"/>
      </w:pPr>
      <w:r>
        <w:tab/>
        <w:t>(</w:t>
      </w:r>
      <w:r w:rsidRPr="007606EC">
        <w:t>a)</w:t>
      </w:r>
      <w:r w:rsidRPr="007606EC">
        <w:tab/>
        <w:t>that the registered health practitioner is entitled to use the title “acupuncturist”; and</w:t>
      </w:r>
    </w:p>
    <w:p w14:paraId="366FA302" w14:textId="77777777" w:rsidR="00020777" w:rsidRPr="007606EC" w:rsidRDefault="00020777" w:rsidP="00020777">
      <w:pPr>
        <w:pStyle w:val="Apara"/>
      </w:pPr>
      <w:r>
        <w:tab/>
        <w:t>(</w:t>
      </w:r>
      <w:r w:rsidRPr="007606EC">
        <w:t>b)</w:t>
      </w:r>
      <w:r w:rsidRPr="007606EC">
        <w:tab/>
        <w:t>any conditions applicable to the practice of acupuncture by the registered health practitioner.</w:t>
      </w:r>
    </w:p>
    <w:p w14:paraId="73CD60DC" w14:textId="77777777" w:rsidR="00020777" w:rsidRPr="007606EC" w:rsidRDefault="00020777" w:rsidP="00020777">
      <w:pPr>
        <w:pStyle w:val="AH4SubDiv"/>
      </w:pPr>
      <w:bookmarkStart w:id="129" w:name="_Toc118366583"/>
      <w:r w:rsidRPr="007606EC">
        <w:lastRenderedPageBreak/>
        <w:t>Subdivision 5</w:t>
      </w:r>
      <w:r w:rsidRPr="007606EC">
        <w:tab/>
        <w:t>Endorsements in relation to approved areas of practice</w:t>
      </w:r>
      <w:bookmarkEnd w:id="129"/>
    </w:p>
    <w:p w14:paraId="2909CFA9" w14:textId="77777777" w:rsidR="00020777" w:rsidRPr="007606EC" w:rsidRDefault="00020777" w:rsidP="00020777">
      <w:pPr>
        <w:pStyle w:val="AH5Sec"/>
      </w:pPr>
      <w:bookmarkStart w:id="130" w:name="_Toc118366584"/>
      <w:r w:rsidRPr="001509D4">
        <w:rPr>
          <w:rStyle w:val="CharSectNo"/>
        </w:rPr>
        <w:t>98</w:t>
      </w:r>
      <w:r w:rsidRPr="007606EC">
        <w:tab/>
      </w:r>
      <w:r w:rsidRPr="007606EC">
        <w:rPr>
          <w:szCs w:val="24"/>
        </w:rPr>
        <w:t>Endorsement for approved area of practice</w:t>
      </w:r>
      <w:bookmarkEnd w:id="130"/>
    </w:p>
    <w:p w14:paraId="7870440F" w14:textId="77777777" w:rsidR="00020777" w:rsidRDefault="00020777" w:rsidP="0014631C">
      <w:pPr>
        <w:pStyle w:val="Amain"/>
        <w:keepNext/>
        <w:keepLines/>
      </w:pPr>
      <w:r>
        <w:tab/>
      </w:r>
      <w:r w:rsidRPr="007606EC">
        <w:t>(1)</w:t>
      </w:r>
      <w:r w:rsidRPr="007606EC">
        <w:tab/>
        <w:t xml:space="preserve">A National Board established for a health profession may, in accordance with an approval given by the Ministerial Council under section 15, endorse the registration of a registered health practitioner registered </w:t>
      </w:r>
      <w:r w:rsidR="008042B8">
        <w:rPr>
          <w:color w:val="000000"/>
          <w:sz w:val="23"/>
          <w:szCs w:val="23"/>
          <w:lang w:val="en"/>
        </w:rPr>
        <w:t>in a health profession for which the Board is established</w:t>
      </w:r>
      <w:r w:rsidRPr="007606EC">
        <w:t xml:space="preserve"> as being qualified to practise in an approved area of practice for the health profession if the practitioner—</w:t>
      </w:r>
    </w:p>
    <w:p w14:paraId="05EFE019" w14:textId="77777777" w:rsidR="00020777" w:rsidRDefault="00020777" w:rsidP="00020777">
      <w:pPr>
        <w:pStyle w:val="Apara"/>
      </w:pPr>
      <w:r>
        <w:tab/>
        <w:t>(</w:t>
      </w:r>
      <w:r w:rsidRPr="007606EC">
        <w:t>a)</w:t>
      </w:r>
      <w:r w:rsidRPr="007606EC">
        <w:tab/>
        <w:t>holds either of the following qualifications relevant to the endorsement—</w:t>
      </w:r>
    </w:p>
    <w:p w14:paraId="5E74E13E" w14:textId="77777777" w:rsidR="00020777" w:rsidRDefault="00020777" w:rsidP="00020777">
      <w:pPr>
        <w:pStyle w:val="Asubpara"/>
      </w:pPr>
      <w:r>
        <w:tab/>
        <w:t>(</w:t>
      </w:r>
      <w:r w:rsidRPr="007606EC">
        <w:t>i)</w:t>
      </w:r>
      <w:r w:rsidRPr="007606EC">
        <w:tab/>
        <w:t>an approved qualification;</w:t>
      </w:r>
    </w:p>
    <w:p w14:paraId="44F1F046" w14:textId="77777777" w:rsidR="00020777" w:rsidRDefault="00020777" w:rsidP="00020777">
      <w:pPr>
        <w:pStyle w:val="Asubpara"/>
      </w:pPr>
      <w:r>
        <w:tab/>
        <w:t>(</w:t>
      </w:r>
      <w:r w:rsidRPr="007606EC">
        <w:t>ii)</w:t>
      </w:r>
      <w:r w:rsidRPr="007606EC">
        <w:tab/>
        <w:t>another qualification that, in the Board’s opinion, is substantially equivalent to, or based on similar competencies to, an approved qualification; and</w:t>
      </w:r>
    </w:p>
    <w:p w14:paraId="109B84B9" w14:textId="77777777" w:rsidR="00020777" w:rsidRPr="007606EC" w:rsidRDefault="00020777" w:rsidP="00020777">
      <w:pPr>
        <w:pStyle w:val="Apara"/>
      </w:pPr>
      <w:r>
        <w:tab/>
        <w:t>(</w:t>
      </w:r>
      <w:r w:rsidRPr="007606EC">
        <w:t>b)</w:t>
      </w:r>
      <w:r w:rsidRPr="007606EC">
        <w:tab/>
        <w:t>complies with an approved registration standard relevant to the endorsement.</w:t>
      </w:r>
    </w:p>
    <w:p w14:paraId="393F7823" w14:textId="77777777" w:rsidR="00020777" w:rsidRDefault="00020777" w:rsidP="00EC7744">
      <w:pPr>
        <w:pStyle w:val="Amain"/>
        <w:keepNext/>
      </w:pPr>
      <w:r>
        <w:tab/>
      </w:r>
      <w:r w:rsidRPr="007606EC">
        <w:t>(2)</w:t>
      </w:r>
      <w:r w:rsidRPr="007606EC">
        <w:tab/>
        <w:t>An endorsement under subsection (1) must state—</w:t>
      </w:r>
    </w:p>
    <w:p w14:paraId="52F0A2C4" w14:textId="77777777" w:rsidR="00020777" w:rsidRDefault="00020777" w:rsidP="00020777">
      <w:pPr>
        <w:pStyle w:val="Apara"/>
      </w:pPr>
      <w:r>
        <w:tab/>
        <w:t>(</w:t>
      </w:r>
      <w:r w:rsidRPr="007606EC">
        <w:t>a)</w:t>
      </w:r>
      <w:r w:rsidRPr="007606EC">
        <w:tab/>
        <w:t>the approved area of practice to which the endorsement relates; and</w:t>
      </w:r>
    </w:p>
    <w:p w14:paraId="74A1210D" w14:textId="77777777" w:rsidR="00020777" w:rsidRPr="007606EC" w:rsidRDefault="00020777" w:rsidP="00020777">
      <w:pPr>
        <w:pStyle w:val="Apara"/>
      </w:pPr>
      <w:r>
        <w:tab/>
        <w:t>(</w:t>
      </w:r>
      <w:r w:rsidRPr="007606EC">
        <w:t>b)</w:t>
      </w:r>
      <w:r w:rsidRPr="007606EC">
        <w:tab/>
        <w:t>any conditions applicable to the practice by the registered health practitioner in the approved area of practice.</w:t>
      </w:r>
    </w:p>
    <w:p w14:paraId="647DE67B" w14:textId="77777777" w:rsidR="00020777" w:rsidRPr="007606EC" w:rsidRDefault="00020777" w:rsidP="00020777">
      <w:pPr>
        <w:pStyle w:val="AH4SubDiv"/>
      </w:pPr>
      <w:bookmarkStart w:id="131" w:name="_Toc118366585"/>
      <w:r w:rsidRPr="007606EC">
        <w:lastRenderedPageBreak/>
        <w:t>Subdivision 6</w:t>
      </w:r>
      <w:r w:rsidRPr="007606EC">
        <w:tab/>
        <w:t>Application for endorsement</w:t>
      </w:r>
      <w:bookmarkEnd w:id="131"/>
    </w:p>
    <w:p w14:paraId="4CFFF924" w14:textId="77777777" w:rsidR="00020777" w:rsidRPr="007606EC" w:rsidRDefault="00020777" w:rsidP="00020777">
      <w:pPr>
        <w:pStyle w:val="AH5Sec"/>
      </w:pPr>
      <w:bookmarkStart w:id="132" w:name="_Toc118366586"/>
      <w:r w:rsidRPr="001509D4">
        <w:rPr>
          <w:rStyle w:val="CharSectNo"/>
        </w:rPr>
        <w:t>99</w:t>
      </w:r>
      <w:r w:rsidRPr="007606EC">
        <w:tab/>
      </w:r>
      <w:r w:rsidRPr="007606EC">
        <w:rPr>
          <w:szCs w:val="24"/>
        </w:rPr>
        <w:t>Application for endorsement</w:t>
      </w:r>
      <w:bookmarkEnd w:id="132"/>
    </w:p>
    <w:p w14:paraId="1305A89B" w14:textId="77777777" w:rsidR="00020777" w:rsidRPr="007606EC" w:rsidRDefault="00020777" w:rsidP="0014631C">
      <w:pPr>
        <w:pStyle w:val="Amain"/>
        <w:keepNext/>
      </w:pPr>
      <w:r>
        <w:tab/>
      </w:r>
      <w:r w:rsidRPr="007606EC">
        <w:t>(1)</w:t>
      </w:r>
      <w:r w:rsidRPr="007606EC">
        <w:tab/>
        <w:t>An individual may apply to a National Board for endorsement of the individual’s registration.</w:t>
      </w:r>
    </w:p>
    <w:p w14:paraId="5B220392" w14:textId="77777777" w:rsidR="00020777" w:rsidRDefault="00020777" w:rsidP="0014631C">
      <w:pPr>
        <w:pStyle w:val="Amain"/>
        <w:keepNext/>
      </w:pPr>
      <w:r>
        <w:tab/>
      </w:r>
      <w:r w:rsidRPr="007606EC">
        <w:t>(2)</w:t>
      </w:r>
      <w:r w:rsidRPr="007606EC">
        <w:tab/>
        <w:t>The application must—</w:t>
      </w:r>
    </w:p>
    <w:p w14:paraId="42EFD9E5" w14:textId="77777777" w:rsidR="00020777" w:rsidRDefault="00020777" w:rsidP="00020777">
      <w:pPr>
        <w:pStyle w:val="Apara"/>
      </w:pPr>
      <w:r>
        <w:tab/>
        <w:t>(</w:t>
      </w:r>
      <w:r w:rsidRPr="007606EC">
        <w:t>a)</w:t>
      </w:r>
      <w:r w:rsidRPr="007606EC">
        <w:tab/>
        <w:t>be in the form approved by the National Board; and</w:t>
      </w:r>
    </w:p>
    <w:p w14:paraId="06870893" w14:textId="77777777" w:rsidR="00020777" w:rsidRDefault="00020777" w:rsidP="00020777">
      <w:pPr>
        <w:pStyle w:val="Apara"/>
      </w:pPr>
      <w:r>
        <w:tab/>
        <w:t>(</w:t>
      </w:r>
      <w:r w:rsidRPr="007606EC">
        <w:t>b)</w:t>
      </w:r>
      <w:r w:rsidRPr="007606EC">
        <w:tab/>
        <w:t>be accompanied by the relevant fee; and</w:t>
      </w:r>
    </w:p>
    <w:p w14:paraId="0560B5D7" w14:textId="77777777" w:rsidR="00020777" w:rsidRPr="007606EC" w:rsidRDefault="00020777" w:rsidP="00020777">
      <w:pPr>
        <w:pStyle w:val="Apara"/>
      </w:pPr>
      <w:r>
        <w:tab/>
        <w:t>(</w:t>
      </w:r>
      <w:r w:rsidRPr="007606EC">
        <w:t>c)</w:t>
      </w:r>
      <w:r w:rsidRPr="007606EC">
        <w:tab/>
        <w:t>be accompanied by any other information reasonably required by the Board.</w:t>
      </w:r>
    </w:p>
    <w:p w14:paraId="6A2CA2B0" w14:textId="77777777" w:rsidR="00020777" w:rsidRDefault="00020777" w:rsidP="00020777">
      <w:pPr>
        <w:pStyle w:val="Amain"/>
      </w:pPr>
      <w:r>
        <w:tab/>
      </w:r>
      <w:r w:rsidRPr="007606EC">
        <w:t>(3)</w:t>
      </w:r>
      <w:r w:rsidRPr="007606EC">
        <w:tab/>
        <w:t>For the purposes of subsection (2)</w:t>
      </w:r>
      <w:r w:rsidR="00513BE3">
        <w:t xml:space="preserve"> </w:t>
      </w:r>
      <w:r w:rsidRPr="007606EC">
        <w:t>(c), the information a National Board may require an applicant to provide includes—</w:t>
      </w:r>
    </w:p>
    <w:p w14:paraId="4D6A32DF" w14:textId="77777777" w:rsidR="00020777" w:rsidRDefault="00020777" w:rsidP="00020777">
      <w:pPr>
        <w:pStyle w:val="Apara"/>
      </w:pPr>
      <w:r>
        <w:tab/>
        <w:t>(</w:t>
      </w:r>
      <w:r w:rsidRPr="007606EC">
        <w:t>a)</w:t>
      </w:r>
      <w:r w:rsidRPr="007606EC">
        <w:tab/>
        <w:t>evidence of the qualifications in the health profession the applicant believes qualifies the applicant for endorsement; and</w:t>
      </w:r>
    </w:p>
    <w:p w14:paraId="7E2E754B" w14:textId="77777777" w:rsidR="00020777" w:rsidRDefault="00020777" w:rsidP="00020777">
      <w:pPr>
        <w:pStyle w:val="Apara"/>
      </w:pPr>
      <w:r>
        <w:tab/>
        <w:t>(</w:t>
      </w:r>
      <w:r w:rsidRPr="007606EC">
        <w:t>b)</w:t>
      </w:r>
      <w:r w:rsidRPr="007606EC">
        <w:tab/>
        <w:t>evidence of successful completion of any period of supervised practice required by an approved registration standard; and</w:t>
      </w:r>
    </w:p>
    <w:p w14:paraId="5756A7BE" w14:textId="77777777" w:rsidR="00020777" w:rsidRPr="007606EC" w:rsidRDefault="00020777" w:rsidP="00020777">
      <w:pPr>
        <w:pStyle w:val="Apara"/>
      </w:pPr>
      <w:r>
        <w:tab/>
        <w:t>(</w:t>
      </w:r>
      <w:r w:rsidRPr="007606EC">
        <w:t>c)</w:t>
      </w:r>
      <w:r w:rsidRPr="007606EC">
        <w:tab/>
        <w:t>if the applicant is required to complete an examination or assessment set by or on behalf of the Board, evidence of the successful completion of the examination or assessment.</w:t>
      </w:r>
    </w:p>
    <w:p w14:paraId="326E1AA3" w14:textId="77777777" w:rsidR="00020777" w:rsidRPr="007606EC" w:rsidRDefault="00020777" w:rsidP="00020777">
      <w:pPr>
        <w:pStyle w:val="AH5Sec"/>
      </w:pPr>
      <w:bookmarkStart w:id="133" w:name="_Toc118366587"/>
      <w:r w:rsidRPr="001509D4">
        <w:rPr>
          <w:rStyle w:val="CharSectNo"/>
        </w:rPr>
        <w:t>100</w:t>
      </w:r>
      <w:r w:rsidRPr="007606EC">
        <w:tab/>
      </w:r>
      <w:r w:rsidRPr="007606EC">
        <w:rPr>
          <w:szCs w:val="24"/>
        </w:rPr>
        <w:t>Boards’ other powers before deciding application for endorsement</w:t>
      </w:r>
      <w:bookmarkEnd w:id="133"/>
    </w:p>
    <w:p w14:paraId="4500A74C" w14:textId="77777777" w:rsidR="00020777" w:rsidRDefault="00020777" w:rsidP="00020777">
      <w:pPr>
        <w:pStyle w:val="Amain"/>
      </w:pPr>
      <w:r>
        <w:tab/>
      </w:r>
      <w:r w:rsidRPr="007606EC">
        <w:t>(1)</w:t>
      </w:r>
      <w:r w:rsidRPr="007606EC">
        <w:tab/>
        <w:t>Before deciding an application for endorsement, a National Board may—</w:t>
      </w:r>
    </w:p>
    <w:p w14:paraId="451EDE68" w14:textId="77777777" w:rsidR="00020777" w:rsidRDefault="00020777" w:rsidP="00020777">
      <w:pPr>
        <w:pStyle w:val="Apara"/>
      </w:pPr>
      <w:r>
        <w:tab/>
        <w:t>(</w:t>
      </w:r>
      <w:r w:rsidRPr="007606EC">
        <w:t>a)</w:t>
      </w:r>
      <w:r w:rsidRPr="007606EC">
        <w:tab/>
        <w:t>investigate the applicant, including, for example, by asking an entity—</w:t>
      </w:r>
    </w:p>
    <w:p w14:paraId="4C4726C7" w14:textId="77777777" w:rsidR="00020777" w:rsidRDefault="00020777" w:rsidP="00020777">
      <w:pPr>
        <w:pStyle w:val="Asubpara"/>
      </w:pPr>
      <w:r>
        <w:tab/>
        <w:t>(</w:t>
      </w:r>
      <w:r w:rsidRPr="007606EC">
        <w:t>i)</w:t>
      </w:r>
      <w:r w:rsidRPr="007606EC">
        <w:tab/>
        <w:t>to give the Board information about the applicant; or</w:t>
      </w:r>
    </w:p>
    <w:p w14:paraId="60A788D1" w14:textId="77777777" w:rsidR="00020777" w:rsidRDefault="00020777" w:rsidP="00020777">
      <w:pPr>
        <w:pStyle w:val="Asubpara"/>
      </w:pPr>
      <w:r>
        <w:tab/>
        <w:t>(</w:t>
      </w:r>
      <w:r w:rsidRPr="007606EC">
        <w:t>ii)</w:t>
      </w:r>
      <w:r w:rsidRPr="007606EC">
        <w:tab/>
        <w:t>to verify information or a document that relates to the applicant; or</w:t>
      </w:r>
    </w:p>
    <w:p w14:paraId="1638A2AE" w14:textId="77777777" w:rsidR="00020777" w:rsidRDefault="00020777" w:rsidP="00020777">
      <w:pPr>
        <w:pStyle w:val="Apara"/>
      </w:pPr>
      <w:r>
        <w:lastRenderedPageBreak/>
        <w:tab/>
        <w:t>(</w:t>
      </w:r>
      <w:r w:rsidRPr="007606EC">
        <w:t>b)</w:t>
      </w:r>
      <w:r w:rsidRPr="007606EC">
        <w:tab/>
        <w:t>by written notice to the applicant, require the applicant to give the Board, within a reasonable time stated in the notice, further information or a document the Board reasonably requires to decide the application; or</w:t>
      </w:r>
    </w:p>
    <w:p w14:paraId="15C59E24" w14:textId="77777777" w:rsidR="00020777" w:rsidRDefault="00020777" w:rsidP="00020777">
      <w:pPr>
        <w:pStyle w:val="Apara"/>
      </w:pPr>
      <w:r>
        <w:tab/>
        <w:t>(</w:t>
      </w:r>
      <w:r w:rsidRPr="007606EC">
        <w:t>c)</w:t>
      </w:r>
      <w:r w:rsidRPr="007606EC">
        <w:tab/>
        <w:t>by written notice to the applicant, require the applicant to attend before the Board, within a reasonable time stated in the notice and at a reasonable place, to answer any questions of the Board relating to the application; or</w:t>
      </w:r>
    </w:p>
    <w:p w14:paraId="59509601" w14:textId="77777777" w:rsidR="00020777" w:rsidRPr="007606EC" w:rsidRDefault="00020777" w:rsidP="00020777">
      <w:pPr>
        <w:pStyle w:val="Apara"/>
      </w:pPr>
      <w:r>
        <w:tab/>
        <w:t>(</w:t>
      </w:r>
      <w:r w:rsidRPr="007606EC">
        <w:t>d)</w:t>
      </w:r>
      <w:r w:rsidRPr="007606EC">
        <w:tab/>
        <w:t>by written notice to the applicant, require the applicant to undergo a written, oral or practical examination, within a reasonable time stated in the notice and at a reasonable place.</w:t>
      </w:r>
    </w:p>
    <w:p w14:paraId="039796C8" w14:textId="77777777" w:rsidR="00020777" w:rsidRPr="007606EC" w:rsidRDefault="00020777" w:rsidP="00020777">
      <w:pPr>
        <w:pStyle w:val="Amain"/>
      </w:pPr>
      <w:r>
        <w:tab/>
      </w:r>
      <w:r w:rsidRPr="007606EC">
        <w:t>(2)</w:t>
      </w:r>
      <w:r w:rsidRPr="007606EC">
        <w:tab/>
        <w:t>The purpose of an examination under subsection (1)</w:t>
      </w:r>
      <w:r w:rsidR="00513BE3">
        <w:t xml:space="preserve"> </w:t>
      </w:r>
      <w:r w:rsidRPr="007606EC">
        <w:t>(d) must be to assess the applicant’s ability to practise the health profession in accordance with the endorsement sought.</w:t>
      </w:r>
    </w:p>
    <w:p w14:paraId="69803824" w14:textId="77777777" w:rsidR="00020777" w:rsidRPr="007606EC" w:rsidRDefault="00020777" w:rsidP="00020777">
      <w:pPr>
        <w:pStyle w:val="Amain"/>
      </w:pPr>
      <w:r>
        <w:tab/>
      </w:r>
      <w:r w:rsidRPr="007606EC">
        <w:t>(3)</w:t>
      </w:r>
      <w:r w:rsidRPr="007606EC">
        <w:tab/>
        <w:t>The applicant is taken to have withdrawn the application if, within the stated time, the applicant does not comply with a requirement under subsection (1).</w:t>
      </w:r>
    </w:p>
    <w:p w14:paraId="76F6B3D6" w14:textId="77777777" w:rsidR="00020777" w:rsidRPr="007606EC" w:rsidRDefault="00020777" w:rsidP="00020777">
      <w:pPr>
        <w:pStyle w:val="AH5Sec"/>
      </w:pPr>
      <w:bookmarkStart w:id="134" w:name="_Toc118366588"/>
      <w:r w:rsidRPr="001509D4">
        <w:rPr>
          <w:rStyle w:val="CharSectNo"/>
        </w:rPr>
        <w:t>101</w:t>
      </w:r>
      <w:r w:rsidRPr="007606EC">
        <w:tab/>
      </w:r>
      <w:r w:rsidRPr="007606EC">
        <w:rPr>
          <w:szCs w:val="24"/>
        </w:rPr>
        <w:t>Applicant may make submissions about proposed refusal of application or imposition of condition</w:t>
      </w:r>
      <w:bookmarkEnd w:id="134"/>
    </w:p>
    <w:p w14:paraId="715E151F" w14:textId="77777777" w:rsidR="00020777" w:rsidRPr="007606EC" w:rsidRDefault="00020777" w:rsidP="00020777">
      <w:pPr>
        <w:pStyle w:val="Amain"/>
      </w:pPr>
      <w:r>
        <w:tab/>
      </w:r>
      <w:r w:rsidRPr="007606EC">
        <w:t>(1)</w:t>
      </w:r>
      <w:r w:rsidRPr="007606EC">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14:paraId="415D342F" w14:textId="77777777" w:rsidR="00020777" w:rsidRDefault="00020777" w:rsidP="00020777">
      <w:pPr>
        <w:pStyle w:val="Amain"/>
      </w:pPr>
      <w:r>
        <w:tab/>
      </w:r>
      <w:r w:rsidRPr="007606EC">
        <w:t>(2)</w:t>
      </w:r>
      <w:r w:rsidRPr="007606EC">
        <w:tab/>
        <w:t>The notice must—</w:t>
      </w:r>
    </w:p>
    <w:p w14:paraId="2FA7B489" w14:textId="77777777" w:rsidR="00020777" w:rsidRDefault="00020777" w:rsidP="00020777">
      <w:pPr>
        <w:pStyle w:val="Apara"/>
      </w:pPr>
      <w:r>
        <w:tab/>
        <w:t>(</w:t>
      </w:r>
      <w:r w:rsidRPr="007606EC">
        <w:t>a)</w:t>
      </w:r>
      <w:r w:rsidRPr="007606EC">
        <w:tab/>
        <w:t>state the reasons for the proposal; and</w:t>
      </w:r>
    </w:p>
    <w:p w14:paraId="4FC5ADDB" w14:textId="77777777"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6DAB8C56" w14:textId="77777777" w:rsidR="00020777" w:rsidRPr="007606EC" w:rsidRDefault="00020777" w:rsidP="00020777">
      <w:pPr>
        <w:pStyle w:val="AH5Sec"/>
      </w:pPr>
      <w:bookmarkStart w:id="135" w:name="_Toc118366589"/>
      <w:r w:rsidRPr="001509D4">
        <w:rPr>
          <w:rStyle w:val="CharSectNo"/>
        </w:rPr>
        <w:lastRenderedPageBreak/>
        <w:t>102</w:t>
      </w:r>
      <w:r w:rsidRPr="007606EC">
        <w:tab/>
      </w:r>
      <w:r w:rsidRPr="007606EC">
        <w:rPr>
          <w:szCs w:val="24"/>
        </w:rPr>
        <w:t>Decision about application</w:t>
      </w:r>
      <w:bookmarkEnd w:id="135"/>
    </w:p>
    <w:p w14:paraId="6933C104" w14:textId="77777777" w:rsidR="00020777" w:rsidRPr="007606EC" w:rsidRDefault="00020777" w:rsidP="00020777">
      <w:pPr>
        <w:pStyle w:val="Amain"/>
      </w:pPr>
      <w:r>
        <w:tab/>
      </w:r>
      <w:r w:rsidRPr="007606EC">
        <w:t>(1)</w:t>
      </w:r>
      <w:r w:rsidRPr="007606EC">
        <w:tab/>
        <w:t>After considering an application for endorsement and any submissions made in accordance with a notice under section 101, a National Board must decide to endorse, or refuse to endorse, the applicant’s registration as sought.</w:t>
      </w:r>
    </w:p>
    <w:p w14:paraId="0180A760" w14:textId="77777777" w:rsidR="00020777" w:rsidRDefault="00020777" w:rsidP="006B09C5">
      <w:pPr>
        <w:pStyle w:val="Amain"/>
        <w:keepNext/>
      </w:pPr>
      <w:r>
        <w:tab/>
      </w:r>
      <w:r w:rsidRPr="007606EC">
        <w:t>(2)</w:t>
      </w:r>
      <w:r w:rsidRPr="007606EC">
        <w:tab/>
        <w:t>Without limiting subsection (1), a National Board may refuse to endorse an applicant’s registration if—</w:t>
      </w:r>
    </w:p>
    <w:p w14:paraId="3FA1B716" w14:textId="77777777" w:rsidR="00020777" w:rsidRDefault="00020777" w:rsidP="00020777">
      <w:pPr>
        <w:pStyle w:val="Apara"/>
      </w:pPr>
      <w:r>
        <w:tab/>
        <w:t>(</w:t>
      </w:r>
      <w:r w:rsidRPr="007606EC">
        <w:t>a)</w:t>
      </w:r>
      <w:r w:rsidRPr="007606EC">
        <w:tab/>
        <w:t>the applicant is not qualified for the endorsement under a relevant section; or</w:t>
      </w:r>
    </w:p>
    <w:p w14:paraId="39F99D16" w14:textId="77777777" w:rsidR="00020777" w:rsidRPr="007606EC" w:rsidRDefault="00020777" w:rsidP="00020777">
      <w:pPr>
        <w:pStyle w:val="Apara"/>
      </w:pPr>
      <w:r>
        <w:tab/>
        <w:t>(</w:t>
      </w:r>
      <w:r w:rsidRPr="007606EC">
        <w:t>b)</w:t>
      </w:r>
      <w:r w:rsidRPr="007606EC">
        <w:tab/>
        <w:t>the Board considers the applicant is not competent to practise the health profession in accordance with the endorsement sought.</w:t>
      </w:r>
    </w:p>
    <w:p w14:paraId="380C2EFB" w14:textId="77777777" w:rsidR="00020777" w:rsidRPr="007606EC" w:rsidRDefault="00020777" w:rsidP="00020777">
      <w:pPr>
        <w:pStyle w:val="Amain"/>
      </w:pPr>
      <w:r>
        <w:tab/>
      </w:r>
      <w:r w:rsidRPr="007606EC">
        <w:t>(3)</w:t>
      </w:r>
      <w:r w:rsidRPr="007606EC">
        <w:tab/>
        <w:t>In this section—</w:t>
      </w:r>
    </w:p>
    <w:p w14:paraId="467332CB" w14:textId="53E94141" w:rsidR="00020777" w:rsidRPr="007606EC" w:rsidRDefault="00020777" w:rsidP="00020777">
      <w:pPr>
        <w:pStyle w:val="aDef"/>
      </w:pPr>
      <w:r w:rsidRPr="002E4286">
        <w:rPr>
          <w:rStyle w:val="charBoldItals"/>
        </w:rPr>
        <w:t>relevant section</w:t>
      </w:r>
      <w:r w:rsidRPr="007606EC">
        <w:t xml:space="preserve"> means section 94, 95, 97 or 98.</w:t>
      </w:r>
    </w:p>
    <w:p w14:paraId="4C7066E5" w14:textId="77777777" w:rsidR="00020777" w:rsidRPr="007606EC" w:rsidRDefault="00020777" w:rsidP="00020777">
      <w:pPr>
        <w:pStyle w:val="AH5Sec"/>
      </w:pPr>
      <w:bookmarkStart w:id="136" w:name="_Toc118366590"/>
      <w:r w:rsidRPr="001509D4">
        <w:rPr>
          <w:rStyle w:val="CharSectNo"/>
        </w:rPr>
        <w:t>103</w:t>
      </w:r>
      <w:r w:rsidRPr="007606EC">
        <w:tab/>
      </w:r>
      <w:r w:rsidRPr="007606EC">
        <w:rPr>
          <w:szCs w:val="24"/>
        </w:rPr>
        <w:t>Conditions of endorsement</w:t>
      </w:r>
      <w:bookmarkEnd w:id="136"/>
    </w:p>
    <w:p w14:paraId="0F282E2B" w14:textId="77777777" w:rsidR="00020777" w:rsidRPr="007606EC" w:rsidRDefault="00020777" w:rsidP="00020777">
      <w:pPr>
        <w:pStyle w:val="Amain"/>
      </w:pPr>
      <w:r>
        <w:tab/>
      </w:r>
      <w:r w:rsidRPr="007606EC">
        <w:t>(1)</w:t>
      </w:r>
      <w:r w:rsidRPr="007606EC">
        <w:tab/>
        <w:t>If a National Board decides to endorse the applicant’s registration under section 102, the Board may decide to impose on the endorsement the conditions the Board considers necessary or desirable in the circumstances.</w:t>
      </w:r>
    </w:p>
    <w:p w14:paraId="137FEC55" w14:textId="77777777"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14:paraId="2D9A4203" w14:textId="77777777" w:rsidR="00020777" w:rsidRPr="007606EC" w:rsidRDefault="00020777" w:rsidP="00020777">
      <w:pPr>
        <w:pStyle w:val="Amain"/>
      </w:pPr>
      <w:r>
        <w:tab/>
      </w:r>
      <w:r w:rsidRPr="007606EC">
        <w:t>(2)</w:t>
      </w:r>
      <w:r w:rsidRPr="007606EC">
        <w:tab/>
        <w:t>If the National Board decides to impose a condition on the endorsement, the Board must also decide a review period for the condition.</w:t>
      </w:r>
    </w:p>
    <w:p w14:paraId="11E32B5C" w14:textId="77777777" w:rsidR="00020777" w:rsidRPr="007606EC" w:rsidRDefault="00020777" w:rsidP="00020777">
      <w:pPr>
        <w:pStyle w:val="AH5Sec"/>
      </w:pPr>
      <w:bookmarkStart w:id="137" w:name="_Toc118366591"/>
      <w:r w:rsidRPr="001509D4">
        <w:rPr>
          <w:rStyle w:val="CharSectNo"/>
        </w:rPr>
        <w:lastRenderedPageBreak/>
        <w:t>104</w:t>
      </w:r>
      <w:r w:rsidRPr="007606EC">
        <w:tab/>
      </w:r>
      <w:r w:rsidRPr="007606EC">
        <w:rPr>
          <w:szCs w:val="24"/>
        </w:rPr>
        <w:t>Notice of decision to be given to applicant</w:t>
      </w:r>
      <w:bookmarkEnd w:id="137"/>
    </w:p>
    <w:p w14:paraId="530319B9" w14:textId="77777777" w:rsidR="00020777" w:rsidRDefault="00020777" w:rsidP="0014631C">
      <w:pPr>
        <w:pStyle w:val="Amain"/>
        <w:keepNext/>
      </w:pPr>
      <w:r>
        <w:tab/>
      </w:r>
      <w:r w:rsidRPr="007606EC">
        <w:t>(1)</w:t>
      </w:r>
      <w:r w:rsidRPr="007606EC">
        <w:tab/>
        <w:t>As soon as practicable after making the decision under section 102, the National Board must—</w:t>
      </w:r>
    </w:p>
    <w:p w14:paraId="38FEBBFA" w14:textId="77777777" w:rsidR="00020777" w:rsidRDefault="00020777" w:rsidP="00020777">
      <w:pPr>
        <w:pStyle w:val="Apara"/>
      </w:pPr>
      <w:r>
        <w:tab/>
        <w:t>(</w:t>
      </w:r>
      <w:r w:rsidRPr="007606EC">
        <w:t>a)</w:t>
      </w:r>
      <w:r w:rsidRPr="007606EC">
        <w:tab/>
        <w:t>give the applicant written notice of the Board’s decision; and</w:t>
      </w:r>
    </w:p>
    <w:p w14:paraId="1F7E43A2" w14:textId="77777777" w:rsidR="00020777" w:rsidRPr="007606EC" w:rsidRDefault="00020777" w:rsidP="00020777">
      <w:pPr>
        <w:pStyle w:val="Apara"/>
      </w:pPr>
      <w:r>
        <w:tab/>
        <w:t>(</w:t>
      </w:r>
      <w:r w:rsidRPr="007606EC">
        <w:t>b)</w:t>
      </w:r>
      <w:r w:rsidRPr="007606EC">
        <w:tab/>
        <w:t>if the Board decides to endorse the applicant’s registration, give the applicant a new certificate of registration.</w:t>
      </w:r>
    </w:p>
    <w:p w14:paraId="49F56136" w14:textId="77777777" w:rsidR="00020777" w:rsidRDefault="00020777" w:rsidP="00020777">
      <w:pPr>
        <w:pStyle w:val="Amain"/>
      </w:pPr>
      <w:r>
        <w:tab/>
      </w:r>
      <w:r w:rsidRPr="007606EC">
        <w:t>(2)</w:t>
      </w:r>
      <w:r w:rsidRPr="007606EC">
        <w:tab/>
        <w:t>If the Board decides not to endorse the applicant’s registration or decides to endorse the applicant’s registration subject to a condition, the notice under subsection (1)</w:t>
      </w:r>
      <w:r w:rsidR="0095421F">
        <w:t xml:space="preserve"> </w:t>
      </w:r>
      <w:r w:rsidRPr="007606EC">
        <w:t>(a) must state—</w:t>
      </w:r>
    </w:p>
    <w:p w14:paraId="659F39C5" w14:textId="77777777" w:rsidR="00020777" w:rsidRDefault="00020777" w:rsidP="00020777">
      <w:pPr>
        <w:pStyle w:val="Apara"/>
      </w:pPr>
      <w:r>
        <w:tab/>
        <w:t>(</w:t>
      </w:r>
      <w:r w:rsidRPr="007606EC">
        <w:t>a)</w:t>
      </w:r>
      <w:r w:rsidRPr="007606EC">
        <w:tab/>
        <w:t>the reasons for the decision; and</w:t>
      </w:r>
    </w:p>
    <w:p w14:paraId="28781CA6" w14:textId="77777777" w:rsidR="00020777" w:rsidRDefault="00020777" w:rsidP="00020777">
      <w:pPr>
        <w:pStyle w:val="Apara"/>
      </w:pPr>
      <w:r>
        <w:tab/>
        <w:t>(</w:t>
      </w:r>
      <w:r w:rsidRPr="007606EC">
        <w:t>b)</w:t>
      </w:r>
      <w:r w:rsidRPr="007606EC">
        <w:tab/>
        <w:t>that the applicant may appeal against the decision; and</w:t>
      </w:r>
    </w:p>
    <w:p w14:paraId="22EFDD3B"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6706DA80" w14:textId="77777777" w:rsidR="00020777" w:rsidRPr="007606EC" w:rsidRDefault="00020777" w:rsidP="00020777">
      <w:pPr>
        <w:pStyle w:val="AH5Sec"/>
      </w:pPr>
      <w:bookmarkStart w:id="138" w:name="_Toc118366592"/>
      <w:r w:rsidRPr="001509D4">
        <w:rPr>
          <w:rStyle w:val="CharSectNo"/>
        </w:rPr>
        <w:t>105</w:t>
      </w:r>
      <w:r w:rsidRPr="007606EC">
        <w:tab/>
      </w:r>
      <w:r w:rsidRPr="007606EC">
        <w:rPr>
          <w:szCs w:val="24"/>
        </w:rPr>
        <w:t>Period of endorsement</w:t>
      </w:r>
      <w:bookmarkEnd w:id="138"/>
    </w:p>
    <w:p w14:paraId="0CF957F0" w14:textId="77777777" w:rsidR="00020777" w:rsidRDefault="00020777" w:rsidP="00EC7744">
      <w:pPr>
        <w:pStyle w:val="Amainreturn"/>
        <w:keepNext/>
      </w:pPr>
      <w:r w:rsidRPr="007606EC">
        <w:t>If a National Board decides to endorse a registered health practitioner’s registration, the endorsement—</w:t>
      </w:r>
    </w:p>
    <w:p w14:paraId="54AF5A31" w14:textId="77777777" w:rsidR="00020777" w:rsidRDefault="00020777" w:rsidP="00020777">
      <w:pPr>
        <w:pStyle w:val="Apara"/>
      </w:pPr>
      <w:r>
        <w:tab/>
        <w:t>(</w:t>
      </w:r>
      <w:r w:rsidRPr="007606EC">
        <w:t>a)</w:t>
      </w:r>
      <w:r w:rsidRPr="007606EC">
        <w:tab/>
        <w:t>starts when the Board makes the decision; and</w:t>
      </w:r>
    </w:p>
    <w:p w14:paraId="6623F8FE" w14:textId="77777777" w:rsidR="00020777" w:rsidRPr="007606EC" w:rsidRDefault="00020777" w:rsidP="00020777">
      <w:pPr>
        <w:pStyle w:val="Apara"/>
      </w:pPr>
      <w:r>
        <w:tab/>
        <w:t>(</w:t>
      </w:r>
      <w:r w:rsidRPr="007606EC">
        <w:t>b)</w:t>
      </w:r>
      <w:r w:rsidRPr="007606EC">
        <w:tab/>
        <w:t>expires when the practitioner’s registration ends.</w:t>
      </w:r>
    </w:p>
    <w:p w14:paraId="0D141765" w14:textId="77777777" w:rsidR="00020777" w:rsidRPr="007606EC" w:rsidRDefault="00020777" w:rsidP="00020777">
      <w:pPr>
        <w:pStyle w:val="AH5Sec"/>
      </w:pPr>
      <w:bookmarkStart w:id="139" w:name="_Toc118366593"/>
      <w:r w:rsidRPr="001509D4">
        <w:rPr>
          <w:rStyle w:val="CharSectNo"/>
        </w:rPr>
        <w:t>106</w:t>
      </w:r>
      <w:r w:rsidRPr="007606EC">
        <w:tab/>
      </w:r>
      <w:r w:rsidRPr="007606EC">
        <w:rPr>
          <w:szCs w:val="24"/>
        </w:rPr>
        <w:t>Failure to decide application for endorsement</w:t>
      </w:r>
      <w:bookmarkEnd w:id="139"/>
    </w:p>
    <w:p w14:paraId="56D23F7A" w14:textId="77777777" w:rsidR="00020777" w:rsidRPr="007606EC" w:rsidRDefault="00020777" w:rsidP="00020777">
      <w:pPr>
        <w:pStyle w:val="Amainreturn"/>
      </w:pPr>
      <w:r w:rsidRPr="007606EC">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14:paraId="5ADA1797" w14:textId="77777777" w:rsidR="00020777" w:rsidRPr="001509D4" w:rsidRDefault="00020777" w:rsidP="00020777">
      <w:pPr>
        <w:pStyle w:val="AH3Div"/>
      </w:pPr>
      <w:bookmarkStart w:id="140" w:name="_Toc118366594"/>
      <w:r w:rsidRPr="001509D4">
        <w:rPr>
          <w:rStyle w:val="CharDivNo"/>
        </w:rPr>
        <w:lastRenderedPageBreak/>
        <w:t>Division 9</w:t>
      </w:r>
      <w:r w:rsidRPr="007606EC">
        <w:tab/>
      </w:r>
      <w:r w:rsidRPr="001509D4">
        <w:rPr>
          <w:rStyle w:val="CharDivText"/>
        </w:rPr>
        <w:t>Renewal of registration</w:t>
      </w:r>
      <w:bookmarkEnd w:id="140"/>
    </w:p>
    <w:p w14:paraId="7BC7E7C0" w14:textId="77777777" w:rsidR="00020777" w:rsidRPr="007606EC" w:rsidRDefault="00020777" w:rsidP="00020777">
      <w:pPr>
        <w:pStyle w:val="AH5Sec"/>
      </w:pPr>
      <w:bookmarkStart w:id="141" w:name="_Toc118366595"/>
      <w:r w:rsidRPr="001509D4">
        <w:rPr>
          <w:rStyle w:val="CharSectNo"/>
        </w:rPr>
        <w:t>107</w:t>
      </w:r>
      <w:r w:rsidRPr="007606EC">
        <w:tab/>
      </w:r>
      <w:r w:rsidRPr="007606EC">
        <w:rPr>
          <w:szCs w:val="24"/>
        </w:rPr>
        <w:t>Application for renewal of registration or endorsement</w:t>
      </w:r>
      <w:bookmarkEnd w:id="141"/>
    </w:p>
    <w:p w14:paraId="3F12A02B" w14:textId="77777777" w:rsidR="00020777" w:rsidRPr="007606EC" w:rsidRDefault="00020777" w:rsidP="00020777">
      <w:pPr>
        <w:pStyle w:val="Amain"/>
      </w:pPr>
      <w:r>
        <w:tab/>
      </w:r>
      <w:r w:rsidRPr="007606EC">
        <w:t>(1)</w:t>
      </w:r>
      <w:r w:rsidRPr="007606EC">
        <w:tab/>
        <w:t xml:space="preserve">A registered health practitioner may apply to the National Board </w:t>
      </w:r>
      <w:r w:rsidR="008042B8">
        <w:rPr>
          <w:color w:val="000000"/>
          <w:sz w:val="23"/>
          <w:szCs w:val="23"/>
          <w:lang w:val="en"/>
        </w:rPr>
        <w:t>established for the practitioner’s health profession</w:t>
      </w:r>
      <w:r w:rsidRPr="007606EC">
        <w:t xml:space="preserve"> for renewal of the health practitioner’s registration.</w:t>
      </w:r>
    </w:p>
    <w:p w14:paraId="48976F5B" w14:textId="77777777" w:rsidR="00020777" w:rsidRPr="007606EC" w:rsidRDefault="00020777" w:rsidP="00020777">
      <w:pPr>
        <w:pStyle w:val="Amain"/>
      </w:pPr>
      <w:r>
        <w:tab/>
      </w:r>
      <w:r w:rsidRPr="007606EC">
        <w:t>(2)</w:t>
      </w:r>
      <w:r w:rsidRPr="007606EC">
        <w:tab/>
        <w:t>An application for renewal of a registered health practitioner’s registration must be made not later than one month after the practitioner’s period of registration ends.</w:t>
      </w:r>
    </w:p>
    <w:p w14:paraId="7497D8D0" w14:textId="77777777" w:rsidR="00020777" w:rsidRPr="007606EC" w:rsidRDefault="00020777" w:rsidP="00020777">
      <w:pPr>
        <w:pStyle w:val="Amain"/>
      </w:pPr>
      <w:r>
        <w:tab/>
      </w:r>
      <w:r w:rsidRPr="007606EC">
        <w:t>(3)</w:t>
      </w:r>
      <w:r w:rsidRPr="007606EC">
        <w:tab/>
        <w:t>If the registered health practitioner’s registration has been endorsed by the National Board, the application for renewal of the practitioner’s registration is taken to also be an application for a renewal of the endorsement.</w:t>
      </w:r>
    </w:p>
    <w:p w14:paraId="00658CD7" w14:textId="77777777" w:rsidR="00020777" w:rsidRDefault="00020777" w:rsidP="00020777">
      <w:pPr>
        <w:pStyle w:val="Amain"/>
      </w:pPr>
      <w:r>
        <w:tab/>
      </w:r>
      <w:r w:rsidRPr="007606EC">
        <w:t>(4)</w:t>
      </w:r>
      <w:r w:rsidRPr="007606EC">
        <w:tab/>
        <w:t>The application for renewal of registration must—</w:t>
      </w:r>
    </w:p>
    <w:p w14:paraId="52D8CF86" w14:textId="77777777" w:rsidR="00020777" w:rsidRDefault="00020777" w:rsidP="00020777">
      <w:pPr>
        <w:pStyle w:val="Apara"/>
      </w:pPr>
      <w:r>
        <w:tab/>
        <w:t>(</w:t>
      </w:r>
      <w:r w:rsidRPr="007606EC">
        <w:t>a)</w:t>
      </w:r>
      <w:r w:rsidRPr="007606EC">
        <w:tab/>
        <w:t>be in the form approved by the National Board; and</w:t>
      </w:r>
    </w:p>
    <w:p w14:paraId="629E2318" w14:textId="77777777" w:rsidR="00020777" w:rsidRDefault="00020777" w:rsidP="00020777">
      <w:pPr>
        <w:pStyle w:val="Apara"/>
      </w:pPr>
      <w:r>
        <w:tab/>
        <w:t>(</w:t>
      </w:r>
      <w:r w:rsidRPr="007606EC">
        <w:t>b)</w:t>
      </w:r>
      <w:r w:rsidRPr="007606EC">
        <w:tab/>
        <w:t>be accompanied by the relevant fee; and</w:t>
      </w:r>
    </w:p>
    <w:p w14:paraId="67B528A8" w14:textId="77777777" w:rsidR="00020777" w:rsidRDefault="00020777" w:rsidP="00020777">
      <w:pPr>
        <w:pStyle w:val="Apara"/>
      </w:pPr>
      <w:r>
        <w:tab/>
        <w:t>(</w:t>
      </w:r>
      <w:r w:rsidRPr="007606EC">
        <w:t>c)</w:t>
      </w:r>
      <w:r w:rsidRPr="007606EC">
        <w:tab/>
        <w:t>if the application for renewal is made after the registered health practitioner’s period of registration ends, be accompanied by the relevant fee for a late application; and</w:t>
      </w:r>
    </w:p>
    <w:p w14:paraId="2BE5A62D" w14:textId="77777777" w:rsidR="00020777" w:rsidRDefault="00020777" w:rsidP="00020777">
      <w:pPr>
        <w:pStyle w:val="Apara"/>
      </w:pPr>
      <w:r>
        <w:tab/>
        <w:t>(</w:t>
      </w:r>
      <w:r w:rsidRPr="007606EC">
        <w:t>d)</w:t>
      </w:r>
      <w:r w:rsidRPr="007606EC">
        <w:tab/>
        <w:t>be accompanied by the annual s</w:t>
      </w:r>
      <w:r w:rsidR="00EC7744">
        <w:t>tatement required under section </w:t>
      </w:r>
      <w:r w:rsidRPr="007606EC">
        <w:t>109; and</w:t>
      </w:r>
    </w:p>
    <w:p w14:paraId="2424CA77" w14:textId="77777777" w:rsidR="00020777" w:rsidRPr="007606EC" w:rsidRDefault="00020777" w:rsidP="00020777">
      <w:pPr>
        <w:pStyle w:val="Apara"/>
      </w:pPr>
      <w:r>
        <w:tab/>
        <w:t>(</w:t>
      </w:r>
      <w:r w:rsidRPr="007606EC">
        <w:t>e)</w:t>
      </w:r>
      <w:r w:rsidRPr="007606EC">
        <w:tab/>
        <w:t>be accompanied by any other information reasonably required by the Board.</w:t>
      </w:r>
    </w:p>
    <w:p w14:paraId="327800F6" w14:textId="77777777" w:rsidR="00020777" w:rsidRPr="007606EC" w:rsidRDefault="00020777" w:rsidP="00020777">
      <w:pPr>
        <w:pStyle w:val="AH5Sec"/>
      </w:pPr>
      <w:bookmarkStart w:id="142" w:name="_Toc118366596"/>
      <w:r w:rsidRPr="001509D4">
        <w:rPr>
          <w:rStyle w:val="CharSectNo"/>
        </w:rPr>
        <w:lastRenderedPageBreak/>
        <w:t>108</w:t>
      </w:r>
      <w:r w:rsidRPr="007606EC">
        <w:tab/>
      </w:r>
      <w:r w:rsidRPr="007606EC">
        <w:rPr>
          <w:szCs w:val="24"/>
        </w:rPr>
        <w:t>Registration taken to continue in force</w:t>
      </w:r>
      <w:bookmarkEnd w:id="142"/>
    </w:p>
    <w:p w14:paraId="40C9AD04" w14:textId="77777777" w:rsidR="00020777" w:rsidRDefault="00020777" w:rsidP="0014631C">
      <w:pPr>
        <w:pStyle w:val="Amain"/>
        <w:keepNext/>
        <w:keepLines/>
      </w:pPr>
      <w:r>
        <w:tab/>
      </w:r>
      <w:r w:rsidRPr="007606EC">
        <w:t>(1)</w:t>
      </w:r>
      <w:r w:rsidRPr="007606EC">
        <w:tab/>
        <w:t>If a registered health practitioner applies under section 107 to renew the practitioner’s registration, the applicant’s registration, including any endorsement of the registration, is taken to continue in force from the day it would, apart from this section, have ended until—</w:t>
      </w:r>
    </w:p>
    <w:p w14:paraId="13FF4F84" w14:textId="77777777" w:rsidR="00020777" w:rsidRDefault="00020777" w:rsidP="00020777">
      <w:pPr>
        <w:pStyle w:val="Apara"/>
      </w:pPr>
      <w:r>
        <w:tab/>
        <w:t>(</w:t>
      </w:r>
      <w:r w:rsidRPr="007606EC">
        <w:t>a)</w:t>
      </w:r>
      <w:r w:rsidRPr="007606EC">
        <w:tab/>
        <w:t>if the National Board decides to renew the applicant’s registration, the day a new certificate of registration is issued to the applicant; or</w:t>
      </w:r>
    </w:p>
    <w:p w14:paraId="449A455B" w14:textId="77777777" w:rsidR="00020777" w:rsidRPr="007606EC" w:rsidRDefault="00020777" w:rsidP="00020777">
      <w:pPr>
        <w:pStyle w:val="Apara"/>
      </w:pPr>
      <w:r>
        <w:tab/>
        <w:t>(</w:t>
      </w:r>
      <w:r w:rsidRPr="007606EC">
        <w:t>b)</w:t>
      </w:r>
      <w:r w:rsidRPr="007606EC">
        <w:tab/>
        <w:t>if the National Board decides to refuse to renew the applicant’s registration, the day the applicant is given notice of the decision.</w:t>
      </w:r>
    </w:p>
    <w:p w14:paraId="6D639C0E" w14:textId="77777777" w:rsidR="00020777" w:rsidRDefault="00020777" w:rsidP="006B09C5">
      <w:pPr>
        <w:pStyle w:val="Amain"/>
        <w:keepNext/>
      </w:pPr>
      <w:r>
        <w:tab/>
      </w:r>
      <w:r w:rsidRPr="007606EC">
        <w:t>(2)</w:t>
      </w:r>
      <w:r w:rsidRPr="007606EC">
        <w:tab/>
        <w:t>If a health practitioner does not apply to renew the practitioner’s registration before the practitioner’s period of registration ends, the registration, including any endorsement of the registration, is taken to continue in force until—</w:t>
      </w:r>
    </w:p>
    <w:p w14:paraId="2166C9C9" w14:textId="77777777" w:rsidR="00020777" w:rsidRDefault="00020777" w:rsidP="00020777">
      <w:pPr>
        <w:pStyle w:val="Apara"/>
      </w:pPr>
      <w:r>
        <w:tab/>
        <w:t>(</w:t>
      </w:r>
      <w:r w:rsidRPr="007606EC">
        <w:t>a)</w:t>
      </w:r>
      <w:r w:rsidRPr="007606EC">
        <w:tab/>
        <w:t>the end of the day that is one month after the day the period of registration would, apart from this subsection, have ended; or</w:t>
      </w:r>
    </w:p>
    <w:p w14:paraId="7F57F1DE" w14:textId="77777777" w:rsidR="00020777" w:rsidRPr="007606EC" w:rsidRDefault="00020777" w:rsidP="00020777">
      <w:pPr>
        <w:pStyle w:val="Apara"/>
      </w:pPr>
      <w:r>
        <w:tab/>
        <w:t>(</w:t>
      </w:r>
      <w:r w:rsidRPr="007606EC">
        <w:t>b)</w:t>
      </w:r>
      <w:r w:rsidRPr="007606EC">
        <w:tab/>
        <w:t>if the health practitioner applies for renewal of the registration not later than one month after the practitioner’s period of registration ends, the day referred to in subsection (1)</w:t>
      </w:r>
      <w:r w:rsidR="0095421F">
        <w:t xml:space="preserve"> </w:t>
      </w:r>
      <w:r w:rsidRPr="007606EC">
        <w:t>(a) or (b).</w:t>
      </w:r>
    </w:p>
    <w:p w14:paraId="6BE6C749" w14:textId="77777777" w:rsidR="00020777" w:rsidRPr="007606EC" w:rsidRDefault="00020777" w:rsidP="00020777">
      <w:pPr>
        <w:pStyle w:val="Amain"/>
      </w:pPr>
      <w:r>
        <w:tab/>
      </w:r>
      <w:r w:rsidRPr="007606EC">
        <w:t>(3)</w:t>
      </w:r>
      <w:r w:rsidRPr="007606EC">
        <w:tab/>
        <w:t>Subsection (1) or (2) does not apply if the registration is earlier cancelled under this Law.</w:t>
      </w:r>
    </w:p>
    <w:p w14:paraId="0F781C41" w14:textId="77777777" w:rsidR="00020777" w:rsidRPr="007606EC" w:rsidRDefault="00020777" w:rsidP="00020777">
      <w:pPr>
        <w:pStyle w:val="AH5Sec"/>
      </w:pPr>
      <w:bookmarkStart w:id="143" w:name="_Toc118366597"/>
      <w:r w:rsidRPr="001509D4">
        <w:rPr>
          <w:rStyle w:val="CharSectNo"/>
        </w:rPr>
        <w:t>109</w:t>
      </w:r>
      <w:r w:rsidRPr="007606EC">
        <w:tab/>
      </w:r>
      <w:r w:rsidRPr="007606EC">
        <w:rPr>
          <w:szCs w:val="24"/>
        </w:rPr>
        <w:t>Annual statement</w:t>
      </w:r>
      <w:bookmarkEnd w:id="143"/>
    </w:p>
    <w:p w14:paraId="0DE0B046" w14:textId="77777777" w:rsidR="00020777" w:rsidRDefault="00020777" w:rsidP="00020777">
      <w:pPr>
        <w:pStyle w:val="Amain"/>
      </w:pPr>
      <w:r>
        <w:tab/>
      </w:r>
      <w:r w:rsidRPr="007606EC">
        <w:t>(1)</w:t>
      </w:r>
      <w:r w:rsidRPr="007606EC">
        <w:tab/>
        <w:t>An application for renewal of registration must include or be accompanied by a statement that includes the following—</w:t>
      </w:r>
    </w:p>
    <w:p w14:paraId="7FD72BEB" w14:textId="77777777" w:rsidR="00020777" w:rsidRDefault="00020777" w:rsidP="00020777">
      <w:pPr>
        <w:pStyle w:val="Apara"/>
      </w:pPr>
      <w:r>
        <w:tab/>
        <w:t>(</w:t>
      </w:r>
      <w:r w:rsidRPr="007606EC">
        <w:t>a)</w:t>
      </w:r>
      <w:r w:rsidRPr="007606EC">
        <w:tab/>
        <w:t>a declaration by the applicant that—</w:t>
      </w:r>
    </w:p>
    <w:p w14:paraId="7CBCC2F0" w14:textId="77777777" w:rsidR="00020777" w:rsidRDefault="00020777" w:rsidP="00020777">
      <w:pPr>
        <w:pStyle w:val="Asubpara"/>
      </w:pPr>
      <w:r>
        <w:tab/>
        <w:t>(</w:t>
      </w:r>
      <w:r w:rsidRPr="007606EC">
        <w:t>i)</w:t>
      </w:r>
      <w:r w:rsidRPr="007606EC">
        <w:tab/>
        <w:t>the applicant does not have an impairment; and</w:t>
      </w:r>
    </w:p>
    <w:p w14:paraId="708F7908" w14:textId="77777777" w:rsidR="00020777" w:rsidRDefault="00020777" w:rsidP="00020777">
      <w:pPr>
        <w:pStyle w:val="Asubpara"/>
      </w:pPr>
      <w:r>
        <w:tab/>
        <w:t>(</w:t>
      </w:r>
      <w:r w:rsidRPr="007606EC">
        <w:t>ii)</w:t>
      </w:r>
      <w:r w:rsidRPr="007606EC">
        <w:tab/>
        <w:t>the applicant has met any recency of practice requirements stated in an approved registration standard for the health profession; and</w:t>
      </w:r>
    </w:p>
    <w:p w14:paraId="4B230DE2" w14:textId="77777777" w:rsidR="00020777" w:rsidRDefault="00020777" w:rsidP="00020777">
      <w:pPr>
        <w:pStyle w:val="Asubpara"/>
      </w:pPr>
      <w:r>
        <w:lastRenderedPageBreak/>
        <w:tab/>
        <w:t>(</w:t>
      </w:r>
      <w:r w:rsidRPr="007606EC">
        <w:t>iii)</w:t>
      </w:r>
      <w:r w:rsidRPr="007606EC">
        <w:tab/>
        <w:t>the applicant has completed the continuing professional development the applicant was required by an approved registration standard to undertake during the applicant’s preceding period of registration; and</w:t>
      </w:r>
    </w:p>
    <w:p w14:paraId="1AD8792F" w14:textId="77777777" w:rsidR="00020777" w:rsidRDefault="00020777" w:rsidP="00020777">
      <w:pPr>
        <w:pStyle w:val="Asubpara"/>
      </w:pPr>
      <w:r>
        <w:tab/>
        <w:t>(</w:t>
      </w:r>
      <w:r w:rsidRPr="007606EC">
        <w:t>iv)</w:t>
      </w:r>
      <w:r w:rsidRPr="007606EC">
        <w:tab/>
        <w:t>the applicant has not practised the health profession during the preceding period of registration without appropriate professional indemnity insurance arrangements being in place in relation to the applicant; and</w:t>
      </w:r>
    </w:p>
    <w:p w14:paraId="7DADD0FE" w14:textId="77777777" w:rsidR="00020777" w:rsidRDefault="00020777" w:rsidP="00020777">
      <w:pPr>
        <w:pStyle w:val="Asubpara"/>
      </w:pPr>
      <w:r>
        <w:tab/>
        <w:t>(</w:t>
      </w:r>
      <w:r w:rsidRPr="007606EC">
        <w:t>v)</w:t>
      </w:r>
      <w:r w:rsidRPr="007606EC">
        <w:tab/>
        <w:t>if the applicant’s registration is renewed the applicant will not practise the health profession unless appropriate professional indemnity insurance arrangements are in place in relation to the applicant;</w:t>
      </w:r>
    </w:p>
    <w:p w14:paraId="1037A713" w14:textId="77777777" w:rsidR="00020777" w:rsidRPr="007606EC" w:rsidRDefault="00020777" w:rsidP="00EC7744">
      <w:pPr>
        <w:pStyle w:val="Apara"/>
        <w:keepNext/>
      </w:pPr>
      <w:r>
        <w:tab/>
        <w:t>(</w:t>
      </w:r>
      <w:r w:rsidRPr="007606EC">
        <w:t>b)</w:t>
      </w:r>
      <w:r w:rsidRPr="007606EC">
        <w:tab/>
        <w:t>details of any change in the applicant’s criminal history that occurred during the applicant’s preceding period of registration;</w:t>
      </w:r>
    </w:p>
    <w:p w14:paraId="42112EB0" w14:textId="77777777" w:rsidR="00020777" w:rsidRDefault="00020777" w:rsidP="00020777">
      <w:pPr>
        <w:pStyle w:val="aNote"/>
      </w:pPr>
      <w:r w:rsidRPr="00C21E47">
        <w:rPr>
          <w:rStyle w:val="charItals"/>
        </w:rPr>
        <w:t>Note</w:t>
      </w:r>
      <w:r w:rsidRPr="00C21E47">
        <w:rPr>
          <w:rStyle w:val="charItals"/>
        </w:rPr>
        <w:tab/>
      </w:r>
      <w:r w:rsidRPr="007606EC">
        <w:t xml:space="preserve">See the definition of </w:t>
      </w:r>
      <w:r w:rsidRPr="002E4286">
        <w:rPr>
          <w:rStyle w:val="charBoldItals"/>
        </w:rPr>
        <w:t>criminal history</w:t>
      </w:r>
      <w:r w:rsidRPr="007606EC">
        <w:t xml:space="preserve"> which applies to offences in participating jurisdictions and elsewhere, including outside Australia.</w:t>
      </w:r>
    </w:p>
    <w:p w14:paraId="2838E4EA" w14:textId="77777777" w:rsidR="00020777" w:rsidRDefault="00020777" w:rsidP="00020777">
      <w:pPr>
        <w:pStyle w:val="Apara"/>
      </w:pPr>
      <w:r>
        <w:tab/>
        <w:t>(</w:t>
      </w:r>
      <w:r w:rsidRPr="007606EC">
        <w:t>c)</w:t>
      </w:r>
      <w:r w:rsidRPr="007606EC">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14:paraId="29B2A9B8" w14:textId="0DC2329A" w:rsidR="00020777" w:rsidRDefault="00020777" w:rsidP="00020777">
      <w:pPr>
        <w:pStyle w:val="Apara"/>
      </w:pPr>
      <w:r>
        <w:tab/>
        <w:t>(</w:t>
      </w:r>
      <w:r w:rsidRPr="007606EC">
        <w:t>d)</w:t>
      </w:r>
      <w:r w:rsidRPr="007606EC">
        <w:tab/>
        <w:t>if the applicant’s billing privileges were withdrawn or restricted under the</w:t>
      </w:r>
      <w:r w:rsidRPr="00F32139">
        <w:t xml:space="preserve"> </w:t>
      </w:r>
      <w:hyperlink r:id="rId30" w:tooltip="Act 1973 No 41 (Cwlth)" w:history="1">
        <w:r w:rsidR="009933B6" w:rsidRPr="009933B6">
          <w:rPr>
            <w:rStyle w:val="charCitHyperlinkItal"/>
          </w:rPr>
          <w:t>Medicare Australia Act 1973</w:t>
        </w:r>
      </w:hyperlink>
      <w:r w:rsidRPr="00F32139">
        <w:t xml:space="preserve"> </w:t>
      </w:r>
      <w:r w:rsidRPr="007606EC">
        <w:t>of the Commonwealth during the applicant’s preceding period of registration because of the applicant’s conduct, professional performance or health, details of the withdrawal or restriction of the privileges;</w:t>
      </w:r>
    </w:p>
    <w:p w14:paraId="4625C0F9" w14:textId="77777777" w:rsidR="00020777" w:rsidRDefault="00020777" w:rsidP="00020777">
      <w:pPr>
        <w:pStyle w:val="Apara"/>
      </w:pPr>
      <w:r>
        <w:tab/>
        <w:t>(</w:t>
      </w:r>
      <w:r w:rsidRPr="007606EC">
        <w:t>e)</w:t>
      </w:r>
      <w:r w:rsidRPr="007606EC">
        <w:tab/>
        <w:t>details of any complaint made about the applicant to a registration authority or another entity having functions relating to professional services provided by health practitioners or the regulation of health practitioners;</w:t>
      </w:r>
    </w:p>
    <w:p w14:paraId="3168F516" w14:textId="77777777" w:rsidR="00020777" w:rsidRPr="007606EC" w:rsidRDefault="00020777" w:rsidP="00020777">
      <w:pPr>
        <w:pStyle w:val="Apara"/>
      </w:pPr>
      <w:r>
        <w:lastRenderedPageBreak/>
        <w:tab/>
        <w:t>(</w:t>
      </w:r>
      <w:r w:rsidRPr="007606EC">
        <w:t>f)</w:t>
      </w:r>
      <w:r w:rsidRPr="007606EC">
        <w:tab/>
        <w:t>any other information required by an approved registration standard.</w:t>
      </w:r>
    </w:p>
    <w:p w14:paraId="228F24A9" w14:textId="77777777" w:rsidR="00020777" w:rsidRPr="007606EC" w:rsidRDefault="00020777" w:rsidP="00020777">
      <w:pPr>
        <w:pStyle w:val="Amain"/>
      </w:pPr>
      <w:r>
        <w:tab/>
      </w:r>
      <w:r w:rsidRPr="007606EC">
        <w:t>(2)</w:t>
      </w:r>
      <w:r w:rsidRPr="007606EC">
        <w:tab/>
        <w:t>Subsection (1)</w:t>
      </w:r>
      <w:r w:rsidR="0095421F">
        <w:t xml:space="preserve"> </w:t>
      </w:r>
      <w:r w:rsidRPr="007606EC">
        <w:t>(a)</w:t>
      </w:r>
      <w:r w:rsidR="0095421F">
        <w:t xml:space="preserve"> </w:t>
      </w:r>
      <w:r w:rsidRPr="007606EC">
        <w:t>(ii), (iii) and (iv), (c) and (d) does not apply to an applicant who is applying for the renewal of non-practising registration.</w:t>
      </w:r>
    </w:p>
    <w:p w14:paraId="687E2ECD" w14:textId="77777777" w:rsidR="00020777" w:rsidRPr="007606EC" w:rsidRDefault="00020777" w:rsidP="00020777">
      <w:pPr>
        <w:pStyle w:val="AH5Sec"/>
      </w:pPr>
      <w:bookmarkStart w:id="144" w:name="_Toc118366598"/>
      <w:r w:rsidRPr="001509D4">
        <w:rPr>
          <w:rStyle w:val="CharSectNo"/>
        </w:rPr>
        <w:t>110</w:t>
      </w:r>
      <w:r w:rsidRPr="007606EC">
        <w:tab/>
      </w:r>
      <w:r w:rsidRPr="007606EC">
        <w:rPr>
          <w:szCs w:val="24"/>
        </w:rPr>
        <w:t>National Board’s powers before making decision</w:t>
      </w:r>
      <w:bookmarkEnd w:id="144"/>
    </w:p>
    <w:p w14:paraId="4BD64C48" w14:textId="77777777" w:rsidR="00020777" w:rsidRPr="007606EC" w:rsidRDefault="00020777" w:rsidP="00020777">
      <w:pPr>
        <w:pStyle w:val="Amainreturn"/>
      </w:pPr>
      <w:r w:rsidRPr="007606EC">
        <w:t xml:space="preserve">Before deciding an application for renewal of registration, a National Board may exercise a power under section 80 as if the application were an application for </w:t>
      </w:r>
      <w:r w:rsidR="00EC7744">
        <w:t>registration made under section </w:t>
      </w:r>
      <w:r w:rsidRPr="007606EC">
        <w:t>77.</w:t>
      </w:r>
    </w:p>
    <w:p w14:paraId="77394FE1" w14:textId="77777777" w:rsidR="00020777" w:rsidRPr="007606EC" w:rsidRDefault="00020777" w:rsidP="00020777">
      <w:pPr>
        <w:pStyle w:val="AH5Sec"/>
      </w:pPr>
      <w:bookmarkStart w:id="145" w:name="_Toc118366599"/>
      <w:r w:rsidRPr="001509D4">
        <w:rPr>
          <w:rStyle w:val="CharSectNo"/>
        </w:rPr>
        <w:t>111</w:t>
      </w:r>
      <w:r w:rsidRPr="007606EC">
        <w:tab/>
      </w:r>
      <w:r w:rsidRPr="007606EC">
        <w:rPr>
          <w:szCs w:val="24"/>
        </w:rPr>
        <w:t>Applicant may make submissions about proposed refusal of application for renewal or imposition of condition</w:t>
      </w:r>
      <w:bookmarkEnd w:id="145"/>
    </w:p>
    <w:p w14:paraId="6CBA4FE4" w14:textId="77777777" w:rsidR="00020777" w:rsidRPr="007606EC" w:rsidRDefault="00020777" w:rsidP="00020777">
      <w:pPr>
        <w:pStyle w:val="Amain"/>
      </w:pPr>
      <w:r>
        <w:tab/>
      </w:r>
      <w:r w:rsidRPr="007606EC">
        <w:t>(1)</w:t>
      </w:r>
      <w:r w:rsidRPr="007606EC">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14:paraId="4297C00F" w14:textId="77777777" w:rsidR="00020777" w:rsidRDefault="00020777" w:rsidP="00EC7744">
      <w:pPr>
        <w:pStyle w:val="Amain"/>
        <w:keepNext/>
      </w:pPr>
      <w:r>
        <w:tab/>
      </w:r>
      <w:r w:rsidRPr="007606EC">
        <w:t>(2)</w:t>
      </w:r>
      <w:r w:rsidRPr="007606EC">
        <w:tab/>
        <w:t>The notice must—</w:t>
      </w:r>
    </w:p>
    <w:p w14:paraId="52AFDE62" w14:textId="77777777" w:rsidR="00020777" w:rsidRDefault="00020777" w:rsidP="00020777">
      <w:pPr>
        <w:pStyle w:val="Apara"/>
      </w:pPr>
      <w:r>
        <w:tab/>
        <w:t>(</w:t>
      </w:r>
      <w:r w:rsidRPr="007606EC">
        <w:t>a)</w:t>
      </w:r>
      <w:r w:rsidRPr="007606EC">
        <w:tab/>
        <w:t>state the reasons for the proposal; and</w:t>
      </w:r>
    </w:p>
    <w:p w14:paraId="3FF334C3" w14:textId="77777777" w:rsidR="00020777" w:rsidRPr="007606EC" w:rsidRDefault="00020777" w:rsidP="00020777">
      <w:pPr>
        <w:pStyle w:val="Apara"/>
      </w:pPr>
      <w:r>
        <w:tab/>
        <w:t>(</w:t>
      </w:r>
      <w:r w:rsidRPr="007606EC">
        <w:t>b)</w:t>
      </w:r>
      <w:r w:rsidRPr="007606EC">
        <w:tab/>
        <w:t>invite the applicant to make a written or verbal submission to the Board by the date stated in the notice, being not less than 30 days after the day the notice is given to the applicant, about the proposal.</w:t>
      </w:r>
    </w:p>
    <w:p w14:paraId="703BEA8A" w14:textId="77777777" w:rsidR="00020777" w:rsidRPr="007606EC" w:rsidRDefault="00020777" w:rsidP="00020777">
      <w:pPr>
        <w:pStyle w:val="AH5Sec"/>
      </w:pPr>
      <w:bookmarkStart w:id="146" w:name="_Toc118366600"/>
      <w:r w:rsidRPr="001509D4">
        <w:rPr>
          <w:rStyle w:val="CharSectNo"/>
        </w:rPr>
        <w:lastRenderedPageBreak/>
        <w:t>112</w:t>
      </w:r>
      <w:r w:rsidRPr="007606EC">
        <w:tab/>
      </w:r>
      <w:r w:rsidRPr="007606EC">
        <w:rPr>
          <w:szCs w:val="24"/>
        </w:rPr>
        <w:t>Decision about application for renewal</w:t>
      </w:r>
      <w:bookmarkEnd w:id="146"/>
    </w:p>
    <w:p w14:paraId="45A197D5" w14:textId="77777777" w:rsidR="00020777" w:rsidRPr="007606EC" w:rsidRDefault="00020777" w:rsidP="0014631C">
      <w:pPr>
        <w:pStyle w:val="Amain"/>
        <w:keepNext/>
        <w:keepLines/>
      </w:pPr>
      <w:r>
        <w:tab/>
      </w:r>
      <w:r w:rsidRPr="007606EC">
        <w:t>(1)</w:t>
      </w:r>
      <w:r w:rsidRPr="007606EC">
        <w:tab/>
        <w:t>After considering an application for renewal of registration and any submissions made in accordance with a notice under section 111, a National Board may decide to renew, or refuse to renew, the applicant’s registration or the endorsement.</w:t>
      </w:r>
    </w:p>
    <w:p w14:paraId="634AAF34" w14:textId="77777777" w:rsidR="00020777" w:rsidRDefault="00020777" w:rsidP="0014631C">
      <w:pPr>
        <w:pStyle w:val="Amain"/>
        <w:keepNext/>
      </w:pPr>
      <w:r>
        <w:tab/>
      </w:r>
      <w:r w:rsidRPr="007606EC">
        <w:t>(2)</w:t>
      </w:r>
      <w:r w:rsidRPr="007606EC">
        <w:tab/>
        <w:t>The National Board may refuse to renew the applicant’s registration or any endorsement on the applicant’s registration—</w:t>
      </w:r>
    </w:p>
    <w:p w14:paraId="43303C27" w14:textId="77777777" w:rsidR="00020777" w:rsidRDefault="00020777" w:rsidP="00020777">
      <w:pPr>
        <w:pStyle w:val="Apara"/>
      </w:pPr>
      <w:r>
        <w:tab/>
        <w:t>(</w:t>
      </w:r>
      <w:r w:rsidRPr="007606EC">
        <w:t>a)</w:t>
      </w:r>
      <w:r w:rsidRPr="007606EC">
        <w:tab/>
        <w:t>on any ground on which the Board could refuse to grant the registration or endorsement under section 82 or 102 if the application were for a grant of registration or endorsement; or</w:t>
      </w:r>
    </w:p>
    <w:p w14:paraId="2C806AFA" w14:textId="77777777" w:rsidR="00020777" w:rsidRDefault="00020777" w:rsidP="00020777">
      <w:pPr>
        <w:pStyle w:val="Apara"/>
      </w:pPr>
      <w:r>
        <w:tab/>
        <w:t>(</w:t>
      </w:r>
      <w:r w:rsidRPr="007606EC">
        <w:t>b)</w:t>
      </w:r>
      <w:r w:rsidRPr="007606EC">
        <w:tab/>
        <w:t>if the applicant contravened any condition to which the applicant’s previous registration or endorsement was subject; or</w:t>
      </w:r>
    </w:p>
    <w:p w14:paraId="5594C53F" w14:textId="77777777" w:rsidR="00020777" w:rsidRDefault="00020777" w:rsidP="00020777">
      <w:pPr>
        <w:pStyle w:val="Apara"/>
      </w:pPr>
      <w:r>
        <w:tab/>
        <w:t>(</w:t>
      </w:r>
      <w:r w:rsidRPr="007606EC">
        <w:t>c)</w:t>
      </w:r>
      <w:r w:rsidRPr="007606EC">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14:paraId="475FE637" w14:textId="77777777" w:rsidR="00020777" w:rsidRDefault="00020777" w:rsidP="00020777">
      <w:pPr>
        <w:pStyle w:val="Apara"/>
      </w:pPr>
      <w:r>
        <w:tab/>
        <w:t>(</w:t>
      </w:r>
      <w:r w:rsidRPr="007606EC">
        <w:t>d)</w:t>
      </w:r>
      <w:r w:rsidRPr="007606EC">
        <w:tab/>
        <w:t>if a statement made by the applicant in the applicant’s annual statement was false or misleading in a material particular; or</w:t>
      </w:r>
    </w:p>
    <w:p w14:paraId="450FAE23" w14:textId="77777777" w:rsidR="00020777" w:rsidRDefault="00020777" w:rsidP="00020777">
      <w:pPr>
        <w:pStyle w:val="Apara"/>
      </w:pPr>
      <w:r>
        <w:tab/>
        <w:t>(</w:t>
      </w:r>
      <w:r w:rsidRPr="007606EC">
        <w:t>e)</w:t>
      </w:r>
      <w:r w:rsidRPr="007606EC">
        <w:tab/>
        <w:t>if the application is for the renewal of provisional registration and the applicant’s provisional registration has previously been renewed twice; or</w:t>
      </w:r>
    </w:p>
    <w:p w14:paraId="05984C9C" w14:textId="77777777" w:rsidR="00020777" w:rsidRPr="007606EC" w:rsidRDefault="00020777" w:rsidP="00020777">
      <w:pPr>
        <w:pStyle w:val="Apara"/>
      </w:pPr>
      <w:r>
        <w:tab/>
        <w:t>(</w:t>
      </w:r>
      <w:r w:rsidRPr="007606EC">
        <w:t>f)</w:t>
      </w:r>
      <w:r w:rsidRPr="007606EC">
        <w:tab/>
        <w:t>if the application is for the renewal of limited application and the applicant’s limited registration has previously been renewed 3 times.</w:t>
      </w:r>
    </w:p>
    <w:p w14:paraId="3EBFB29F" w14:textId="77777777" w:rsidR="00020777" w:rsidRDefault="00020777" w:rsidP="00020777">
      <w:pPr>
        <w:pStyle w:val="Amain"/>
      </w:pPr>
      <w:r>
        <w:tab/>
      </w:r>
      <w:r w:rsidRPr="007606EC">
        <w:t>(3)</w:t>
      </w:r>
      <w:r w:rsidRPr="007606EC">
        <w:tab/>
        <w:t>If the National Board renews a registration, including any endorsement on the registration, the registration or endorsement is subject to—</w:t>
      </w:r>
    </w:p>
    <w:p w14:paraId="5B344F35" w14:textId="77777777" w:rsidR="00020777" w:rsidRDefault="00020777" w:rsidP="00020777">
      <w:pPr>
        <w:pStyle w:val="Apara"/>
      </w:pPr>
      <w:r>
        <w:tab/>
        <w:t>(</w:t>
      </w:r>
      <w:r w:rsidRPr="007606EC">
        <w:t>a)</w:t>
      </w:r>
      <w:r w:rsidRPr="007606EC">
        <w:tab/>
        <w:t>any condition to which the registration was subject immediately before the renewal; and</w:t>
      </w:r>
    </w:p>
    <w:p w14:paraId="00CF8F1B" w14:textId="77777777" w:rsidR="00020777" w:rsidRPr="007606EC" w:rsidRDefault="00020777" w:rsidP="00EC7744">
      <w:pPr>
        <w:pStyle w:val="Apara"/>
        <w:keepNext/>
      </w:pPr>
      <w:r>
        <w:lastRenderedPageBreak/>
        <w:tab/>
        <w:t>(</w:t>
      </w:r>
      <w:r w:rsidRPr="007606EC">
        <w:t>b)</w:t>
      </w:r>
      <w:r w:rsidRPr="007606EC">
        <w:tab/>
        <w:t>any condition the Board considers necessary or desirable in the circumstances</w:t>
      </w:r>
    </w:p>
    <w:p w14:paraId="35B1B309" w14:textId="77777777" w:rsidR="00020777" w:rsidRPr="007606EC" w:rsidRDefault="00020777" w:rsidP="00020777">
      <w:pPr>
        <w:pStyle w:val="aNote"/>
      </w:pPr>
      <w:r w:rsidRPr="00C21E47">
        <w:rPr>
          <w:rStyle w:val="charItals"/>
        </w:rPr>
        <w:t>Note</w:t>
      </w:r>
      <w:r w:rsidRPr="00C21E47">
        <w:rPr>
          <w:rStyle w:val="charItals"/>
        </w:rPr>
        <w:tab/>
      </w:r>
      <w:r w:rsidRPr="007606EC">
        <w:t>A failure by a registered health practitioner to comply with a condition of the practitioner’s registration does not constitute an offence but may constitute behaviour for which health, conduct or performance action may be taken.</w:t>
      </w:r>
    </w:p>
    <w:p w14:paraId="7D2E2AE5" w14:textId="77777777" w:rsidR="00020777" w:rsidRPr="007606EC" w:rsidRDefault="00020777" w:rsidP="00020777">
      <w:pPr>
        <w:pStyle w:val="Amain"/>
      </w:pPr>
      <w:r>
        <w:tab/>
      </w:r>
      <w:r w:rsidRPr="007606EC">
        <w:t>(4)</w:t>
      </w:r>
      <w:r w:rsidRPr="007606EC">
        <w:tab/>
        <w:t>If the National Board decides to renew a registered health practitioner’s registration or an endorsement of the registration subject to a condition under subsection (3)</w:t>
      </w:r>
      <w:r w:rsidR="0095421F">
        <w:t xml:space="preserve"> </w:t>
      </w:r>
      <w:r w:rsidRPr="007606EC">
        <w:t>(b), the Board must decide a review period for the condition.</w:t>
      </w:r>
    </w:p>
    <w:p w14:paraId="6F309B8F" w14:textId="77777777" w:rsidR="00020777" w:rsidRDefault="00020777" w:rsidP="00020777">
      <w:pPr>
        <w:pStyle w:val="Amain"/>
      </w:pPr>
      <w:r>
        <w:tab/>
      </w:r>
      <w:r w:rsidRPr="007606EC">
        <w:t>(5)</w:t>
      </w:r>
      <w:r w:rsidRPr="007606EC">
        <w:tab/>
        <w:t>If a National Board decides to refuse to renew an applicant’s registration or the endorsement of the applicant’s registration, or to renew the registration or the endorsement subject to a condition under subsection (3)</w:t>
      </w:r>
      <w:r w:rsidR="0095421F">
        <w:t xml:space="preserve"> </w:t>
      </w:r>
      <w:r w:rsidRPr="007606EC">
        <w:t>(b), the Board must give the applicant a notice that states—</w:t>
      </w:r>
    </w:p>
    <w:p w14:paraId="36CCAD45" w14:textId="77777777" w:rsidR="00020777" w:rsidRDefault="00020777" w:rsidP="00020777">
      <w:pPr>
        <w:pStyle w:val="Apara"/>
      </w:pPr>
      <w:r>
        <w:tab/>
        <w:t>(</w:t>
      </w:r>
      <w:r w:rsidRPr="007606EC">
        <w:t>a)</w:t>
      </w:r>
      <w:r w:rsidRPr="007606EC">
        <w:tab/>
        <w:t>the decision made by the Board; and</w:t>
      </w:r>
    </w:p>
    <w:p w14:paraId="651FEE54" w14:textId="77777777" w:rsidR="00020777" w:rsidRDefault="00020777" w:rsidP="00020777">
      <w:pPr>
        <w:pStyle w:val="Apara"/>
      </w:pPr>
      <w:r>
        <w:tab/>
        <w:t>(</w:t>
      </w:r>
      <w:r w:rsidRPr="007606EC">
        <w:t>b)</w:t>
      </w:r>
      <w:r w:rsidRPr="007606EC">
        <w:tab/>
        <w:t>the reasons for the decision; and</w:t>
      </w:r>
    </w:p>
    <w:p w14:paraId="15070A8C" w14:textId="77777777" w:rsidR="00020777" w:rsidRDefault="00020777" w:rsidP="00020777">
      <w:pPr>
        <w:pStyle w:val="Apara"/>
      </w:pPr>
      <w:r>
        <w:tab/>
        <w:t>(</w:t>
      </w:r>
      <w:r w:rsidRPr="007606EC">
        <w:t>c)</w:t>
      </w:r>
      <w:r w:rsidRPr="007606EC">
        <w:tab/>
        <w:t>that the applicant may appeal against the decision; and</w:t>
      </w:r>
    </w:p>
    <w:p w14:paraId="4A2C6444" w14:textId="77777777" w:rsidR="00020777" w:rsidRPr="007606EC" w:rsidRDefault="00020777" w:rsidP="00020777">
      <w:pPr>
        <w:pStyle w:val="Apara"/>
      </w:pPr>
      <w:r>
        <w:tab/>
        <w:t>(</w:t>
      </w:r>
      <w:r w:rsidRPr="007606EC">
        <w:t>d)</w:t>
      </w:r>
      <w:r w:rsidRPr="007606EC">
        <w:tab/>
        <w:t>how an application for appeal may be made and the period within which the application must be made.</w:t>
      </w:r>
    </w:p>
    <w:p w14:paraId="240F6284" w14:textId="77777777" w:rsidR="00020777" w:rsidRDefault="00020777" w:rsidP="00EC7744">
      <w:pPr>
        <w:pStyle w:val="Amain"/>
        <w:keepNext/>
      </w:pPr>
      <w:r>
        <w:tab/>
      </w:r>
      <w:r w:rsidRPr="007606EC">
        <w:t>(6)</w:t>
      </w:r>
      <w:r w:rsidRPr="007606EC">
        <w:tab/>
        <w:t>A registration, including any endorsement of the registration, renewed under this Division—</w:t>
      </w:r>
    </w:p>
    <w:p w14:paraId="7D43254F" w14:textId="77777777" w:rsidR="00020777" w:rsidRDefault="00020777" w:rsidP="00020777">
      <w:pPr>
        <w:pStyle w:val="Apara"/>
      </w:pPr>
      <w:r>
        <w:tab/>
        <w:t>(</w:t>
      </w:r>
      <w:r w:rsidRPr="007606EC">
        <w:t>a)</w:t>
      </w:r>
      <w:r w:rsidRPr="007606EC">
        <w:tab/>
        <w:t>starts on the day immediately after the applicant’s previous period of registration ends or ended; and</w:t>
      </w:r>
    </w:p>
    <w:p w14:paraId="13FB5338" w14:textId="77777777" w:rsidR="00020777" w:rsidRPr="007606EC" w:rsidRDefault="00020777" w:rsidP="00020777">
      <w:pPr>
        <w:pStyle w:val="Apara"/>
      </w:pPr>
      <w:r>
        <w:tab/>
        <w:t>(</w:t>
      </w:r>
      <w:r w:rsidRPr="007606EC">
        <w:t>b)</w:t>
      </w:r>
      <w:r w:rsidRPr="007606EC">
        <w:tab/>
        <w:t>expires at the end of the day that is 12 months after the day it starts.</w:t>
      </w:r>
    </w:p>
    <w:p w14:paraId="2BB44737" w14:textId="77777777" w:rsidR="00020777" w:rsidRPr="001509D4" w:rsidRDefault="00020777" w:rsidP="00020777">
      <w:pPr>
        <w:pStyle w:val="AH3Div"/>
      </w:pPr>
      <w:bookmarkStart w:id="147" w:name="_Toc118366601"/>
      <w:r w:rsidRPr="001509D4">
        <w:rPr>
          <w:rStyle w:val="CharDivNo"/>
        </w:rPr>
        <w:lastRenderedPageBreak/>
        <w:t>Division 10</w:t>
      </w:r>
      <w:r w:rsidRPr="007606EC">
        <w:tab/>
      </w:r>
      <w:r w:rsidRPr="001509D4">
        <w:rPr>
          <w:rStyle w:val="CharDivText"/>
        </w:rPr>
        <w:t>Title and practice protections</w:t>
      </w:r>
      <w:bookmarkEnd w:id="147"/>
    </w:p>
    <w:p w14:paraId="3E1CC17A" w14:textId="77777777" w:rsidR="00020777" w:rsidRPr="007606EC" w:rsidRDefault="00020777" w:rsidP="00020777">
      <w:pPr>
        <w:pStyle w:val="AH4SubDiv"/>
      </w:pPr>
      <w:bookmarkStart w:id="148" w:name="_Toc118366602"/>
      <w:r w:rsidRPr="007606EC">
        <w:t>Subdivision 1</w:t>
      </w:r>
      <w:r w:rsidRPr="007606EC">
        <w:tab/>
        <w:t>Title protections</w:t>
      </w:r>
      <w:bookmarkEnd w:id="148"/>
    </w:p>
    <w:p w14:paraId="70373D82" w14:textId="77777777" w:rsidR="00020777" w:rsidRPr="007606EC" w:rsidRDefault="00020777" w:rsidP="00020777">
      <w:pPr>
        <w:pStyle w:val="AH5Sec"/>
      </w:pPr>
      <w:bookmarkStart w:id="149" w:name="_Toc118366603"/>
      <w:r w:rsidRPr="001509D4">
        <w:rPr>
          <w:rStyle w:val="CharSectNo"/>
        </w:rPr>
        <w:t>113</w:t>
      </w:r>
      <w:r w:rsidRPr="007606EC">
        <w:tab/>
      </w:r>
      <w:r w:rsidRPr="007606EC">
        <w:rPr>
          <w:szCs w:val="24"/>
        </w:rPr>
        <w:t>Restriction on use of protected titles</w:t>
      </w:r>
      <w:bookmarkEnd w:id="149"/>
    </w:p>
    <w:p w14:paraId="123F9C6A" w14:textId="77777777" w:rsidR="00020777" w:rsidRDefault="00020777" w:rsidP="00020777">
      <w:pPr>
        <w:pStyle w:val="Amain"/>
      </w:pPr>
      <w:r>
        <w:tab/>
      </w:r>
      <w:r w:rsidRPr="007606EC">
        <w:t>(1)</w:t>
      </w:r>
      <w:r w:rsidRPr="007606EC">
        <w:tab/>
        <w:t>A person must not knowingly or recklessly—</w:t>
      </w:r>
    </w:p>
    <w:p w14:paraId="2D604F79" w14:textId="77777777" w:rsidR="00020777" w:rsidRDefault="00020777" w:rsidP="00020777">
      <w:pPr>
        <w:pStyle w:val="Apara"/>
      </w:pPr>
      <w:r>
        <w:tab/>
        <w:t>(</w:t>
      </w:r>
      <w:r w:rsidRPr="007606EC">
        <w:t>a)</w:t>
      </w:r>
      <w:r w:rsidRPr="007606EC">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14:paraId="62D59AF0" w14:textId="77777777" w:rsidR="00020777" w:rsidRPr="007606EC" w:rsidRDefault="00020777" w:rsidP="006B09C5">
      <w:pPr>
        <w:pStyle w:val="Apara"/>
        <w:keepLines/>
      </w:pPr>
      <w:r>
        <w:tab/>
        <w:t>(</w:t>
      </w:r>
      <w:r w:rsidRPr="007606EC">
        <w:t>b)</w:t>
      </w:r>
      <w:r w:rsidRPr="007606EC">
        <w:tab/>
        <w:t>take or use a prescribed title for a health profession, in a way that could be reasonably expected to induce a belief the person is registered under this Law in the profession, unless the person is registered in the profession.</w:t>
      </w:r>
    </w:p>
    <w:p w14:paraId="37A5DC0E" w14:textId="77777777" w:rsidR="00020777" w:rsidRDefault="00020777" w:rsidP="00020777">
      <w:pPr>
        <w:pStyle w:val="Penalty"/>
      </w:pPr>
      <w:r w:rsidRPr="007606EC">
        <w:t>Maximum penalty—</w:t>
      </w:r>
    </w:p>
    <w:p w14:paraId="70F7CA04" w14:textId="77777777" w:rsidR="00020777" w:rsidRDefault="00020777" w:rsidP="00020777">
      <w:pPr>
        <w:pStyle w:val="PenaltyPara"/>
      </w:pPr>
      <w:r>
        <w:tab/>
        <w:t>(</w:t>
      </w:r>
      <w:r w:rsidRPr="007606EC">
        <w:t>a)</w:t>
      </w:r>
      <w:r w:rsidRPr="007606EC">
        <w:tab/>
        <w:t>in the case of an individual—$</w:t>
      </w:r>
      <w:r w:rsidR="003921A2">
        <w:t>60</w:t>
      </w:r>
      <w:r w:rsidRPr="007606EC">
        <w:t>,000</w:t>
      </w:r>
      <w:r w:rsidR="003921A2">
        <w:t xml:space="preserve"> or 3 years imprisonment or both</w:t>
      </w:r>
      <w:r w:rsidRPr="007606EC">
        <w:t>; or</w:t>
      </w:r>
    </w:p>
    <w:p w14:paraId="6D0DFFD9" w14:textId="77777777" w:rsidR="00020777" w:rsidRPr="007606EC" w:rsidRDefault="00020777" w:rsidP="00020777">
      <w:pPr>
        <w:pStyle w:val="PenaltyPara"/>
      </w:pPr>
      <w:r>
        <w:tab/>
        <w:t>(</w:t>
      </w:r>
      <w:r w:rsidRPr="007606EC">
        <w:t>b)</w:t>
      </w:r>
      <w:r w:rsidRPr="007606EC">
        <w:tab/>
        <w:t>in the case of a body corporate—$</w:t>
      </w:r>
      <w:r w:rsidR="003921A2">
        <w:t>12</w:t>
      </w:r>
      <w:r w:rsidRPr="007606EC">
        <w:t>0,000.</w:t>
      </w:r>
    </w:p>
    <w:p w14:paraId="4D1D2689" w14:textId="77777777" w:rsidR="00020777" w:rsidRDefault="00020777" w:rsidP="00020777">
      <w:pPr>
        <w:pStyle w:val="Amain"/>
      </w:pPr>
      <w:r>
        <w:tab/>
      </w:r>
      <w:r w:rsidRPr="007606EC">
        <w:t>(2)</w:t>
      </w:r>
      <w:r w:rsidRPr="007606EC">
        <w:tab/>
        <w:t>A person must not knowingly or recklessly—</w:t>
      </w:r>
    </w:p>
    <w:p w14:paraId="725C359A" w14:textId="77777777" w:rsidR="00020777" w:rsidRDefault="00020777" w:rsidP="00020777">
      <w:pPr>
        <w:pStyle w:val="Apara"/>
      </w:pPr>
      <w:r>
        <w:tab/>
        <w:t>(</w:t>
      </w:r>
      <w:r w:rsidRPr="007606EC">
        <w:t>a)</w:t>
      </w:r>
      <w:r w:rsidRPr="007606EC">
        <w:tab/>
        <w:t xml:space="preserve">take or use a title in the Table in relation to another person (the </w:t>
      </w:r>
      <w:r w:rsidRPr="002E4286">
        <w:rPr>
          <w:rStyle w:val="charBoldItals"/>
        </w:rPr>
        <w:t>second person</w:t>
      </w:r>
      <w:r w:rsidRPr="007606EC">
        <w:t>), in a way that could be reasonably expected to induce a belief the second person is registered under this Law in the health profession listed beside the title in the Table, unless the second person is registered in the profession; or</w:t>
      </w:r>
    </w:p>
    <w:p w14:paraId="56813AFF" w14:textId="77777777" w:rsidR="00020777" w:rsidRPr="007606EC" w:rsidRDefault="00020777" w:rsidP="000D00E2">
      <w:pPr>
        <w:pStyle w:val="Apara"/>
        <w:keepNext/>
        <w:keepLines/>
      </w:pPr>
      <w:r>
        <w:lastRenderedPageBreak/>
        <w:tab/>
        <w:t>(</w:t>
      </w:r>
      <w:r w:rsidRPr="007606EC">
        <w:t>b)</w:t>
      </w:r>
      <w:r w:rsidRPr="007606EC">
        <w:tab/>
        <w:t xml:space="preserve">take or use a prescribed title for a health profession in relation to another person (the </w:t>
      </w:r>
      <w:r w:rsidRPr="002E4286">
        <w:rPr>
          <w:rStyle w:val="charBoldItals"/>
        </w:rPr>
        <w:t>second person</w:t>
      </w:r>
      <w:r w:rsidRPr="007606EC">
        <w:t>), in a way that could be reasonably expected to induce a belief the second person is registered under this Law in the profession, unless the second person is registered in the profession.</w:t>
      </w:r>
    </w:p>
    <w:p w14:paraId="36C131C3" w14:textId="77777777" w:rsidR="00662C9C" w:rsidRDefault="00662C9C" w:rsidP="000D00E2">
      <w:pPr>
        <w:pStyle w:val="Penalty"/>
        <w:keepNext/>
      </w:pPr>
      <w:r w:rsidRPr="007606EC">
        <w:t>Maximum penalty—</w:t>
      </w:r>
    </w:p>
    <w:p w14:paraId="2C9ED99C"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650F125B"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0E40215A" w14:textId="77777777" w:rsidR="00020777" w:rsidRPr="007606EC" w:rsidRDefault="00020777" w:rsidP="00020777">
      <w:pPr>
        <w:pStyle w:val="Amain"/>
      </w:pPr>
      <w:r>
        <w:tab/>
      </w:r>
      <w:r w:rsidRPr="007606EC">
        <w:t>(3)</w:t>
      </w:r>
      <w:r w:rsidRPr="007606EC">
        <w:tab/>
        <w:t>Subsections (1) and (2) apply whether or not the title is taken or used with or without any other words and whether in English or any other language.</w:t>
      </w:r>
    </w:p>
    <w:p w14:paraId="4D4C2993" w14:textId="77777777" w:rsidR="00020777" w:rsidRPr="007606EC" w:rsidRDefault="00020777" w:rsidP="00020777">
      <w:pPr>
        <w:pStyle w:val="TableHd"/>
      </w:pPr>
      <w:r w:rsidRPr="007606EC">
        <w:t>Table— Protected Titles</w:t>
      </w:r>
    </w:p>
    <w:tbl>
      <w:tblPr>
        <w:tblW w:w="0" w:type="auto"/>
        <w:tblLayout w:type="fixed"/>
        <w:tblCellMar>
          <w:top w:w="60" w:type="dxa"/>
          <w:left w:w="40" w:type="dxa"/>
          <w:bottom w:w="40" w:type="dxa"/>
          <w:right w:w="80" w:type="dxa"/>
        </w:tblCellMar>
        <w:tblLook w:val="0000" w:firstRow="0" w:lastRow="0" w:firstColumn="0" w:lastColumn="0" w:noHBand="0" w:noVBand="0"/>
      </w:tblPr>
      <w:tblGrid>
        <w:gridCol w:w="2920"/>
        <w:gridCol w:w="4240"/>
      </w:tblGrid>
      <w:tr w:rsidR="00020777" w:rsidRPr="007606EC" w14:paraId="08E973CE" w14:textId="77777777" w:rsidTr="00E25177">
        <w:trPr>
          <w:trHeight w:val="380"/>
          <w:tblHeader/>
        </w:trPr>
        <w:tc>
          <w:tcPr>
            <w:tcW w:w="2920" w:type="dxa"/>
            <w:tcBorders>
              <w:top w:val="single" w:sz="4" w:space="0" w:color="000000"/>
              <w:left w:val="nil"/>
              <w:bottom w:val="single" w:sz="4" w:space="0" w:color="000000"/>
              <w:right w:val="nil"/>
            </w:tcBorders>
            <w:tcMar>
              <w:top w:w="60" w:type="dxa"/>
              <w:left w:w="40" w:type="dxa"/>
              <w:bottom w:w="140" w:type="dxa"/>
              <w:right w:w="80" w:type="dxa"/>
            </w:tcMar>
          </w:tcPr>
          <w:p w14:paraId="7DE3C8DC" w14:textId="77777777" w:rsidR="00020777" w:rsidRPr="007606EC" w:rsidRDefault="00020777" w:rsidP="00BC587C">
            <w:pPr>
              <w:pStyle w:val="TableColHd"/>
            </w:pPr>
            <w:r w:rsidRPr="007606EC">
              <w:t>Profession</w:t>
            </w:r>
          </w:p>
        </w:tc>
        <w:tc>
          <w:tcPr>
            <w:tcW w:w="4240" w:type="dxa"/>
            <w:tcBorders>
              <w:top w:val="single" w:sz="4" w:space="0" w:color="000000"/>
              <w:left w:val="nil"/>
              <w:bottom w:val="single" w:sz="4" w:space="0" w:color="000000"/>
              <w:right w:val="nil"/>
            </w:tcBorders>
            <w:tcMar>
              <w:top w:w="60" w:type="dxa"/>
              <w:left w:w="40" w:type="dxa"/>
              <w:bottom w:w="140" w:type="dxa"/>
              <w:right w:w="80" w:type="dxa"/>
            </w:tcMar>
          </w:tcPr>
          <w:p w14:paraId="269DA5AC" w14:textId="77777777" w:rsidR="00020777" w:rsidRPr="007606EC" w:rsidRDefault="00020777" w:rsidP="00BC587C">
            <w:pPr>
              <w:pStyle w:val="TableColHd"/>
            </w:pPr>
            <w:r w:rsidRPr="007606EC">
              <w:t>Title</w:t>
            </w:r>
          </w:p>
        </w:tc>
      </w:tr>
      <w:tr w:rsidR="00020777" w:rsidRPr="007606EC" w14:paraId="143B7A69" w14:textId="77777777" w:rsidTr="00BC587C">
        <w:trPr>
          <w:trHeight w:val="1120"/>
        </w:trPr>
        <w:tc>
          <w:tcPr>
            <w:tcW w:w="2920" w:type="dxa"/>
            <w:tcBorders>
              <w:top w:val="nil"/>
              <w:left w:val="nil"/>
              <w:bottom w:val="nil"/>
              <w:right w:val="nil"/>
            </w:tcBorders>
            <w:tcMar>
              <w:top w:w="60" w:type="dxa"/>
              <w:left w:w="40" w:type="dxa"/>
              <w:bottom w:w="40" w:type="dxa"/>
              <w:right w:w="80" w:type="dxa"/>
            </w:tcMar>
          </w:tcPr>
          <w:p w14:paraId="7F0C61C6" w14:textId="77777777" w:rsidR="00020777" w:rsidRPr="007606EC" w:rsidRDefault="00020777" w:rsidP="00BC587C">
            <w:pPr>
              <w:pStyle w:val="TableText10"/>
            </w:pPr>
            <w:r w:rsidRPr="007606EC">
              <w:t>Aboriginal and Torres Strait Islander Health Practice</w:t>
            </w:r>
          </w:p>
        </w:tc>
        <w:tc>
          <w:tcPr>
            <w:tcW w:w="4240" w:type="dxa"/>
            <w:tcBorders>
              <w:top w:val="nil"/>
              <w:left w:val="nil"/>
              <w:bottom w:val="nil"/>
              <w:right w:val="nil"/>
            </w:tcBorders>
            <w:tcMar>
              <w:top w:w="60" w:type="dxa"/>
              <w:left w:w="40" w:type="dxa"/>
              <w:bottom w:w="40" w:type="dxa"/>
              <w:right w:w="80" w:type="dxa"/>
            </w:tcMar>
          </w:tcPr>
          <w:p w14:paraId="190FF520" w14:textId="77777777" w:rsidR="00020777" w:rsidRPr="007606EC" w:rsidRDefault="00020777" w:rsidP="00BC587C">
            <w:pPr>
              <w:pStyle w:val="TableText10"/>
            </w:pPr>
            <w:r w:rsidRPr="007606EC">
              <w:t>Aboriginal and Torres Strait Islander health practitioner, Aboriginal health practitioner, Torres Strait Islander health practitioner</w:t>
            </w:r>
          </w:p>
        </w:tc>
      </w:tr>
      <w:tr w:rsidR="00020777" w:rsidRPr="007606EC" w14:paraId="0A313CB4" w14:textId="77777777" w:rsidTr="00BC587C">
        <w:trPr>
          <w:trHeight w:val="1120"/>
        </w:trPr>
        <w:tc>
          <w:tcPr>
            <w:tcW w:w="2920" w:type="dxa"/>
            <w:tcBorders>
              <w:top w:val="nil"/>
              <w:left w:val="nil"/>
              <w:bottom w:val="nil"/>
              <w:right w:val="nil"/>
            </w:tcBorders>
            <w:tcMar>
              <w:top w:w="60" w:type="dxa"/>
              <w:left w:w="40" w:type="dxa"/>
              <w:bottom w:w="40" w:type="dxa"/>
              <w:right w:w="80" w:type="dxa"/>
            </w:tcMar>
          </w:tcPr>
          <w:p w14:paraId="48D3C0F2" w14:textId="77777777" w:rsidR="00020777" w:rsidRPr="007606EC" w:rsidRDefault="00020777" w:rsidP="00BC587C">
            <w:pPr>
              <w:pStyle w:val="TableText10"/>
            </w:pPr>
            <w:r w:rsidRPr="007606EC">
              <w:t>Chinese Medicine</w:t>
            </w:r>
          </w:p>
        </w:tc>
        <w:tc>
          <w:tcPr>
            <w:tcW w:w="4240" w:type="dxa"/>
            <w:tcBorders>
              <w:top w:val="nil"/>
              <w:left w:val="nil"/>
              <w:bottom w:val="nil"/>
              <w:right w:val="nil"/>
            </w:tcBorders>
            <w:tcMar>
              <w:top w:w="60" w:type="dxa"/>
              <w:left w:w="40" w:type="dxa"/>
              <w:bottom w:w="40" w:type="dxa"/>
              <w:right w:w="80" w:type="dxa"/>
            </w:tcMar>
          </w:tcPr>
          <w:p w14:paraId="7E9DE398" w14:textId="77777777" w:rsidR="00020777" w:rsidRPr="007606EC" w:rsidRDefault="00020777" w:rsidP="00BC587C">
            <w:pPr>
              <w:pStyle w:val="TableText10"/>
            </w:pPr>
            <w:r w:rsidRPr="007606EC">
              <w:t>Chinese medicine practitioner, Chinese herbal dispenser, Chinese herbal medicine practitioner, Oriental medicine practitioner, acupuncturist</w:t>
            </w:r>
          </w:p>
        </w:tc>
      </w:tr>
      <w:tr w:rsidR="00020777" w:rsidRPr="007606EC" w14:paraId="39109F0C"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1DF269E2" w14:textId="77777777" w:rsidR="00020777" w:rsidRPr="007606EC" w:rsidRDefault="00020777" w:rsidP="00BC587C">
            <w:pPr>
              <w:pStyle w:val="TableText10"/>
            </w:pPr>
            <w:r w:rsidRPr="007606EC">
              <w:t>Chiropractic</w:t>
            </w:r>
          </w:p>
        </w:tc>
        <w:tc>
          <w:tcPr>
            <w:tcW w:w="4240" w:type="dxa"/>
            <w:tcBorders>
              <w:top w:val="nil"/>
              <w:left w:val="nil"/>
              <w:bottom w:val="nil"/>
              <w:right w:val="nil"/>
            </w:tcBorders>
            <w:tcMar>
              <w:top w:w="60" w:type="dxa"/>
              <w:left w:w="40" w:type="dxa"/>
              <w:bottom w:w="40" w:type="dxa"/>
              <w:right w:w="80" w:type="dxa"/>
            </w:tcMar>
          </w:tcPr>
          <w:p w14:paraId="77D4C82F" w14:textId="77777777" w:rsidR="00020777" w:rsidRPr="007606EC" w:rsidRDefault="00020777" w:rsidP="00BC587C">
            <w:pPr>
              <w:pStyle w:val="TableText10"/>
            </w:pPr>
            <w:r w:rsidRPr="007606EC">
              <w:t>chiropractor</w:t>
            </w:r>
          </w:p>
        </w:tc>
      </w:tr>
      <w:tr w:rsidR="00020777" w:rsidRPr="007606EC" w14:paraId="0ADF0722" w14:textId="77777777" w:rsidTr="00BC587C">
        <w:trPr>
          <w:trHeight w:val="600"/>
        </w:trPr>
        <w:tc>
          <w:tcPr>
            <w:tcW w:w="2920" w:type="dxa"/>
            <w:tcBorders>
              <w:top w:val="nil"/>
              <w:left w:val="nil"/>
              <w:bottom w:val="nil"/>
              <w:right w:val="nil"/>
            </w:tcBorders>
            <w:tcMar>
              <w:top w:w="60" w:type="dxa"/>
              <w:left w:w="40" w:type="dxa"/>
              <w:bottom w:w="40" w:type="dxa"/>
              <w:right w:w="80" w:type="dxa"/>
            </w:tcMar>
          </w:tcPr>
          <w:p w14:paraId="4DB25F75" w14:textId="77777777" w:rsidR="00020777" w:rsidRPr="007606EC" w:rsidRDefault="00020777" w:rsidP="00BC587C">
            <w:pPr>
              <w:pStyle w:val="TableText10"/>
            </w:pPr>
            <w:r w:rsidRPr="007606EC">
              <w:t>Dental</w:t>
            </w:r>
          </w:p>
        </w:tc>
        <w:tc>
          <w:tcPr>
            <w:tcW w:w="4240" w:type="dxa"/>
            <w:tcBorders>
              <w:top w:val="nil"/>
              <w:left w:val="nil"/>
              <w:bottom w:val="nil"/>
              <w:right w:val="nil"/>
            </w:tcBorders>
            <w:tcMar>
              <w:top w:w="60" w:type="dxa"/>
              <w:left w:w="40" w:type="dxa"/>
              <w:bottom w:w="40" w:type="dxa"/>
              <w:right w:w="80" w:type="dxa"/>
            </w:tcMar>
          </w:tcPr>
          <w:p w14:paraId="4F04EC03" w14:textId="77777777" w:rsidR="00020777" w:rsidRPr="007606EC" w:rsidRDefault="00020777" w:rsidP="00BC587C">
            <w:pPr>
              <w:pStyle w:val="TableText10"/>
            </w:pPr>
            <w:r w:rsidRPr="007606EC">
              <w:t>dentist, dental therapist, dental hygienist, dental prosthetist, oral health therapist</w:t>
            </w:r>
          </w:p>
        </w:tc>
      </w:tr>
      <w:tr w:rsidR="00020777" w:rsidRPr="007606EC" w14:paraId="0084D363"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2921673D" w14:textId="77777777" w:rsidR="00020777" w:rsidRPr="007606EC" w:rsidRDefault="00020777" w:rsidP="00BC587C">
            <w:pPr>
              <w:pStyle w:val="TableText10"/>
            </w:pPr>
            <w:r w:rsidRPr="007606EC">
              <w:t>Medical</w:t>
            </w:r>
          </w:p>
        </w:tc>
        <w:tc>
          <w:tcPr>
            <w:tcW w:w="4240" w:type="dxa"/>
            <w:tcBorders>
              <w:top w:val="nil"/>
              <w:left w:val="nil"/>
              <w:bottom w:val="nil"/>
              <w:right w:val="nil"/>
            </w:tcBorders>
            <w:tcMar>
              <w:top w:w="60" w:type="dxa"/>
              <w:left w:w="40" w:type="dxa"/>
              <w:bottom w:w="40" w:type="dxa"/>
              <w:right w:w="80" w:type="dxa"/>
            </w:tcMar>
          </w:tcPr>
          <w:p w14:paraId="0182585F" w14:textId="77777777" w:rsidR="00020777" w:rsidRPr="007606EC" w:rsidRDefault="00020777" w:rsidP="00BC587C">
            <w:pPr>
              <w:pStyle w:val="TableText10"/>
            </w:pPr>
            <w:r w:rsidRPr="007606EC">
              <w:t>medical practitioner</w:t>
            </w:r>
          </w:p>
        </w:tc>
      </w:tr>
      <w:tr w:rsidR="00020777" w:rsidRPr="007606EC" w14:paraId="364968F0" w14:textId="77777777" w:rsidTr="00BC587C">
        <w:trPr>
          <w:trHeight w:val="1380"/>
        </w:trPr>
        <w:tc>
          <w:tcPr>
            <w:tcW w:w="2920" w:type="dxa"/>
            <w:tcBorders>
              <w:top w:val="nil"/>
              <w:left w:val="nil"/>
              <w:bottom w:val="nil"/>
              <w:right w:val="nil"/>
            </w:tcBorders>
            <w:tcMar>
              <w:top w:w="60" w:type="dxa"/>
              <w:left w:w="40" w:type="dxa"/>
              <w:bottom w:w="40" w:type="dxa"/>
              <w:right w:w="80" w:type="dxa"/>
            </w:tcMar>
          </w:tcPr>
          <w:p w14:paraId="02AE2A27" w14:textId="77777777" w:rsidR="00020777" w:rsidRPr="007606EC" w:rsidRDefault="00020777" w:rsidP="00BC587C">
            <w:pPr>
              <w:pStyle w:val="TableText10"/>
            </w:pPr>
            <w:r w:rsidRPr="007606EC">
              <w:lastRenderedPageBreak/>
              <w:t>Medical Radiation Practice</w:t>
            </w:r>
          </w:p>
        </w:tc>
        <w:tc>
          <w:tcPr>
            <w:tcW w:w="4240" w:type="dxa"/>
            <w:tcBorders>
              <w:top w:val="nil"/>
              <w:left w:val="nil"/>
              <w:bottom w:val="nil"/>
              <w:right w:val="nil"/>
            </w:tcBorders>
            <w:tcMar>
              <w:top w:w="60" w:type="dxa"/>
              <w:left w:w="40" w:type="dxa"/>
              <w:bottom w:w="40" w:type="dxa"/>
              <w:right w:w="80" w:type="dxa"/>
            </w:tcMar>
          </w:tcPr>
          <w:p w14:paraId="6E93C715" w14:textId="77777777" w:rsidR="00020777" w:rsidRPr="007606EC" w:rsidRDefault="00020777" w:rsidP="00BC587C">
            <w:pPr>
              <w:pStyle w:val="TableText10"/>
            </w:pPr>
            <w:r w:rsidRPr="007606EC">
              <w:t>medical radiation practitioner, diagnostic radiographer, medical imaging technologist, radiographer, nuclear medicine scientist, nuclear medicine technologist, radiation therapist</w:t>
            </w:r>
          </w:p>
        </w:tc>
      </w:tr>
      <w:tr w:rsidR="00020777" w:rsidRPr="007606EC" w14:paraId="5645F10C" w14:textId="77777777" w:rsidTr="00BC587C">
        <w:trPr>
          <w:trHeight w:val="860"/>
        </w:trPr>
        <w:tc>
          <w:tcPr>
            <w:tcW w:w="2920" w:type="dxa"/>
            <w:tcBorders>
              <w:top w:val="nil"/>
              <w:left w:val="nil"/>
              <w:bottom w:val="nil"/>
              <w:right w:val="nil"/>
            </w:tcBorders>
            <w:tcMar>
              <w:top w:w="60" w:type="dxa"/>
              <w:left w:w="40" w:type="dxa"/>
              <w:bottom w:w="40" w:type="dxa"/>
              <w:right w:w="80" w:type="dxa"/>
            </w:tcMar>
          </w:tcPr>
          <w:p w14:paraId="394B86BF" w14:textId="77777777" w:rsidR="00020777" w:rsidRPr="007606EC" w:rsidRDefault="00020777" w:rsidP="00BC587C">
            <w:pPr>
              <w:pStyle w:val="TableText10"/>
            </w:pPr>
            <w:r w:rsidRPr="007606EC">
              <w:t>Midwifery</w:t>
            </w:r>
            <w:r w:rsidR="001D6A04">
              <w:br/>
              <w:t>Nursing</w:t>
            </w:r>
          </w:p>
        </w:tc>
        <w:tc>
          <w:tcPr>
            <w:tcW w:w="4240" w:type="dxa"/>
            <w:tcBorders>
              <w:top w:val="nil"/>
              <w:left w:val="nil"/>
              <w:bottom w:val="nil"/>
              <w:right w:val="nil"/>
            </w:tcBorders>
            <w:tcMar>
              <w:top w:w="60" w:type="dxa"/>
              <w:left w:w="40" w:type="dxa"/>
              <w:bottom w:w="40" w:type="dxa"/>
              <w:right w:w="80" w:type="dxa"/>
            </w:tcMar>
          </w:tcPr>
          <w:p w14:paraId="217D12C6" w14:textId="77777777" w:rsidR="00020777" w:rsidRPr="007606EC" w:rsidRDefault="00020777" w:rsidP="00BC587C">
            <w:pPr>
              <w:pStyle w:val="TableText10"/>
            </w:pPr>
            <w:r w:rsidRPr="007606EC">
              <w:t>midwife, midwife practitioner</w:t>
            </w:r>
            <w:r w:rsidR="0024799A">
              <w:br/>
            </w:r>
            <w:r w:rsidR="001D6A04">
              <w:t>nurse, registered nurse, nurse practitioner, enrolled nurse</w:t>
            </w:r>
          </w:p>
        </w:tc>
      </w:tr>
      <w:tr w:rsidR="00020777" w:rsidRPr="007606EC" w14:paraId="3503FF5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543D3F43" w14:textId="77777777" w:rsidR="00020777" w:rsidRPr="007606EC" w:rsidRDefault="00020777" w:rsidP="00BC587C">
            <w:pPr>
              <w:pStyle w:val="TableText10"/>
            </w:pPr>
            <w:r w:rsidRPr="007606EC">
              <w:t>Occupational Therapy</w:t>
            </w:r>
          </w:p>
        </w:tc>
        <w:tc>
          <w:tcPr>
            <w:tcW w:w="4240" w:type="dxa"/>
            <w:tcBorders>
              <w:top w:val="nil"/>
              <w:left w:val="nil"/>
              <w:bottom w:val="nil"/>
              <w:right w:val="nil"/>
            </w:tcBorders>
            <w:tcMar>
              <w:top w:w="60" w:type="dxa"/>
              <w:left w:w="40" w:type="dxa"/>
              <w:bottom w:w="40" w:type="dxa"/>
              <w:right w:w="80" w:type="dxa"/>
            </w:tcMar>
          </w:tcPr>
          <w:p w14:paraId="4CB0C861" w14:textId="77777777" w:rsidR="00020777" w:rsidRPr="007606EC" w:rsidRDefault="00020777" w:rsidP="00BC587C">
            <w:pPr>
              <w:pStyle w:val="TableText10"/>
            </w:pPr>
            <w:r w:rsidRPr="007606EC">
              <w:t>occupational therapist</w:t>
            </w:r>
          </w:p>
        </w:tc>
      </w:tr>
      <w:tr w:rsidR="00020777" w:rsidRPr="007606EC" w14:paraId="1397E329"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7566843D" w14:textId="77777777" w:rsidR="00020777" w:rsidRPr="007606EC" w:rsidRDefault="00020777" w:rsidP="00BC587C">
            <w:pPr>
              <w:pStyle w:val="TableText10"/>
            </w:pPr>
            <w:r w:rsidRPr="007606EC">
              <w:t>Optometry</w:t>
            </w:r>
          </w:p>
        </w:tc>
        <w:tc>
          <w:tcPr>
            <w:tcW w:w="4240" w:type="dxa"/>
            <w:tcBorders>
              <w:top w:val="nil"/>
              <w:left w:val="nil"/>
              <w:bottom w:val="nil"/>
              <w:right w:val="nil"/>
            </w:tcBorders>
            <w:tcMar>
              <w:top w:w="60" w:type="dxa"/>
              <w:left w:w="40" w:type="dxa"/>
              <w:bottom w:w="40" w:type="dxa"/>
              <w:right w:w="80" w:type="dxa"/>
            </w:tcMar>
          </w:tcPr>
          <w:p w14:paraId="78EC12BD" w14:textId="77777777" w:rsidR="00020777" w:rsidRPr="007606EC" w:rsidRDefault="00020777" w:rsidP="00BC587C">
            <w:pPr>
              <w:pStyle w:val="TableText10"/>
            </w:pPr>
            <w:r w:rsidRPr="007606EC">
              <w:t>optometrist, optician</w:t>
            </w:r>
          </w:p>
        </w:tc>
      </w:tr>
      <w:tr w:rsidR="00020777" w:rsidRPr="007606EC" w14:paraId="4628EED7"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44F2512B" w14:textId="77777777" w:rsidR="00020777" w:rsidRPr="007606EC" w:rsidRDefault="00020777" w:rsidP="00BC587C">
            <w:pPr>
              <w:pStyle w:val="TableText10"/>
            </w:pPr>
            <w:r w:rsidRPr="007606EC">
              <w:t>Osteopathy</w:t>
            </w:r>
          </w:p>
        </w:tc>
        <w:tc>
          <w:tcPr>
            <w:tcW w:w="4240" w:type="dxa"/>
            <w:tcBorders>
              <w:top w:val="nil"/>
              <w:left w:val="nil"/>
              <w:bottom w:val="nil"/>
              <w:right w:val="nil"/>
            </w:tcBorders>
            <w:tcMar>
              <w:top w:w="60" w:type="dxa"/>
              <w:left w:w="40" w:type="dxa"/>
              <w:bottom w:w="40" w:type="dxa"/>
              <w:right w:w="80" w:type="dxa"/>
            </w:tcMar>
          </w:tcPr>
          <w:p w14:paraId="1F20BE15" w14:textId="77777777" w:rsidR="00020777" w:rsidRPr="007606EC" w:rsidRDefault="00020777" w:rsidP="00BC587C">
            <w:pPr>
              <w:pStyle w:val="TableText10"/>
            </w:pPr>
            <w:r w:rsidRPr="007606EC">
              <w:t>osteopath</w:t>
            </w:r>
          </w:p>
        </w:tc>
      </w:tr>
      <w:tr w:rsidR="001D6A04" w:rsidRPr="007606EC" w14:paraId="7F2179B4"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2B5F8553" w14:textId="77777777" w:rsidR="001D6A04" w:rsidRPr="007606EC" w:rsidRDefault="001D6A04" w:rsidP="00BC587C">
            <w:pPr>
              <w:pStyle w:val="TableText10"/>
            </w:pPr>
            <w:r>
              <w:t>Paramedicine</w:t>
            </w:r>
          </w:p>
        </w:tc>
        <w:tc>
          <w:tcPr>
            <w:tcW w:w="4240" w:type="dxa"/>
            <w:tcBorders>
              <w:top w:val="nil"/>
              <w:left w:val="nil"/>
              <w:bottom w:val="nil"/>
              <w:right w:val="nil"/>
            </w:tcBorders>
            <w:tcMar>
              <w:top w:w="60" w:type="dxa"/>
              <w:left w:w="40" w:type="dxa"/>
              <w:bottom w:w="40" w:type="dxa"/>
              <w:right w:w="80" w:type="dxa"/>
            </w:tcMar>
          </w:tcPr>
          <w:p w14:paraId="0A8A851E" w14:textId="77777777" w:rsidR="001D6A04" w:rsidRPr="007606EC" w:rsidRDefault="001D6A04" w:rsidP="00BC587C">
            <w:pPr>
              <w:pStyle w:val="TableText10"/>
            </w:pPr>
            <w:r>
              <w:t>paramedic</w:t>
            </w:r>
          </w:p>
        </w:tc>
      </w:tr>
      <w:tr w:rsidR="00020777" w:rsidRPr="007606EC" w14:paraId="1F26423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4246FC3B" w14:textId="77777777" w:rsidR="00020777" w:rsidRPr="007606EC" w:rsidRDefault="00020777" w:rsidP="00BC587C">
            <w:pPr>
              <w:pStyle w:val="TableText10"/>
            </w:pPr>
            <w:r w:rsidRPr="007606EC">
              <w:t>Pharmacy</w:t>
            </w:r>
          </w:p>
        </w:tc>
        <w:tc>
          <w:tcPr>
            <w:tcW w:w="4240" w:type="dxa"/>
            <w:tcBorders>
              <w:top w:val="nil"/>
              <w:left w:val="nil"/>
              <w:bottom w:val="nil"/>
              <w:right w:val="nil"/>
            </w:tcBorders>
            <w:tcMar>
              <w:top w:w="60" w:type="dxa"/>
              <w:left w:w="40" w:type="dxa"/>
              <w:bottom w:w="40" w:type="dxa"/>
              <w:right w:w="80" w:type="dxa"/>
            </w:tcMar>
          </w:tcPr>
          <w:p w14:paraId="3847376E" w14:textId="77777777" w:rsidR="00020777" w:rsidRPr="007606EC" w:rsidRDefault="00020777" w:rsidP="00BC587C">
            <w:pPr>
              <w:pStyle w:val="TableText10"/>
            </w:pPr>
            <w:r w:rsidRPr="007606EC">
              <w:t>pharmacist, pharmaceutical chemist</w:t>
            </w:r>
          </w:p>
        </w:tc>
      </w:tr>
      <w:tr w:rsidR="00020777" w:rsidRPr="007606EC" w14:paraId="12E2E01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19C6135E" w14:textId="77777777" w:rsidR="00020777" w:rsidRPr="007606EC" w:rsidRDefault="00020777" w:rsidP="00BC587C">
            <w:pPr>
              <w:pStyle w:val="TableText10"/>
            </w:pPr>
            <w:r w:rsidRPr="007606EC">
              <w:t>Physiotherapy</w:t>
            </w:r>
          </w:p>
        </w:tc>
        <w:tc>
          <w:tcPr>
            <w:tcW w:w="4240" w:type="dxa"/>
            <w:tcBorders>
              <w:top w:val="nil"/>
              <w:left w:val="nil"/>
              <w:bottom w:val="nil"/>
              <w:right w:val="nil"/>
            </w:tcBorders>
            <w:tcMar>
              <w:top w:w="60" w:type="dxa"/>
              <w:left w:w="40" w:type="dxa"/>
              <w:bottom w:w="40" w:type="dxa"/>
              <w:right w:w="80" w:type="dxa"/>
            </w:tcMar>
          </w:tcPr>
          <w:p w14:paraId="5EE1AE26" w14:textId="77777777" w:rsidR="00020777" w:rsidRPr="007606EC" w:rsidRDefault="00020777" w:rsidP="00BC587C">
            <w:pPr>
              <w:pStyle w:val="TableText10"/>
            </w:pPr>
            <w:r w:rsidRPr="007606EC">
              <w:t>physiotherapist, physical therapist</w:t>
            </w:r>
          </w:p>
        </w:tc>
      </w:tr>
      <w:tr w:rsidR="00020777" w:rsidRPr="007606EC" w14:paraId="6DEA1E25"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24BAB41C" w14:textId="77777777" w:rsidR="00020777" w:rsidRPr="007606EC" w:rsidRDefault="00020777" w:rsidP="00BC587C">
            <w:pPr>
              <w:pStyle w:val="TableText10"/>
            </w:pPr>
            <w:r w:rsidRPr="007606EC">
              <w:t>Podiatry</w:t>
            </w:r>
          </w:p>
        </w:tc>
        <w:tc>
          <w:tcPr>
            <w:tcW w:w="4240" w:type="dxa"/>
            <w:tcBorders>
              <w:top w:val="nil"/>
              <w:left w:val="nil"/>
              <w:bottom w:val="nil"/>
              <w:right w:val="nil"/>
            </w:tcBorders>
            <w:tcMar>
              <w:top w:w="60" w:type="dxa"/>
              <w:left w:w="40" w:type="dxa"/>
              <w:bottom w:w="40" w:type="dxa"/>
              <w:right w:w="80" w:type="dxa"/>
            </w:tcMar>
          </w:tcPr>
          <w:p w14:paraId="299C5809" w14:textId="77777777" w:rsidR="00020777" w:rsidRPr="007606EC" w:rsidRDefault="00020777" w:rsidP="00BC587C">
            <w:pPr>
              <w:pStyle w:val="TableText10"/>
            </w:pPr>
            <w:r w:rsidRPr="007606EC">
              <w:t>podiatrist, chiropodist</w:t>
            </w:r>
          </w:p>
        </w:tc>
      </w:tr>
      <w:tr w:rsidR="00020777" w:rsidRPr="007606EC" w14:paraId="0AF29FF1" w14:textId="77777777" w:rsidTr="00BC587C">
        <w:trPr>
          <w:trHeight w:val="340"/>
        </w:trPr>
        <w:tc>
          <w:tcPr>
            <w:tcW w:w="2920" w:type="dxa"/>
            <w:tcBorders>
              <w:top w:val="nil"/>
              <w:left w:val="nil"/>
              <w:bottom w:val="nil"/>
              <w:right w:val="nil"/>
            </w:tcBorders>
            <w:tcMar>
              <w:top w:w="60" w:type="dxa"/>
              <w:left w:w="40" w:type="dxa"/>
              <w:bottom w:w="40" w:type="dxa"/>
              <w:right w:w="80" w:type="dxa"/>
            </w:tcMar>
          </w:tcPr>
          <w:p w14:paraId="49935938" w14:textId="77777777" w:rsidR="00020777" w:rsidRPr="007606EC" w:rsidRDefault="00020777" w:rsidP="00BC587C">
            <w:pPr>
              <w:pStyle w:val="TableText10"/>
            </w:pPr>
            <w:r w:rsidRPr="007606EC">
              <w:t>Psychology</w:t>
            </w:r>
          </w:p>
        </w:tc>
        <w:tc>
          <w:tcPr>
            <w:tcW w:w="4240" w:type="dxa"/>
            <w:tcBorders>
              <w:top w:val="nil"/>
              <w:left w:val="nil"/>
              <w:bottom w:val="nil"/>
              <w:right w:val="nil"/>
            </w:tcBorders>
            <w:tcMar>
              <w:top w:w="60" w:type="dxa"/>
              <w:left w:w="40" w:type="dxa"/>
              <w:bottom w:w="40" w:type="dxa"/>
              <w:right w:w="80" w:type="dxa"/>
            </w:tcMar>
          </w:tcPr>
          <w:p w14:paraId="34D282D9" w14:textId="77777777" w:rsidR="00020777" w:rsidRPr="007606EC" w:rsidRDefault="00020777" w:rsidP="00BC587C">
            <w:pPr>
              <w:pStyle w:val="TableText10"/>
            </w:pPr>
            <w:r w:rsidRPr="007606EC">
              <w:t>psychologist</w:t>
            </w:r>
          </w:p>
        </w:tc>
      </w:tr>
    </w:tbl>
    <w:p w14:paraId="18EEA39D" w14:textId="77777777" w:rsidR="00020777" w:rsidRPr="007606EC" w:rsidRDefault="00020777" w:rsidP="00020777">
      <w:pPr>
        <w:pStyle w:val="AH5Sec"/>
      </w:pPr>
      <w:bookmarkStart w:id="150" w:name="_Toc118366604"/>
      <w:r w:rsidRPr="001509D4">
        <w:rPr>
          <w:rStyle w:val="CharSectNo"/>
        </w:rPr>
        <w:lastRenderedPageBreak/>
        <w:t>114</w:t>
      </w:r>
      <w:r w:rsidRPr="007606EC">
        <w:tab/>
      </w:r>
      <w:r w:rsidRPr="007606EC">
        <w:rPr>
          <w:szCs w:val="24"/>
        </w:rPr>
        <w:t>Use of title “acupuncturist”</w:t>
      </w:r>
      <w:bookmarkEnd w:id="150"/>
    </w:p>
    <w:p w14:paraId="16078751" w14:textId="77777777" w:rsidR="00020777" w:rsidRPr="007606EC" w:rsidRDefault="00020777" w:rsidP="0014631C">
      <w:pPr>
        <w:pStyle w:val="Amain"/>
        <w:keepNext/>
        <w:keepLines/>
      </w:pPr>
      <w:r>
        <w:tab/>
      </w:r>
      <w:r w:rsidRPr="007606EC">
        <w:t>(1)</w:t>
      </w:r>
      <w:r w:rsidRPr="007606EC">
        <w:tab/>
        <w:t>A registered health practitioner whose registration is endorsed under section 97 by a National Board as being qualified to practise as an acupuncturist does not commit an offence against section 113</w:t>
      </w:r>
      <w:r w:rsidR="0095421F">
        <w:t xml:space="preserve"> </w:t>
      </w:r>
      <w:r w:rsidRPr="007606EC">
        <w:t>(1)</w:t>
      </w:r>
      <w:r w:rsidR="0095421F">
        <w:t xml:space="preserve"> </w:t>
      </w:r>
      <w:r w:rsidRPr="007606EC">
        <w:t>(a) merely because the individual takes or uses the title “acupuncturist”.</w:t>
      </w:r>
    </w:p>
    <w:p w14:paraId="39DEFAA1" w14:textId="77777777" w:rsidR="00020777" w:rsidRPr="007606EC" w:rsidRDefault="00020777" w:rsidP="0014631C">
      <w:pPr>
        <w:pStyle w:val="Amain"/>
        <w:keepLines/>
      </w:pPr>
      <w:r>
        <w:tab/>
      </w:r>
      <w:r w:rsidRPr="007606EC">
        <w:t>(2)</w:t>
      </w:r>
      <w:r w:rsidRPr="007606EC">
        <w:tab/>
        <w:t>A person does not commit an offence against section 113</w:t>
      </w:r>
      <w:r w:rsidR="0095421F">
        <w:t xml:space="preserve"> </w:t>
      </w:r>
      <w:r w:rsidRPr="007606EC">
        <w:t>(2)</w:t>
      </w:r>
      <w:r w:rsidR="0095421F">
        <w:t xml:space="preserve"> </w:t>
      </w:r>
      <w:r w:rsidRPr="007606EC">
        <w:t>(a) merely because the person takes or uses the title “acupuncturist” in relation to another person who is a registered health practitioner whose registration is endorsed under section 97 by a National Board as being qualified to practise as an acupuncturist.</w:t>
      </w:r>
    </w:p>
    <w:p w14:paraId="3A41C1EA" w14:textId="77777777" w:rsidR="00020777" w:rsidRPr="007606EC" w:rsidRDefault="00020777" w:rsidP="00020777">
      <w:pPr>
        <w:pStyle w:val="AH5Sec"/>
      </w:pPr>
      <w:bookmarkStart w:id="151" w:name="_Toc118366605"/>
      <w:r w:rsidRPr="001509D4">
        <w:rPr>
          <w:rStyle w:val="CharSectNo"/>
        </w:rPr>
        <w:t>115</w:t>
      </w:r>
      <w:r w:rsidRPr="007606EC">
        <w:tab/>
      </w:r>
      <w:r w:rsidRPr="007606EC">
        <w:rPr>
          <w:szCs w:val="24"/>
        </w:rPr>
        <w:t>Restriction on use of specialist titles</w:t>
      </w:r>
      <w:bookmarkEnd w:id="151"/>
    </w:p>
    <w:p w14:paraId="07B8F62B" w14:textId="77777777" w:rsidR="00020777" w:rsidRDefault="00020777" w:rsidP="00020777">
      <w:pPr>
        <w:pStyle w:val="Amain"/>
      </w:pPr>
      <w:r>
        <w:tab/>
      </w:r>
      <w:r w:rsidRPr="007606EC">
        <w:t>(1)</w:t>
      </w:r>
      <w:r w:rsidRPr="007606EC">
        <w:tab/>
        <w:t>A person must not knowingly or recklessly take or use—</w:t>
      </w:r>
    </w:p>
    <w:p w14:paraId="5DC88006" w14:textId="77777777" w:rsidR="00020777" w:rsidRDefault="00020777" w:rsidP="00020777">
      <w:pPr>
        <w:pStyle w:val="Apara"/>
      </w:pPr>
      <w:r>
        <w:tab/>
        <w:t>(</w:t>
      </w:r>
      <w:r w:rsidRPr="007606EC">
        <w:t>a)</w:t>
      </w:r>
      <w:r w:rsidRPr="007606EC">
        <w:tab/>
        <w:t>the title “dental specialist” unless the person is registered under this Law in a recognised specialty in the dentists division of the dental profession; or</w:t>
      </w:r>
    </w:p>
    <w:p w14:paraId="6FE44D0E" w14:textId="77777777" w:rsidR="00020777" w:rsidRDefault="00020777" w:rsidP="00020777">
      <w:pPr>
        <w:pStyle w:val="Apara"/>
      </w:pPr>
      <w:r>
        <w:tab/>
        <w:t>(</w:t>
      </w:r>
      <w:r w:rsidRPr="007606EC">
        <w:t>b)</w:t>
      </w:r>
      <w:r w:rsidRPr="007606EC">
        <w:tab/>
        <w:t>the title “medical specialist” unless the person is registered in a recognised specialty in the medical profession; or</w:t>
      </w:r>
    </w:p>
    <w:p w14:paraId="246CFAFD" w14:textId="77777777" w:rsidR="00020777" w:rsidRPr="007606EC" w:rsidRDefault="00020777" w:rsidP="00020777">
      <w:pPr>
        <w:pStyle w:val="Apara"/>
      </w:pPr>
      <w:r>
        <w:tab/>
        <w:t>(</w:t>
      </w:r>
      <w:r w:rsidRPr="007606EC">
        <w:t>c)</w:t>
      </w:r>
      <w:r w:rsidRPr="007606EC">
        <w:tab/>
        <w:t>a specialist title for a recognised specialty unless the person is registered under this Law in the specialty.</w:t>
      </w:r>
    </w:p>
    <w:p w14:paraId="03E57AC7" w14:textId="77777777" w:rsidR="00662C9C" w:rsidRDefault="00662C9C" w:rsidP="00662C9C">
      <w:pPr>
        <w:pStyle w:val="Penalty"/>
      </w:pPr>
      <w:r w:rsidRPr="007606EC">
        <w:t>Maximum penalty—</w:t>
      </w:r>
    </w:p>
    <w:p w14:paraId="15A3E6FB"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4BE0F7FC"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10965F5C" w14:textId="77777777" w:rsidR="00020777" w:rsidRDefault="00020777" w:rsidP="00020777">
      <w:pPr>
        <w:pStyle w:val="Amain"/>
      </w:pPr>
      <w:r>
        <w:tab/>
      </w:r>
      <w:r w:rsidRPr="007606EC">
        <w:t>(2)</w:t>
      </w:r>
      <w:r w:rsidRPr="007606EC">
        <w:tab/>
        <w:t>A person must not knowingly or recklessly take or use—</w:t>
      </w:r>
    </w:p>
    <w:p w14:paraId="73D4F39B" w14:textId="77777777" w:rsidR="00020777" w:rsidRDefault="00020777" w:rsidP="00020777">
      <w:pPr>
        <w:pStyle w:val="Apara"/>
      </w:pPr>
      <w:r>
        <w:tab/>
        <w:t>(</w:t>
      </w:r>
      <w:r w:rsidRPr="007606EC">
        <w:t>a)</w:t>
      </w:r>
      <w:r w:rsidRPr="007606EC">
        <w:tab/>
        <w:t>the title “dental specialist” in relation to another person unless the other person is registered under this Law in a recognised specialty in the dentists division of the dental profession; or</w:t>
      </w:r>
    </w:p>
    <w:p w14:paraId="4B928170" w14:textId="77777777" w:rsidR="00020777" w:rsidRDefault="00020777" w:rsidP="00020777">
      <w:pPr>
        <w:pStyle w:val="Apara"/>
      </w:pPr>
      <w:r>
        <w:lastRenderedPageBreak/>
        <w:tab/>
        <w:t>(</w:t>
      </w:r>
      <w:r w:rsidRPr="007606EC">
        <w:t>b)</w:t>
      </w:r>
      <w:r w:rsidRPr="007606EC">
        <w:tab/>
        <w:t>the title “medical specialist” in relation to another person unless the person is registered in a recognised specialty in the medical profession; or</w:t>
      </w:r>
    </w:p>
    <w:p w14:paraId="4E7C708A" w14:textId="77777777" w:rsidR="00020777" w:rsidRPr="007606EC" w:rsidRDefault="00020777" w:rsidP="00020777">
      <w:pPr>
        <w:pStyle w:val="Apara"/>
      </w:pPr>
      <w:r>
        <w:tab/>
        <w:t>(</w:t>
      </w:r>
      <w:r w:rsidRPr="007606EC">
        <w:t>c)</w:t>
      </w:r>
      <w:r w:rsidRPr="007606EC">
        <w:tab/>
        <w:t>a specialist title for a recognised specialty in relation to another person unless the person is registered under this Law in the specialty.</w:t>
      </w:r>
    </w:p>
    <w:p w14:paraId="16F64995" w14:textId="77777777" w:rsidR="00662C9C" w:rsidRDefault="00662C9C" w:rsidP="00662C9C">
      <w:pPr>
        <w:pStyle w:val="Penalty"/>
      </w:pPr>
      <w:r w:rsidRPr="007606EC">
        <w:t>Maximum penalty—</w:t>
      </w:r>
    </w:p>
    <w:p w14:paraId="01719EBE" w14:textId="77777777" w:rsidR="00662C9C" w:rsidRDefault="00662C9C" w:rsidP="00662C9C">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7EE388AE" w14:textId="77777777" w:rsidR="00662C9C" w:rsidRPr="007606EC" w:rsidRDefault="00662C9C" w:rsidP="00662C9C">
      <w:pPr>
        <w:pStyle w:val="PenaltyPara"/>
      </w:pPr>
      <w:r>
        <w:tab/>
        <w:t>(</w:t>
      </w:r>
      <w:r w:rsidRPr="007606EC">
        <w:t>b)</w:t>
      </w:r>
      <w:r w:rsidRPr="007606EC">
        <w:tab/>
        <w:t>in the case of a body corporate—$</w:t>
      </w:r>
      <w:r>
        <w:t>12</w:t>
      </w:r>
      <w:r w:rsidRPr="007606EC">
        <w:t>0,000.</w:t>
      </w:r>
    </w:p>
    <w:p w14:paraId="79FF7B1D" w14:textId="77777777" w:rsidR="00020777" w:rsidRPr="007606EC" w:rsidRDefault="00020777" w:rsidP="00020777">
      <w:pPr>
        <w:pStyle w:val="Amain"/>
      </w:pPr>
      <w:r>
        <w:tab/>
      </w:r>
      <w:r w:rsidRPr="007606EC">
        <w:t>(3)</w:t>
      </w:r>
      <w:r w:rsidRPr="007606EC">
        <w:tab/>
        <w:t>Subsection (1) applies whether or not the title is taken or used with or without any other words and whether in English or any other language.</w:t>
      </w:r>
    </w:p>
    <w:p w14:paraId="5922EF4F" w14:textId="77777777" w:rsidR="00020777" w:rsidRPr="007606EC" w:rsidRDefault="00020777" w:rsidP="00020777">
      <w:pPr>
        <w:pStyle w:val="AH5Sec"/>
      </w:pPr>
      <w:bookmarkStart w:id="152" w:name="_Toc118366606"/>
      <w:r w:rsidRPr="001509D4">
        <w:rPr>
          <w:rStyle w:val="CharSectNo"/>
        </w:rPr>
        <w:t>116</w:t>
      </w:r>
      <w:r w:rsidRPr="007606EC">
        <w:tab/>
      </w:r>
      <w:r w:rsidRPr="007606EC">
        <w:rPr>
          <w:szCs w:val="24"/>
        </w:rPr>
        <w:t>Claims by persons as to registration as health practitioner</w:t>
      </w:r>
      <w:bookmarkEnd w:id="152"/>
    </w:p>
    <w:p w14:paraId="2C439992" w14:textId="77777777" w:rsidR="00020777" w:rsidRDefault="00020777" w:rsidP="00020777">
      <w:pPr>
        <w:pStyle w:val="Amain"/>
      </w:pPr>
      <w:r>
        <w:tab/>
      </w:r>
      <w:r w:rsidRPr="007606EC">
        <w:t>(1)</w:t>
      </w:r>
      <w:r w:rsidRPr="007606EC">
        <w:tab/>
        <w:t>A person who is not a registered health practitioner must not knowingly or recklessly—</w:t>
      </w:r>
    </w:p>
    <w:p w14:paraId="386730C9" w14:textId="77777777" w:rsidR="00020777" w:rsidRDefault="00020777" w:rsidP="00020777">
      <w:pPr>
        <w:pStyle w:val="Apara"/>
      </w:pPr>
      <w:r>
        <w:tab/>
        <w:t>(</w:t>
      </w:r>
      <w:r w:rsidRPr="007606EC">
        <w:t>a)</w:t>
      </w:r>
      <w:r w:rsidRPr="007606EC">
        <w:tab/>
        <w:t>take or use the title of “registered health practitioner”, whether with or without any other words; or</w:t>
      </w:r>
    </w:p>
    <w:p w14:paraId="69C75214"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1EA4B8E9" w14:textId="77777777" w:rsidR="00020777" w:rsidRDefault="00020777" w:rsidP="00020777">
      <w:pPr>
        <w:pStyle w:val="Asubpara"/>
      </w:pPr>
      <w:r>
        <w:tab/>
        <w:t>(</w:t>
      </w:r>
      <w:r w:rsidRPr="007606EC">
        <w:t>i)</w:t>
      </w:r>
      <w:r w:rsidRPr="007606EC">
        <w:tab/>
        <w:t>the person is a health practitioner; or</w:t>
      </w:r>
    </w:p>
    <w:p w14:paraId="30568ED9" w14:textId="77777777" w:rsidR="00020777" w:rsidRDefault="00020777" w:rsidP="00020777">
      <w:pPr>
        <w:pStyle w:val="Asubpara"/>
      </w:pPr>
      <w:r>
        <w:tab/>
        <w:t>(</w:t>
      </w:r>
      <w:r w:rsidRPr="007606EC">
        <w:t>ii)</w:t>
      </w:r>
      <w:r w:rsidRPr="007606EC">
        <w:tab/>
        <w:t>the person is authorised or qualified to practise in a health profession; or</w:t>
      </w:r>
    </w:p>
    <w:p w14:paraId="03B2EA43" w14:textId="77777777" w:rsidR="00020777" w:rsidRDefault="00020777" w:rsidP="00020777">
      <w:pPr>
        <w:pStyle w:val="Apara"/>
      </w:pPr>
      <w:r>
        <w:tab/>
        <w:t>(</w:t>
      </w:r>
      <w:r w:rsidRPr="007606EC">
        <w:t>c)</w:t>
      </w:r>
      <w:r w:rsidRPr="007606EC">
        <w:tab/>
        <w:t>claim to be registered under this Law or hold himself or herself out as being registered under this Law; or</w:t>
      </w:r>
    </w:p>
    <w:p w14:paraId="01D1AE23" w14:textId="77777777" w:rsidR="00020777" w:rsidRPr="007606EC" w:rsidRDefault="00020777" w:rsidP="0014631C">
      <w:pPr>
        <w:pStyle w:val="Apara"/>
        <w:keepNext/>
      </w:pPr>
      <w:r>
        <w:lastRenderedPageBreak/>
        <w:tab/>
        <w:t>(</w:t>
      </w:r>
      <w:r w:rsidRPr="007606EC">
        <w:t>d)</w:t>
      </w:r>
      <w:r w:rsidRPr="007606EC">
        <w:tab/>
        <w:t>claim to be qualified to practise as a health practitioner.</w:t>
      </w:r>
    </w:p>
    <w:p w14:paraId="6412251E" w14:textId="77777777" w:rsidR="009728E5" w:rsidRDefault="009728E5" w:rsidP="009728E5">
      <w:pPr>
        <w:pStyle w:val="Penalty"/>
      </w:pPr>
      <w:r w:rsidRPr="007606EC">
        <w:t>Maximum penalty—</w:t>
      </w:r>
    </w:p>
    <w:p w14:paraId="2726D6C7" w14:textId="77777777" w:rsidR="009728E5" w:rsidRDefault="009728E5" w:rsidP="009728E5">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180A69D6" w14:textId="77777777" w:rsidR="009728E5" w:rsidRPr="007606EC" w:rsidRDefault="009728E5" w:rsidP="009728E5">
      <w:pPr>
        <w:pStyle w:val="PenaltyPara"/>
      </w:pPr>
      <w:r>
        <w:tab/>
        <w:t>(</w:t>
      </w:r>
      <w:r w:rsidRPr="007606EC">
        <w:t>b)</w:t>
      </w:r>
      <w:r w:rsidRPr="007606EC">
        <w:tab/>
        <w:t>in the case of a body corporate—$</w:t>
      </w:r>
      <w:r>
        <w:t>12</w:t>
      </w:r>
      <w:r w:rsidRPr="007606EC">
        <w:t>0,000.</w:t>
      </w:r>
    </w:p>
    <w:p w14:paraId="628AEC8A" w14:textId="77777777" w:rsidR="00020777" w:rsidRDefault="00020777" w:rsidP="00020777">
      <w:pPr>
        <w:pStyle w:val="Amain"/>
      </w:pPr>
      <w:r>
        <w:tab/>
      </w:r>
      <w:r w:rsidRPr="007606EC">
        <w:t>(2)</w:t>
      </w:r>
      <w:r w:rsidRPr="007606EC">
        <w:tab/>
        <w:t>A person must not knowingly or recklessly—</w:t>
      </w:r>
    </w:p>
    <w:p w14:paraId="06A15403" w14:textId="77777777" w:rsidR="00020777" w:rsidRDefault="00020777" w:rsidP="00020777">
      <w:pPr>
        <w:pStyle w:val="Apara"/>
      </w:pPr>
      <w:r>
        <w:tab/>
        <w:t>(</w:t>
      </w:r>
      <w:r w:rsidRPr="007606EC">
        <w:t>a)</w:t>
      </w:r>
      <w:r w:rsidRPr="007606EC">
        <w:tab/>
        <w:t>take or use the title of “registered health practitioner”, whether with or without any other words, in relation to another person who is not a registered health practitioner; or</w:t>
      </w:r>
    </w:p>
    <w:p w14:paraId="76209D73"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5C4544FA" w14:textId="77777777" w:rsidR="00020777" w:rsidRDefault="00020777" w:rsidP="00020777">
      <w:pPr>
        <w:pStyle w:val="Asubpara"/>
      </w:pPr>
      <w:r>
        <w:tab/>
        <w:t>(</w:t>
      </w:r>
      <w:r w:rsidRPr="007606EC">
        <w:t>i)</w:t>
      </w:r>
      <w:r w:rsidRPr="007606EC">
        <w:tab/>
        <w:t>another person is a health practitioner if the other person is not a health practitioner; or</w:t>
      </w:r>
    </w:p>
    <w:p w14:paraId="687422EE" w14:textId="77777777" w:rsidR="00020777" w:rsidRDefault="00020777" w:rsidP="00020777">
      <w:pPr>
        <w:pStyle w:val="Asubpara"/>
      </w:pPr>
      <w:r>
        <w:tab/>
        <w:t>(</w:t>
      </w:r>
      <w:r w:rsidRPr="007606EC">
        <w:t>ii)</w:t>
      </w:r>
      <w:r w:rsidRPr="007606EC">
        <w:tab/>
        <w:t>another person is authorised or qualified to practise in a health profession if the other person is not a registered health practitioner in that health profession; or</w:t>
      </w:r>
    </w:p>
    <w:p w14:paraId="4A6CE4D2" w14:textId="77777777" w:rsidR="00020777" w:rsidRDefault="00020777" w:rsidP="00020777">
      <w:pPr>
        <w:pStyle w:val="Apara"/>
      </w:pPr>
      <w:r>
        <w:tab/>
        <w:t>(</w:t>
      </w:r>
      <w:r w:rsidRPr="007606EC">
        <w:t>c)</w:t>
      </w:r>
      <w:r w:rsidRPr="007606EC">
        <w:tab/>
        <w:t>claim another person is registered under this Law, or hold the other person out as being registered under this Law, if the other person is not registered under this Law; or</w:t>
      </w:r>
    </w:p>
    <w:p w14:paraId="4E931665" w14:textId="77777777" w:rsidR="00020777" w:rsidRPr="007606EC" w:rsidRDefault="00020777" w:rsidP="00020777">
      <w:pPr>
        <w:pStyle w:val="Apara"/>
      </w:pPr>
      <w:r>
        <w:tab/>
        <w:t>(</w:t>
      </w:r>
      <w:r w:rsidRPr="007606EC">
        <w:t>d)</w:t>
      </w:r>
      <w:r w:rsidRPr="007606EC">
        <w:tab/>
        <w:t>claim another person is qualified to practise as a health practitioner if the other person is not a registered health practitioner.</w:t>
      </w:r>
    </w:p>
    <w:p w14:paraId="7BCEECD1" w14:textId="77777777" w:rsidR="00DC594E" w:rsidRDefault="00DC594E" w:rsidP="00DC594E">
      <w:pPr>
        <w:pStyle w:val="Penalty"/>
      </w:pPr>
      <w:r w:rsidRPr="007606EC">
        <w:t>Maximum penalty—</w:t>
      </w:r>
    </w:p>
    <w:p w14:paraId="4C5FFCBF" w14:textId="77777777" w:rsidR="00DC594E" w:rsidRDefault="00DC594E" w:rsidP="00DC594E">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196FF7BE" w14:textId="77777777" w:rsidR="00DC594E" w:rsidRPr="007606EC" w:rsidRDefault="00DC594E" w:rsidP="00DC594E">
      <w:pPr>
        <w:pStyle w:val="PenaltyPara"/>
      </w:pPr>
      <w:r>
        <w:tab/>
        <w:t>(</w:t>
      </w:r>
      <w:r w:rsidRPr="007606EC">
        <w:t>b)</w:t>
      </w:r>
      <w:r w:rsidRPr="007606EC">
        <w:tab/>
        <w:t>in the case of a body corporate—$</w:t>
      </w:r>
      <w:r>
        <w:t>12</w:t>
      </w:r>
      <w:r w:rsidRPr="007606EC">
        <w:t>0,000.</w:t>
      </w:r>
    </w:p>
    <w:p w14:paraId="777FEB05" w14:textId="77777777" w:rsidR="00020777" w:rsidRPr="007606EC" w:rsidRDefault="00020777" w:rsidP="00020777">
      <w:pPr>
        <w:pStyle w:val="AH5Sec"/>
      </w:pPr>
      <w:bookmarkStart w:id="153" w:name="_Toc118366607"/>
      <w:r w:rsidRPr="001509D4">
        <w:rPr>
          <w:rStyle w:val="CharSectNo"/>
        </w:rPr>
        <w:lastRenderedPageBreak/>
        <w:t>117</w:t>
      </w:r>
      <w:r w:rsidRPr="007606EC">
        <w:tab/>
      </w:r>
      <w:r w:rsidRPr="007606EC">
        <w:rPr>
          <w:szCs w:val="24"/>
        </w:rPr>
        <w:t>Claims by persons as to registration in particular profession or division</w:t>
      </w:r>
      <w:bookmarkEnd w:id="153"/>
    </w:p>
    <w:p w14:paraId="01680519" w14:textId="77777777" w:rsidR="00020777" w:rsidRDefault="00020777" w:rsidP="0014631C">
      <w:pPr>
        <w:pStyle w:val="Amain"/>
        <w:keepNext/>
      </w:pPr>
      <w:r>
        <w:tab/>
      </w:r>
      <w:r w:rsidRPr="007606EC">
        <w:t>(1)</w:t>
      </w:r>
      <w:r w:rsidRPr="007606EC">
        <w:tab/>
        <w:t>A registered health practitioner must not knowingly or recklessly—</w:t>
      </w:r>
    </w:p>
    <w:p w14:paraId="0E984150" w14:textId="77777777" w:rsidR="00020777" w:rsidRDefault="00020777" w:rsidP="00020777">
      <w:pPr>
        <w:pStyle w:val="Apara"/>
      </w:pPr>
      <w:r>
        <w:tab/>
        <w:t>(</w:t>
      </w:r>
      <w:r w:rsidRPr="007606EC">
        <w:t>a)</w:t>
      </w:r>
      <w:r w:rsidRPr="007606EC">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14:paraId="020E5A82" w14:textId="77777777" w:rsidR="00020777" w:rsidRDefault="00020777" w:rsidP="00020777">
      <w:pPr>
        <w:pStyle w:val="Apara"/>
      </w:pPr>
      <w:r>
        <w:tab/>
        <w:t>(</w:t>
      </w:r>
      <w:r w:rsidRPr="007606EC">
        <w:t>b)</w:t>
      </w:r>
      <w:r w:rsidRPr="007606EC">
        <w:tab/>
        <w:t>claim to be qualified to practise as a practitioner in a health profession or a division of a health profession in which the practitioner is not registered; or</w:t>
      </w:r>
    </w:p>
    <w:p w14:paraId="7BB2CDEE" w14:textId="77777777" w:rsidR="00020777" w:rsidRPr="007606EC" w:rsidRDefault="00020777" w:rsidP="00020777">
      <w:pPr>
        <w:pStyle w:val="Apara"/>
      </w:pPr>
      <w:r>
        <w:tab/>
        <w:t>(</w:t>
      </w:r>
      <w:r w:rsidRPr="007606EC">
        <w:t>c)</w:t>
      </w:r>
      <w:r w:rsidRPr="007606EC">
        <w:tab/>
        <w:t>take or use any title that could be reasonably understood to induce a belief the practitioner is registered under this Law in a health profession or a division of a health profession in which the practitioner is not registered.</w:t>
      </w:r>
    </w:p>
    <w:p w14:paraId="15931B77"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479157B5" w14:textId="77777777" w:rsidR="00020777" w:rsidRDefault="00020777" w:rsidP="00020777">
      <w:pPr>
        <w:pStyle w:val="Amain"/>
      </w:pPr>
      <w:r>
        <w:tab/>
      </w:r>
      <w:r w:rsidRPr="007606EC">
        <w:t>(3)</w:t>
      </w:r>
      <w:r w:rsidRPr="007606EC">
        <w:tab/>
        <w:t>A person must not knowingly or recklessly—</w:t>
      </w:r>
    </w:p>
    <w:p w14:paraId="2DDE8C6D" w14:textId="77777777" w:rsidR="00020777" w:rsidRDefault="00020777" w:rsidP="00020777">
      <w:pPr>
        <w:pStyle w:val="Apara"/>
      </w:pPr>
      <w:r>
        <w:tab/>
        <w:t>(</w:t>
      </w:r>
      <w:r w:rsidRPr="007606EC">
        <w:t>a)</w:t>
      </w:r>
      <w:r w:rsidRPr="007606EC">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14:paraId="4DBE0AFD" w14:textId="77777777" w:rsidR="00020777" w:rsidRDefault="00020777" w:rsidP="00020777">
      <w:pPr>
        <w:pStyle w:val="Apara"/>
      </w:pPr>
      <w:r>
        <w:tab/>
        <w:t>(</w:t>
      </w:r>
      <w:r w:rsidRPr="007606EC">
        <w:t>b)</w:t>
      </w:r>
      <w:r w:rsidRPr="007606EC">
        <w:tab/>
        <w:t>claim another person is qualified to practise as a health practitioner in a health profession or division of a health profession in which the other person is not registered; or</w:t>
      </w:r>
    </w:p>
    <w:p w14:paraId="0EB85A23" w14:textId="77777777" w:rsidR="00020777" w:rsidRPr="007606EC" w:rsidRDefault="00020777" w:rsidP="006B09C5">
      <w:pPr>
        <w:pStyle w:val="Apara"/>
        <w:keepLines/>
      </w:pPr>
      <w:r>
        <w:lastRenderedPageBreak/>
        <w:tab/>
        <w:t>(</w:t>
      </w:r>
      <w:r w:rsidRPr="007606EC">
        <w:t>c)</w:t>
      </w:r>
      <w:r w:rsidRPr="007606EC">
        <w:tab/>
        <w:t>take or use any title in relation to another person that could be reasonably understood to induce a belief the other person is registered under this Law in a health profession or a division of a health profession in which the person is not registered.</w:t>
      </w:r>
    </w:p>
    <w:p w14:paraId="5166BC77" w14:textId="77777777" w:rsidR="004A4E4D" w:rsidRDefault="004A4E4D" w:rsidP="004A4E4D">
      <w:pPr>
        <w:pStyle w:val="Penalty"/>
      </w:pPr>
      <w:r w:rsidRPr="007606EC">
        <w:t>Maximum penalty—</w:t>
      </w:r>
    </w:p>
    <w:p w14:paraId="6D591392" w14:textId="77777777" w:rsidR="004A4E4D" w:rsidRDefault="004A4E4D" w:rsidP="004A4E4D">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0D50A8ED" w14:textId="77777777" w:rsidR="004A4E4D" w:rsidRPr="007606EC" w:rsidRDefault="004A4E4D" w:rsidP="004A4E4D">
      <w:pPr>
        <w:pStyle w:val="PenaltyPara"/>
      </w:pPr>
      <w:r>
        <w:tab/>
        <w:t>(</w:t>
      </w:r>
      <w:r w:rsidRPr="007606EC">
        <w:t>b)</w:t>
      </w:r>
      <w:r w:rsidRPr="007606EC">
        <w:tab/>
        <w:t>in the case of a body corporate—$</w:t>
      </w:r>
      <w:r>
        <w:t>12</w:t>
      </w:r>
      <w:r w:rsidRPr="007606EC">
        <w:t>0,000.</w:t>
      </w:r>
    </w:p>
    <w:p w14:paraId="6A6D3A53" w14:textId="77777777"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 may also constitute unprofessional conduct for which health, conduct or performance action may be taken.</w:t>
      </w:r>
    </w:p>
    <w:p w14:paraId="7B638520" w14:textId="77777777" w:rsidR="00020777" w:rsidRPr="007606EC" w:rsidRDefault="00020777" w:rsidP="00020777">
      <w:pPr>
        <w:pStyle w:val="AH5Sec"/>
      </w:pPr>
      <w:bookmarkStart w:id="154" w:name="_Toc118366608"/>
      <w:r w:rsidRPr="001509D4">
        <w:rPr>
          <w:rStyle w:val="CharSectNo"/>
        </w:rPr>
        <w:t>118</w:t>
      </w:r>
      <w:r w:rsidRPr="007606EC">
        <w:tab/>
      </w:r>
      <w:r w:rsidRPr="007606EC">
        <w:rPr>
          <w:szCs w:val="24"/>
        </w:rPr>
        <w:t>Claims by persons as to specialist registration</w:t>
      </w:r>
      <w:bookmarkEnd w:id="154"/>
    </w:p>
    <w:p w14:paraId="33F709F2" w14:textId="77777777" w:rsidR="00020777" w:rsidRDefault="00020777" w:rsidP="00020777">
      <w:pPr>
        <w:pStyle w:val="Amain"/>
      </w:pPr>
      <w:r>
        <w:tab/>
      </w:r>
      <w:r w:rsidRPr="007606EC">
        <w:t>(1)</w:t>
      </w:r>
      <w:r w:rsidRPr="007606EC">
        <w:tab/>
        <w:t>A person who is not a specialist health practitioner must not knowingly or recklessly—</w:t>
      </w:r>
    </w:p>
    <w:p w14:paraId="2745635B" w14:textId="77777777" w:rsidR="00020777" w:rsidRDefault="00020777" w:rsidP="00020777">
      <w:pPr>
        <w:pStyle w:val="Apara"/>
      </w:pPr>
      <w:r>
        <w:tab/>
        <w:t>(</w:t>
      </w:r>
      <w:r w:rsidRPr="007606EC">
        <w:t>a)</w:t>
      </w:r>
      <w:r w:rsidRPr="007606EC">
        <w:tab/>
        <w:t>take or use the title of “specialist health practitioner”, whether with or without any other words; or</w:t>
      </w:r>
    </w:p>
    <w:p w14:paraId="2C0156C1" w14:textId="77777777" w:rsidR="00020777" w:rsidRDefault="00020777" w:rsidP="00020777">
      <w:pPr>
        <w:pStyle w:val="Apara"/>
      </w:pPr>
      <w:r>
        <w:tab/>
        <w:t>(</w:t>
      </w:r>
      <w:r w:rsidRPr="007606EC">
        <w:t>b)</w:t>
      </w:r>
      <w:r w:rsidRPr="007606EC">
        <w:tab/>
        <w:t>take or use a title, name, initial, symbol, word or description that, having regard to the circumstances in which it is taken or used, indicates or could be reasonably understood to indicate—</w:t>
      </w:r>
    </w:p>
    <w:p w14:paraId="4A69E289" w14:textId="77777777" w:rsidR="00020777" w:rsidRDefault="00020777" w:rsidP="00020777">
      <w:pPr>
        <w:pStyle w:val="Asubpara"/>
      </w:pPr>
      <w:r>
        <w:tab/>
        <w:t>(</w:t>
      </w:r>
      <w:r w:rsidRPr="007606EC">
        <w:t>i)</w:t>
      </w:r>
      <w:r w:rsidRPr="007606EC">
        <w:tab/>
        <w:t>the person is a specialist health practitioner; or</w:t>
      </w:r>
    </w:p>
    <w:p w14:paraId="5B2472FE" w14:textId="77777777" w:rsidR="00020777" w:rsidRDefault="00020777" w:rsidP="00020777">
      <w:pPr>
        <w:pStyle w:val="Asubpara"/>
      </w:pPr>
      <w:r>
        <w:tab/>
        <w:t>(</w:t>
      </w:r>
      <w:r w:rsidRPr="007606EC">
        <w:t>ii)</w:t>
      </w:r>
      <w:r w:rsidRPr="007606EC">
        <w:tab/>
        <w:t>the person is authorised or qualified to practise in a recognised specialty; or</w:t>
      </w:r>
    </w:p>
    <w:p w14:paraId="205C5038" w14:textId="77777777" w:rsidR="00020777" w:rsidRDefault="00020777" w:rsidP="00020777">
      <w:pPr>
        <w:pStyle w:val="Apara"/>
      </w:pPr>
      <w:r>
        <w:tab/>
        <w:t>(</w:t>
      </w:r>
      <w:r w:rsidRPr="007606EC">
        <w:t>c)</w:t>
      </w:r>
      <w:r w:rsidRPr="007606EC">
        <w:tab/>
        <w:t>claim to be registered under this Law in a recognised specialty or hold himself or herself out as being registered under this Law in a recognised specialty; or</w:t>
      </w:r>
    </w:p>
    <w:p w14:paraId="107E34EF" w14:textId="77777777" w:rsidR="00020777" w:rsidRPr="007606EC" w:rsidRDefault="00020777" w:rsidP="000D00E2">
      <w:pPr>
        <w:pStyle w:val="Apara"/>
        <w:keepNext/>
      </w:pPr>
      <w:r>
        <w:lastRenderedPageBreak/>
        <w:tab/>
        <w:t>(</w:t>
      </w:r>
      <w:r w:rsidRPr="007606EC">
        <w:t>d)</w:t>
      </w:r>
      <w:r w:rsidRPr="007606EC">
        <w:tab/>
        <w:t>claim to be qualified to practise as a specialist health practitioner.</w:t>
      </w:r>
    </w:p>
    <w:p w14:paraId="54C17E54" w14:textId="77777777" w:rsidR="00020777" w:rsidRDefault="00020777" w:rsidP="000D00E2">
      <w:pPr>
        <w:pStyle w:val="Penalty"/>
        <w:keepNext/>
      </w:pPr>
      <w:r w:rsidRPr="007606EC">
        <w:t>Maximum penalty—</w:t>
      </w:r>
    </w:p>
    <w:p w14:paraId="1E183DA0" w14:textId="77777777" w:rsidR="00020777" w:rsidRDefault="00020777" w:rsidP="000D00E2">
      <w:pPr>
        <w:pStyle w:val="PenaltyPara"/>
        <w:keepNext/>
      </w:pPr>
      <w:r>
        <w:tab/>
        <w:t>(</w:t>
      </w:r>
      <w:r w:rsidRPr="007606EC">
        <w:t>a)</w:t>
      </w:r>
      <w:r w:rsidRPr="007606EC">
        <w:tab/>
        <w:t>in the case of an individual—$</w:t>
      </w:r>
      <w:r w:rsidR="001E4DC7">
        <w:t>6</w:t>
      </w:r>
      <w:r w:rsidRPr="007606EC">
        <w:t>0,000</w:t>
      </w:r>
      <w:r w:rsidR="0020474D">
        <w:t xml:space="preserve"> or 3 years imprisonment or both</w:t>
      </w:r>
      <w:r w:rsidRPr="007606EC">
        <w:t>; or</w:t>
      </w:r>
    </w:p>
    <w:p w14:paraId="2300E630" w14:textId="77777777" w:rsidR="00020777" w:rsidRPr="007606EC" w:rsidRDefault="00020777" w:rsidP="00020777">
      <w:pPr>
        <w:pStyle w:val="PenaltyPara"/>
      </w:pPr>
      <w:r>
        <w:tab/>
        <w:t>(</w:t>
      </w:r>
      <w:r w:rsidRPr="007606EC">
        <w:t>b)</w:t>
      </w:r>
      <w:r w:rsidRPr="007606EC">
        <w:tab/>
        <w:t>in the case of a body corporate—$</w:t>
      </w:r>
      <w:r w:rsidR="0020474D">
        <w:t>12</w:t>
      </w:r>
      <w:r w:rsidRPr="007606EC">
        <w:t>0,000.</w:t>
      </w:r>
    </w:p>
    <w:p w14:paraId="748B88B7" w14:textId="77777777" w:rsidR="00020777" w:rsidRDefault="00020777" w:rsidP="00020777">
      <w:pPr>
        <w:pStyle w:val="Amain"/>
      </w:pPr>
      <w:r>
        <w:tab/>
      </w:r>
      <w:r w:rsidRPr="007606EC">
        <w:t>(2)</w:t>
      </w:r>
      <w:r w:rsidRPr="007606EC">
        <w:tab/>
        <w:t>A person must not knowingly or recklessly—</w:t>
      </w:r>
    </w:p>
    <w:p w14:paraId="2808C70C" w14:textId="77777777" w:rsidR="00020777" w:rsidRDefault="00020777" w:rsidP="00020777">
      <w:pPr>
        <w:pStyle w:val="Apara"/>
      </w:pPr>
      <w:r>
        <w:tab/>
        <w:t>(</w:t>
      </w:r>
      <w:r w:rsidRPr="007606EC">
        <w:t>a)</w:t>
      </w:r>
      <w:r w:rsidRPr="007606EC">
        <w:tab/>
        <w:t>take or use the title of “specialist health practitioner”, whether with or without any other words, in relation to another person who is not a specialist health practitioner; or</w:t>
      </w:r>
    </w:p>
    <w:p w14:paraId="73C8E6DB" w14:textId="77777777" w:rsidR="00020777" w:rsidRDefault="00020777" w:rsidP="00020777">
      <w:pPr>
        <w:pStyle w:val="Apara"/>
      </w:pPr>
      <w:r>
        <w:tab/>
        <w:t>(</w:t>
      </w:r>
      <w:r w:rsidRPr="007606EC">
        <w:t>b)</w:t>
      </w:r>
      <w:r w:rsidRPr="007606EC">
        <w:tab/>
        <w:t>take or use a title, name, initial, symbol, word or description in relation to another person</w:t>
      </w:r>
      <w:r w:rsidR="00370E5A">
        <w:t xml:space="preserve"> </w:t>
      </w:r>
      <w:r w:rsidR="00370E5A">
        <w:rPr>
          <w:color w:val="000000"/>
          <w:sz w:val="23"/>
          <w:szCs w:val="23"/>
        </w:rPr>
        <w:t>who is not a specialist health practitioner</w:t>
      </w:r>
      <w:r w:rsidRPr="007606EC">
        <w:t xml:space="preserve"> that, having regard to the circumstances in which it is taken or used, indicates or could be reasonably understood to indicate—</w:t>
      </w:r>
    </w:p>
    <w:p w14:paraId="7D4D550B" w14:textId="77777777" w:rsidR="00020777" w:rsidRDefault="00020777" w:rsidP="00020777">
      <w:pPr>
        <w:pStyle w:val="Asubpara"/>
      </w:pPr>
      <w:r>
        <w:tab/>
        <w:t>(</w:t>
      </w:r>
      <w:r w:rsidRPr="007606EC">
        <w:t>i)</w:t>
      </w:r>
      <w:r w:rsidRPr="007606EC">
        <w:tab/>
        <w:t>the other person is a specialist health practitioner; or</w:t>
      </w:r>
    </w:p>
    <w:p w14:paraId="1AC48002" w14:textId="77777777" w:rsidR="00020777" w:rsidRDefault="00020777" w:rsidP="00020777">
      <w:pPr>
        <w:pStyle w:val="Asubpara"/>
      </w:pPr>
      <w:r>
        <w:tab/>
        <w:t>(</w:t>
      </w:r>
      <w:r w:rsidRPr="007606EC">
        <w:t>ii)</w:t>
      </w:r>
      <w:r w:rsidRPr="007606EC">
        <w:tab/>
        <w:t>the other person is authorised or qualified to practise in a recognised specialty; or</w:t>
      </w:r>
    </w:p>
    <w:p w14:paraId="7F6F8DB0" w14:textId="77777777" w:rsidR="00020777" w:rsidRDefault="00020777" w:rsidP="00020777">
      <w:pPr>
        <w:pStyle w:val="Apara"/>
      </w:pPr>
      <w:r>
        <w:tab/>
        <w:t>(</w:t>
      </w:r>
      <w:r w:rsidRPr="007606EC">
        <w:t>c)</w:t>
      </w:r>
      <w:r w:rsidRPr="007606EC">
        <w:tab/>
        <w:t>claim another person is registered under this Law in a recognised specialty or hold the other person out as being registered under this Law in a recognised specialty if the other person is not registered in that recognised specialty; or</w:t>
      </w:r>
    </w:p>
    <w:p w14:paraId="759B8548" w14:textId="77777777" w:rsidR="00020777" w:rsidRPr="007606EC" w:rsidRDefault="00020777" w:rsidP="00EC7744">
      <w:pPr>
        <w:pStyle w:val="Apara"/>
        <w:keepNext/>
      </w:pPr>
      <w:r>
        <w:tab/>
        <w:t>(</w:t>
      </w:r>
      <w:r w:rsidRPr="007606EC">
        <w:t>d)</w:t>
      </w:r>
      <w:r w:rsidRPr="007606EC">
        <w:tab/>
        <w:t>claim another person is qualified to practise as a specialist health practitioner if the person is not a specialist health practitioner.</w:t>
      </w:r>
    </w:p>
    <w:p w14:paraId="6A550E2B" w14:textId="77777777" w:rsidR="00020777" w:rsidRDefault="00020777" w:rsidP="00EC7744">
      <w:pPr>
        <w:pStyle w:val="Penalty"/>
        <w:keepNext/>
      </w:pPr>
      <w:r w:rsidRPr="007606EC">
        <w:t>Maximum penalty—</w:t>
      </w:r>
    </w:p>
    <w:p w14:paraId="5C0D80EE" w14:textId="77777777" w:rsidR="00020777" w:rsidRDefault="00020777" w:rsidP="00020777">
      <w:pPr>
        <w:pStyle w:val="PenaltyPara"/>
      </w:pPr>
      <w:r>
        <w:tab/>
        <w:t>(</w:t>
      </w:r>
      <w:r w:rsidRPr="007606EC">
        <w:t>a)</w:t>
      </w:r>
      <w:r w:rsidRPr="007606EC">
        <w:tab/>
        <w:t>in the case of an individual—</w:t>
      </w:r>
      <w:r w:rsidR="0020474D" w:rsidRPr="007606EC">
        <w:t>$</w:t>
      </w:r>
      <w:r w:rsidR="0020474D">
        <w:t>6</w:t>
      </w:r>
      <w:r w:rsidR="0020474D" w:rsidRPr="007606EC">
        <w:t>0,000</w:t>
      </w:r>
      <w:r w:rsidR="0020474D">
        <w:t xml:space="preserve"> or 3 years imprisonment or both</w:t>
      </w:r>
      <w:r w:rsidRPr="007606EC">
        <w:t>; or</w:t>
      </w:r>
    </w:p>
    <w:p w14:paraId="0D18073A" w14:textId="77777777" w:rsidR="00020777" w:rsidRPr="007606EC" w:rsidRDefault="00020777" w:rsidP="00020777">
      <w:pPr>
        <w:pStyle w:val="PenaltyPara"/>
      </w:pPr>
      <w:r>
        <w:tab/>
        <w:t>(</w:t>
      </w:r>
      <w:r w:rsidRPr="007606EC">
        <w:t>b)</w:t>
      </w:r>
      <w:r w:rsidRPr="007606EC">
        <w:tab/>
        <w:t>in the case of a body corporate—$</w:t>
      </w:r>
      <w:r w:rsidR="0020474D">
        <w:t>12</w:t>
      </w:r>
      <w:r w:rsidRPr="007606EC">
        <w:t>0,000.</w:t>
      </w:r>
    </w:p>
    <w:p w14:paraId="6DD9EA99" w14:textId="77777777" w:rsidR="00020777" w:rsidRPr="007606EC" w:rsidRDefault="00020777" w:rsidP="00020777">
      <w:pPr>
        <w:pStyle w:val="aNote"/>
      </w:pPr>
      <w:r w:rsidRPr="00C21E47">
        <w:rPr>
          <w:rStyle w:val="charItals"/>
        </w:rPr>
        <w:lastRenderedPageBreak/>
        <w:t>Note</w:t>
      </w:r>
      <w:r w:rsidRPr="00C21E47">
        <w:rPr>
          <w:rStyle w:val="charItals"/>
        </w:rPr>
        <w:tab/>
      </w:r>
      <w:r w:rsidRPr="007606EC">
        <w:t>A contravention of this section by a registered health practitioner may also constitute unprofessional conduct for which health, conduct or performance action may be taken.</w:t>
      </w:r>
    </w:p>
    <w:p w14:paraId="5C09E811" w14:textId="77777777" w:rsidR="00020777" w:rsidRPr="007606EC" w:rsidRDefault="00020777" w:rsidP="00020777">
      <w:pPr>
        <w:pStyle w:val="AH5Sec"/>
      </w:pPr>
      <w:bookmarkStart w:id="155" w:name="_Toc118366609"/>
      <w:r w:rsidRPr="001509D4">
        <w:rPr>
          <w:rStyle w:val="CharSectNo"/>
        </w:rPr>
        <w:t>119</w:t>
      </w:r>
      <w:r w:rsidRPr="007606EC">
        <w:tab/>
      </w:r>
      <w:r w:rsidRPr="007606EC">
        <w:rPr>
          <w:szCs w:val="24"/>
        </w:rPr>
        <w:t>Claims about type of registration or registration in recognised specialty</w:t>
      </w:r>
      <w:bookmarkEnd w:id="155"/>
    </w:p>
    <w:p w14:paraId="0318B104" w14:textId="77777777" w:rsidR="00020777" w:rsidRDefault="00020777" w:rsidP="006B09C5">
      <w:pPr>
        <w:pStyle w:val="Amain"/>
        <w:keepNext/>
      </w:pPr>
      <w:r>
        <w:tab/>
      </w:r>
      <w:r w:rsidRPr="007606EC">
        <w:t>(1)</w:t>
      </w:r>
      <w:r w:rsidRPr="007606EC">
        <w:tab/>
        <w:t>A registered health practitioner must not knowingly or recklessly—</w:t>
      </w:r>
    </w:p>
    <w:p w14:paraId="654B9BF3" w14:textId="77777777" w:rsidR="00020777" w:rsidRDefault="00020777" w:rsidP="0014631C">
      <w:pPr>
        <w:pStyle w:val="Apara"/>
        <w:keepLines/>
      </w:pPr>
      <w:r>
        <w:tab/>
        <w:t>(</w:t>
      </w:r>
      <w:r w:rsidRPr="007606EC">
        <w:t>a)</w:t>
      </w:r>
      <w:r w:rsidRPr="007606EC">
        <w:tab/>
        <w:t>claim to hold a type of registration or endorsement under this Law that the practitioner does not hold or hold himself or herself out as holding a type of registration or endorsement if the practitioner does not hold that type of registration; or</w:t>
      </w:r>
    </w:p>
    <w:p w14:paraId="20AAADA5" w14:textId="77777777" w:rsidR="00020777" w:rsidRDefault="00020777" w:rsidP="00020777">
      <w:pPr>
        <w:pStyle w:val="Apara"/>
      </w:pPr>
      <w:r>
        <w:tab/>
        <w:t>(</w:t>
      </w:r>
      <w:r w:rsidRPr="007606EC">
        <w:t>b)</w:t>
      </w:r>
      <w:r w:rsidRPr="007606EC">
        <w:tab/>
        <w:t>claim to be qualified to hold a type of registration or endorsement the practitioner does not hold; or</w:t>
      </w:r>
    </w:p>
    <w:p w14:paraId="4ED460CB" w14:textId="77777777" w:rsidR="00020777" w:rsidRDefault="00020777" w:rsidP="00020777">
      <w:pPr>
        <w:pStyle w:val="Apara"/>
      </w:pPr>
      <w:r>
        <w:tab/>
        <w:t>(</w:t>
      </w:r>
      <w:r w:rsidRPr="007606EC">
        <w:t>c)</w:t>
      </w:r>
      <w:r w:rsidRPr="007606EC">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14:paraId="44921B05" w14:textId="77777777" w:rsidR="00020777" w:rsidRPr="007606EC" w:rsidRDefault="00020777" w:rsidP="00020777">
      <w:pPr>
        <w:pStyle w:val="Apara"/>
      </w:pPr>
      <w:r>
        <w:tab/>
        <w:t>(</w:t>
      </w:r>
      <w:r w:rsidRPr="007606EC">
        <w:t>d)</w:t>
      </w:r>
      <w:r w:rsidRPr="007606EC">
        <w:tab/>
        <w:t>claim to be qualified to practise as a specialist health practitioner in a recognised specialty in which the practitioner is not registered.</w:t>
      </w:r>
    </w:p>
    <w:p w14:paraId="34236F66"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4E757B10" w14:textId="77777777" w:rsidR="00020777" w:rsidRDefault="00020777" w:rsidP="00EC7744">
      <w:pPr>
        <w:pStyle w:val="Amain"/>
        <w:keepNext/>
      </w:pPr>
      <w:r>
        <w:tab/>
      </w:r>
      <w:r w:rsidRPr="007606EC">
        <w:t>(3)</w:t>
      </w:r>
      <w:r w:rsidRPr="007606EC">
        <w:tab/>
        <w:t>A person must not knowingly or recklessly—</w:t>
      </w:r>
    </w:p>
    <w:p w14:paraId="0BFEFAF1" w14:textId="77777777" w:rsidR="00020777" w:rsidRDefault="00020777" w:rsidP="00020777">
      <w:pPr>
        <w:pStyle w:val="Apara"/>
      </w:pPr>
      <w:r>
        <w:tab/>
        <w:t>(</w:t>
      </w:r>
      <w:r w:rsidRPr="007606EC">
        <w:t>a)</w:t>
      </w:r>
      <w:r w:rsidRPr="007606EC">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14:paraId="4FEDB921" w14:textId="77777777" w:rsidR="00020777" w:rsidRDefault="00020777" w:rsidP="00020777">
      <w:pPr>
        <w:pStyle w:val="Apara"/>
      </w:pPr>
      <w:r>
        <w:lastRenderedPageBreak/>
        <w:tab/>
        <w:t>(</w:t>
      </w:r>
      <w:r w:rsidRPr="007606EC">
        <w:t>b)</w:t>
      </w:r>
      <w:r w:rsidRPr="007606EC">
        <w:tab/>
        <w:t>claim another person is qualified to hold a type of registration or endorsement that the other person does not hold; or</w:t>
      </w:r>
    </w:p>
    <w:p w14:paraId="6DE40F10" w14:textId="77777777" w:rsidR="00020777" w:rsidRDefault="00020777" w:rsidP="006B09C5">
      <w:pPr>
        <w:pStyle w:val="Apara"/>
        <w:keepLines/>
      </w:pPr>
      <w:r>
        <w:tab/>
        <w:t>(</w:t>
      </w:r>
      <w:r w:rsidRPr="007606EC">
        <w:t>c)</w:t>
      </w:r>
      <w:r w:rsidRPr="007606EC">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14:paraId="6122BE1D" w14:textId="77777777" w:rsidR="00020777" w:rsidRPr="007606EC" w:rsidRDefault="00020777" w:rsidP="00020777">
      <w:pPr>
        <w:pStyle w:val="Apara"/>
      </w:pPr>
      <w:r>
        <w:tab/>
        <w:t>(</w:t>
      </w:r>
      <w:r w:rsidRPr="007606EC">
        <w:t>d)</w:t>
      </w:r>
      <w:r w:rsidRPr="007606EC">
        <w:tab/>
        <w:t>claim another person is qualified to practise in a recognised specialty in which the other person is not registered.</w:t>
      </w:r>
    </w:p>
    <w:p w14:paraId="0CE44E8E" w14:textId="77777777" w:rsidR="004A4E4D" w:rsidRDefault="004A4E4D" w:rsidP="004A4E4D">
      <w:pPr>
        <w:pStyle w:val="Penalty"/>
      </w:pPr>
      <w:r w:rsidRPr="007606EC">
        <w:t>Maximum penalty—</w:t>
      </w:r>
    </w:p>
    <w:p w14:paraId="2DA66645" w14:textId="77777777" w:rsidR="004A4E4D" w:rsidRDefault="004A4E4D" w:rsidP="004A4E4D">
      <w:pPr>
        <w:pStyle w:val="PenaltyPara"/>
      </w:pPr>
      <w:r>
        <w:tab/>
        <w:t>(</w:t>
      </w:r>
      <w:r w:rsidRPr="007606EC">
        <w:t>a)</w:t>
      </w:r>
      <w:r w:rsidRPr="007606EC">
        <w:tab/>
        <w:t>in the case of an individual—$</w:t>
      </w:r>
      <w:r>
        <w:t>60</w:t>
      </w:r>
      <w:r w:rsidRPr="007606EC">
        <w:t>,000</w:t>
      </w:r>
      <w:r>
        <w:t xml:space="preserve"> or 3 years imprisonment or both</w:t>
      </w:r>
      <w:r w:rsidRPr="007606EC">
        <w:t>; or</w:t>
      </w:r>
    </w:p>
    <w:p w14:paraId="63AE1FE2" w14:textId="77777777" w:rsidR="004A4E4D" w:rsidRPr="007606EC" w:rsidRDefault="004A4E4D" w:rsidP="004A4E4D">
      <w:pPr>
        <w:pStyle w:val="PenaltyPara"/>
      </w:pPr>
      <w:r>
        <w:tab/>
        <w:t>(</w:t>
      </w:r>
      <w:r w:rsidRPr="007606EC">
        <w:t>b)</w:t>
      </w:r>
      <w:r w:rsidRPr="007606EC">
        <w:tab/>
        <w:t>in the case of a body corporate—$</w:t>
      </w:r>
      <w:r>
        <w:t>12</w:t>
      </w:r>
      <w:r w:rsidRPr="007606EC">
        <w:t>0,000.</w:t>
      </w:r>
    </w:p>
    <w:p w14:paraId="2A0A117F" w14:textId="77777777" w:rsidR="00020777" w:rsidRPr="007606EC" w:rsidRDefault="00020777" w:rsidP="00020777">
      <w:pPr>
        <w:pStyle w:val="aNote"/>
      </w:pPr>
      <w:r w:rsidRPr="00C21E47">
        <w:rPr>
          <w:rStyle w:val="charItals"/>
        </w:rPr>
        <w:t>Note</w:t>
      </w:r>
      <w:r w:rsidRPr="00C21E47">
        <w:rPr>
          <w:rStyle w:val="charItals"/>
        </w:rPr>
        <w:tab/>
      </w:r>
      <w:r w:rsidRPr="007606EC">
        <w:t>A contravention of this subsection by a registered health practitioner may also constitute unprofessional conduct for which health, conduct or performance action may be taken.</w:t>
      </w:r>
    </w:p>
    <w:p w14:paraId="5F4DFA4B" w14:textId="77777777" w:rsidR="00020777" w:rsidRPr="007606EC" w:rsidRDefault="00020777" w:rsidP="00020777">
      <w:pPr>
        <w:pStyle w:val="AH5Sec"/>
      </w:pPr>
      <w:bookmarkStart w:id="156" w:name="_Toc118366610"/>
      <w:r w:rsidRPr="001509D4">
        <w:rPr>
          <w:rStyle w:val="CharSectNo"/>
        </w:rPr>
        <w:t>120</w:t>
      </w:r>
      <w:r w:rsidRPr="007606EC">
        <w:tab/>
      </w:r>
      <w:r w:rsidRPr="007606EC">
        <w:rPr>
          <w:szCs w:val="24"/>
        </w:rPr>
        <w:t>Registered health practitioner registered on conditions</w:t>
      </w:r>
      <w:bookmarkEnd w:id="156"/>
    </w:p>
    <w:p w14:paraId="4D880230" w14:textId="77777777" w:rsidR="00020777" w:rsidRPr="007606EC" w:rsidRDefault="00020777" w:rsidP="00020777">
      <w:pPr>
        <w:pStyle w:val="Amain"/>
      </w:pPr>
      <w:r>
        <w:tab/>
      </w:r>
      <w:r w:rsidRPr="007606EC">
        <w:t>(1)</w:t>
      </w:r>
      <w:r w:rsidRPr="007606EC">
        <w:tab/>
        <w:t>A registered health practitioner who is registered on conditions must not knowingly or recklessly claim, or hold himself or herself out, to be registered without the conditions or any conditions.</w:t>
      </w:r>
    </w:p>
    <w:p w14:paraId="75C8B756"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302E5E85" w14:textId="77777777" w:rsidR="00020777" w:rsidRPr="00DB23EC" w:rsidRDefault="00020777" w:rsidP="006B09C5">
      <w:pPr>
        <w:pStyle w:val="AH4SubDiv"/>
      </w:pPr>
      <w:bookmarkStart w:id="157" w:name="_Toc118366611"/>
      <w:r w:rsidRPr="00DB23EC">
        <w:rPr>
          <w:rStyle w:val="CharDivNo"/>
        </w:rPr>
        <w:t>Subdivision 2</w:t>
      </w:r>
      <w:r w:rsidRPr="007606EC">
        <w:tab/>
      </w:r>
      <w:r w:rsidRPr="00DB23EC">
        <w:rPr>
          <w:rStyle w:val="CharDivText"/>
        </w:rPr>
        <w:t>Practice protections</w:t>
      </w:r>
      <w:bookmarkEnd w:id="157"/>
    </w:p>
    <w:p w14:paraId="7DECECF4" w14:textId="77777777" w:rsidR="00020777" w:rsidRPr="007606EC" w:rsidRDefault="00020777" w:rsidP="00020777">
      <w:pPr>
        <w:pStyle w:val="AH5Sec"/>
      </w:pPr>
      <w:bookmarkStart w:id="158" w:name="_Toc118366612"/>
      <w:r w:rsidRPr="001509D4">
        <w:rPr>
          <w:rStyle w:val="CharSectNo"/>
        </w:rPr>
        <w:t>121</w:t>
      </w:r>
      <w:r w:rsidRPr="007606EC">
        <w:tab/>
      </w:r>
      <w:r w:rsidRPr="007606EC">
        <w:rPr>
          <w:szCs w:val="24"/>
        </w:rPr>
        <w:t>Restricted dental acts</w:t>
      </w:r>
      <w:bookmarkEnd w:id="158"/>
    </w:p>
    <w:p w14:paraId="054B4847" w14:textId="77777777" w:rsidR="00020777" w:rsidRDefault="00020777" w:rsidP="00020777">
      <w:pPr>
        <w:pStyle w:val="Amain"/>
      </w:pPr>
      <w:r>
        <w:tab/>
      </w:r>
      <w:r w:rsidRPr="007606EC">
        <w:t>(1)</w:t>
      </w:r>
      <w:r w:rsidRPr="007606EC">
        <w:tab/>
        <w:t>A person must not carry out a restricted dental act unless the person—</w:t>
      </w:r>
    </w:p>
    <w:p w14:paraId="3420742E" w14:textId="77777777" w:rsidR="00020777" w:rsidRDefault="00020777" w:rsidP="00020777">
      <w:pPr>
        <w:pStyle w:val="Apara"/>
      </w:pPr>
      <w:r>
        <w:tab/>
        <w:t>(</w:t>
      </w:r>
      <w:r w:rsidRPr="007606EC">
        <w:t>a)</w:t>
      </w:r>
      <w:r w:rsidRPr="007606EC">
        <w:tab/>
        <w:t>is registered in the dental profession or medical profession and carries out the restricted dental act in accordance with any requirements specified in an approved registration standard; or</w:t>
      </w:r>
    </w:p>
    <w:p w14:paraId="5C15DEE1" w14:textId="77777777" w:rsidR="00020777" w:rsidRDefault="00020777" w:rsidP="006B09C5">
      <w:pPr>
        <w:pStyle w:val="Apara"/>
        <w:keepNext/>
      </w:pPr>
      <w:r>
        <w:lastRenderedPageBreak/>
        <w:tab/>
        <w:t>(</w:t>
      </w:r>
      <w:r w:rsidRPr="007606EC">
        <w:t>b)</w:t>
      </w:r>
      <w:r w:rsidRPr="007606EC">
        <w:tab/>
        <w:t>is a student who carries out the restricted dental act in the course of activities undertaken as part of—</w:t>
      </w:r>
    </w:p>
    <w:p w14:paraId="4E14333B" w14:textId="77777777" w:rsidR="00020777" w:rsidRDefault="00020777" w:rsidP="00020777">
      <w:pPr>
        <w:pStyle w:val="Asubpara"/>
      </w:pPr>
      <w:r>
        <w:tab/>
        <w:t>(</w:t>
      </w:r>
      <w:r w:rsidRPr="007606EC">
        <w:t>i)</w:t>
      </w:r>
      <w:r w:rsidRPr="007606EC">
        <w:tab/>
        <w:t>an approved program of study for the dental profession or medical profession; or</w:t>
      </w:r>
    </w:p>
    <w:p w14:paraId="77FE41EF" w14:textId="77777777" w:rsidR="00020777" w:rsidRDefault="00020777" w:rsidP="00020777">
      <w:pPr>
        <w:pStyle w:val="Asubpara"/>
      </w:pPr>
      <w:r>
        <w:tab/>
        <w:t>(</w:t>
      </w:r>
      <w:r w:rsidRPr="007606EC">
        <w:t>ii)</w:t>
      </w:r>
      <w:r w:rsidRPr="007606EC">
        <w:tab/>
        <w:t>clinical training in the dental profession or medical profession; or</w:t>
      </w:r>
    </w:p>
    <w:p w14:paraId="7034766A" w14:textId="77777777" w:rsidR="00020777" w:rsidRDefault="00020777" w:rsidP="00020777">
      <w:pPr>
        <w:pStyle w:val="Apara"/>
      </w:pPr>
      <w:r>
        <w:tab/>
        <w:t>(</w:t>
      </w:r>
      <w:r w:rsidRPr="007606EC">
        <w:t>c)</w:t>
      </w:r>
      <w:r w:rsidRPr="007606EC">
        <w:tab/>
        <w:t>carries out the restricted dental act in the course of carrying out technical work on the written order of a person registered in the dentists or dental prosthetists division of the dental profession; or</w:t>
      </w:r>
    </w:p>
    <w:p w14:paraId="27AFC5CF" w14:textId="77777777" w:rsidR="00020777" w:rsidRPr="007606EC" w:rsidRDefault="00020777" w:rsidP="00020777">
      <w:pPr>
        <w:pStyle w:val="Apara"/>
      </w:pPr>
      <w:r>
        <w:tab/>
        <w:t>(</w:t>
      </w:r>
      <w:r w:rsidRPr="007606EC">
        <w:t>d)</w:t>
      </w:r>
      <w:r w:rsidRPr="007606EC">
        <w:tab/>
        <w:t>is a person, or a member of a class of persons, prescribed under a regulation as being authorised to carry out the restricted dental act or restricted dental acts generally.</w:t>
      </w:r>
    </w:p>
    <w:p w14:paraId="1D444F12" w14:textId="77777777" w:rsidR="00020777" w:rsidRPr="007606EC" w:rsidRDefault="00020777" w:rsidP="005967B3">
      <w:pPr>
        <w:pStyle w:val="Penalty"/>
      </w:pPr>
      <w:r w:rsidRPr="007606EC">
        <w:t>Maximum penalty—</w:t>
      </w:r>
      <w:r w:rsidR="005967B3" w:rsidRPr="007606EC">
        <w:t>$</w:t>
      </w:r>
      <w:r w:rsidR="005967B3">
        <w:t>60</w:t>
      </w:r>
      <w:r w:rsidR="005967B3" w:rsidRPr="007606EC">
        <w:t>,000</w:t>
      </w:r>
      <w:r w:rsidR="005967B3">
        <w:t xml:space="preserve"> or 3 years imprisonment or both.</w:t>
      </w:r>
    </w:p>
    <w:p w14:paraId="609A3A35" w14:textId="77777777" w:rsidR="00020777" w:rsidRPr="007606EC" w:rsidRDefault="00020777" w:rsidP="00020777">
      <w:pPr>
        <w:pStyle w:val="Amain"/>
      </w:pPr>
      <w:r>
        <w:tab/>
      </w:r>
      <w:r w:rsidRPr="007606EC">
        <w:t>(2)</w:t>
      </w:r>
      <w:r w:rsidRPr="007606EC">
        <w:tab/>
        <w:t>In this section—</w:t>
      </w:r>
    </w:p>
    <w:p w14:paraId="17B7E6D6" w14:textId="77777777" w:rsidR="00020777" w:rsidRDefault="00020777" w:rsidP="00020777">
      <w:pPr>
        <w:pStyle w:val="aDef"/>
      </w:pPr>
      <w:r w:rsidRPr="002E4286">
        <w:rPr>
          <w:rStyle w:val="charBoldItals"/>
        </w:rPr>
        <w:t>restricted dental act</w:t>
      </w:r>
      <w:r w:rsidRPr="007606EC">
        <w:t xml:space="preserve"> means any of the following acts—</w:t>
      </w:r>
    </w:p>
    <w:p w14:paraId="051F6295" w14:textId="77777777" w:rsidR="00020777" w:rsidRDefault="00020777" w:rsidP="00020777">
      <w:pPr>
        <w:pStyle w:val="Apara"/>
      </w:pPr>
      <w:r>
        <w:tab/>
        <w:t>(</w:t>
      </w:r>
      <w:r w:rsidRPr="007606EC">
        <w:t>a)</w:t>
      </w:r>
      <w:r w:rsidRPr="007606EC">
        <w:tab/>
        <w:t>performing any irreversible procedure on the human teeth or jaw or associated structures;</w:t>
      </w:r>
    </w:p>
    <w:p w14:paraId="2015A282" w14:textId="77777777" w:rsidR="00020777" w:rsidRDefault="00020777" w:rsidP="00020777">
      <w:pPr>
        <w:pStyle w:val="Apara"/>
      </w:pPr>
      <w:r>
        <w:tab/>
        <w:t>(</w:t>
      </w:r>
      <w:r w:rsidRPr="007606EC">
        <w:t>b)</w:t>
      </w:r>
      <w:r w:rsidRPr="007606EC">
        <w:tab/>
        <w:t>correcting malpositions of the human teeth or jaw or associated structures;</w:t>
      </w:r>
    </w:p>
    <w:p w14:paraId="7908076D" w14:textId="77777777" w:rsidR="00020777" w:rsidRDefault="00020777" w:rsidP="00020777">
      <w:pPr>
        <w:pStyle w:val="Apara"/>
      </w:pPr>
      <w:r>
        <w:tab/>
        <w:t>(</w:t>
      </w:r>
      <w:r w:rsidRPr="007606EC">
        <w:t>c)</w:t>
      </w:r>
      <w:r w:rsidRPr="007606EC">
        <w:tab/>
        <w:t>fitting or intra-orally adjusting artificial teeth or corrective or restorative dental appliances for a person;</w:t>
      </w:r>
    </w:p>
    <w:p w14:paraId="4411D543" w14:textId="77777777" w:rsidR="00020777" w:rsidRPr="007606EC" w:rsidRDefault="00020777" w:rsidP="00020777">
      <w:pPr>
        <w:pStyle w:val="Apara"/>
      </w:pPr>
      <w:r>
        <w:tab/>
        <w:t>(</w:t>
      </w:r>
      <w:r w:rsidRPr="007606EC">
        <w:t>d)</w:t>
      </w:r>
      <w:r w:rsidRPr="007606EC">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14:paraId="7B2F3E22" w14:textId="77777777" w:rsidR="00020777" w:rsidRPr="007606EC" w:rsidRDefault="00020777" w:rsidP="00020777">
      <w:pPr>
        <w:pStyle w:val="aDef"/>
      </w:pPr>
      <w:r w:rsidRPr="002E4286">
        <w:rPr>
          <w:rStyle w:val="charBoldItals"/>
        </w:rPr>
        <w:t>technical work</w:t>
      </w:r>
      <w:r w:rsidRPr="007606EC">
        <w:t xml:space="preserve"> means the mechanical construction or the renewal or repair of artificial dentures or restorative dental appliances.</w:t>
      </w:r>
    </w:p>
    <w:p w14:paraId="5E6F938A" w14:textId="77777777" w:rsidR="00020777" w:rsidRPr="007606EC" w:rsidRDefault="00020777" w:rsidP="00020777">
      <w:pPr>
        <w:pStyle w:val="AH5Sec"/>
      </w:pPr>
      <w:bookmarkStart w:id="159" w:name="_Toc118366613"/>
      <w:r w:rsidRPr="001509D4">
        <w:rPr>
          <w:rStyle w:val="CharSectNo"/>
        </w:rPr>
        <w:lastRenderedPageBreak/>
        <w:t>122</w:t>
      </w:r>
      <w:r w:rsidRPr="007606EC">
        <w:tab/>
      </w:r>
      <w:r w:rsidRPr="007606EC">
        <w:rPr>
          <w:szCs w:val="24"/>
        </w:rPr>
        <w:t>Restriction on prescription of optical appliances</w:t>
      </w:r>
      <w:bookmarkEnd w:id="159"/>
    </w:p>
    <w:p w14:paraId="797BF244" w14:textId="77777777" w:rsidR="00020777" w:rsidRDefault="00020777" w:rsidP="00020777">
      <w:pPr>
        <w:pStyle w:val="Amain"/>
      </w:pPr>
      <w:r>
        <w:tab/>
      </w:r>
      <w:r w:rsidRPr="007606EC">
        <w:t>(1)</w:t>
      </w:r>
      <w:r w:rsidRPr="007606EC">
        <w:tab/>
        <w:t>A person must not prescribe an optical appliance unless—</w:t>
      </w:r>
    </w:p>
    <w:p w14:paraId="230A1271" w14:textId="77777777" w:rsidR="00020777" w:rsidRDefault="00020777" w:rsidP="00020777">
      <w:pPr>
        <w:pStyle w:val="Apara"/>
      </w:pPr>
      <w:r>
        <w:tab/>
        <w:t>(</w:t>
      </w:r>
      <w:r w:rsidRPr="007606EC">
        <w:t>a)</w:t>
      </w:r>
      <w:r w:rsidRPr="007606EC">
        <w:tab/>
        <w:t>the person is an optometrist or medical practitioner; or</w:t>
      </w:r>
    </w:p>
    <w:p w14:paraId="547236B7" w14:textId="77777777" w:rsidR="00020777" w:rsidRDefault="00020777" w:rsidP="00020777">
      <w:pPr>
        <w:pStyle w:val="Apara"/>
      </w:pPr>
      <w:r>
        <w:tab/>
        <w:t>(</w:t>
      </w:r>
      <w:r w:rsidRPr="007606EC">
        <w:t>b)</w:t>
      </w:r>
      <w:r w:rsidRPr="007606EC">
        <w:tab/>
        <w:t>the appliance is spectacles and the person is an orthoptist who—</w:t>
      </w:r>
    </w:p>
    <w:p w14:paraId="3CA9F721" w14:textId="77777777" w:rsidR="00020777" w:rsidRDefault="00020777" w:rsidP="00020777">
      <w:pPr>
        <w:pStyle w:val="Asubpara"/>
      </w:pPr>
      <w:r>
        <w:tab/>
        <w:t>(</w:t>
      </w:r>
      <w:r w:rsidRPr="007606EC">
        <w:t>i)</w:t>
      </w:r>
      <w:r w:rsidRPr="007606EC">
        <w:tab/>
        <w:t>prescribes the spectacles in the course of carrying out duties at a public health facility; or</w:t>
      </w:r>
    </w:p>
    <w:p w14:paraId="5F7A6F00" w14:textId="77777777" w:rsidR="00020777" w:rsidRDefault="00020777" w:rsidP="00020777">
      <w:pPr>
        <w:pStyle w:val="Asubpara"/>
      </w:pPr>
      <w:r>
        <w:tab/>
        <w:t>(</w:t>
      </w:r>
      <w:r w:rsidRPr="007606EC">
        <w:t>ii)</w:t>
      </w:r>
      <w:r w:rsidRPr="007606EC">
        <w:tab/>
        <w:t>prescribes the spectacles under the supervision of an optometrist or medical practitioner; or</w:t>
      </w:r>
    </w:p>
    <w:p w14:paraId="77012DCF" w14:textId="77777777" w:rsidR="00020777" w:rsidRDefault="00020777" w:rsidP="00020777">
      <w:pPr>
        <w:pStyle w:val="Asubpara"/>
      </w:pPr>
      <w:r>
        <w:tab/>
        <w:t>(</w:t>
      </w:r>
      <w:r w:rsidRPr="007606EC">
        <w:t>iii)</w:t>
      </w:r>
      <w:r w:rsidRPr="007606EC">
        <w:tab/>
        <w:t>prescribes the spectacles, on the written referral of an optometrist or medical practitioner, to a person who has had, within the 12 months before the referral, an ocular health examination conducted by an optometrist or medical practitioner; or</w:t>
      </w:r>
    </w:p>
    <w:p w14:paraId="0347641A" w14:textId="77777777" w:rsidR="00020777" w:rsidRPr="007606EC" w:rsidRDefault="00020777" w:rsidP="00020777">
      <w:pPr>
        <w:pStyle w:val="Apara"/>
      </w:pPr>
      <w:r>
        <w:tab/>
        <w:t>(</w:t>
      </w:r>
      <w:r w:rsidRPr="007606EC">
        <w:t>c)</w:t>
      </w:r>
      <w:r w:rsidRPr="007606EC">
        <w:tab/>
        <w:t>the person is a person, or a member of a class of persons, prescribed under a regulation as being authorised to prescribe an optical appliance of that type or to prescribe optical appliances generally.</w:t>
      </w:r>
    </w:p>
    <w:p w14:paraId="64D7DD56" w14:textId="77777777" w:rsidR="00847CD1" w:rsidRPr="007606EC" w:rsidRDefault="00847CD1" w:rsidP="00847CD1">
      <w:pPr>
        <w:pStyle w:val="Penalty"/>
      </w:pPr>
      <w:r w:rsidRPr="007606EC">
        <w:t>Maximum penalty—$</w:t>
      </w:r>
      <w:r>
        <w:t>60</w:t>
      </w:r>
      <w:r w:rsidRPr="007606EC">
        <w:t>,000</w:t>
      </w:r>
      <w:r>
        <w:t xml:space="preserve"> or 3 years imprisonment or both.</w:t>
      </w:r>
    </w:p>
    <w:p w14:paraId="4853064F" w14:textId="77777777" w:rsidR="00020777" w:rsidRPr="007606EC" w:rsidRDefault="00020777" w:rsidP="00EC7744">
      <w:pPr>
        <w:pStyle w:val="Amain"/>
        <w:keepNext/>
      </w:pPr>
      <w:r>
        <w:tab/>
      </w:r>
      <w:r w:rsidRPr="007606EC">
        <w:t>(2)</w:t>
      </w:r>
      <w:r w:rsidRPr="007606EC">
        <w:tab/>
        <w:t>In this section—</w:t>
      </w:r>
    </w:p>
    <w:p w14:paraId="3425DBEB" w14:textId="77777777" w:rsidR="00020777" w:rsidRDefault="00020777" w:rsidP="00020777">
      <w:pPr>
        <w:pStyle w:val="aDef"/>
      </w:pPr>
      <w:r w:rsidRPr="002E4286">
        <w:rPr>
          <w:rStyle w:val="charBoldItals"/>
        </w:rPr>
        <w:t>optical appliance</w:t>
      </w:r>
      <w:r w:rsidRPr="007606EC">
        <w:t xml:space="preserve"> means—</w:t>
      </w:r>
    </w:p>
    <w:p w14:paraId="2B728A55" w14:textId="77777777" w:rsidR="00020777" w:rsidRDefault="00020777" w:rsidP="00020777">
      <w:pPr>
        <w:pStyle w:val="Apara"/>
      </w:pPr>
      <w:r>
        <w:tab/>
        <w:t>(</w:t>
      </w:r>
      <w:r w:rsidRPr="007606EC">
        <w:t>a)</w:t>
      </w:r>
      <w:r w:rsidRPr="007606EC">
        <w:tab/>
        <w:t>any appliance designed to correct, remedy or relieve any refractive abnormality or defect of sight, including, for example, spectacle lenses; or</w:t>
      </w:r>
    </w:p>
    <w:p w14:paraId="6431AF0D" w14:textId="77777777" w:rsidR="00020777" w:rsidRPr="007606EC" w:rsidRDefault="00020777" w:rsidP="00020777">
      <w:pPr>
        <w:pStyle w:val="Apara"/>
      </w:pPr>
      <w:r>
        <w:tab/>
        <w:t>(</w:t>
      </w:r>
      <w:r w:rsidRPr="007606EC">
        <w:t>b)</w:t>
      </w:r>
      <w:r w:rsidRPr="007606EC">
        <w:tab/>
        <w:t>contact lenses, whether or not designed to correct, remedy or relieve any refractive abnormality or defect of sight.</w:t>
      </w:r>
    </w:p>
    <w:p w14:paraId="61156D32" w14:textId="77777777" w:rsidR="00020777" w:rsidRPr="007606EC" w:rsidRDefault="00020777" w:rsidP="00020777">
      <w:pPr>
        <w:pStyle w:val="aDef"/>
      </w:pPr>
      <w:r w:rsidRPr="002E4286">
        <w:rPr>
          <w:rStyle w:val="charBoldItals"/>
        </w:rPr>
        <w:t>optometrist</w:t>
      </w:r>
      <w:r w:rsidRPr="007606EC">
        <w:t xml:space="preserve"> means a person registered in the optometry profession.</w:t>
      </w:r>
    </w:p>
    <w:p w14:paraId="0E0B1173" w14:textId="77777777" w:rsidR="00020777" w:rsidRPr="007606EC" w:rsidRDefault="00020777" w:rsidP="00020777">
      <w:pPr>
        <w:pStyle w:val="aDef"/>
      </w:pPr>
      <w:r w:rsidRPr="002E4286">
        <w:rPr>
          <w:rStyle w:val="charBoldItals"/>
        </w:rPr>
        <w:lastRenderedPageBreak/>
        <w:t>orthoptist</w:t>
      </w:r>
      <w:r w:rsidRPr="007606EC">
        <w:t xml:space="preserve"> means a person whose name is recorded in the Register of Orthoptists kept by the Australian Orthoptists Registration Body Pty Ltd (ACN 095 11 7 678).</w:t>
      </w:r>
    </w:p>
    <w:p w14:paraId="59A92D09" w14:textId="77777777" w:rsidR="00020777" w:rsidRPr="007606EC" w:rsidRDefault="00020777" w:rsidP="00020777">
      <w:pPr>
        <w:pStyle w:val="AH5Sec"/>
      </w:pPr>
      <w:bookmarkStart w:id="160" w:name="_Toc118366614"/>
      <w:r w:rsidRPr="001509D4">
        <w:rPr>
          <w:rStyle w:val="CharSectNo"/>
        </w:rPr>
        <w:t>123</w:t>
      </w:r>
      <w:r w:rsidRPr="007606EC">
        <w:tab/>
      </w:r>
      <w:r w:rsidRPr="007606EC">
        <w:rPr>
          <w:szCs w:val="24"/>
        </w:rPr>
        <w:t>Restriction on spinal manipulation</w:t>
      </w:r>
      <w:bookmarkEnd w:id="160"/>
    </w:p>
    <w:p w14:paraId="4A319E51" w14:textId="77777777" w:rsidR="00020777" w:rsidRDefault="00020777" w:rsidP="00020777">
      <w:pPr>
        <w:pStyle w:val="Amain"/>
      </w:pPr>
      <w:r>
        <w:tab/>
      </w:r>
      <w:r w:rsidRPr="007606EC">
        <w:t>(1)</w:t>
      </w:r>
      <w:r w:rsidRPr="007606EC">
        <w:tab/>
        <w:t>A person must not perform manipulation of the cervical spine unless the person—</w:t>
      </w:r>
    </w:p>
    <w:p w14:paraId="6C93606A" w14:textId="77777777" w:rsidR="00020777" w:rsidRDefault="00020777" w:rsidP="00020777">
      <w:pPr>
        <w:pStyle w:val="Apara"/>
      </w:pPr>
      <w:r>
        <w:tab/>
        <w:t>(</w:t>
      </w:r>
      <w:r w:rsidRPr="007606EC">
        <w:t>a)</w:t>
      </w:r>
      <w:r w:rsidRPr="007606EC">
        <w:tab/>
        <w:t>is registered in an appropriate health profession; or</w:t>
      </w:r>
    </w:p>
    <w:p w14:paraId="6CE6BE49" w14:textId="77777777" w:rsidR="00020777" w:rsidRDefault="00020777" w:rsidP="00020777">
      <w:pPr>
        <w:pStyle w:val="Apara"/>
      </w:pPr>
      <w:r>
        <w:tab/>
        <w:t>(</w:t>
      </w:r>
      <w:r w:rsidRPr="007606EC">
        <w:t>b)</w:t>
      </w:r>
      <w:r w:rsidRPr="007606EC">
        <w:tab/>
        <w:t>is a student who performs manipulation of the cervical spine in the course of activities undertaken as part of—</w:t>
      </w:r>
    </w:p>
    <w:p w14:paraId="6B1EF96B" w14:textId="77777777" w:rsidR="00020777" w:rsidRDefault="00020777" w:rsidP="00020777">
      <w:pPr>
        <w:pStyle w:val="Asubpara"/>
      </w:pPr>
      <w:r>
        <w:tab/>
        <w:t>(</w:t>
      </w:r>
      <w:r w:rsidRPr="007606EC">
        <w:t>i)</w:t>
      </w:r>
      <w:r w:rsidRPr="007606EC">
        <w:tab/>
        <w:t>an approved program of study in an appropriate health profession; or</w:t>
      </w:r>
    </w:p>
    <w:p w14:paraId="1E53644D" w14:textId="77777777" w:rsidR="00020777" w:rsidRDefault="00020777" w:rsidP="00020777">
      <w:pPr>
        <w:pStyle w:val="Asubpara"/>
      </w:pPr>
      <w:r>
        <w:tab/>
        <w:t>(</w:t>
      </w:r>
      <w:r w:rsidRPr="007606EC">
        <w:t>ii)</w:t>
      </w:r>
      <w:r w:rsidRPr="007606EC">
        <w:tab/>
        <w:t>clinical training in an appropriate health profession; or</w:t>
      </w:r>
    </w:p>
    <w:p w14:paraId="003B9D24" w14:textId="77777777" w:rsidR="00020777" w:rsidRPr="007606EC" w:rsidRDefault="00020777" w:rsidP="00020777">
      <w:pPr>
        <w:pStyle w:val="Apara"/>
      </w:pPr>
      <w:r>
        <w:tab/>
        <w:t>(</w:t>
      </w:r>
      <w:r w:rsidRPr="007606EC">
        <w:t>c)</w:t>
      </w:r>
      <w:r w:rsidRPr="007606EC">
        <w:tab/>
        <w:t>is a person, or a member of a class of persons, prescribed under a regulation as being authorised to perform manipulation of the cervical spine.</w:t>
      </w:r>
    </w:p>
    <w:p w14:paraId="0A082647" w14:textId="77777777" w:rsidR="00424B0C" w:rsidRPr="007606EC" w:rsidRDefault="00424B0C" w:rsidP="00424B0C">
      <w:pPr>
        <w:pStyle w:val="Penalty"/>
      </w:pPr>
      <w:r w:rsidRPr="007606EC">
        <w:t>Maximum penalty—$</w:t>
      </w:r>
      <w:r>
        <w:t>60</w:t>
      </w:r>
      <w:r w:rsidRPr="007606EC">
        <w:t>,000</w:t>
      </w:r>
      <w:r>
        <w:t xml:space="preserve"> or 3 years imprisonment or both.</w:t>
      </w:r>
    </w:p>
    <w:p w14:paraId="75B12E1C" w14:textId="77777777" w:rsidR="00020777" w:rsidRPr="007606EC" w:rsidRDefault="00020777" w:rsidP="00020777">
      <w:pPr>
        <w:pStyle w:val="Amain"/>
      </w:pPr>
      <w:r>
        <w:tab/>
      </w:r>
      <w:r w:rsidRPr="007606EC">
        <w:t>(2)</w:t>
      </w:r>
      <w:r w:rsidRPr="007606EC">
        <w:tab/>
        <w:t>In this section—</w:t>
      </w:r>
    </w:p>
    <w:p w14:paraId="2942D8DB" w14:textId="77777777" w:rsidR="00020777" w:rsidRDefault="00020777" w:rsidP="00020777">
      <w:pPr>
        <w:pStyle w:val="aDef"/>
      </w:pPr>
      <w:r w:rsidRPr="002E4286">
        <w:rPr>
          <w:rStyle w:val="charBoldItals"/>
        </w:rPr>
        <w:t>appropriate health profession</w:t>
      </w:r>
      <w:r w:rsidRPr="007606EC">
        <w:t xml:space="preserve"> means any of the following health professions—</w:t>
      </w:r>
    </w:p>
    <w:p w14:paraId="04861B76" w14:textId="77777777" w:rsidR="00020777" w:rsidRDefault="00020777" w:rsidP="00020777">
      <w:pPr>
        <w:pStyle w:val="Apara"/>
      </w:pPr>
      <w:r>
        <w:tab/>
        <w:t>(</w:t>
      </w:r>
      <w:r w:rsidRPr="007606EC">
        <w:t>a)</w:t>
      </w:r>
      <w:r w:rsidRPr="007606EC">
        <w:tab/>
        <w:t>chiropractic;</w:t>
      </w:r>
    </w:p>
    <w:p w14:paraId="27D81F70" w14:textId="77777777" w:rsidR="00020777" w:rsidRDefault="00020777" w:rsidP="00020777">
      <w:pPr>
        <w:pStyle w:val="Apara"/>
      </w:pPr>
      <w:r>
        <w:tab/>
        <w:t>(</w:t>
      </w:r>
      <w:r w:rsidRPr="007606EC">
        <w:t>b)</w:t>
      </w:r>
      <w:r w:rsidRPr="007606EC">
        <w:tab/>
        <w:t>osteopathy;</w:t>
      </w:r>
    </w:p>
    <w:p w14:paraId="293ACD8D" w14:textId="77777777" w:rsidR="00020777" w:rsidRDefault="00020777" w:rsidP="00020777">
      <w:pPr>
        <w:pStyle w:val="Apara"/>
      </w:pPr>
      <w:r>
        <w:tab/>
        <w:t>(</w:t>
      </w:r>
      <w:r w:rsidRPr="007606EC">
        <w:t>c)</w:t>
      </w:r>
      <w:r w:rsidRPr="007606EC">
        <w:tab/>
        <w:t>medical;</w:t>
      </w:r>
    </w:p>
    <w:p w14:paraId="4FEC6719" w14:textId="77777777" w:rsidR="00020777" w:rsidRPr="007606EC" w:rsidRDefault="00020777" w:rsidP="00020777">
      <w:pPr>
        <w:pStyle w:val="Apara"/>
      </w:pPr>
      <w:r>
        <w:tab/>
        <w:t>(</w:t>
      </w:r>
      <w:r w:rsidRPr="007606EC">
        <w:t>d)</w:t>
      </w:r>
      <w:r w:rsidRPr="007606EC">
        <w:tab/>
        <w:t>physiotherapy.</w:t>
      </w:r>
    </w:p>
    <w:p w14:paraId="3B3C11DC" w14:textId="77777777" w:rsidR="00020777" w:rsidRPr="007606EC" w:rsidRDefault="00020777" w:rsidP="00020777">
      <w:pPr>
        <w:pStyle w:val="aDef"/>
      </w:pPr>
      <w:r w:rsidRPr="002E4286">
        <w:rPr>
          <w:rStyle w:val="charBoldItals"/>
        </w:rPr>
        <w:t>manipulation of the cervical spine</w:t>
      </w:r>
      <w:r w:rsidRPr="007606EC">
        <w:t xml:space="preserve"> means moving the joints of the cervical spine beyond a person’s usual physiological range of motion using a high velocity, low amplitude thrust.</w:t>
      </w:r>
    </w:p>
    <w:p w14:paraId="0A85EE5B" w14:textId="77777777" w:rsidR="00020777" w:rsidRPr="001509D4" w:rsidRDefault="00020777" w:rsidP="00020777">
      <w:pPr>
        <w:pStyle w:val="AH3Div"/>
      </w:pPr>
      <w:bookmarkStart w:id="161" w:name="_Toc118366615"/>
      <w:r w:rsidRPr="001509D4">
        <w:rPr>
          <w:rStyle w:val="CharDivNo"/>
        </w:rPr>
        <w:lastRenderedPageBreak/>
        <w:t>Division 11</w:t>
      </w:r>
      <w:r w:rsidRPr="007606EC">
        <w:tab/>
      </w:r>
      <w:r w:rsidRPr="001509D4">
        <w:rPr>
          <w:rStyle w:val="CharDivText"/>
        </w:rPr>
        <w:t>Miscellaneous</w:t>
      </w:r>
      <w:bookmarkEnd w:id="161"/>
    </w:p>
    <w:p w14:paraId="4F15CCD5" w14:textId="77777777" w:rsidR="00020777" w:rsidRPr="007606EC" w:rsidRDefault="00020777" w:rsidP="00020777">
      <w:pPr>
        <w:pStyle w:val="AH4SubDiv"/>
      </w:pPr>
      <w:bookmarkStart w:id="162" w:name="_Toc118366616"/>
      <w:r w:rsidRPr="007606EC">
        <w:t>Subdivision 1</w:t>
      </w:r>
      <w:r w:rsidRPr="007606EC">
        <w:tab/>
        <w:t>Certificates of registration</w:t>
      </w:r>
      <w:bookmarkEnd w:id="162"/>
    </w:p>
    <w:p w14:paraId="125FF4ED" w14:textId="77777777" w:rsidR="00020777" w:rsidRPr="007606EC" w:rsidRDefault="00020777" w:rsidP="00020777">
      <w:pPr>
        <w:pStyle w:val="AH5Sec"/>
      </w:pPr>
      <w:bookmarkStart w:id="163" w:name="_Toc118366617"/>
      <w:r w:rsidRPr="001509D4">
        <w:rPr>
          <w:rStyle w:val="CharSectNo"/>
        </w:rPr>
        <w:t>124</w:t>
      </w:r>
      <w:r w:rsidRPr="007606EC">
        <w:tab/>
      </w:r>
      <w:r w:rsidRPr="007606EC">
        <w:rPr>
          <w:szCs w:val="24"/>
        </w:rPr>
        <w:t>Issue of certificate of registration</w:t>
      </w:r>
      <w:bookmarkEnd w:id="163"/>
    </w:p>
    <w:p w14:paraId="0643F102" w14:textId="77777777" w:rsidR="00020777" w:rsidRDefault="00020777" w:rsidP="00020777">
      <w:pPr>
        <w:pStyle w:val="Amain"/>
      </w:pPr>
      <w:r>
        <w:tab/>
      </w:r>
      <w:r w:rsidRPr="007606EC">
        <w:t>(1)</w:t>
      </w:r>
      <w:r w:rsidRPr="007606EC">
        <w:tab/>
        <w:t>This section applies if—</w:t>
      </w:r>
    </w:p>
    <w:p w14:paraId="77818315" w14:textId="77777777" w:rsidR="00020777" w:rsidRDefault="00020777" w:rsidP="00020777">
      <w:pPr>
        <w:pStyle w:val="Apara"/>
      </w:pPr>
      <w:r>
        <w:tab/>
        <w:t>(</w:t>
      </w:r>
      <w:r w:rsidRPr="007606EC">
        <w:t>a)</w:t>
      </w:r>
      <w:r w:rsidRPr="007606EC">
        <w:tab/>
        <w:t xml:space="preserve">a National Board decides to register an individual in </w:t>
      </w:r>
      <w:r w:rsidR="002B29CF">
        <w:t>a</w:t>
      </w:r>
      <w:r w:rsidRPr="007606EC">
        <w:t xml:space="preserve"> health profession for which the Board is established; or</w:t>
      </w:r>
    </w:p>
    <w:p w14:paraId="3E8EC706" w14:textId="77777777" w:rsidR="00020777" w:rsidRDefault="00020777" w:rsidP="00020777">
      <w:pPr>
        <w:pStyle w:val="Apara"/>
      </w:pPr>
      <w:r>
        <w:tab/>
        <w:t>(</w:t>
      </w:r>
      <w:r w:rsidRPr="007606EC">
        <w:t>b)</w:t>
      </w:r>
      <w:r w:rsidRPr="007606EC">
        <w:tab/>
        <w:t xml:space="preserve">a National Board decides to renew an individual’s registration in </w:t>
      </w:r>
      <w:r w:rsidR="002B29CF">
        <w:t>a</w:t>
      </w:r>
      <w:r w:rsidRPr="007606EC">
        <w:t xml:space="preserve"> health profession for which the Board is established; or</w:t>
      </w:r>
    </w:p>
    <w:p w14:paraId="0675F78B" w14:textId="77777777" w:rsidR="00020777" w:rsidRDefault="00020777" w:rsidP="00020777">
      <w:pPr>
        <w:pStyle w:val="Apara"/>
      </w:pPr>
      <w:r>
        <w:tab/>
        <w:t>(</w:t>
      </w:r>
      <w:r w:rsidRPr="007606EC">
        <w:t>c)</w:t>
      </w:r>
      <w:r w:rsidRPr="007606EC">
        <w:tab/>
        <w:t>a National Board or an adjudication body decides to impose, change or remove a condition on a registered health practitioner’s registration or otherwise change the practitioner’s registration in a material way; or</w:t>
      </w:r>
    </w:p>
    <w:p w14:paraId="76A6321C" w14:textId="77777777" w:rsidR="00020777" w:rsidRDefault="00020777" w:rsidP="00020777">
      <w:pPr>
        <w:pStyle w:val="Apara"/>
      </w:pPr>
      <w:r>
        <w:tab/>
        <w:t>(</w:t>
      </w:r>
      <w:r w:rsidRPr="007606EC">
        <w:t>d)</w:t>
      </w:r>
      <w:r w:rsidRPr="007606EC">
        <w:tab/>
        <w:t>a National Board or an adjudication body decides to accept an undertaking from a registered health practitioner or to change or revoke an undertaking given by the practitioner; or</w:t>
      </w:r>
    </w:p>
    <w:p w14:paraId="60DD593A" w14:textId="77777777" w:rsidR="00020777" w:rsidRPr="007606EC" w:rsidRDefault="00020777" w:rsidP="00020777">
      <w:pPr>
        <w:pStyle w:val="Apara"/>
      </w:pPr>
      <w:r>
        <w:tab/>
        <w:t>(</w:t>
      </w:r>
      <w:r w:rsidRPr="007606EC">
        <w:t>e)</w:t>
      </w:r>
      <w:r w:rsidRPr="007606EC">
        <w:tab/>
        <w:t>a National Board decides to endorse a health practitioner’s registration.</w:t>
      </w:r>
    </w:p>
    <w:p w14:paraId="26B4E60E" w14:textId="77777777" w:rsidR="00020777" w:rsidRPr="007606EC" w:rsidRDefault="00020777" w:rsidP="00020777">
      <w:pPr>
        <w:pStyle w:val="Amain"/>
      </w:pPr>
      <w:r>
        <w:tab/>
      </w:r>
      <w:r w:rsidRPr="007606EC">
        <w:t>(2)</w:t>
      </w:r>
      <w:r w:rsidRPr="007606EC">
        <w:tab/>
        <w:t>The National Board must, as soon as practicable after the decision is made, give the registered health practitioner a certificate of registration in the form decided by the Board.</w:t>
      </w:r>
    </w:p>
    <w:p w14:paraId="04EA74B7" w14:textId="77777777" w:rsidR="00020777" w:rsidRDefault="00020777" w:rsidP="00020777">
      <w:pPr>
        <w:pStyle w:val="Amain"/>
      </w:pPr>
      <w:r>
        <w:tab/>
      </w:r>
      <w:r w:rsidRPr="007606EC">
        <w:t>(3)</w:t>
      </w:r>
      <w:r w:rsidRPr="007606EC">
        <w:tab/>
        <w:t>A certificate of registration must include the following—</w:t>
      </w:r>
    </w:p>
    <w:p w14:paraId="318C4ADA" w14:textId="77777777" w:rsidR="00020777" w:rsidRDefault="00020777" w:rsidP="00020777">
      <w:pPr>
        <w:pStyle w:val="Apara"/>
      </w:pPr>
      <w:r>
        <w:tab/>
        <w:t>(</w:t>
      </w:r>
      <w:r w:rsidRPr="007606EC">
        <w:t>a)</w:t>
      </w:r>
      <w:r w:rsidRPr="007606EC">
        <w:tab/>
        <w:t>the name of the registered health practitioner;</w:t>
      </w:r>
    </w:p>
    <w:p w14:paraId="6E2053C6" w14:textId="77777777" w:rsidR="00020777" w:rsidRDefault="00020777" w:rsidP="00020777">
      <w:pPr>
        <w:pStyle w:val="Apara"/>
      </w:pPr>
      <w:r>
        <w:tab/>
        <w:t>(</w:t>
      </w:r>
      <w:r w:rsidRPr="007606EC">
        <w:t>b)</w:t>
      </w:r>
      <w:r w:rsidRPr="007606EC">
        <w:tab/>
        <w:t>the type of registration granted and, if the registration is endorsed, the type of endorsement granted;</w:t>
      </w:r>
    </w:p>
    <w:p w14:paraId="693AD72D" w14:textId="77777777" w:rsidR="00020777" w:rsidRDefault="00020777" w:rsidP="00020777">
      <w:pPr>
        <w:pStyle w:val="Apara"/>
      </w:pPr>
      <w:r>
        <w:tab/>
        <w:t>(</w:t>
      </w:r>
      <w:r w:rsidRPr="007606EC">
        <w:t>c)</w:t>
      </w:r>
      <w:r w:rsidRPr="007606EC">
        <w:tab/>
        <w:t>the date the registration or endorsement was granted;</w:t>
      </w:r>
    </w:p>
    <w:p w14:paraId="115DCA1E" w14:textId="77777777" w:rsidR="00020777" w:rsidRDefault="00020777" w:rsidP="00020777">
      <w:pPr>
        <w:pStyle w:val="Apara"/>
      </w:pPr>
      <w:r>
        <w:tab/>
        <w:t>(</w:t>
      </w:r>
      <w:r w:rsidRPr="007606EC">
        <w:t>d)</w:t>
      </w:r>
      <w:r w:rsidRPr="007606EC">
        <w:tab/>
        <w:t>the division of the register, if any, in which the practitioner is registered;</w:t>
      </w:r>
    </w:p>
    <w:p w14:paraId="561FA289" w14:textId="77777777" w:rsidR="00020777" w:rsidRDefault="00020777" w:rsidP="00020777">
      <w:pPr>
        <w:pStyle w:val="Apara"/>
      </w:pPr>
      <w:r>
        <w:lastRenderedPageBreak/>
        <w:tab/>
        <w:t>(</w:t>
      </w:r>
      <w:r w:rsidRPr="007606EC">
        <w:t>e)</w:t>
      </w:r>
      <w:r w:rsidRPr="007606EC">
        <w:tab/>
        <w:t>any condition to which the registration or endorsement is subject;</w:t>
      </w:r>
    </w:p>
    <w:p w14:paraId="16AB401B" w14:textId="77777777" w:rsidR="00020777" w:rsidRDefault="00020777" w:rsidP="00020777">
      <w:pPr>
        <w:pStyle w:val="Apara"/>
      </w:pPr>
      <w:r>
        <w:tab/>
        <w:t>(</w:t>
      </w:r>
      <w:r w:rsidRPr="007606EC">
        <w:t>f)</w:t>
      </w:r>
      <w:r w:rsidRPr="007606EC">
        <w:tab/>
        <w:t>any undertaking given by the practitioner to the National Board;</w:t>
      </w:r>
    </w:p>
    <w:p w14:paraId="42C71996" w14:textId="77777777" w:rsidR="00020777" w:rsidRDefault="00020777" w:rsidP="00020777">
      <w:pPr>
        <w:pStyle w:val="Apara"/>
      </w:pPr>
      <w:r>
        <w:tab/>
        <w:t>(</w:t>
      </w:r>
      <w:r w:rsidRPr="007606EC">
        <w:t>g)</w:t>
      </w:r>
      <w:r w:rsidRPr="007606EC">
        <w:tab/>
        <w:t>the date the registration expires;</w:t>
      </w:r>
    </w:p>
    <w:p w14:paraId="6B2D57CC" w14:textId="77777777" w:rsidR="00020777" w:rsidRPr="007606EC" w:rsidRDefault="00020777" w:rsidP="00020777">
      <w:pPr>
        <w:pStyle w:val="Apara"/>
      </w:pPr>
      <w:r>
        <w:tab/>
        <w:t>(</w:t>
      </w:r>
      <w:r w:rsidRPr="007606EC">
        <w:t>h)</w:t>
      </w:r>
      <w:r w:rsidRPr="007606EC">
        <w:tab/>
        <w:t>any other information the Board considers appropriate.</w:t>
      </w:r>
    </w:p>
    <w:p w14:paraId="458E11D0" w14:textId="77777777" w:rsidR="00020777" w:rsidRPr="007606EC" w:rsidRDefault="00020777" w:rsidP="00020777">
      <w:pPr>
        <w:pStyle w:val="AH4SubDiv"/>
      </w:pPr>
      <w:bookmarkStart w:id="164" w:name="_Toc118366618"/>
      <w:r w:rsidRPr="007606EC">
        <w:t>Subdivision 2</w:t>
      </w:r>
      <w:r w:rsidRPr="007606EC">
        <w:tab/>
        <w:t>Review of conditions and undertakings</w:t>
      </w:r>
      <w:bookmarkEnd w:id="164"/>
    </w:p>
    <w:p w14:paraId="764E3732" w14:textId="77777777" w:rsidR="00020777" w:rsidRPr="007606EC" w:rsidRDefault="00020777" w:rsidP="00020777">
      <w:pPr>
        <w:pStyle w:val="AH5Sec"/>
      </w:pPr>
      <w:bookmarkStart w:id="165" w:name="_Toc118366619"/>
      <w:r w:rsidRPr="001509D4">
        <w:rPr>
          <w:rStyle w:val="CharSectNo"/>
        </w:rPr>
        <w:t>125</w:t>
      </w:r>
      <w:r w:rsidRPr="007606EC">
        <w:tab/>
      </w:r>
      <w:r w:rsidRPr="007606EC">
        <w:rPr>
          <w:szCs w:val="24"/>
        </w:rPr>
        <w:t>Changing or removing conditions or undertaking on application by registered health practitioner or student</w:t>
      </w:r>
      <w:bookmarkEnd w:id="165"/>
    </w:p>
    <w:p w14:paraId="31A862D0" w14:textId="77777777" w:rsidR="00020777" w:rsidRDefault="00020777" w:rsidP="00020777">
      <w:pPr>
        <w:pStyle w:val="Amain"/>
      </w:pPr>
      <w:r>
        <w:tab/>
      </w:r>
      <w:r w:rsidRPr="007606EC">
        <w:t>(1)</w:t>
      </w:r>
      <w:r w:rsidRPr="007606EC">
        <w:tab/>
        <w:t xml:space="preserve">A registered health practitioner or student may apply to a National Board </w:t>
      </w:r>
      <w:r w:rsidR="002B29CF">
        <w:rPr>
          <w:color w:val="000000"/>
          <w:sz w:val="23"/>
          <w:szCs w:val="23"/>
          <w:lang w:val="en"/>
        </w:rPr>
        <w:t>established for the practitioner’s or student’s health profession</w:t>
      </w:r>
      <w:r w:rsidRPr="007606EC">
        <w:t>—</w:t>
      </w:r>
    </w:p>
    <w:p w14:paraId="23E3A3E6" w14:textId="77777777" w:rsidR="00020777" w:rsidRDefault="00020777" w:rsidP="00020777">
      <w:pPr>
        <w:pStyle w:val="Apara"/>
      </w:pPr>
      <w:r>
        <w:tab/>
        <w:t>(</w:t>
      </w:r>
      <w:r w:rsidRPr="007606EC">
        <w:t>a)</w:t>
      </w:r>
      <w:r w:rsidRPr="007606EC">
        <w:tab/>
        <w:t>for a registered health practitioner—</w:t>
      </w:r>
    </w:p>
    <w:p w14:paraId="6F137C54" w14:textId="77777777" w:rsidR="00020777" w:rsidRDefault="00020777" w:rsidP="00020777">
      <w:pPr>
        <w:pStyle w:val="Asubpara"/>
      </w:pPr>
      <w:r>
        <w:tab/>
        <w:t>(</w:t>
      </w:r>
      <w:r w:rsidRPr="007606EC">
        <w:t>i)</w:t>
      </w:r>
      <w:r w:rsidRPr="007606EC">
        <w:tab/>
        <w:t>to change or remove a condition imposed on the practitioner’s registration or endorsement; or</w:t>
      </w:r>
    </w:p>
    <w:p w14:paraId="5995912F" w14:textId="77777777" w:rsidR="00020777" w:rsidRDefault="00020777" w:rsidP="00020777">
      <w:pPr>
        <w:pStyle w:val="Asubpara"/>
      </w:pPr>
      <w:r>
        <w:tab/>
        <w:t>(</w:t>
      </w:r>
      <w:r w:rsidRPr="007606EC">
        <w:t>ii)</w:t>
      </w:r>
      <w:r w:rsidRPr="007606EC">
        <w:tab/>
        <w:t>to change or revoke an undertaking given by the practitioner; or</w:t>
      </w:r>
    </w:p>
    <w:p w14:paraId="59EF9CDA" w14:textId="77777777" w:rsidR="00020777" w:rsidRDefault="00020777" w:rsidP="00020777">
      <w:pPr>
        <w:pStyle w:val="Apara"/>
      </w:pPr>
      <w:r>
        <w:tab/>
        <w:t>(</w:t>
      </w:r>
      <w:r w:rsidRPr="007606EC">
        <w:t>b)</w:t>
      </w:r>
      <w:r w:rsidRPr="007606EC">
        <w:tab/>
        <w:t>for a student—</w:t>
      </w:r>
    </w:p>
    <w:p w14:paraId="58613CCC" w14:textId="77777777" w:rsidR="00020777" w:rsidRDefault="00020777" w:rsidP="00020777">
      <w:pPr>
        <w:pStyle w:val="Asubpara"/>
      </w:pPr>
      <w:r>
        <w:tab/>
        <w:t>(</w:t>
      </w:r>
      <w:r w:rsidRPr="007606EC">
        <w:t>i)</w:t>
      </w:r>
      <w:r w:rsidRPr="007606EC">
        <w:tab/>
        <w:t>to change or remove a condition imposed on the student’s registration; or</w:t>
      </w:r>
    </w:p>
    <w:p w14:paraId="256643A4" w14:textId="77777777" w:rsidR="00020777" w:rsidRPr="007606EC" w:rsidRDefault="00020777" w:rsidP="00020777">
      <w:pPr>
        <w:pStyle w:val="Asubpara"/>
      </w:pPr>
      <w:r>
        <w:tab/>
        <w:t>(</w:t>
      </w:r>
      <w:r w:rsidRPr="007606EC">
        <w:t>ii)</w:t>
      </w:r>
      <w:r w:rsidRPr="007606EC">
        <w:tab/>
        <w:t>to change or revoke an undertaking given by the student to the Board.</w:t>
      </w:r>
    </w:p>
    <w:p w14:paraId="5F3DA2C6" w14:textId="77777777" w:rsidR="00020777" w:rsidRDefault="00020777" w:rsidP="00020777">
      <w:pPr>
        <w:pStyle w:val="Amain"/>
      </w:pPr>
      <w:r>
        <w:tab/>
      </w:r>
      <w:r w:rsidRPr="007606EC">
        <w:t>(2)</w:t>
      </w:r>
      <w:r w:rsidRPr="007606EC">
        <w:tab/>
        <w:t>However, the registered health practitioner or student may not make an application—</w:t>
      </w:r>
    </w:p>
    <w:p w14:paraId="5A9A689C" w14:textId="77777777" w:rsidR="00020777" w:rsidRDefault="00020777" w:rsidP="00020777">
      <w:pPr>
        <w:pStyle w:val="Apara"/>
      </w:pPr>
      <w:r>
        <w:tab/>
        <w:t>(</w:t>
      </w:r>
      <w:r w:rsidRPr="007606EC">
        <w:t>a)</w:t>
      </w:r>
      <w:r w:rsidRPr="007606EC">
        <w:tab/>
        <w:t>during a review period applying to the condition or undertaking, unless the practitioner or student reasonably believes there has been a material change in the practitioner’s or student’s circumstances; or</w:t>
      </w:r>
    </w:p>
    <w:p w14:paraId="70AC0AFA" w14:textId="77777777" w:rsidR="00020777" w:rsidRPr="007606EC" w:rsidRDefault="00020777" w:rsidP="00020777">
      <w:pPr>
        <w:pStyle w:val="Apara"/>
      </w:pPr>
      <w:r>
        <w:lastRenderedPageBreak/>
        <w:tab/>
        <w:t>(</w:t>
      </w:r>
      <w:r w:rsidRPr="007606EC">
        <w:t>b)</w:t>
      </w:r>
      <w:r w:rsidRPr="007606EC">
        <w:tab/>
        <w:t>for a condition imposed by an adjudication body for a co-regulatory jurisdiction, unless the adjudication body decided, when imposing the condition</w:t>
      </w:r>
      <w:r w:rsidR="00370E5A">
        <w:t xml:space="preserve"> </w:t>
      </w:r>
      <w:r w:rsidR="00370E5A">
        <w:rPr>
          <w:color w:val="000000"/>
          <w:sz w:val="23"/>
          <w:szCs w:val="23"/>
        </w:rPr>
        <w:t>or at a later time</w:t>
      </w:r>
      <w:r w:rsidRPr="007606EC">
        <w:t>, that this Subdivision applied to the condition.</w:t>
      </w:r>
    </w:p>
    <w:p w14:paraId="132DFEA7" w14:textId="77777777" w:rsidR="00020777" w:rsidRDefault="00020777" w:rsidP="00020777">
      <w:pPr>
        <w:pStyle w:val="Amain"/>
      </w:pPr>
      <w:r>
        <w:tab/>
      </w:r>
      <w:r w:rsidRPr="007606EC">
        <w:t>(3)</w:t>
      </w:r>
      <w:r w:rsidRPr="007606EC">
        <w:tab/>
        <w:t>An application under subsection (1) must—</w:t>
      </w:r>
    </w:p>
    <w:p w14:paraId="668EFA72" w14:textId="77777777" w:rsidR="00020777" w:rsidRDefault="00020777" w:rsidP="00020777">
      <w:pPr>
        <w:pStyle w:val="Apara"/>
      </w:pPr>
      <w:r>
        <w:tab/>
        <w:t>(</w:t>
      </w:r>
      <w:r w:rsidRPr="007606EC">
        <w:t>a)</w:t>
      </w:r>
      <w:r w:rsidRPr="007606EC">
        <w:tab/>
        <w:t>be in the form approved by the National Board; and</w:t>
      </w:r>
    </w:p>
    <w:p w14:paraId="162AE6F2" w14:textId="77777777" w:rsidR="00020777" w:rsidRPr="007606EC" w:rsidRDefault="00020777" w:rsidP="00020777">
      <w:pPr>
        <w:pStyle w:val="Apara"/>
      </w:pPr>
      <w:r>
        <w:tab/>
        <w:t>(</w:t>
      </w:r>
      <w:r w:rsidRPr="007606EC">
        <w:t>b)</w:t>
      </w:r>
      <w:r w:rsidRPr="007606EC">
        <w:tab/>
        <w:t>be accompanied by any other information reasonably required by the Board.</w:t>
      </w:r>
    </w:p>
    <w:p w14:paraId="06EA8B3D" w14:textId="77777777" w:rsidR="00020777" w:rsidRPr="007606EC" w:rsidRDefault="00020777" w:rsidP="00020777">
      <w:pPr>
        <w:pStyle w:val="Amain"/>
      </w:pPr>
      <w:r>
        <w:tab/>
      </w:r>
      <w:r w:rsidRPr="007606EC">
        <w:t>(4)</w:t>
      </w:r>
      <w:r w:rsidRPr="007606EC">
        <w:tab/>
        <w:t>For the purposes of deciding the application, the National Board may exercise a power under section 80 as if the application were an application for registration as a registered health practitioner.</w:t>
      </w:r>
    </w:p>
    <w:p w14:paraId="6EEC54E9" w14:textId="77777777" w:rsidR="00020777" w:rsidRPr="007606EC" w:rsidRDefault="00020777" w:rsidP="00020777">
      <w:pPr>
        <w:pStyle w:val="Amain"/>
      </w:pPr>
      <w:r>
        <w:tab/>
      </w:r>
      <w:r w:rsidRPr="007606EC">
        <w:t>(5)</w:t>
      </w:r>
      <w:r w:rsidRPr="007606EC">
        <w:tab/>
        <w:t>The National Board must decide to grant the application or refuse to grant the application.</w:t>
      </w:r>
    </w:p>
    <w:p w14:paraId="7B825FDC" w14:textId="77777777" w:rsidR="00020777" w:rsidRDefault="00020777" w:rsidP="00020777">
      <w:pPr>
        <w:pStyle w:val="Amain"/>
      </w:pPr>
      <w:r>
        <w:tab/>
      </w:r>
      <w:r w:rsidRPr="007606EC">
        <w:t>(6)</w:t>
      </w:r>
      <w:r w:rsidRPr="007606EC">
        <w:tab/>
      </w:r>
      <w:r w:rsidR="00100231" w:rsidRPr="00100231">
        <w:t>If the National Board’s decision results in the registration or endorsement being subject to a condition, or an undertaking is still in place, the Board may decide a review period for the condition or undertaking.</w:t>
      </w:r>
    </w:p>
    <w:p w14:paraId="53A46671" w14:textId="77777777" w:rsidR="00100231" w:rsidRDefault="00100231" w:rsidP="00020777">
      <w:pPr>
        <w:pStyle w:val="Amain"/>
      </w:pPr>
      <w:r>
        <w:tab/>
        <w:t>(6A)</w:t>
      </w:r>
      <w:r>
        <w:tab/>
      </w:r>
      <w:r w:rsidRPr="00100231">
        <w:t>As soon as practicable after making the decision under subsection (5), the National Board must give written notice to the registered health practitioner or student of—</w:t>
      </w:r>
    </w:p>
    <w:p w14:paraId="64FAF010" w14:textId="77777777" w:rsidR="00100231" w:rsidRDefault="00100231" w:rsidP="00100231">
      <w:pPr>
        <w:pStyle w:val="Apara"/>
      </w:pPr>
      <w:r>
        <w:tab/>
        <w:t>(a)</w:t>
      </w:r>
      <w:r>
        <w:tab/>
      </w:r>
      <w:r w:rsidRPr="00100231">
        <w:t>the decision; and</w:t>
      </w:r>
    </w:p>
    <w:p w14:paraId="09D88F0D" w14:textId="77777777" w:rsidR="00100231" w:rsidRPr="00100231" w:rsidRDefault="00100231" w:rsidP="00100231">
      <w:pPr>
        <w:pStyle w:val="Apara"/>
      </w:pPr>
      <w:r>
        <w:tab/>
        <w:t>(b)</w:t>
      </w:r>
      <w:r>
        <w:tab/>
      </w:r>
      <w:r w:rsidRPr="00100231">
        <w:t>if the Board has decided a review period for a condition or undertaking—details of the review period.</w:t>
      </w:r>
    </w:p>
    <w:p w14:paraId="53F49527" w14:textId="77777777" w:rsidR="00020777" w:rsidRDefault="00020777" w:rsidP="00020777">
      <w:pPr>
        <w:pStyle w:val="Amain"/>
      </w:pPr>
      <w:r>
        <w:tab/>
      </w:r>
      <w:r w:rsidRPr="007606EC">
        <w:t>(7)</w:t>
      </w:r>
      <w:r w:rsidRPr="007606EC">
        <w:tab/>
        <w:t>If the National Board decides to refuse to grant the application, the notice must state—</w:t>
      </w:r>
    </w:p>
    <w:p w14:paraId="690AD22E" w14:textId="77777777" w:rsidR="00020777" w:rsidRDefault="00020777" w:rsidP="00020777">
      <w:pPr>
        <w:pStyle w:val="Apara"/>
      </w:pPr>
      <w:r>
        <w:tab/>
        <w:t>(</w:t>
      </w:r>
      <w:r w:rsidRPr="007606EC">
        <w:t>a)</w:t>
      </w:r>
      <w:r w:rsidRPr="007606EC">
        <w:tab/>
        <w:t>the decision made by the Board; and</w:t>
      </w:r>
    </w:p>
    <w:p w14:paraId="5F2E26D2" w14:textId="77777777" w:rsidR="00020777" w:rsidRDefault="00020777" w:rsidP="00020777">
      <w:pPr>
        <w:pStyle w:val="Apara"/>
      </w:pPr>
      <w:r>
        <w:tab/>
        <w:t>(</w:t>
      </w:r>
      <w:r w:rsidRPr="007606EC">
        <w:t>b)</w:t>
      </w:r>
      <w:r w:rsidRPr="007606EC">
        <w:tab/>
        <w:t>that the registered health practitioner or student may appeal against the decision; and</w:t>
      </w:r>
    </w:p>
    <w:p w14:paraId="089426A7" w14:textId="77777777" w:rsidR="00020777" w:rsidRPr="007606EC" w:rsidRDefault="00020777" w:rsidP="00020777">
      <w:pPr>
        <w:pStyle w:val="Apara"/>
      </w:pPr>
      <w:r>
        <w:lastRenderedPageBreak/>
        <w:tab/>
        <w:t>(</w:t>
      </w:r>
      <w:r w:rsidRPr="007606EC">
        <w:t>c)</w:t>
      </w:r>
      <w:r w:rsidRPr="007606EC">
        <w:tab/>
        <w:t>how an application for appeal may be made and the period within which the application must be made.</w:t>
      </w:r>
    </w:p>
    <w:p w14:paraId="369B7869" w14:textId="77777777" w:rsidR="00020777" w:rsidRPr="007606EC" w:rsidRDefault="00020777" w:rsidP="00020777">
      <w:pPr>
        <w:pStyle w:val="AH5Sec"/>
      </w:pPr>
      <w:bookmarkStart w:id="166" w:name="_Toc118366620"/>
      <w:r w:rsidRPr="001509D4">
        <w:rPr>
          <w:rStyle w:val="CharSectNo"/>
        </w:rPr>
        <w:t>126</w:t>
      </w:r>
      <w:r w:rsidRPr="007606EC">
        <w:tab/>
      </w:r>
      <w:r w:rsidRPr="007606EC">
        <w:rPr>
          <w:szCs w:val="24"/>
        </w:rPr>
        <w:t>Changing conditions on Board’s initiative</w:t>
      </w:r>
      <w:bookmarkEnd w:id="166"/>
    </w:p>
    <w:p w14:paraId="05672047" w14:textId="77777777" w:rsidR="00020777" w:rsidRPr="007606EC" w:rsidRDefault="00020777" w:rsidP="00020777">
      <w:pPr>
        <w:pStyle w:val="Amain"/>
      </w:pPr>
      <w:r>
        <w:tab/>
      </w:r>
      <w:r w:rsidRPr="007606EC">
        <w:t>(1)</w:t>
      </w:r>
      <w:r w:rsidRPr="007606EC">
        <w:tab/>
        <w:t xml:space="preserve">This section applies if a National Board reasonably believes it is necessary to change a condition imposed on the registration of a registered health practitioner or student registered </w:t>
      </w:r>
      <w:r w:rsidR="002B29CF">
        <w:rPr>
          <w:color w:val="000000"/>
          <w:sz w:val="23"/>
          <w:szCs w:val="23"/>
          <w:lang w:val="en"/>
        </w:rPr>
        <w:t>in a health profession for which the Board is established</w:t>
      </w:r>
      <w:r w:rsidRPr="007606EC">
        <w:t>.</w:t>
      </w:r>
    </w:p>
    <w:p w14:paraId="604DE5E2" w14:textId="77777777" w:rsidR="00020777" w:rsidRDefault="00020777" w:rsidP="00020777">
      <w:pPr>
        <w:pStyle w:val="Amain"/>
      </w:pPr>
      <w:r>
        <w:tab/>
      </w:r>
      <w:r w:rsidRPr="007606EC">
        <w:t>(2)</w:t>
      </w:r>
      <w:r w:rsidRPr="007606EC">
        <w:tab/>
        <w:t>The National Board must give the registered health practitioner or student a written notice stating—</w:t>
      </w:r>
    </w:p>
    <w:p w14:paraId="277901BE" w14:textId="77777777" w:rsidR="00020777" w:rsidRDefault="00020777" w:rsidP="00020777">
      <w:pPr>
        <w:pStyle w:val="Apara"/>
      </w:pPr>
      <w:r>
        <w:tab/>
        <w:t>(</w:t>
      </w:r>
      <w:r w:rsidRPr="007606EC">
        <w:t>a)</w:t>
      </w:r>
      <w:r w:rsidRPr="007606EC">
        <w:tab/>
        <w:t>that the Board proposes to change the condition; and</w:t>
      </w:r>
    </w:p>
    <w:p w14:paraId="6844AC6A" w14:textId="77777777" w:rsidR="00020777" w:rsidRDefault="00020777" w:rsidP="00020777">
      <w:pPr>
        <w:pStyle w:val="Apara"/>
      </w:pPr>
      <w:r>
        <w:tab/>
        <w:t>(</w:t>
      </w:r>
      <w:r w:rsidRPr="007606EC">
        <w:t>b)</w:t>
      </w:r>
      <w:r w:rsidRPr="007606EC">
        <w:tab/>
        <w:t>how the Board proposes to change the condition; and</w:t>
      </w:r>
    </w:p>
    <w:p w14:paraId="2D9748E8" w14:textId="77777777" w:rsidR="00020777" w:rsidRDefault="00020777" w:rsidP="00020777">
      <w:pPr>
        <w:pStyle w:val="Apara"/>
      </w:pPr>
      <w:r>
        <w:tab/>
        <w:t>(</w:t>
      </w:r>
      <w:r w:rsidRPr="007606EC">
        <w:t>c)</w:t>
      </w:r>
      <w:r w:rsidRPr="007606EC">
        <w:tab/>
        <w:t>the reason for the proposed change; and</w:t>
      </w:r>
    </w:p>
    <w:p w14:paraId="1FD4C36D" w14:textId="77777777" w:rsidR="00020777" w:rsidRPr="007606EC" w:rsidRDefault="00020777" w:rsidP="00020777">
      <w:pPr>
        <w:pStyle w:val="Apara"/>
      </w:pPr>
      <w:r>
        <w:tab/>
        <w:t>(</w:t>
      </w:r>
      <w:r w:rsidRPr="007606EC">
        <w:t>d)</w:t>
      </w:r>
      <w:r w:rsidRPr="007606EC">
        <w:tab/>
        <w:t>that the practitioner or student may, within 30 days after receipt of the notice, make written or verbal submissions to the Board about why the condition should not be changed.</w:t>
      </w:r>
    </w:p>
    <w:p w14:paraId="4059E997" w14:textId="77777777" w:rsidR="00020777" w:rsidRDefault="00020777" w:rsidP="00020777">
      <w:pPr>
        <w:pStyle w:val="Amain"/>
      </w:pPr>
      <w:r>
        <w:tab/>
      </w:r>
      <w:r w:rsidRPr="007606EC">
        <w:t>(3)</w:t>
      </w:r>
      <w:r w:rsidRPr="007606EC">
        <w:tab/>
        <w:t>However, the condition may not be changed—</w:t>
      </w:r>
    </w:p>
    <w:p w14:paraId="54631A26" w14:textId="77777777" w:rsidR="00020777" w:rsidRDefault="00020777" w:rsidP="00020777">
      <w:pPr>
        <w:pStyle w:val="Apara"/>
      </w:pPr>
      <w:r>
        <w:tab/>
        <w:t>(</w:t>
      </w:r>
      <w:r w:rsidRPr="007606EC">
        <w:t>a)</w:t>
      </w:r>
      <w:r w:rsidRPr="007606EC">
        <w:tab/>
        <w:t>during a review period applying to the condition, unless the National Board reasonably believes there has been a material change in the registered health practitioner’s or student’s circumstances; or</w:t>
      </w:r>
    </w:p>
    <w:p w14:paraId="78EF0AE7" w14:textId="77777777" w:rsidR="00020777" w:rsidRPr="007606EC" w:rsidRDefault="00020777" w:rsidP="00020777">
      <w:pPr>
        <w:pStyle w:val="Apara"/>
      </w:pPr>
      <w:r>
        <w:tab/>
        <w:t>(</w:t>
      </w:r>
      <w:r w:rsidRPr="007606EC">
        <w:t>b)</w:t>
      </w:r>
      <w:r w:rsidRPr="007606EC">
        <w:tab/>
        <w:t>if the condition was imposed by an adjudication body for a co-regulatory jurisdiction, unless the adjudication body decided, when imposing the condition</w:t>
      </w:r>
      <w:r w:rsidR="00695FC1">
        <w:t xml:space="preserve"> </w:t>
      </w:r>
      <w:r w:rsidR="00695FC1">
        <w:rPr>
          <w:color w:val="000000"/>
          <w:sz w:val="23"/>
          <w:szCs w:val="23"/>
        </w:rPr>
        <w:t>or at a later time</w:t>
      </w:r>
      <w:r w:rsidRPr="007606EC">
        <w:t>, that this Subdivision applied to the condition.</w:t>
      </w:r>
    </w:p>
    <w:p w14:paraId="05823DBA" w14:textId="77777777" w:rsidR="00020777" w:rsidRPr="007606EC" w:rsidRDefault="00020777" w:rsidP="00020777">
      <w:pPr>
        <w:pStyle w:val="Amain"/>
      </w:pPr>
      <w:r>
        <w:tab/>
      </w:r>
      <w:r w:rsidRPr="007606EC">
        <w:t>(4)</w:t>
      </w:r>
      <w:r w:rsidRPr="007606EC">
        <w:tab/>
        <w:t>The registered health practitioner or student may make written or verbal submissions about the proposed change to the condition as stated in the notice.</w:t>
      </w:r>
    </w:p>
    <w:p w14:paraId="7086BB25" w14:textId="77777777" w:rsidR="00020777" w:rsidRPr="007606EC" w:rsidRDefault="00020777" w:rsidP="00020777">
      <w:pPr>
        <w:pStyle w:val="Amain"/>
      </w:pPr>
      <w:r>
        <w:tab/>
      </w:r>
      <w:r w:rsidRPr="007606EC">
        <w:t>(5)</w:t>
      </w:r>
      <w:r w:rsidRPr="007606EC">
        <w:tab/>
        <w:t>The National Board must consider any submissions made under subsection (4) and decide whether or not to change the condition.</w:t>
      </w:r>
    </w:p>
    <w:p w14:paraId="7BC66B94" w14:textId="77777777" w:rsidR="00020777" w:rsidRDefault="00020777" w:rsidP="00020777">
      <w:pPr>
        <w:pStyle w:val="Amain"/>
      </w:pPr>
      <w:r>
        <w:lastRenderedPageBreak/>
        <w:tab/>
      </w:r>
      <w:r w:rsidRPr="007606EC">
        <w:t>(6)</w:t>
      </w:r>
      <w:r w:rsidRPr="007606EC">
        <w:tab/>
      </w:r>
      <w:r w:rsidR="008E49C3" w:rsidRPr="008E49C3">
        <w:t>If the National Board’s decision results in the registration being subject to a condition, the Board may decide a review period for the condition.</w:t>
      </w:r>
    </w:p>
    <w:p w14:paraId="061A17C3" w14:textId="77777777" w:rsidR="008E49C3" w:rsidRDefault="008E49C3" w:rsidP="00020777">
      <w:pPr>
        <w:pStyle w:val="Amain"/>
      </w:pPr>
      <w:r>
        <w:tab/>
        <w:t>(6A)</w:t>
      </w:r>
      <w:r>
        <w:tab/>
      </w:r>
      <w:r w:rsidRPr="008E49C3">
        <w:t>As soon as practicable after making the decision under subsection (5), the National Board must give written notice to the registered health practitioner or student of—</w:t>
      </w:r>
    </w:p>
    <w:p w14:paraId="320E4538" w14:textId="77777777" w:rsidR="008E49C3" w:rsidRDefault="008E49C3" w:rsidP="008E49C3">
      <w:pPr>
        <w:pStyle w:val="Apara"/>
      </w:pPr>
      <w:r>
        <w:tab/>
        <w:t>(a)</w:t>
      </w:r>
      <w:r>
        <w:tab/>
      </w:r>
      <w:r w:rsidRPr="008E49C3">
        <w:t>the decision; and</w:t>
      </w:r>
    </w:p>
    <w:p w14:paraId="688243B7" w14:textId="77777777" w:rsidR="008E49C3" w:rsidRPr="007606EC" w:rsidRDefault="008E49C3" w:rsidP="008E49C3">
      <w:pPr>
        <w:pStyle w:val="Apara"/>
      </w:pPr>
      <w:r>
        <w:tab/>
        <w:t>(b)</w:t>
      </w:r>
      <w:r>
        <w:tab/>
      </w:r>
      <w:r w:rsidRPr="008E49C3">
        <w:t>if the Board has decided a review period for a condition—details of the review period.</w:t>
      </w:r>
    </w:p>
    <w:p w14:paraId="686CC388" w14:textId="77777777" w:rsidR="00020777" w:rsidRDefault="00020777" w:rsidP="00020777">
      <w:pPr>
        <w:pStyle w:val="Amain"/>
      </w:pPr>
      <w:r>
        <w:tab/>
      </w:r>
      <w:r w:rsidRPr="007606EC">
        <w:t>(7)</w:t>
      </w:r>
      <w:r w:rsidRPr="007606EC">
        <w:tab/>
        <w:t>If the National Board decides to change the condition, the notice must state—</w:t>
      </w:r>
    </w:p>
    <w:p w14:paraId="2F962282" w14:textId="77777777" w:rsidR="00020777" w:rsidRDefault="00020777" w:rsidP="00020777">
      <w:pPr>
        <w:pStyle w:val="Apara"/>
      </w:pPr>
      <w:r>
        <w:tab/>
        <w:t>(</w:t>
      </w:r>
      <w:r w:rsidRPr="007606EC">
        <w:t>a)</w:t>
      </w:r>
      <w:r w:rsidRPr="007606EC">
        <w:tab/>
        <w:t>the decision made by the Board; and</w:t>
      </w:r>
    </w:p>
    <w:p w14:paraId="2DB6907F" w14:textId="77777777" w:rsidR="00020777" w:rsidRDefault="00020777" w:rsidP="00020777">
      <w:pPr>
        <w:pStyle w:val="Apara"/>
      </w:pPr>
      <w:r>
        <w:tab/>
        <w:t>(</w:t>
      </w:r>
      <w:r w:rsidRPr="007606EC">
        <w:t>b)</w:t>
      </w:r>
      <w:r w:rsidRPr="007606EC">
        <w:tab/>
        <w:t>that the registered health practitioner or student may appeal against the decision; and</w:t>
      </w:r>
    </w:p>
    <w:p w14:paraId="4FD2259D" w14:textId="77777777" w:rsidR="00020777" w:rsidRPr="007606EC" w:rsidRDefault="00020777" w:rsidP="00020777">
      <w:pPr>
        <w:pStyle w:val="Apara"/>
      </w:pPr>
      <w:r>
        <w:tab/>
        <w:t>(</w:t>
      </w:r>
      <w:r w:rsidRPr="007606EC">
        <w:t>c)</w:t>
      </w:r>
      <w:r w:rsidRPr="007606EC">
        <w:tab/>
        <w:t>how an application for appeal may be made and the period within which the application must be made.</w:t>
      </w:r>
    </w:p>
    <w:p w14:paraId="4BF9CAD5" w14:textId="77777777" w:rsidR="00020777" w:rsidRPr="007606EC" w:rsidRDefault="00020777" w:rsidP="00020777">
      <w:pPr>
        <w:pStyle w:val="AH5Sec"/>
      </w:pPr>
      <w:bookmarkStart w:id="167" w:name="_Toc118366621"/>
      <w:r w:rsidRPr="001509D4">
        <w:rPr>
          <w:rStyle w:val="CharSectNo"/>
        </w:rPr>
        <w:t>127</w:t>
      </w:r>
      <w:r w:rsidRPr="007606EC">
        <w:tab/>
      </w:r>
      <w:r w:rsidRPr="007606EC">
        <w:rPr>
          <w:szCs w:val="24"/>
        </w:rPr>
        <w:t>Removal of condition or revocation of undertaking</w:t>
      </w:r>
      <w:bookmarkEnd w:id="167"/>
    </w:p>
    <w:p w14:paraId="48E71C34" w14:textId="77777777" w:rsidR="00020777" w:rsidRDefault="00020777" w:rsidP="00020777">
      <w:pPr>
        <w:pStyle w:val="Amain"/>
      </w:pPr>
      <w:r>
        <w:tab/>
      </w:r>
      <w:r w:rsidRPr="007606EC">
        <w:t>(1)</w:t>
      </w:r>
      <w:r w:rsidRPr="007606EC">
        <w:tab/>
        <w:t>This section applies if a National Board reasonably believes—</w:t>
      </w:r>
    </w:p>
    <w:p w14:paraId="6531D406" w14:textId="77777777" w:rsidR="00020777" w:rsidRDefault="00020777" w:rsidP="00020777">
      <w:pPr>
        <w:pStyle w:val="Apara"/>
      </w:pPr>
      <w:r>
        <w:tab/>
        <w:t>(</w:t>
      </w:r>
      <w:r w:rsidRPr="007606EC">
        <w:t>a)</w:t>
      </w:r>
      <w:r w:rsidRPr="007606EC">
        <w:tab/>
        <w:t xml:space="preserve">that a condition imposed on the registration of a registered health practitioner or student registered </w:t>
      </w:r>
      <w:r w:rsidR="002B29CF">
        <w:rPr>
          <w:color w:val="000000"/>
          <w:sz w:val="23"/>
          <w:szCs w:val="23"/>
          <w:lang w:val="en"/>
        </w:rPr>
        <w:t>in a health profession for which the Board is established</w:t>
      </w:r>
      <w:r w:rsidRPr="007606EC">
        <w:t xml:space="preserve"> is no longer necessary; or</w:t>
      </w:r>
    </w:p>
    <w:p w14:paraId="439FE1EA" w14:textId="77777777" w:rsidR="00020777" w:rsidRPr="007606EC" w:rsidRDefault="00020777" w:rsidP="00020777">
      <w:pPr>
        <w:pStyle w:val="Apara"/>
      </w:pPr>
      <w:r>
        <w:tab/>
        <w:t>(</w:t>
      </w:r>
      <w:r w:rsidRPr="007606EC">
        <w:t>b)</w:t>
      </w:r>
      <w:r w:rsidRPr="007606EC">
        <w:tab/>
        <w:t xml:space="preserve">that an undertaking given to the Board by a health practitioner or student registered </w:t>
      </w:r>
      <w:r w:rsidR="002B29CF">
        <w:rPr>
          <w:color w:val="000000"/>
          <w:sz w:val="23"/>
          <w:szCs w:val="23"/>
          <w:lang w:val="en"/>
        </w:rPr>
        <w:t>in a health profession for which the Board is established</w:t>
      </w:r>
      <w:r w:rsidRPr="007606EC">
        <w:t xml:space="preserve"> is no longer necessary.</w:t>
      </w:r>
    </w:p>
    <w:p w14:paraId="67AAB1E3" w14:textId="77777777" w:rsidR="00020777" w:rsidRPr="007606EC" w:rsidRDefault="00020777" w:rsidP="00020777">
      <w:pPr>
        <w:pStyle w:val="Amain"/>
      </w:pPr>
      <w:r>
        <w:tab/>
      </w:r>
      <w:r w:rsidRPr="007606EC">
        <w:t>(2)</w:t>
      </w:r>
      <w:r w:rsidRPr="007606EC">
        <w:tab/>
        <w:t>The National Board may decide to remove the condition or revoke the undertaking.</w:t>
      </w:r>
    </w:p>
    <w:p w14:paraId="1A77302D" w14:textId="77777777" w:rsidR="00020777" w:rsidRDefault="00020777" w:rsidP="005A3ACC">
      <w:pPr>
        <w:pStyle w:val="Amain"/>
        <w:keepNext/>
      </w:pPr>
      <w:r>
        <w:lastRenderedPageBreak/>
        <w:tab/>
      </w:r>
      <w:r w:rsidRPr="007606EC">
        <w:t>(3)</w:t>
      </w:r>
      <w:r w:rsidRPr="007606EC">
        <w:tab/>
        <w:t>However, the condition or undertaking may not be removed or revoked—</w:t>
      </w:r>
    </w:p>
    <w:p w14:paraId="697FF899" w14:textId="77777777" w:rsidR="00020777" w:rsidRDefault="00020777" w:rsidP="00020777">
      <w:pPr>
        <w:pStyle w:val="Apara"/>
      </w:pPr>
      <w:r>
        <w:tab/>
        <w:t>(</w:t>
      </w:r>
      <w:r w:rsidRPr="007606EC">
        <w:t>a)</w:t>
      </w:r>
      <w:r w:rsidRPr="007606EC">
        <w:tab/>
        <w:t>during a review period applying to the condition or undertaking, unless the National Board reasonably believes there has been a material change in the registered health practitioner’s or student’s circumstances; or</w:t>
      </w:r>
    </w:p>
    <w:p w14:paraId="6D710602" w14:textId="77777777" w:rsidR="00020777" w:rsidRPr="007606EC" w:rsidRDefault="00020777" w:rsidP="00020777">
      <w:pPr>
        <w:pStyle w:val="Apara"/>
      </w:pPr>
      <w:r>
        <w:tab/>
        <w:t>(</w:t>
      </w:r>
      <w:r w:rsidRPr="007606EC">
        <w:t>b)</w:t>
      </w:r>
      <w:r w:rsidRPr="007606EC">
        <w:tab/>
        <w:t>for a condition imposed by an adjudication body for a co-regulatory jurisdiction, unless the adjudication body decided, when imposing the condition, that this Subdivision applied to the condition.</w:t>
      </w:r>
    </w:p>
    <w:p w14:paraId="2400614E" w14:textId="77777777" w:rsidR="00020777" w:rsidRPr="007606EC" w:rsidRDefault="00020777" w:rsidP="00020777">
      <w:pPr>
        <w:pStyle w:val="Amain"/>
      </w:pPr>
      <w:r>
        <w:tab/>
      </w:r>
      <w:r w:rsidRPr="007606EC">
        <w:t>(4)</w:t>
      </w:r>
      <w:r w:rsidRPr="007606EC">
        <w:tab/>
        <w:t>As soon as practicable after making the decision the National Board must give notice of the decision to the registered health practitioner or student.</w:t>
      </w:r>
    </w:p>
    <w:p w14:paraId="3DA1BA70" w14:textId="77777777" w:rsidR="00020777" w:rsidRDefault="00020777" w:rsidP="00020777">
      <w:pPr>
        <w:pStyle w:val="Amain"/>
      </w:pPr>
      <w:r>
        <w:tab/>
      </w:r>
      <w:r w:rsidRPr="007606EC">
        <w:t>(5)</w:t>
      </w:r>
      <w:r w:rsidRPr="007606EC">
        <w:tab/>
        <w:t>The decision takes effect on the date stated in the notice.</w:t>
      </w:r>
    </w:p>
    <w:p w14:paraId="007A3102" w14:textId="77777777" w:rsidR="0065499D" w:rsidRDefault="0065499D" w:rsidP="0065499D">
      <w:pPr>
        <w:pStyle w:val="AH5Sec"/>
        <w:rPr>
          <w:szCs w:val="24"/>
        </w:rPr>
      </w:pPr>
      <w:bookmarkStart w:id="168" w:name="_Toc118366622"/>
      <w:r w:rsidRPr="001509D4">
        <w:rPr>
          <w:rStyle w:val="CharSectNo"/>
        </w:rPr>
        <w:t>127A</w:t>
      </w:r>
      <w:r>
        <w:tab/>
      </w:r>
      <w:r w:rsidRPr="0065499D">
        <w:rPr>
          <w:szCs w:val="24"/>
        </w:rPr>
        <w:t>When matters under this subdivision may be decided by review body of a co-regulatory jurisdiction</w:t>
      </w:r>
      <w:bookmarkEnd w:id="168"/>
    </w:p>
    <w:p w14:paraId="6AB6D6CA" w14:textId="77777777" w:rsidR="0065499D" w:rsidRDefault="0065499D" w:rsidP="0065499D">
      <w:pPr>
        <w:pStyle w:val="Amain"/>
      </w:pPr>
      <w:r>
        <w:tab/>
        <w:t>(1)</w:t>
      </w:r>
      <w:r>
        <w:tab/>
      </w:r>
      <w:r w:rsidR="00AA5A88" w:rsidRPr="00AA5A88">
        <w:t>This section applies if—</w:t>
      </w:r>
    </w:p>
    <w:p w14:paraId="035B0504" w14:textId="77777777" w:rsidR="00AA5A88" w:rsidRDefault="00AA5A88" w:rsidP="00AA5A88">
      <w:pPr>
        <w:pStyle w:val="Apara"/>
      </w:pPr>
      <w:r>
        <w:tab/>
        <w:t>(a)</w:t>
      </w:r>
      <w:r>
        <w:tab/>
      </w:r>
      <w:r w:rsidRPr="00AA5A88">
        <w:t>a condition has been imposed on a registered health practitioner’s or student’s registration or endorsement, or an undertaking has been given by the practitioner or student; and</w:t>
      </w:r>
    </w:p>
    <w:p w14:paraId="55DC0C2B" w14:textId="77777777" w:rsidR="00AA5A88" w:rsidRDefault="00AA5A88" w:rsidP="00AA5A88">
      <w:pPr>
        <w:pStyle w:val="Apara"/>
      </w:pPr>
      <w:r>
        <w:tab/>
        <w:t>(b)</w:t>
      </w:r>
      <w:r>
        <w:tab/>
      </w:r>
      <w:r w:rsidRPr="00AA5A88">
        <w:t>a change or removal of the condition, or change or revocation of the undertaking, would usually be decided under this Subdivision; and</w:t>
      </w:r>
    </w:p>
    <w:p w14:paraId="75CBC3C8" w14:textId="77777777" w:rsidR="00F97F6A" w:rsidRDefault="00F97F6A" w:rsidP="00F97F6A">
      <w:pPr>
        <w:pStyle w:val="Apara"/>
        <w:rPr>
          <w:lang w:val="en"/>
        </w:rPr>
      </w:pPr>
      <w:r>
        <w:rPr>
          <w:rStyle w:val="listnumber"/>
          <w:color w:val="000000"/>
          <w:sz w:val="23"/>
          <w:szCs w:val="23"/>
          <w:lang w:val="en"/>
        </w:rPr>
        <w:tab/>
        <w:t>(c)</w:t>
      </w:r>
      <w:r>
        <w:rPr>
          <w:rStyle w:val="listnumber"/>
          <w:color w:val="000000"/>
          <w:sz w:val="23"/>
          <w:szCs w:val="23"/>
          <w:lang w:val="en"/>
        </w:rPr>
        <w:tab/>
      </w:r>
      <w:r>
        <w:rPr>
          <w:lang w:val="en"/>
        </w:rPr>
        <w:t>the National Board that imposed the condition, or to which the undertaking was given, considers the change or removal, or change or revocation, should be decided by a review body of a co-regulatory jurisdiction.</w:t>
      </w:r>
    </w:p>
    <w:p w14:paraId="2522BAA8" w14:textId="77777777" w:rsidR="001D7DF1" w:rsidRDefault="001D7DF1" w:rsidP="005A3ACC">
      <w:pPr>
        <w:pStyle w:val="Amain"/>
        <w:keepNext/>
        <w:rPr>
          <w:lang w:val="en" w:eastAsia="en-AU"/>
        </w:rPr>
      </w:pPr>
      <w:r>
        <w:rPr>
          <w:lang w:val="en" w:eastAsia="en-AU"/>
        </w:rPr>
        <w:lastRenderedPageBreak/>
        <w:tab/>
      </w:r>
      <w:r w:rsidRPr="001D7DF1">
        <w:rPr>
          <w:lang w:val="en" w:eastAsia="en-AU"/>
        </w:rPr>
        <w:t>(2)</w:t>
      </w:r>
      <w:r>
        <w:rPr>
          <w:lang w:val="en" w:eastAsia="en-AU"/>
        </w:rPr>
        <w:tab/>
      </w:r>
      <w:r w:rsidRPr="001D7DF1">
        <w:rPr>
          <w:lang w:val="en" w:eastAsia="en-AU"/>
        </w:rPr>
        <w:t>The National Board may—</w:t>
      </w:r>
    </w:p>
    <w:p w14:paraId="405F8131" w14:textId="77777777" w:rsidR="001D7DF1" w:rsidRPr="001D7DF1" w:rsidRDefault="001D7DF1" w:rsidP="001D7DF1">
      <w:pPr>
        <w:pStyle w:val="Apara"/>
        <w:rPr>
          <w:lang w:val="en"/>
        </w:rPr>
      </w:pPr>
      <w:r>
        <w:rPr>
          <w:lang w:val="en" w:eastAsia="en-AU"/>
        </w:rPr>
        <w:tab/>
        <w:t>(a)</w:t>
      </w:r>
      <w:r>
        <w:rPr>
          <w:lang w:val="en" w:eastAsia="en-AU"/>
        </w:rPr>
        <w:tab/>
      </w:r>
      <w:r w:rsidRPr="001D7DF1">
        <w:rPr>
          <w:lang w:val="en"/>
        </w:rPr>
        <w:t>decide that any change or removal, or change or revocation, may be decided by the review body of a co-regulatory jurisdiction; and</w:t>
      </w:r>
    </w:p>
    <w:p w14:paraId="2AEC1D8D" w14:textId="77777777" w:rsidR="001D7DF1" w:rsidRPr="001D7DF1" w:rsidRDefault="001D7DF1" w:rsidP="001D7DF1">
      <w:pPr>
        <w:pStyle w:val="Apara"/>
        <w:rPr>
          <w:lang w:val="en"/>
        </w:rPr>
      </w:pPr>
      <w:r>
        <w:rPr>
          <w:lang w:val="en"/>
        </w:rPr>
        <w:tab/>
      </w:r>
      <w:r w:rsidRPr="001D7DF1">
        <w:rPr>
          <w:lang w:val="en"/>
        </w:rPr>
        <w:t>(b)</w:t>
      </w:r>
      <w:r>
        <w:rPr>
          <w:lang w:val="en"/>
        </w:rPr>
        <w:tab/>
      </w:r>
      <w:r w:rsidRPr="001D7DF1">
        <w:rPr>
          <w:lang w:val="en"/>
        </w:rPr>
        <w:t>give any relevant documents or information held by the Board to the review body.</w:t>
      </w:r>
    </w:p>
    <w:p w14:paraId="3F368184" w14:textId="46A983E3" w:rsidR="00F97F6A" w:rsidRDefault="001D7DF1" w:rsidP="0021519B">
      <w:pPr>
        <w:pStyle w:val="Amain"/>
      </w:pPr>
      <w:r>
        <w:rPr>
          <w:lang w:val="en" w:eastAsia="en-AU"/>
        </w:rPr>
        <w:tab/>
        <w:t>(3)</w:t>
      </w:r>
      <w:r>
        <w:rPr>
          <w:lang w:val="en" w:eastAsia="en-AU"/>
        </w:rPr>
        <w:tab/>
      </w:r>
      <w:r w:rsidRPr="001D7DF1">
        <w:t xml:space="preserve">If a review body of a co-regulatory jurisdiction </w:t>
      </w:r>
      <w:r w:rsidR="001024A5">
        <w:t>agrees</w:t>
      </w:r>
      <w:r w:rsidRPr="001D7DF1">
        <w:t xml:space="preserve"> to decide a matter instead of the Board, the review body must decide the matter under the laws of that jurisdiction.</w:t>
      </w:r>
    </w:p>
    <w:p w14:paraId="29136FE2" w14:textId="77777777" w:rsidR="0021519B" w:rsidRDefault="0021519B" w:rsidP="0021519B">
      <w:pPr>
        <w:pStyle w:val="Amain"/>
      </w:pPr>
      <w:r>
        <w:tab/>
        <w:t>(4)</w:t>
      </w:r>
      <w:r>
        <w:tab/>
      </w:r>
      <w:r w:rsidRPr="0021519B">
        <w:t>In this section—</w:t>
      </w:r>
    </w:p>
    <w:p w14:paraId="69B7FD27" w14:textId="68AEEE65" w:rsidR="0021519B" w:rsidRPr="0021519B" w:rsidRDefault="0021519B" w:rsidP="0021519B">
      <w:pPr>
        <w:pStyle w:val="aDef"/>
      </w:pPr>
      <w:r>
        <w:rPr>
          <w:b/>
          <w:bCs/>
          <w:i/>
          <w:iCs/>
          <w:lang w:val="en"/>
        </w:rPr>
        <w:t>review body</w:t>
      </w:r>
      <w:r>
        <w:rPr>
          <w:lang w:val="en"/>
        </w:rPr>
        <w:t xml:space="preserve"> means an entity declared by an Act or regulation of a co</w:t>
      </w:r>
      <w:r w:rsidR="001024A5">
        <w:rPr>
          <w:lang w:val="en"/>
        </w:rPr>
        <w:noBreakHyphen/>
      </w:r>
      <w:r>
        <w:rPr>
          <w:lang w:val="en"/>
        </w:rPr>
        <w:t>regulatory jurisdiction to be a review body for this section.</w:t>
      </w:r>
    </w:p>
    <w:p w14:paraId="5277A905" w14:textId="77777777" w:rsidR="00020777" w:rsidRPr="007606EC" w:rsidRDefault="00020777" w:rsidP="00020777">
      <w:pPr>
        <w:pStyle w:val="AH4SubDiv"/>
      </w:pPr>
      <w:bookmarkStart w:id="169" w:name="_Toc118366623"/>
      <w:r w:rsidRPr="007606EC">
        <w:t>Subdivision 3</w:t>
      </w:r>
      <w:r w:rsidRPr="007606EC">
        <w:tab/>
        <w:t>Obligations of registered health practitioners and students</w:t>
      </w:r>
      <w:bookmarkEnd w:id="169"/>
    </w:p>
    <w:p w14:paraId="539BF537" w14:textId="77777777" w:rsidR="00020777" w:rsidRPr="007606EC" w:rsidRDefault="00020777" w:rsidP="00020777">
      <w:pPr>
        <w:pStyle w:val="AH5Sec"/>
      </w:pPr>
      <w:bookmarkStart w:id="170" w:name="_Toc118366624"/>
      <w:r w:rsidRPr="001509D4">
        <w:rPr>
          <w:rStyle w:val="CharSectNo"/>
        </w:rPr>
        <w:t>128</w:t>
      </w:r>
      <w:r w:rsidRPr="007606EC">
        <w:tab/>
      </w:r>
      <w:r w:rsidRPr="007606EC">
        <w:rPr>
          <w:szCs w:val="24"/>
        </w:rPr>
        <w:t>Continuing professional development</w:t>
      </w:r>
      <w:bookmarkEnd w:id="170"/>
    </w:p>
    <w:p w14:paraId="211B1500" w14:textId="77777777" w:rsidR="00020777" w:rsidRPr="007606EC" w:rsidRDefault="00020777" w:rsidP="00020777">
      <w:pPr>
        <w:pStyle w:val="Amain"/>
      </w:pPr>
      <w:r>
        <w:tab/>
      </w:r>
      <w:r w:rsidRPr="007606EC">
        <w:t>(1)</w:t>
      </w:r>
      <w:r w:rsidRPr="007606EC">
        <w:tab/>
        <w:t>A registered health practitioner must undertake the continuing professional development required by an approved registration standard for the health profession in which the practitioner is registered.</w:t>
      </w:r>
    </w:p>
    <w:p w14:paraId="2701688F"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7C14FB54" w14:textId="77777777" w:rsidR="00020777" w:rsidRPr="007606EC" w:rsidRDefault="00020777" w:rsidP="00020777">
      <w:pPr>
        <w:pStyle w:val="Amain"/>
      </w:pPr>
      <w:r>
        <w:tab/>
      </w:r>
      <w:r w:rsidRPr="007606EC">
        <w:t>(3)</w:t>
      </w:r>
      <w:r w:rsidRPr="007606EC">
        <w:tab/>
        <w:t>In this section—</w:t>
      </w:r>
    </w:p>
    <w:p w14:paraId="4BFACD5C" w14:textId="77777777"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14:paraId="6FA52866" w14:textId="77777777" w:rsidR="00020777" w:rsidRPr="007606EC" w:rsidRDefault="00020777" w:rsidP="00020777">
      <w:pPr>
        <w:pStyle w:val="AH5Sec"/>
      </w:pPr>
      <w:bookmarkStart w:id="171" w:name="_Toc118366625"/>
      <w:r w:rsidRPr="001509D4">
        <w:rPr>
          <w:rStyle w:val="CharSectNo"/>
        </w:rPr>
        <w:lastRenderedPageBreak/>
        <w:t>129</w:t>
      </w:r>
      <w:r w:rsidRPr="007606EC">
        <w:tab/>
      </w:r>
      <w:r w:rsidRPr="007606EC">
        <w:rPr>
          <w:szCs w:val="24"/>
        </w:rPr>
        <w:t>Professional indemnity insurance arrangements</w:t>
      </w:r>
      <w:bookmarkEnd w:id="171"/>
    </w:p>
    <w:p w14:paraId="2E0BB310" w14:textId="77777777" w:rsidR="00020777" w:rsidRPr="007606EC" w:rsidRDefault="00020777" w:rsidP="00020777">
      <w:pPr>
        <w:pStyle w:val="Amain"/>
      </w:pPr>
      <w:r>
        <w:tab/>
      </w:r>
      <w:r w:rsidRPr="007606EC">
        <w:t>(1)</w:t>
      </w:r>
      <w:r w:rsidRPr="007606EC">
        <w:tab/>
        <w:t>A registered health practitioner must not practise the health profession in which the practitioner is registered unless appropriate professional indemnity insurance arrangements are in force in relation to the practitioner’s practice of the profession.</w:t>
      </w:r>
    </w:p>
    <w:p w14:paraId="11E136C5" w14:textId="77777777" w:rsidR="00020777" w:rsidRPr="007606EC" w:rsidRDefault="00020777" w:rsidP="00020777">
      <w:pPr>
        <w:pStyle w:val="Amain"/>
      </w:pPr>
      <w:r>
        <w:tab/>
      </w:r>
      <w:r w:rsidRPr="007606EC">
        <w:t>(2)</w:t>
      </w:r>
      <w:r w:rsidRPr="007606EC">
        <w:tab/>
        <w:t xml:space="preserve">A National Board may, at any time by written notice, require a registered health practitioner registered </w:t>
      </w:r>
      <w:r w:rsidR="009B4AE2">
        <w:rPr>
          <w:color w:val="000000"/>
          <w:sz w:val="23"/>
          <w:szCs w:val="23"/>
          <w:lang w:val="en"/>
        </w:rPr>
        <w:t>in a health profession for which the Board is established</w:t>
      </w:r>
      <w:r w:rsidRPr="007606EC">
        <w:t xml:space="preserve"> to give the Board evidence of the appropriate professional indemnity insurance arrangements that are in force in relation to the practitioner’s practice of the profession.</w:t>
      </w:r>
    </w:p>
    <w:p w14:paraId="07FEE1C3" w14:textId="77777777" w:rsidR="00020777" w:rsidRPr="007606EC" w:rsidRDefault="00020777" w:rsidP="00020777">
      <w:pPr>
        <w:pStyle w:val="Amain"/>
      </w:pPr>
      <w:r>
        <w:tab/>
      </w:r>
      <w:r w:rsidRPr="007606EC">
        <w:t>(3)</w:t>
      </w:r>
      <w:r w:rsidRPr="007606EC">
        <w:tab/>
        <w:t>A registered health practitioner must not, without reasonable excuse, fail to comply with a written notice given to the practitioner under subsection (2).</w:t>
      </w:r>
    </w:p>
    <w:p w14:paraId="5827A02C" w14:textId="77777777" w:rsidR="00020777" w:rsidRPr="007606EC" w:rsidRDefault="00020777" w:rsidP="00030F78">
      <w:pPr>
        <w:pStyle w:val="Amain"/>
        <w:keepLines/>
      </w:pPr>
      <w:r>
        <w:tab/>
      </w:r>
      <w:r w:rsidRPr="007606EC">
        <w:t>(4)</w:t>
      </w:r>
      <w:r w:rsidRPr="007606EC">
        <w:tab/>
        <w:t>A contravention of subsection (1) or (3) by a registered health practitioner does not constitute an offence but may constitute behaviour for which health, conduct or performance action may be taken.</w:t>
      </w:r>
    </w:p>
    <w:p w14:paraId="0338A9E1" w14:textId="77777777" w:rsidR="00020777" w:rsidRPr="007606EC" w:rsidRDefault="00020777" w:rsidP="00020777">
      <w:pPr>
        <w:pStyle w:val="Amain"/>
      </w:pPr>
      <w:r>
        <w:tab/>
      </w:r>
      <w:r w:rsidRPr="007606EC">
        <w:t>(5)</w:t>
      </w:r>
      <w:r w:rsidRPr="007606EC">
        <w:tab/>
        <w:t>In this section—</w:t>
      </w:r>
    </w:p>
    <w:p w14:paraId="2FD9D3D0" w14:textId="77777777" w:rsidR="00020777" w:rsidRPr="007606EC" w:rsidRDefault="00020777" w:rsidP="00020777">
      <w:pPr>
        <w:pStyle w:val="aDef"/>
      </w:pPr>
      <w:r w:rsidRPr="002E4286">
        <w:rPr>
          <w:rStyle w:val="charBoldItals"/>
        </w:rPr>
        <w:t>registered health practitioner</w:t>
      </w:r>
      <w:r w:rsidRPr="007606EC">
        <w:t xml:space="preserve"> does not include a registered health practitioner who holds non-practising registration in the profession.</w:t>
      </w:r>
    </w:p>
    <w:p w14:paraId="529F9972" w14:textId="77777777" w:rsidR="00020777" w:rsidRPr="007606EC" w:rsidRDefault="00020777" w:rsidP="00020777">
      <w:pPr>
        <w:pStyle w:val="AH5Sec"/>
      </w:pPr>
      <w:bookmarkStart w:id="172" w:name="_Toc118366626"/>
      <w:r w:rsidRPr="001509D4">
        <w:rPr>
          <w:rStyle w:val="CharSectNo"/>
        </w:rPr>
        <w:t>130</w:t>
      </w:r>
      <w:r w:rsidRPr="007606EC">
        <w:tab/>
      </w:r>
      <w:r w:rsidRPr="007606EC">
        <w:rPr>
          <w:szCs w:val="24"/>
        </w:rPr>
        <w:t>Registered health practitioner or student to give National Board notice of certain events</w:t>
      </w:r>
      <w:bookmarkEnd w:id="172"/>
    </w:p>
    <w:p w14:paraId="4FCE94D0" w14:textId="77777777" w:rsidR="00020777" w:rsidRPr="007606EC" w:rsidRDefault="00020777" w:rsidP="00020777">
      <w:pPr>
        <w:pStyle w:val="Amain"/>
      </w:pPr>
      <w:r>
        <w:tab/>
      </w:r>
      <w:r w:rsidRPr="007606EC">
        <w:t>(1)</w:t>
      </w:r>
      <w:r w:rsidRPr="007606EC">
        <w:tab/>
        <w:t xml:space="preserve">A registered health practitioner or student must, within 7 days after becoming aware that a relevant event has occurred in relation to the practitioner or student, give the National Board </w:t>
      </w:r>
      <w:r w:rsidR="009B4AE2">
        <w:rPr>
          <w:color w:val="000000"/>
          <w:sz w:val="23"/>
          <w:szCs w:val="23"/>
          <w:lang w:val="en"/>
        </w:rPr>
        <w:t>established for the practitioner’s or student’s health profession</w:t>
      </w:r>
      <w:r w:rsidRPr="007606EC">
        <w:t xml:space="preserve"> written notice of the event.</w:t>
      </w:r>
    </w:p>
    <w:p w14:paraId="432FC6B4" w14:textId="77777777" w:rsidR="00020777" w:rsidRPr="007606EC" w:rsidRDefault="00020777" w:rsidP="00020777">
      <w:pPr>
        <w:pStyle w:val="Amain"/>
      </w:pPr>
      <w:r>
        <w:tab/>
      </w:r>
      <w:r w:rsidRPr="007606EC">
        <w:t>(2)</w:t>
      </w:r>
      <w:r w:rsidRPr="007606EC">
        <w:tab/>
        <w:t>A contravention of subsection (1) by a registered health practitioner or student does not constitute an offence but may constitute behaviour for which health, conduct or performance action may be taken.</w:t>
      </w:r>
    </w:p>
    <w:p w14:paraId="1AE6CAC0" w14:textId="77777777" w:rsidR="00020777" w:rsidRPr="007606EC" w:rsidRDefault="00020777" w:rsidP="0019053B">
      <w:pPr>
        <w:pStyle w:val="Amain"/>
        <w:keepNext/>
      </w:pPr>
      <w:r>
        <w:lastRenderedPageBreak/>
        <w:tab/>
      </w:r>
      <w:r w:rsidRPr="007606EC">
        <w:t>(3)</w:t>
      </w:r>
      <w:r w:rsidRPr="007606EC">
        <w:tab/>
        <w:t>In this section—</w:t>
      </w:r>
    </w:p>
    <w:p w14:paraId="22FCD5AF" w14:textId="77777777" w:rsidR="00020777" w:rsidRDefault="00020777" w:rsidP="00020777">
      <w:pPr>
        <w:pStyle w:val="aDef"/>
      </w:pPr>
      <w:r w:rsidRPr="002E4286">
        <w:rPr>
          <w:rStyle w:val="charBoldItals"/>
        </w:rPr>
        <w:t>relevant event</w:t>
      </w:r>
      <w:r w:rsidRPr="007606EC">
        <w:t xml:space="preserve"> means—</w:t>
      </w:r>
    </w:p>
    <w:p w14:paraId="589E5B50" w14:textId="77777777" w:rsidR="00020777" w:rsidRDefault="00020777" w:rsidP="00020777">
      <w:pPr>
        <w:pStyle w:val="Apara"/>
      </w:pPr>
      <w:r>
        <w:tab/>
        <w:t>(</w:t>
      </w:r>
      <w:r w:rsidRPr="007606EC">
        <w:t>a)</w:t>
      </w:r>
      <w:r w:rsidRPr="007606EC">
        <w:tab/>
        <w:t>in relation to a registered health practitioner—</w:t>
      </w:r>
    </w:p>
    <w:p w14:paraId="4E21E381" w14:textId="77777777" w:rsidR="00020777" w:rsidRDefault="00020777" w:rsidP="00020777">
      <w:pPr>
        <w:pStyle w:val="Asubpara"/>
      </w:pPr>
      <w:r>
        <w:tab/>
        <w:t>(</w:t>
      </w:r>
      <w:r w:rsidRPr="007606EC">
        <w:t>i)</w:t>
      </w:r>
      <w:r w:rsidRPr="007606EC">
        <w:tab/>
        <w:t>the practitioner is charged, whether in a participating jurisdiction or elsewhere, with an offence punishable by 12 months imprisonment or more; or</w:t>
      </w:r>
    </w:p>
    <w:p w14:paraId="0521A4BB" w14:textId="77777777" w:rsidR="00020777" w:rsidRDefault="00020777" w:rsidP="00020777">
      <w:pPr>
        <w:pStyle w:val="Asubpara"/>
      </w:pPr>
      <w:r>
        <w:tab/>
        <w:t>(</w:t>
      </w:r>
      <w:r w:rsidRPr="007606EC">
        <w:t>ii)</w:t>
      </w:r>
      <w:r w:rsidRPr="007606EC">
        <w:tab/>
        <w:t>the practitioner is convicted of or the subject of a finding of guilt for an offence, whether in a participating jurisdiction or elsewhere, punishable by imprisonment; or</w:t>
      </w:r>
    </w:p>
    <w:p w14:paraId="76B95DBE" w14:textId="77777777" w:rsidR="00020777" w:rsidRDefault="00020777" w:rsidP="00020777">
      <w:pPr>
        <w:pStyle w:val="Asubpara"/>
      </w:pPr>
      <w:r>
        <w:tab/>
        <w:t>(</w:t>
      </w:r>
      <w:r w:rsidRPr="007606EC">
        <w:t>iii)</w:t>
      </w:r>
      <w:r w:rsidRPr="007606EC">
        <w:tab/>
        <w:t>appropriate professional indemnity insurance arrangements are no longer in place in relation to the practitioner’s practice of the profession; or</w:t>
      </w:r>
    </w:p>
    <w:p w14:paraId="404E2AA0" w14:textId="77777777" w:rsidR="00020777" w:rsidRDefault="00020777" w:rsidP="00020777">
      <w:pPr>
        <w:pStyle w:val="Asubpara"/>
      </w:pPr>
      <w:r>
        <w:tab/>
        <w:t>(</w:t>
      </w:r>
      <w:r w:rsidRPr="007606EC">
        <w:t>iv)</w:t>
      </w:r>
      <w:r w:rsidRPr="007606EC">
        <w:tab/>
        <w:t>the practitioner’s right to practise at a hospital or another facility at which health services are provided is withdrawn or restricted because of the practitioner’s conduct, professional performance or health; or</w:t>
      </w:r>
    </w:p>
    <w:p w14:paraId="11C6057C" w14:textId="3FD8DB9D" w:rsidR="00020777" w:rsidRDefault="00020777" w:rsidP="00020777">
      <w:pPr>
        <w:pStyle w:val="Asubpara"/>
      </w:pPr>
      <w:r>
        <w:tab/>
        <w:t>(</w:t>
      </w:r>
      <w:r w:rsidRPr="007606EC">
        <w:t>v)</w:t>
      </w:r>
      <w:r w:rsidRPr="007606EC">
        <w:tab/>
        <w:t xml:space="preserve">the practitioner’s </w:t>
      </w:r>
      <w:r w:rsidRPr="00F32139">
        <w:t xml:space="preserve">billing privileges are withdrawn or restricted under the </w:t>
      </w:r>
      <w:hyperlink r:id="rId31" w:tooltip="Act 1973 No 41 (Cwlth)" w:history="1">
        <w:r w:rsidR="009933B6" w:rsidRPr="009933B6">
          <w:rPr>
            <w:rStyle w:val="charCitHyperlinkItal"/>
          </w:rPr>
          <w:t>Medicare Australia Act 1973</w:t>
        </w:r>
      </w:hyperlink>
      <w:r w:rsidRPr="00F32139">
        <w:t xml:space="preserve"> of the Commonwealth because of the practitioner’s conduc</w:t>
      </w:r>
      <w:r w:rsidRPr="007606EC">
        <w:t>t, professional performance or health; or</w:t>
      </w:r>
    </w:p>
    <w:p w14:paraId="74CD12DA" w14:textId="77777777" w:rsidR="00020777" w:rsidRDefault="00020777" w:rsidP="00020777">
      <w:pPr>
        <w:pStyle w:val="Asubpara"/>
      </w:pPr>
      <w:r>
        <w:tab/>
        <w:t>(</w:t>
      </w:r>
      <w:r w:rsidRPr="007606EC">
        <w:t>vi)</w:t>
      </w:r>
      <w:r w:rsidRPr="007606EC">
        <w:tab/>
        <w:t>the practitioner’s authority under a law of a State or Territory to administer, obtain, possess, prescribe, sell, supply or use a scheduled medicine or class of scheduled medicines is cancelled or restricted; or</w:t>
      </w:r>
    </w:p>
    <w:p w14:paraId="7A5926DC" w14:textId="77777777" w:rsidR="00020777" w:rsidRDefault="00020777" w:rsidP="00020777">
      <w:pPr>
        <w:pStyle w:val="Asubpara"/>
      </w:pPr>
      <w:r>
        <w:tab/>
        <w:t>(</w:t>
      </w:r>
      <w:r w:rsidRPr="007606EC">
        <w:t>vii)</w:t>
      </w:r>
      <w:r w:rsidRPr="007606EC">
        <w:tab/>
        <w:t>a complaint is made about the practitioner to an entity referred to in section 219</w:t>
      </w:r>
      <w:r w:rsidR="00766C6B">
        <w:t xml:space="preserve"> </w:t>
      </w:r>
      <w:r w:rsidRPr="007606EC">
        <w:t>(1)</w:t>
      </w:r>
      <w:r w:rsidR="00766C6B">
        <w:t xml:space="preserve"> </w:t>
      </w:r>
      <w:r w:rsidRPr="007606EC">
        <w:t>(a) to (e); or</w:t>
      </w:r>
    </w:p>
    <w:p w14:paraId="4934B4E4" w14:textId="77777777" w:rsidR="00020777" w:rsidRDefault="00020777" w:rsidP="00020777">
      <w:pPr>
        <w:pStyle w:val="Asubpara"/>
      </w:pPr>
      <w:r>
        <w:tab/>
        <w:t>(</w:t>
      </w:r>
      <w:r w:rsidRPr="007606EC">
        <w:t>viii)</w:t>
      </w:r>
      <w:r w:rsidRPr="007606EC">
        <w:tab/>
        <w:t>the practitioner’s registration under the law of another country that provides for the registration of health practitioners is suspended or cancelled or made subject to a condition or another restriction; or</w:t>
      </w:r>
    </w:p>
    <w:p w14:paraId="060C691F" w14:textId="77777777" w:rsidR="00020777" w:rsidRDefault="00020777" w:rsidP="00020777">
      <w:pPr>
        <w:pStyle w:val="Apara"/>
      </w:pPr>
      <w:r>
        <w:lastRenderedPageBreak/>
        <w:tab/>
        <w:t>(</w:t>
      </w:r>
      <w:r w:rsidRPr="007606EC">
        <w:t>b)</w:t>
      </w:r>
      <w:r w:rsidRPr="007606EC">
        <w:tab/>
        <w:t>in relation to a student—</w:t>
      </w:r>
    </w:p>
    <w:p w14:paraId="25297905" w14:textId="77777777" w:rsidR="00020777" w:rsidRDefault="00020777" w:rsidP="00020777">
      <w:pPr>
        <w:pStyle w:val="Asubpara"/>
      </w:pPr>
      <w:r>
        <w:tab/>
        <w:t>(</w:t>
      </w:r>
      <w:r w:rsidRPr="007606EC">
        <w:t>i)</w:t>
      </w:r>
      <w:r w:rsidRPr="007606EC">
        <w:tab/>
        <w:t>the student is charged with an offence punishable by 12 months imprisonment or more; or</w:t>
      </w:r>
    </w:p>
    <w:p w14:paraId="4314757B" w14:textId="77777777" w:rsidR="00020777" w:rsidRDefault="00020777" w:rsidP="00020777">
      <w:pPr>
        <w:pStyle w:val="Asubpara"/>
      </w:pPr>
      <w:r>
        <w:tab/>
        <w:t>(</w:t>
      </w:r>
      <w:r w:rsidRPr="007606EC">
        <w:t>ii)</w:t>
      </w:r>
      <w:r w:rsidRPr="007606EC">
        <w:tab/>
        <w:t>the student is convicted of or the subject of a finding of guilt for an offence punishable by imprisonment; or</w:t>
      </w:r>
    </w:p>
    <w:p w14:paraId="02EBC029" w14:textId="77777777" w:rsidR="00020777" w:rsidRPr="007606EC" w:rsidRDefault="00020777" w:rsidP="00020777">
      <w:pPr>
        <w:pStyle w:val="Asubpara"/>
      </w:pPr>
      <w:r>
        <w:tab/>
        <w:t>(</w:t>
      </w:r>
      <w:r w:rsidRPr="007606EC">
        <w:t>iii)</w:t>
      </w:r>
      <w:r w:rsidRPr="007606EC">
        <w:tab/>
        <w:t>the student’s registration under the law of another country that provides for the registration of students has been suspended or cancelled.</w:t>
      </w:r>
    </w:p>
    <w:p w14:paraId="29379B85" w14:textId="77777777" w:rsidR="00020777" w:rsidRPr="007606EC" w:rsidRDefault="00020777" w:rsidP="00020777">
      <w:pPr>
        <w:pStyle w:val="AH5Sec"/>
      </w:pPr>
      <w:bookmarkStart w:id="173" w:name="_Toc118366627"/>
      <w:r w:rsidRPr="001509D4">
        <w:rPr>
          <w:rStyle w:val="CharSectNo"/>
        </w:rPr>
        <w:t>131</w:t>
      </w:r>
      <w:r w:rsidRPr="007606EC">
        <w:tab/>
      </w:r>
      <w:r w:rsidRPr="007606EC">
        <w:rPr>
          <w:szCs w:val="24"/>
        </w:rPr>
        <w:t>Change in principal place of practice, address or name</w:t>
      </w:r>
      <w:bookmarkEnd w:id="173"/>
    </w:p>
    <w:p w14:paraId="555600C1" w14:textId="77777777" w:rsidR="00020777" w:rsidRDefault="00020777" w:rsidP="00030F78">
      <w:pPr>
        <w:pStyle w:val="Amain"/>
        <w:keepLines/>
      </w:pPr>
      <w:r>
        <w:tab/>
      </w:r>
      <w:r w:rsidRPr="007606EC">
        <w:t>(1)</w:t>
      </w:r>
      <w:r w:rsidRPr="007606EC">
        <w:tab/>
        <w:t xml:space="preserve">A registered health practitioner must, within 30 days of any of the following changes happening, give the National Board </w:t>
      </w:r>
      <w:r w:rsidR="009B4AE2">
        <w:rPr>
          <w:color w:val="000000"/>
          <w:sz w:val="23"/>
          <w:szCs w:val="23"/>
          <w:lang w:val="en"/>
        </w:rPr>
        <w:t>established for the practitioner’s health profession</w:t>
      </w:r>
      <w:r w:rsidRPr="007606EC">
        <w:t xml:space="preserve"> written notice of the change and any evidence providing proof of the change required by the Board—</w:t>
      </w:r>
    </w:p>
    <w:p w14:paraId="5F67C8DF" w14:textId="77777777" w:rsidR="00020777" w:rsidRDefault="00020777" w:rsidP="00020777">
      <w:pPr>
        <w:pStyle w:val="Apara"/>
      </w:pPr>
      <w:r>
        <w:tab/>
        <w:t>(</w:t>
      </w:r>
      <w:r w:rsidRPr="007606EC">
        <w:t>a)</w:t>
      </w:r>
      <w:r w:rsidRPr="007606EC">
        <w:tab/>
        <w:t>a change in the practitioner’s principal place of practice;</w:t>
      </w:r>
    </w:p>
    <w:p w14:paraId="2B920E45" w14:textId="77777777" w:rsidR="00020777" w:rsidRDefault="00020777" w:rsidP="00020777">
      <w:pPr>
        <w:pStyle w:val="Apara"/>
      </w:pPr>
      <w:r>
        <w:tab/>
        <w:t>(</w:t>
      </w:r>
      <w:r w:rsidRPr="007606EC">
        <w:t>b)</w:t>
      </w:r>
      <w:r w:rsidRPr="007606EC">
        <w:tab/>
        <w:t>a change in the address provided by the registered health practitioner as the address the Board should use in corresponding with the practitioner;</w:t>
      </w:r>
    </w:p>
    <w:p w14:paraId="1D3A3F31" w14:textId="77777777" w:rsidR="00020777" w:rsidRPr="007606EC" w:rsidRDefault="00020777" w:rsidP="00020777">
      <w:pPr>
        <w:pStyle w:val="Apara"/>
      </w:pPr>
      <w:r>
        <w:tab/>
        <w:t>(</w:t>
      </w:r>
      <w:r w:rsidRPr="007606EC">
        <w:t>c)</w:t>
      </w:r>
      <w:r w:rsidRPr="007606EC">
        <w:tab/>
        <w:t>a change in the practitioner’s name.</w:t>
      </w:r>
    </w:p>
    <w:p w14:paraId="5E96F146" w14:textId="77777777" w:rsidR="00020777" w:rsidRPr="007606EC" w:rsidRDefault="00020777" w:rsidP="00020777">
      <w:pPr>
        <w:pStyle w:val="Amain"/>
      </w:pPr>
      <w:r>
        <w:tab/>
      </w:r>
      <w:r w:rsidRPr="007606EC">
        <w:t>(2)</w:t>
      </w:r>
      <w:r w:rsidRPr="007606EC">
        <w:tab/>
        <w:t>A contravention of subsection (1) by a registered health practitioner does not constitute an offence but may constitute behaviour for which health, conduct or performance action may be taken.</w:t>
      </w:r>
    </w:p>
    <w:p w14:paraId="5FB2E64A" w14:textId="77777777" w:rsidR="00F87066" w:rsidRPr="00F6654A" w:rsidRDefault="00F87066" w:rsidP="00F87066">
      <w:pPr>
        <w:pStyle w:val="AH5Sec"/>
        <w:rPr>
          <w:szCs w:val="24"/>
        </w:rPr>
      </w:pPr>
      <w:bookmarkStart w:id="174" w:name="_Toc118366628"/>
      <w:r w:rsidRPr="001509D4">
        <w:rPr>
          <w:rStyle w:val="CharSectNo"/>
        </w:rPr>
        <w:t>132</w:t>
      </w:r>
      <w:r w:rsidRPr="007606EC">
        <w:tab/>
      </w:r>
      <w:r w:rsidRPr="00F6654A">
        <w:rPr>
          <w:szCs w:val="24"/>
        </w:rPr>
        <w:t>National Board may ask registered health practitioner for practice information</w:t>
      </w:r>
      <w:bookmarkEnd w:id="174"/>
    </w:p>
    <w:p w14:paraId="6D39993E" w14:textId="77777777" w:rsidR="00F87066" w:rsidRDefault="00F87066" w:rsidP="00F87066">
      <w:pPr>
        <w:pStyle w:val="Amain"/>
      </w:pPr>
      <w:r>
        <w:tab/>
      </w:r>
      <w:r w:rsidRPr="007606EC">
        <w:t>(1)</w:t>
      </w:r>
      <w:r w:rsidRPr="007606EC">
        <w:tab/>
      </w:r>
      <w:r w:rsidRPr="00F6654A">
        <w:t>A National Board may, at any time by written notice given to a health practitioner registered in a health profession for which the Board is established, ask the practitioner to give the Board a written notice containing practice information for the practitioner.</w:t>
      </w:r>
    </w:p>
    <w:p w14:paraId="55B8E319" w14:textId="77777777" w:rsidR="00F87066" w:rsidRPr="007606EC" w:rsidRDefault="00F87066" w:rsidP="00F87066">
      <w:pPr>
        <w:pStyle w:val="Amain"/>
      </w:pPr>
      <w:r>
        <w:lastRenderedPageBreak/>
        <w:tab/>
      </w:r>
      <w:r w:rsidRPr="007606EC">
        <w:t>(2)</w:t>
      </w:r>
      <w:r w:rsidRPr="007606EC">
        <w:tab/>
      </w:r>
      <w:r w:rsidRPr="00F6654A">
        <w:t>The registered health practitioner must not, without reasonable excuse, fail to comply with the notice from the Board.</w:t>
      </w:r>
    </w:p>
    <w:p w14:paraId="30ED0E6C" w14:textId="77777777" w:rsidR="00F87066" w:rsidRDefault="00F87066" w:rsidP="00F87066">
      <w:pPr>
        <w:pStyle w:val="Amain"/>
      </w:pPr>
      <w:r>
        <w:tab/>
      </w:r>
      <w:r w:rsidRPr="007606EC">
        <w:t>(3)</w:t>
      </w:r>
      <w:r w:rsidRPr="007606EC">
        <w:tab/>
      </w:r>
      <w:r w:rsidRPr="00F6654A">
        <w:t>A contravention of subsection (2) by a registered health practitioner does not constitute an offence but may constitute behaviour for which health, conduct or performance action may be taken.</w:t>
      </w:r>
    </w:p>
    <w:p w14:paraId="114F24FF" w14:textId="77777777" w:rsidR="00F87066" w:rsidRPr="00AA7920" w:rsidRDefault="00F87066" w:rsidP="00F87066">
      <w:pPr>
        <w:pStyle w:val="Amain"/>
        <w:keepNext/>
      </w:pPr>
      <w:r w:rsidRPr="00AA7920">
        <w:tab/>
        <w:t>(4)</w:t>
      </w:r>
      <w:r w:rsidRPr="00AA7920">
        <w:tab/>
        <w:t>In this section—</w:t>
      </w:r>
    </w:p>
    <w:p w14:paraId="244B035C" w14:textId="77777777" w:rsidR="00F87066" w:rsidRPr="00AA7920" w:rsidRDefault="00F87066" w:rsidP="00F87066">
      <w:pPr>
        <w:pStyle w:val="aDef"/>
        <w:keepNext/>
      </w:pPr>
      <w:r w:rsidRPr="00860B45">
        <w:rPr>
          <w:b/>
          <w:i/>
        </w:rPr>
        <w:t>practice information</w:t>
      </w:r>
      <w:r w:rsidRPr="00AA7920">
        <w:t>, for a registered health practitioner practising in the health profession for which the practitioner is registered, means each of the following if it applies to the practitioner—</w:t>
      </w:r>
    </w:p>
    <w:p w14:paraId="6CCCA727" w14:textId="77777777" w:rsidR="00F87066" w:rsidRPr="00AA7920" w:rsidRDefault="00F87066" w:rsidP="00F87066">
      <w:pPr>
        <w:pStyle w:val="aDefpara"/>
      </w:pPr>
      <w:r w:rsidRPr="00AA7920">
        <w:tab/>
        <w:t>(a)</w:t>
      </w:r>
      <w:r w:rsidRPr="00AA7920">
        <w:tab/>
        <w:t>if the practitioner is self-employed and shares premises with other registered health practitioners with whom the practitioner shares the cost of the premises—</w:t>
      </w:r>
    </w:p>
    <w:p w14:paraId="02356EFE" w14:textId="77777777" w:rsidR="00F87066" w:rsidRPr="00AA7920" w:rsidRDefault="00F87066" w:rsidP="00F87066">
      <w:pPr>
        <w:pStyle w:val="aDefsubpara"/>
      </w:pPr>
      <w:r w:rsidRPr="00AA7920">
        <w:tab/>
        <w:t>(i)</w:t>
      </w:r>
      <w:r w:rsidRPr="00AA7920">
        <w:tab/>
        <w:t>that the practitioner is self-employed; and</w:t>
      </w:r>
    </w:p>
    <w:p w14:paraId="56EFC86F" w14:textId="77777777" w:rsidR="00F87066" w:rsidRPr="00AA7920" w:rsidRDefault="00F87066" w:rsidP="00F87066">
      <w:pPr>
        <w:pStyle w:val="aDefsubpara"/>
      </w:pPr>
      <w:r w:rsidRPr="00AA7920">
        <w:tab/>
        <w:t>(ii)</w:t>
      </w:r>
      <w:r w:rsidRPr="00AA7920">
        <w:tab/>
        <w:t>the address of each of the premises at which the practitioner practises; and</w:t>
      </w:r>
    </w:p>
    <w:p w14:paraId="47E93313" w14:textId="77777777" w:rsidR="00F87066" w:rsidRPr="00AA7920" w:rsidRDefault="00F87066" w:rsidP="00F87066">
      <w:pPr>
        <w:pStyle w:val="aDefsubpara"/>
      </w:pPr>
      <w:r w:rsidRPr="00AA7920">
        <w:tab/>
        <w:t>(iii)</w:t>
      </w:r>
      <w:r w:rsidRPr="00AA7920">
        <w:tab/>
        <w:t>if the practitioner practises under a business name or names, each business name; and</w:t>
      </w:r>
    </w:p>
    <w:p w14:paraId="58594E32" w14:textId="77777777" w:rsidR="00F87066" w:rsidRPr="00AA7920" w:rsidRDefault="00F87066" w:rsidP="00F87066">
      <w:pPr>
        <w:pStyle w:val="aDefsubpara"/>
      </w:pPr>
      <w:r w:rsidRPr="00AA7920">
        <w:tab/>
        <w:t>(iv)</w:t>
      </w:r>
      <w:r w:rsidRPr="00AA7920">
        <w:tab/>
        <w:t>the names of the other registered health practitioners with whom the practitioner shares premises;</w:t>
      </w:r>
    </w:p>
    <w:p w14:paraId="7519BC63" w14:textId="77777777" w:rsidR="00F87066" w:rsidRPr="00AA7920" w:rsidRDefault="00F87066" w:rsidP="00F87066">
      <w:pPr>
        <w:pStyle w:val="aDefpara"/>
      </w:pPr>
      <w:r w:rsidRPr="00AA7920">
        <w:tab/>
        <w:t>(b)</w:t>
      </w:r>
      <w:r w:rsidRPr="00AA7920">
        <w:tab/>
        <w:t>if the practitioner is self-employed and paragraph (a) does not apply—that the practitioner is self-employed, the address of each of the premises at which the practitioner practises and, if the practitioner practises under a business name or names, each business name;</w:t>
      </w:r>
    </w:p>
    <w:p w14:paraId="775D1534" w14:textId="77777777" w:rsidR="00F87066" w:rsidRPr="00AA7920" w:rsidRDefault="00F87066" w:rsidP="00F87066">
      <w:pPr>
        <w:pStyle w:val="aDefpara"/>
      </w:pPr>
      <w:r w:rsidRPr="00AA7920">
        <w:tab/>
        <w:t>(c)</w:t>
      </w:r>
      <w:r w:rsidRPr="00AA7920">
        <w:tab/>
        <w:t>if the practitioner is engaged by one or more entities under a contract of employment, contract for services or any other arrangement or agreement—the name, address and contact details of each entity;</w:t>
      </w:r>
    </w:p>
    <w:p w14:paraId="490353D1" w14:textId="77777777" w:rsidR="00F87066" w:rsidRDefault="00F87066" w:rsidP="00F87066">
      <w:pPr>
        <w:pStyle w:val="aDefpara"/>
        <w:keepLines/>
      </w:pPr>
      <w:r w:rsidRPr="00AA7920">
        <w:lastRenderedPageBreak/>
        <w:tab/>
        <w:t>(d)</w:t>
      </w:r>
      <w:r w:rsidRPr="00AA7920">
        <w:tab/>
        <w:t>if the practitioner is providing services for or on the behalf of one or more entities, whether in an honorary capacity, as a volunteer or otherwise, and whether or not the practitioner receives payment from an entity for the services—the name, address and contact details of each entity;</w:t>
      </w:r>
    </w:p>
    <w:p w14:paraId="1FB3505F" w14:textId="77777777" w:rsidR="00F87066" w:rsidRDefault="00F87066" w:rsidP="00F87066">
      <w:pPr>
        <w:pStyle w:val="aExamHdgpar"/>
      </w:pPr>
      <w:r w:rsidRPr="0016504E">
        <w:t>Example for paragraph (d)</w:t>
      </w:r>
    </w:p>
    <w:p w14:paraId="3D1EFF04" w14:textId="77777777" w:rsidR="00F87066" w:rsidRPr="003B1128" w:rsidRDefault="00F87066" w:rsidP="00F87066">
      <w:pPr>
        <w:pStyle w:val="aExampar"/>
      </w:pPr>
      <w:r w:rsidRPr="003B1128">
        <w:t>A physiotherapist practises physiotherapy as a volunteer at a sporting club or charity under an arrangement with that entity</w:t>
      </w:r>
    </w:p>
    <w:p w14:paraId="692A0043" w14:textId="77777777" w:rsidR="00F87066" w:rsidRPr="00AA7920" w:rsidRDefault="00F87066" w:rsidP="00F87066">
      <w:pPr>
        <w:pStyle w:val="aDefpara"/>
      </w:pPr>
      <w:r w:rsidRPr="00AA7920">
        <w:tab/>
        <w:t>(e)</w:t>
      </w:r>
      <w:r w:rsidRPr="00AA7920">
        <w:tab/>
        <w:t>if the practitioner practises under a name or names that are not the same as the name under which the practitioner is registered under this Law—the other name or names.</w:t>
      </w:r>
    </w:p>
    <w:p w14:paraId="0B58F2F1" w14:textId="77777777" w:rsidR="00F87066" w:rsidRPr="00AA7920" w:rsidRDefault="00F87066" w:rsidP="00F87066">
      <w:pPr>
        <w:pStyle w:val="aDef"/>
      </w:pPr>
      <w:r w:rsidRPr="00860B45">
        <w:rPr>
          <w:b/>
          <w:i/>
        </w:rPr>
        <w:t>premises at which the practitioner practises</w:t>
      </w:r>
      <w:r>
        <w:t xml:space="preserve"> </w:t>
      </w:r>
      <w:r w:rsidRPr="00AA7920">
        <w:t>does not include the residential premises of a patient of the practitioner.</w:t>
      </w:r>
    </w:p>
    <w:p w14:paraId="6E6CD0E7" w14:textId="77777777" w:rsidR="00020777" w:rsidRPr="007606EC" w:rsidRDefault="00020777" w:rsidP="00020777">
      <w:pPr>
        <w:pStyle w:val="AH4SubDiv"/>
      </w:pPr>
      <w:bookmarkStart w:id="175" w:name="_Toc118366629"/>
      <w:r w:rsidRPr="007606EC">
        <w:t>Subdivision 4</w:t>
      </w:r>
      <w:r w:rsidRPr="007606EC">
        <w:tab/>
        <w:t>Advertising</w:t>
      </w:r>
      <w:bookmarkEnd w:id="175"/>
    </w:p>
    <w:p w14:paraId="5F972773" w14:textId="77777777" w:rsidR="00020777" w:rsidRPr="007606EC" w:rsidRDefault="00020777" w:rsidP="00020777">
      <w:pPr>
        <w:pStyle w:val="AH5Sec"/>
      </w:pPr>
      <w:bookmarkStart w:id="176" w:name="_Toc118366630"/>
      <w:r w:rsidRPr="001509D4">
        <w:rPr>
          <w:rStyle w:val="CharSectNo"/>
        </w:rPr>
        <w:t>133</w:t>
      </w:r>
      <w:r w:rsidRPr="007606EC">
        <w:tab/>
      </w:r>
      <w:r w:rsidRPr="007606EC">
        <w:rPr>
          <w:szCs w:val="24"/>
        </w:rPr>
        <w:t>Advertising</w:t>
      </w:r>
      <w:bookmarkEnd w:id="176"/>
    </w:p>
    <w:p w14:paraId="44D15898" w14:textId="77777777" w:rsidR="00020777" w:rsidRDefault="00020777" w:rsidP="00020777">
      <w:pPr>
        <w:pStyle w:val="Amain"/>
      </w:pPr>
      <w:r>
        <w:tab/>
      </w:r>
      <w:r w:rsidRPr="007606EC">
        <w:t>(1)</w:t>
      </w:r>
      <w:r w:rsidRPr="007606EC">
        <w:tab/>
        <w:t>A person must not advertise a regulated health service, or a business that provides a regulated health service, in a way that—</w:t>
      </w:r>
    </w:p>
    <w:p w14:paraId="2E4095B0" w14:textId="77777777" w:rsidR="00020777" w:rsidRDefault="00020777" w:rsidP="00020777">
      <w:pPr>
        <w:pStyle w:val="Apara"/>
      </w:pPr>
      <w:r>
        <w:tab/>
        <w:t>(</w:t>
      </w:r>
      <w:r w:rsidRPr="007606EC">
        <w:t>a)</w:t>
      </w:r>
      <w:r w:rsidRPr="007606EC">
        <w:tab/>
        <w:t>is false, misleading or deceptive or is likely to be misleading or deceptive; or</w:t>
      </w:r>
    </w:p>
    <w:p w14:paraId="7EBB4BF0" w14:textId="77777777" w:rsidR="00020777" w:rsidRDefault="00020777" w:rsidP="00020777">
      <w:pPr>
        <w:pStyle w:val="Apara"/>
      </w:pPr>
      <w:r>
        <w:tab/>
        <w:t>(</w:t>
      </w:r>
      <w:r w:rsidRPr="007606EC">
        <w:t>b)</w:t>
      </w:r>
      <w:r w:rsidRPr="007606EC">
        <w:tab/>
        <w:t>offers a gift, discount or other inducement to attract a person to use the service or the business, unless the advertisement also states the terms and conditions of the offer; or</w:t>
      </w:r>
    </w:p>
    <w:p w14:paraId="725D2F92" w14:textId="77777777" w:rsidR="00020777" w:rsidRDefault="00020777" w:rsidP="00020777">
      <w:pPr>
        <w:pStyle w:val="Apara"/>
      </w:pPr>
      <w:r>
        <w:tab/>
        <w:t>(</w:t>
      </w:r>
      <w:r w:rsidRPr="007606EC">
        <w:t>c)</w:t>
      </w:r>
      <w:r w:rsidRPr="007606EC">
        <w:tab/>
        <w:t>uses testimonials or purported testimonials about the service or business; or</w:t>
      </w:r>
    </w:p>
    <w:p w14:paraId="7BF6D7C4" w14:textId="77777777" w:rsidR="00020777" w:rsidRDefault="00020777" w:rsidP="00020777">
      <w:pPr>
        <w:pStyle w:val="Apara"/>
      </w:pPr>
      <w:r>
        <w:tab/>
        <w:t>(</w:t>
      </w:r>
      <w:r w:rsidRPr="007606EC">
        <w:t>d)</w:t>
      </w:r>
      <w:r w:rsidRPr="007606EC">
        <w:tab/>
        <w:t>creates an unreasonable expectation of beneficial treatment; or</w:t>
      </w:r>
    </w:p>
    <w:p w14:paraId="47C0716A" w14:textId="77777777" w:rsidR="00020777" w:rsidRPr="007606EC" w:rsidRDefault="00020777" w:rsidP="00F87066">
      <w:pPr>
        <w:pStyle w:val="Apara"/>
        <w:keepNext/>
      </w:pPr>
      <w:r>
        <w:lastRenderedPageBreak/>
        <w:tab/>
        <w:t>(</w:t>
      </w:r>
      <w:r w:rsidRPr="007606EC">
        <w:t>e)</w:t>
      </w:r>
      <w:r w:rsidRPr="007606EC">
        <w:tab/>
        <w:t>directly or indirectly encourages the indiscriminate or unnecessary use of regulated health services.</w:t>
      </w:r>
    </w:p>
    <w:p w14:paraId="3CCBC90C" w14:textId="77777777" w:rsidR="00020777" w:rsidRDefault="00020777" w:rsidP="00F87066">
      <w:pPr>
        <w:pStyle w:val="Penalty"/>
        <w:keepNext/>
      </w:pPr>
      <w:r w:rsidRPr="007606EC">
        <w:t>Maximum penalty—</w:t>
      </w:r>
    </w:p>
    <w:p w14:paraId="70ECAD85" w14:textId="4B5B9304" w:rsidR="00020777" w:rsidRDefault="00020777" w:rsidP="00020777">
      <w:pPr>
        <w:pStyle w:val="PenaltyPara"/>
      </w:pPr>
      <w:r>
        <w:tab/>
        <w:t>(</w:t>
      </w:r>
      <w:r w:rsidRPr="007606EC">
        <w:t>a)</w:t>
      </w:r>
      <w:r w:rsidRPr="007606EC">
        <w:tab/>
        <w:t>in the case of an individual—$</w:t>
      </w:r>
      <w:r w:rsidR="00063887">
        <w:t>60</w:t>
      </w:r>
      <w:r w:rsidRPr="007606EC">
        <w:t>,000; or</w:t>
      </w:r>
    </w:p>
    <w:p w14:paraId="42C9B131" w14:textId="197E77DB" w:rsidR="00020777" w:rsidRPr="007606EC" w:rsidRDefault="00020777" w:rsidP="00020777">
      <w:pPr>
        <w:pStyle w:val="PenaltyPara"/>
      </w:pPr>
      <w:r>
        <w:tab/>
        <w:t>(</w:t>
      </w:r>
      <w:r w:rsidRPr="007606EC">
        <w:t>b)</w:t>
      </w:r>
      <w:r w:rsidRPr="007606EC">
        <w:tab/>
        <w:t>in the case of a body corporate—$1</w:t>
      </w:r>
      <w:r w:rsidR="00063887">
        <w:t>2</w:t>
      </w:r>
      <w:r w:rsidRPr="007606EC">
        <w:t>0,000.</w:t>
      </w:r>
    </w:p>
    <w:p w14:paraId="4E9F719A" w14:textId="77777777" w:rsidR="00020777" w:rsidRPr="007606EC" w:rsidRDefault="00020777" w:rsidP="00020777">
      <w:pPr>
        <w:pStyle w:val="Amain"/>
      </w:pPr>
      <w:r>
        <w:tab/>
      </w:r>
      <w:r w:rsidRPr="007606EC">
        <w:t>(2)</w:t>
      </w:r>
      <w:r w:rsidRPr="007606EC">
        <w:tab/>
        <w:t>A person does not commit an offence against subsection (1) merely because the person, as part of the person’s business, prints or publishes an advertisement for another person.</w:t>
      </w:r>
    </w:p>
    <w:p w14:paraId="55D601C0" w14:textId="77777777" w:rsidR="00020777" w:rsidRPr="007606EC" w:rsidRDefault="00020777" w:rsidP="00020777">
      <w:pPr>
        <w:pStyle w:val="Amain"/>
      </w:pPr>
      <w:r>
        <w:tab/>
      </w:r>
      <w:r w:rsidRPr="007606EC">
        <w:t>(3)</w:t>
      </w:r>
      <w:r w:rsidRPr="007606EC">
        <w:tab/>
        <w:t>In proceedings for an offence against this section, a court may have regard to a guideline approved by a National Board about the advertising of regulated health services.</w:t>
      </w:r>
    </w:p>
    <w:p w14:paraId="0E0E16AB" w14:textId="77777777" w:rsidR="00020777" w:rsidRPr="007606EC" w:rsidRDefault="00020777" w:rsidP="001E187B">
      <w:pPr>
        <w:pStyle w:val="Amain"/>
        <w:keepNext/>
      </w:pPr>
      <w:r>
        <w:tab/>
      </w:r>
      <w:r w:rsidRPr="007606EC">
        <w:t>(4)</w:t>
      </w:r>
      <w:r w:rsidRPr="007606EC">
        <w:tab/>
        <w:t>In this section—</w:t>
      </w:r>
    </w:p>
    <w:p w14:paraId="4D885185" w14:textId="77777777" w:rsidR="00020777" w:rsidRPr="007606EC" w:rsidRDefault="00020777" w:rsidP="00020777">
      <w:pPr>
        <w:pStyle w:val="aDef"/>
      </w:pPr>
      <w:r w:rsidRPr="002E4286">
        <w:rPr>
          <w:rStyle w:val="charBoldItals"/>
        </w:rPr>
        <w:t>regulated health service</w:t>
      </w:r>
      <w:r w:rsidRPr="007606EC">
        <w:t xml:space="preserve"> means a service provided by, or usually provided by, a health practitioner.</w:t>
      </w:r>
    </w:p>
    <w:p w14:paraId="01AC4C63" w14:textId="77777777" w:rsidR="00020777" w:rsidRPr="007606EC" w:rsidRDefault="00020777" w:rsidP="00020777">
      <w:pPr>
        <w:pStyle w:val="AH4SubDiv"/>
      </w:pPr>
      <w:bookmarkStart w:id="177" w:name="_Toc118366631"/>
      <w:r w:rsidRPr="007606EC">
        <w:t>Subdivision 5</w:t>
      </w:r>
      <w:r w:rsidRPr="007606EC">
        <w:tab/>
        <w:t>Board’s powers to check identity and criminal history</w:t>
      </w:r>
      <w:bookmarkEnd w:id="177"/>
    </w:p>
    <w:p w14:paraId="49FB291D" w14:textId="77777777" w:rsidR="00020777" w:rsidRPr="007606EC" w:rsidRDefault="00020777" w:rsidP="00020777">
      <w:pPr>
        <w:pStyle w:val="AH5Sec"/>
      </w:pPr>
      <w:bookmarkStart w:id="178" w:name="_Toc118366632"/>
      <w:r w:rsidRPr="001509D4">
        <w:rPr>
          <w:rStyle w:val="CharSectNo"/>
        </w:rPr>
        <w:t>134</w:t>
      </w:r>
      <w:r w:rsidRPr="007606EC">
        <w:tab/>
      </w:r>
      <w:r w:rsidRPr="007606EC">
        <w:rPr>
          <w:szCs w:val="24"/>
        </w:rPr>
        <w:t>Evidence of identity</w:t>
      </w:r>
      <w:bookmarkEnd w:id="178"/>
    </w:p>
    <w:p w14:paraId="43650B63" w14:textId="77777777" w:rsidR="00020777" w:rsidRPr="007606EC" w:rsidRDefault="00020777" w:rsidP="00020777">
      <w:pPr>
        <w:pStyle w:val="Amain"/>
      </w:pPr>
      <w:r>
        <w:tab/>
      </w:r>
      <w:r w:rsidRPr="007606EC">
        <w:t>(1)</w:t>
      </w:r>
      <w:r w:rsidRPr="007606EC">
        <w:tab/>
        <w:t>A National Board may, at any time, require a registered health practitioner to provide evidence of the practitioner’s identity.</w:t>
      </w:r>
    </w:p>
    <w:p w14:paraId="1672BB3F" w14:textId="77777777" w:rsidR="00020777" w:rsidRPr="007606EC" w:rsidRDefault="00020777" w:rsidP="00020777">
      <w:pPr>
        <w:pStyle w:val="Amain"/>
      </w:pPr>
      <w:r>
        <w:tab/>
      </w:r>
      <w:r w:rsidRPr="007606EC">
        <w:t>(2)</w:t>
      </w:r>
      <w:r w:rsidRPr="007606EC">
        <w:tab/>
        <w:t>A requirement under subsection (1) must be made by written notice given to the registered health practitioner.</w:t>
      </w:r>
    </w:p>
    <w:p w14:paraId="4A86110A" w14:textId="77777777" w:rsidR="00020777" w:rsidRPr="007606EC" w:rsidRDefault="00020777" w:rsidP="00020777">
      <w:pPr>
        <w:pStyle w:val="Amain"/>
      </w:pPr>
      <w:r>
        <w:tab/>
      </w:r>
      <w:r w:rsidRPr="007606EC">
        <w:t>(3)</w:t>
      </w:r>
      <w:r w:rsidRPr="007606EC">
        <w:tab/>
        <w:t>The registered health practitioner must not, without reasonable excuse, fail to comply with the notice.</w:t>
      </w:r>
    </w:p>
    <w:p w14:paraId="14488C78" w14:textId="77777777" w:rsidR="00020777" w:rsidRPr="007606EC" w:rsidRDefault="00020777" w:rsidP="00020777">
      <w:pPr>
        <w:pStyle w:val="Amain"/>
      </w:pPr>
      <w:r>
        <w:tab/>
      </w:r>
      <w:r w:rsidRPr="007606EC">
        <w:t>(4)</w:t>
      </w:r>
      <w:r w:rsidRPr="007606EC">
        <w:tab/>
        <w:t>A contravention of subsection (3) by a registered health practitioner does not constitute an offence but may constitute behaviour for which health, conduct or performance action may be taken.</w:t>
      </w:r>
    </w:p>
    <w:p w14:paraId="3E419749" w14:textId="77777777" w:rsidR="00020777" w:rsidRDefault="00020777" w:rsidP="00020777">
      <w:pPr>
        <w:pStyle w:val="Amain"/>
      </w:pPr>
      <w:r>
        <w:lastRenderedPageBreak/>
        <w:tab/>
      </w:r>
      <w:r w:rsidRPr="007606EC">
        <w:t>(5)</w:t>
      </w:r>
      <w:r w:rsidRPr="007606EC">
        <w:tab/>
        <w:t>If a registered health practitioner gives a National Board a document as evidence of the practitioner’s identity under this section, the Board may, by written notice, ask the entity that issued the document—</w:t>
      </w:r>
    </w:p>
    <w:p w14:paraId="75558E21" w14:textId="77777777" w:rsidR="00020777" w:rsidRDefault="00020777" w:rsidP="00020777">
      <w:pPr>
        <w:pStyle w:val="Apara"/>
      </w:pPr>
      <w:r>
        <w:tab/>
        <w:t>(</w:t>
      </w:r>
      <w:r w:rsidRPr="007606EC">
        <w:t>a)</w:t>
      </w:r>
      <w:r w:rsidRPr="007606EC">
        <w:tab/>
        <w:t>to confirm the validity of the document; or</w:t>
      </w:r>
    </w:p>
    <w:p w14:paraId="6E3A742F" w14:textId="77777777" w:rsidR="00020777" w:rsidRPr="007606EC" w:rsidRDefault="00020777" w:rsidP="00020777">
      <w:pPr>
        <w:pStyle w:val="Apara"/>
      </w:pPr>
      <w:r>
        <w:tab/>
        <w:t>(</w:t>
      </w:r>
      <w:r w:rsidRPr="007606EC">
        <w:t>b)</w:t>
      </w:r>
      <w:r w:rsidRPr="007606EC">
        <w:tab/>
        <w:t>to give the Board other information relevant to the practitioner’s identity.</w:t>
      </w:r>
    </w:p>
    <w:p w14:paraId="53881400" w14:textId="77777777" w:rsidR="00020777" w:rsidRPr="007606EC" w:rsidRDefault="00020777" w:rsidP="00020777">
      <w:pPr>
        <w:pStyle w:val="Amain"/>
      </w:pPr>
      <w:r>
        <w:tab/>
      </w:r>
      <w:r w:rsidRPr="007606EC">
        <w:t>(6)</w:t>
      </w:r>
      <w:r w:rsidRPr="007606EC">
        <w:tab/>
        <w:t>An entity given a notice under subsection (5) is authorised to provide the information requested.</w:t>
      </w:r>
    </w:p>
    <w:p w14:paraId="2674379E" w14:textId="77777777" w:rsidR="00020777" w:rsidRPr="007606EC" w:rsidRDefault="00020777" w:rsidP="00020777">
      <w:pPr>
        <w:pStyle w:val="AH5Sec"/>
      </w:pPr>
      <w:bookmarkStart w:id="179" w:name="_Toc118366633"/>
      <w:r w:rsidRPr="001509D4">
        <w:rPr>
          <w:rStyle w:val="CharSectNo"/>
        </w:rPr>
        <w:t>135</w:t>
      </w:r>
      <w:r w:rsidRPr="007606EC">
        <w:tab/>
      </w:r>
      <w:r w:rsidRPr="007606EC">
        <w:rPr>
          <w:szCs w:val="24"/>
        </w:rPr>
        <w:t>Criminal history check</w:t>
      </w:r>
      <w:bookmarkEnd w:id="179"/>
    </w:p>
    <w:p w14:paraId="5386664A" w14:textId="77777777" w:rsidR="00020777" w:rsidRDefault="00020777" w:rsidP="00020777">
      <w:pPr>
        <w:pStyle w:val="Amain"/>
      </w:pPr>
      <w:r>
        <w:tab/>
      </w:r>
      <w:r w:rsidRPr="007606EC">
        <w:t>(1)</w:t>
      </w:r>
      <w:r w:rsidRPr="007606EC">
        <w:tab/>
        <w:t>A National Board may, at any time, obtain a written report about a registered health practitioner’s criminal history from any of the following—</w:t>
      </w:r>
    </w:p>
    <w:p w14:paraId="660F0012" w14:textId="77777777" w:rsidR="00020777" w:rsidRDefault="00020777" w:rsidP="00020777">
      <w:pPr>
        <w:pStyle w:val="Apara"/>
      </w:pPr>
      <w:r>
        <w:tab/>
        <w:t>(</w:t>
      </w:r>
      <w:r w:rsidRPr="007606EC">
        <w:t>a)</w:t>
      </w:r>
      <w:r w:rsidRPr="007606EC">
        <w:tab/>
      </w:r>
      <w:r w:rsidR="00695FC1">
        <w:t>ACC</w:t>
      </w:r>
      <w:r w:rsidRPr="007606EC">
        <w:t>;</w:t>
      </w:r>
    </w:p>
    <w:p w14:paraId="68828E8D" w14:textId="77777777" w:rsidR="00020777" w:rsidRDefault="00020777" w:rsidP="00020777">
      <w:pPr>
        <w:pStyle w:val="Apara"/>
      </w:pPr>
      <w:r>
        <w:tab/>
        <w:t>(</w:t>
      </w:r>
      <w:r w:rsidRPr="007606EC">
        <w:t>b)</w:t>
      </w:r>
      <w:r w:rsidRPr="007606EC">
        <w:tab/>
        <w:t>a police commissioner;</w:t>
      </w:r>
    </w:p>
    <w:p w14:paraId="73A39328" w14:textId="77777777" w:rsidR="00020777" w:rsidRPr="007606EC" w:rsidRDefault="00020777" w:rsidP="00020777">
      <w:pPr>
        <w:pStyle w:val="Apara"/>
      </w:pPr>
      <w:r>
        <w:tab/>
        <w:t>(</w:t>
      </w:r>
      <w:r w:rsidRPr="007606EC">
        <w:t>c)</w:t>
      </w:r>
      <w:r w:rsidRPr="007606EC">
        <w:tab/>
        <w:t>an entity in a jurisdiction outside Australia that has access to records about the criminal history of persons in that jurisdiction.</w:t>
      </w:r>
    </w:p>
    <w:p w14:paraId="655160DC" w14:textId="77777777" w:rsidR="00020777" w:rsidRDefault="00020777" w:rsidP="00020777">
      <w:pPr>
        <w:pStyle w:val="Amain"/>
      </w:pPr>
      <w:r>
        <w:tab/>
      </w:r>
      <w:r w:rsidRPr="007606EC">
        <w:t>(2)</w:t>
      </w:r>
      <w:r w:rsidRPr="007606EC">
        <w:tab/>
        <w:t>Without limiting subsection (1), a report may be obtained under that subsection—</w:t>
      </w:r>
    </w:p>
    <w:p w14:paraId="7DFDD785" w14:textId="77777777" w:rsidR="00020777" w:rsidRDefault="00020777" w:rsidP="00020777">
      <w:pPr>
        <w:pStyle w:val="Apara"/>
      </w:pPr>
      <w:r>
        <w:tab/>
        <w:t>(</w:t>
      </w:r>
      <w:r w:rsidRPr="007606EC">
        <w:t>a)</w:t>
      </w:r>
      <w:r w:rsidRPr="007606EC">
        <w:tab/>
        <w:t>to check a statement made by a registered health practitioner in the practitioner’s application for renewal of registration; or</w:t>
      </w:r>
    </w:p>
    <w:p w14:paraId="0E421656" w14:textId="77777777" w:rsidR="00020777" w:rsidRPr="007606EC" w:rsidRDefault="00020777" w:rsidP="00020777">
      <w:pPr>
        <w:pStyle w:val="Apara"/>
      </w:pPr>
      <w:r>
        <w:tab/>
        <w:t>(</w:t>
      </w:r>
      <w:r w:rsidRPr="007606EC">
        <w:t>b)</w:t>
      </w:r>
      <w:r w:rsidRPr="007606EC">
        <w:tab/>
        <w:t>as part of an audit carried out by a National Board, to check statements made by registered health practitioners.</w:t>
      </w:r>
    </w:p>
    <w:p w14:paraId="185F8F07" w14:textId="77777777" w:rsidR="00020777" w:rsidRPr="007606EC" w:rsidRDefault="00020777" w:rsidP="00020777">
      <w:pPr>
        <w:pStyle w:val="Amain"/>
      </w:pPr>
      <w:r>
        <w:tab/>
      </w:r>
      <w:r w:rsidRPr="007606EC">
        <w:t>(3)</w:t>
      </w:r>
      <w:r w:rsidRPr="007606EC">
        <w:tab/>
        <w:t>A criminal history law does not app</w:t>
      </w:r>
      <w:r w:rsidR="001E187B">
        <w:t>ly to a report under subsection </w:t>
      </w:r>
      <w:r w:rsidRPr="007606EC">
        <w:t>(1).</w:t>
      </w:r>
    </w:p>
    <w:p w14:paraId="24FEB259" w14:textId="77777777" w:rsidR="00020777" w:rsidRPr="007606EC" w:rsidRDefault="00020777" w:rsidP="00020777">
      <w:pPr>
        <w:pStyle w:val="AH4SubDiv"/>
      </w:pPr>
      <w:bookmarkStart w:id="180" w:name="_Toc118366634"/>
      <w:r w:rsidRPr="007606EC">
        <w:lastRenderedPageBreak/>
        <w:t>Subdivision 6</w:t>
      </w:r>
      <w:r w:rsidRPr="007606EC">
        <w:tab/>
        <w:t>General</w:t>
      </w:r>
      <w:bookmarkEnd w:id="180"/>
    </w:p>
    <w:p w14:paraId="5A0CB9A7" w14:textId="77777777" w:rsidR="00020777" w:rsidRPr="007606EC" w:rsidRDefault="00020777" w:rsidP="00020777">
      <w:pPr>
        <w:pStyle w:val="AH5Sec"/>
      </w:pPr>
      <w:bookmarkStart w:id="181" w:name="_Toc118366635"/>
      <w:r w:rsidRPr="001509D4">
        <w:rPr>
          <w:rStyle w:val="CharSectNo"/>
        </w:rPr>
        <w:t>136</w:t>
      </w:r>
      <w:r w:rsidRPr="007606EC">
        <w:tab/>
      </w:r>
      <w:r w:rsidRPr="007606EC">
        <w:rPr>
          <w:szCs w:val="24"/>
        </w:rPr>
        <w:t>Directing or inciting unprofessional conduct or professional misconduct</w:t>
      </w:r>
      <w:bookmarkEnd w:id="181"/>
    </w:p>
    <w:p w14:paraId="353B13C9" w14:textId="77777777" w:rsidR="00020777" w:rsidRPr="007606EC" w:rsidRDefault="00020777" w:rsidP="008F6291">
      <w:pPr>
        <w:pStyle w:val="Amain"/>
        <w:keepNext/>
      </w:pPr>
      <w:r>
        <w:tab/>
      </w:r>
      <w:r w:rsidRPr="007606EC">
        <w:t>(1)</w:t>
      </w:r>
      <w:r w:rsidRPr="007606EC">
        <w:tab/>
        <w:t>A person must not direct or incite a registered health practitioner to do anything, in the course of the practitioner’s practice of the health profession, that amounts to unprofessional conduct or professional misconduct.</w:t>
      </w:r>
    </w:p>
    <w:p w14:paraId="3672D0E0" w14:textId="77777777" w:rsidR="00020777" w:rsidRDefault="00020777" w:rsidP="008F6291">
      <w:pPr>
        <w:pStyle w:val="Penalty"/>
        <w:keepNext/>
      </w:pPr>
      <w:r w:rsidRPr="007606EC">
        <w:t>Maximum penalty—</w:t>
      </w:r>
    </w:p>
    <w:p w14:paraId="6DC3E675" w14:textId="521D3004" w:rsidR="00020777" w:rsidRDefault="00020777" w:rsidP="00020777">
      <w:pPr>
        <w:pStyle w:val="PenaltyPara"/>
      </w:pPr>
      <w:r>
        <w:tab/>
        <w:t>(</w:t>
      </w:r>
      <w:r w:rsidRPr="007606EC">
        <w:t>a)</w:t>
      </w:r>
      <w:r w:rsidRPr="007606EC">
        <w:tab/>
        <w:t>in the case of an individual—$</w:t>
      </w:r>
      <w:r w:rsidR="00063887">
        <w:t>6</w:t>
      </w:r>
      <w:r w:rsidRPr="007606EC">
        <w:t>0,000; or</w:t>
      </w:r>
    </w:p>
    <w:p w14:paraId="0F6D027B" w14:textId="7E19FCB3" w:rsidR="00020777" w:rsidRPr="007606EC" w:rsidRDefault="00020777" w:rsidP="00020777">
      <w:pPr>
        <w:pStyle w:val="PenaltyPara"/>
      </w:pPr>
      <w:r>
        <w:tab/>
        <w:t>(</w:t>
      </w:r>
      <w:r w:rsidRPr="007606EC">
        <w:t>b)</w:t>
      </w:r>
      <w:r w:rsidRPr="007606EC">
        <w:tab/>
        <w:t>in the case of a body corporate—$</w:t>
      </w:r>
      <w:r w:rsidR="00063887">
        <w:t>12</w:t>
      </w:r>
      <w:r w:rsidRPr="007606EC">
        <w:t>0,000.</w:t>
      </w:r>
    </w:p>
    <w:p w14:paraId="6404D26B" w14:textId="77777777" w:rsidR="00020777" w:rsidRPr="007606EC" w:rsidRDefault="00020777" w:rsidP="00020777">
      <w:pPr>
        <w:pStyle w:val="Amain"/>
      </w:pPr>
      <w:r>
        <w:tab/>
      </w:r>
      <w:r w:rsidRPr="007606EC">
        <w:t>(2)</w:t>
      </w:r>
      <w:r w:rsidRPr="007606EC">
        <w:tab/>
        <w:t>Subsection (1) does not apply to a person who is the owner or operator of a public health facility.</w:t>
      </w:r>
    </w:p>
    <w:p w14:paraId="28093361" w14:textId="77777777" w:rsidR="00020777" w:rsidRPr="007606EC" w:rsidRDefault="00020777" w:rsidP="00020777">
      <w:pPr>
        <w:pStyle w:val="AH5Sec"/>
      </w:pPr>
      <w:bookmarkStart w:id="182" w:name="_Toc118366636"/>
      <w:r w:rsidRPr="001509D4">
        <w:rPr>
          <w:rStyle w:val="CharSectNo"/>
        </w:rPr>
        <w:t>137</w:t>
      </w:r>
      <w:r w:rsidRPr="007606EC">
        <w:tab/>
      </w:r>
      <w:r w:rsidRPr="007606EC">
        <w:rPr>
          <w:szCs w:val="24"/>
        </w:rPr>
        <w:t>Surrender of registration</w:t>
      </w:r>
      <w:bookmarkEnd w:id="182"/>
    </w:p>
    <w:p w14:paraId="0404E848" w14:textId="77777777" w:rsidR="00020777" w:rsidRPr="007606EC" w:rsidRDefault="00020777" w:rsidP="00020777">
      <w:pPr>
        <w:pStyle w:val="Amain"/>
      </w:pPr>
      <w:r>
        <w:tab/>
      </w:r>
      <w:r w:rsidRPr="007606EC">
        <w:t>(1)</w:t>
      </w:r>
      <w:r w:rsidRPr="007606EC">
        <w:tab/>
        <w:t xml:space="preserve">A registered health practitioner may, by written notice given to the National Board </w:t>
      </w:r>
      <w:r w:rsidR="009B4AE2">
        <w:rPr>
          <w:color w:val="000000"/>
          <w:sz w:val="23"/>
          <w:szCs w:val="23"/>
          <w:lang w:val="en"/>
        </w:rPr>
        <w:t>established for the practitioner’s health profession</w:t>
      </w:r>
      <w:r w:rsidRPr="007606EC">
        <w:t>, surrender the practitioner’s registration.</w:t>
      </w:r>
    </w:p>
    <w:p w14:paraId="4B4FD60A" w14:textId="77777777" w:rsidR="00020777" w:rsidRDefault="00020777" w:rsidP="00020777">
      <w:pPr>
        <w:pStyle w:val="Amain"/>
      </w:pPr>
      <w:r>
        <w:tab/>
      </w:r>
      <w:r w:rsidRPr="007606EC">
        <w:t>(2)</w:t>
      </w:r>
      <w:r w:rsidRPr="007606EC">
        <w:tab/>
        <w:t>The surrender of the registration takes effect on—</w:t>
      </w:r>
    </w:p>
    <w:p w14:paraId="50D32D33" w14:textId="77777777" w:rsidR="00020777" w:rsidRDefault="00020777" w:rsidP="00020777">
      <w:pPr>
        <w:pStyle w:val="Apara"/>
      </w:pPr>
      <w:r>
        <w:tab/>
        <w:t>(</w:t>
      </w:r>
      <w:r w:rsidRPr="007606EC">
        <w:t>a)</w:t>
      </w:r>
      <w:r w:rsidRPr="007606EC">
        <w:tab/>
        <w:t>the day the National Board receives the notice under subsection</w:t>
      </w:r>
      <w:r w:rsidR="00F87066">
        <w:t> </w:t>
      </w:r>
      <w:r w:rsidRPr="007606EC">
        <w:t>(1); or</w:t>
      </w:r>
    </w:p>
    <w:p w14:paraId="5079E920" w14:textId="77777777" w:rsidR="00020777" w:rsidRPr="007606EC" w:rsidRDefault="00020777" w:rsidP="00020777">
      <w:pPr>
        <w:pStyle w:val="Apara"/>
      </w:pPr>
      <w:r>
        <w:tab/>
        <w:t>(</w:t>
      </w:r>
      <w:r w:rsidRPr="007606EC">
        <w:t>b)</w:t>
      </w:r>
      <w:r w:rsidRPr="007606EC">
        <w:tab/>
        <w:t>the later day stated in the notice.</w:t>
      </w:r>
    </w:p>
    <w:p w14:paraId="6FF1442B" w14:textId="77777777" w:rsidR="00020777" w:rsidRPr="00395AAD" w:rsidRDefault="00020777" w:rsidP="00020777">
      <w:pPr>
        <w:pStyle w:val="PageBreak"/>
      </w:pPr>
      <w:r w:rsidRPr="00395AAD">
        <w:br w:type="page"/>
      </w:r>
    </w:p>
    <w:p w14:paraId="15D113C5" w14:textId="77777777" w:rsidR="00020777" w:rsidRPr="001509D4" w:rsidRDefault="00020777" w:rsidP="00020777">
      <w:pPr>
        <w:pStyle w:val="AH2Part"/>
      </w:pPr>
      <w:bookmarkStart w:id="183" w:name="_Toc118366637"/>
      <w:r w:rsidRPr="001509D4">
        <w:rPr>
          <w:rStyle w:val="CharPartNo"/>
        </w:rPr>
        <w:lastRenderedPageBreak/>
        <w:t>Part 8</w:t>
      </w:r>
      <w:r w:rsidRPr="007606EC">
        <w:tab/>
      </w:r>
      <w:r w:rsidRPr="001509D4">
        <w:rPr>
          <w:rStyle w:val="CharPartText"/>
        </w:rPr>
        <w:t>Health, performance and conduct</w:t>
      </w:r>
      <w:bookmarkEnd w:id="183"/>
    </w:p>
    <w:p w14:paraId="10F020A5" w14:textId="77777777" w:rsidR="00020777" w:rsidRPr="001509D4" w:rsidRDefault="00020777" w:rsidP="00020777">
      <w:pPr>
        <w:pStyle w:val="AH3Div"/>
      </w:pPr>
      <w:bookmarkStart w:id="184" w:name="_Toc118366638"/>
      <w:r w:rsidRPr="001509D4">
        <w:rPr>
          <w:rStyle w:val="CharDivNo"/>
        </w:rPr>
        <w:t>Division 1</w:t>
      </w:r>
      <w:r w:rsidRPr="007606EC">
        <w:tab/>
      </w:r>
      <w:r w:rsidRPr="001509D4">
        <w:rPr>
          <w:rStyle w:val="CharDivText"/>
        </w:rPr>
        <w:t>Preliminary</w:t>
      </w:r>
      <w:bookmarkEnd w:id="184"/>
    </w:p>
    <w:p w14:paraId="672116A2" w14:textId="77777777" w:rsidR="00020777" w:rsidRPr="007606EC" w:rsidRDefault="00020777" w:rsidP="00020777">
      <w:pPr>
        <w:pStyle w:val="AH5Sec"/>
      </w:pPr>
      <w:bookmarkStart w:id="185" w:name="_Toc118366639"/>
      <w:r w:rsidRPr="001509D4">
        <w:rPr>
          <w:rStyle w:val="CharSectNo"/>
        </w:rPr>
        <w:t>138</w:t>
      </w:r>
      <w:r w:rsidRPr="007606EC">
        <w:tab/>
      </w:r>
      <w:r w:rsidRPr="007606EC">
        <w:rPr>
          <w:szCs w:val="24"/>
        </w:rPr>
        <w:t>Part applicable to persons formerly registered under this Law</w:t>
      </w:r>
      <w:bookmarkEnd w:id="185"/>
    </w:p>
    <w:p w14:paraId="7B6E23A2" w14:textId="77777777" w:rsidR="00020777" w:rsidRPr="007606EC" w:rsidRDefault="00020777" w:rsidP="00020777">
      <w:pPr>
        <w:pStyle w:val="Amain"/>
      </w:pPr>
      <w:r>
        <w:tab/>
      </w:r>
      <w:r w:rsidRPr="007606EC">
        <w:t>(1)</w:t>
      </w:r>
      <w:r w:rsidRPr="007606EC">
        <w:tab/>
        <w:t>This section applies if a person was, but is no longer, registered in a health profession under this Law.</w:t>
      </w:r>
    </w:p>
    <w:p w14:paraId="4B59F570" w14:textId="77777777" w:rsidR="00020777" w:rsidRPr="007606EC" w:rsidRDefault="00020777" w:rsidP="00020777">
      <w:pPr>
        <w:pStyle w:val="Amain"/>
      </w:pPr>
      <w:r>
        <w:tab/>
      </w:r>
      <w:r w:rsidRPr="007606EC">
        <w:t>(2)</w:t>
      </w:r>
      <w:r w:rsidRPr="007606EC">
        <w:tab/>
        <w:t>A notification may be made, and proceedings may be taken, under this Part in relation to the person’s behaviour while registered as if the person were still registered under this Law by the National Board established for the health profession.</w:t>
      </w:r>
    </w:p>
    <w:p w14:paraId="55299FA1" w14:textId="77777777" w:rsidR="00020777" w:rsidRPr="007606EC" w:rsidRDefault="00020777" w:rsidP="00020777">
      <w:pPr>
        <w:pStyle w:val="Amain"/>
      </w:pPr>
      <w:r>
        <w:tab/>
      </w:r>
      <w:r w:rsidRPr="007606EC">
        <w:t>(3)</w:t>
      </w:r>
      <w:r w:rsidRPr="007606EC">
        <w:tab/>
        <w:t>For the purposes of subsection (2), this Part (other than Divisions 2 and 6) applies, with any necessary changes, to the person as if a reference to a registered health practitioner included that person.</w:t>
      </w:r>
    </w:p>
    <w:p w14:paraId="38DDCA71" w14:textId="77777777" w:rsidR="00020777" w:rsidRPr="007606EC" w:rsidRDefault="00020777" w:rsidP="00020777">
      <w:pPr>
        <w:pStyle w:val="AH5Sec"/>
      </w:pPr>
      <w:bookmarkStart w:id="186" w:name="_Toc118366640"/>
      <w:r w:rsidRPr="001509D4">
        <w:rPr>
          <w:rStyle w:val="CharSectNo"/>
        </w:rPr>
        <w:t>139</w:t>
      </w:r>
      <w:r w:rsidRPr="007606EC">
        <w:tab/>
      </w:r>
      <w:r w:rsidRPr="007606EC">
        <w:rPr>
          <w:szCs w:val="24"/>
        </w:rPr>
        <w:t>Part applicable to persons formerly registered under corresponding prior Act in certain circumstances</w:t>
      </w:r>
      <w:bookmarkEnd w:id="186"/>
    </w:p>
    <w:p w14:paraId="2FAC1A8F" w14:textId="77777777" w:rsidR="00020777" w:rsidRDefault="00020777" w:rsidP="00020777">
      <w:pPr>
        <w:pStyle w:val="Amain"/>
      </w:pPr>
      <w:r>
        <w:tab/>
      </w:r>
      <w:r w:rsidRPr="007606EC">
        <w:t>(1)</w:t>
      </w:r>
      <w:r w:rsidRPr="007606EC">
        <w:tab/>
        <w:t>This section applies if a person—</w:t>
      </w:r>
    </w:p>
    <w:p w14:paraId="78839AB1" w14:textId="77777777" w:rsidR="00020777" w:rsidRDefault="00020777" w:rsidP="00020777">
      <w:pPr>
        <w:pStyle w:val="Apara"/>
      </w:pPr>
      <w:r>
        <w:tab/>
        <w:t>(</w:t>
      </w:r>
      <w:r w:rsidRPr="007606EC">
        <w:t>a)</w:t>
      </w:r>
      <w:r w:rsidRPr="007606EC">
        <w:tab/>
        <w:t>was registered in a health profession under a corresponding prior Act; and</w:t>
      </w:r>
    </w:p>
    <w:p w14:paraId="6BD261B9" w14:textId="77777777" w:rsidR="00020777" w:rsidRPr="007606EC" w:rsidRDefault="00020777" w:rsidP="00020777">
      <w:pPr>
        <w:pStyle w:val="Apara"/>
      </w:pPr>
      <w:r>
        <w:tab/>
        <w:t>(</w:t>
      </w:r>
      <w:r w:rsidRPr="007606EC">
        <w:t>b)</w:t>
      </w:r>
      <w:r w:rsidRPr="007606EC">
        <w:tab/>
        <w:t>is not, and has not been, registered in the health profession under this Law.</w:t>
      </w:r>
    </w:p>
    <w:p w14:paraId="00FBE5EE" w14:textId="77777777" w:rsidR="00020777" w:rsidRPr="007606EC" w:rsidRDefault="00020777" w:rsidP="00020777">
      <w:pPr>
        <w:pStyle w:val="Amain"/>
      </w:pPr>
      <w:r>
        <w:tab/>
      </w:r>
      <w:r w:rsidRPr="007606EC">
        <w:t>(2)</w:t>
      </w:r>
      <w:r w:rsidRPr="007606EC">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14:paraId="5AB08857" w14:textId="77777777" w:rsidR="00020777" w:rsidRDefault="00020777" w:rsidP="001E187B">
      <w:pPr>
        <w:pStyle w:val="Amain"/>
        <w:keepNext/>
      </w:pPr>
      <w:r>
        <w:tab/>
      </w:r>
      <w:r w:rsidRPr="007606EC">
        <w:t>(3)</w:t>
      </w:r>
      <w:r w:rsidRPr="007606EC">
        <w:tab/>
        <w:t>However, subsection (2) applies only to the extent—</w:t>
      </w:r>
    </w:p>
    <w:p w14:paraId="416B6A3E" w14:textId="77777777" w:rsidR="00020777" w:rsidRDefault="00020777" w:rsidP="00020777">
      <w:pPr>
        <w:pStyle w:val="Apara"/>
      </w:pPr>
      <w:r>
        <w:tab/>
        <w:t>(</w:t>
      </w:r>
      <w:r w:rsidRPr="007606EC">
        <w:t>a)</w:t>
      </w:r>
      <w:r w:rsidRPr="007606EC">
        <w:tab/>
        <w:t>a notification about the person’s behaviour could have been made under the corresponding prior Act; and</w:t>
      </w:r>
    </w:p>
    <w:p w14:paraId="50D79C65" w14:textId="77777777" w:rsidR="00020777" w:rsidRPr="007606EC" w:rsidRDefault="00020777" w:rsidP="00020777">
      <w:pPr>
        <w:pStyle w:val="Apara"/>
      </w:pPr>
      <w:r>
        <w:lastRenderedPageBreak/>
        <w:tab/>
        <w:t>(</w:t>
      </w:r>
      <w:r w:rsidRPr="007606EC">
        <w:t>b)</w:t>
      </w:r>
      <w:r w:rsidRPr="007606EC">
        <w:tab/>
        <w:t>proceedings of that type could have been taken under the corresponding prior Act.</w:t>
      </w:r>
    </w:p>
    <w:p w14:paraId="7A97C0A7" w14:textId="77777777" w:rsidR="00020777" w:rsidRPr="007606EC" w:rsidRDefault="00020777" w:rsidP="00020777">
      <w:pPr>
        <w:pStyle w:val="Amain"/>
      </w:pPr>
      <w:r>
        <w:tab/>
      </w:r>
      <w:r w:rsidRPr="007606EC">
        <w:t>(4)</w:t>
      </w:r>
      <w:r w:rsidRPr="007606EC">
        <w:tab/>
        <w:t>For the purposes of subsection (2), this Part (other than Divisions 2 and 7) applies, with any necessary changes, to the person as if a reference to a registered health practitioner included that person.</w:t>
      </w:r>
    </w:p>
    <w:p w14:paraId="2AC6D170" w14:textId="77777777" w:rsidR="00020777" w:rsidRPr="001509D4" w:rsidRDefault="00020777" w:rsidP="00020777">
      <w:pPr>
        <w:pStyle w:val="AH3Div"/>
      </w:pPr>
      <w:bookmarkStart w:id="187" w:name="_Toc118366641"/>
      <w:r w:rsidRPr="001509D4">
        <w:rPr>
          <w:rStyle w:val="CharDivNo"/>
        </w:rPr>
        <w:t>Division 2</w:t>
      </w:r>
      <w:r w:rsidRPr="007606EC">
        <w:tab/>
      </w:r>
      <w:r w:rsidRPr="001509D4">
        <w:rPr>
          <w:rStyle w:val="CharDivText"/>
        </w:rPr>
        <w:t>Mandatory notifications</w:t>
      </w:r>
      <w:bookmarkEnd w:id="187"/>
    </w:p>
    <w:p w14:paraId="285D7873" w14:textId="77777777" w:rsidR="00D53E98" w:rsidRPr="007606EC" w:rsidRDefault="00D53E98" w:rsidP="00D53E98">
      <w:pPr>
        <w:pStyle w:val="AH5Sec"/>
      </w:pPr>
      <w:bookmarkStart w:id="188" w:name="_Toc118366642"/>
      <w:r w:rsidRPr="001509D4">
        <w:rPr>
          <w:rStyle w:val="CharSectNo"/>
        </w:rPr>
        <w:t>140</w:t>
      </w:r>
      <w:r w:rsidRPr="007606EC">
        <w:tab/>
      </w:r>
      <w:r w:rsidRPr="007606EC">
        <w:rPr>
          <w:szCs w:val="24"/>
        </w:rPr>
        <w:t>Definition of notifiable conduct</w:t>
      </w:r>
      <w:bookmarkEnd w:id="188"/>
    </w:p>
    <w:p w14:paraId="24E2A78D" w14:textId="77777777" w:rsidR="00D53E98" w:rsidRPr="007606EC" w:rsidRDefault="00D53E98" w:rsidP="00D53E98">
      <w:pPr>
        <w:pStyle w:val="Amainreturn"/>
      </w:pPr>
      <w:r w:rsidRPr="007606EC">
        <w:t>In this Division—</w:t>
      </w:r>
    </w:p>
    <w:p w14:paraId="2642828C" w14:textId="77777777" w:rsidR="00D53E98" w:rsidRDefault="00D53E98" w:rsidP="00D53E98">
      <w:pPr>
        <w:pStyle w:val="aDef"/>
      </w:pPr>
      <w:r w:rsidRPr="002E4286">
        <w:rPr>
          <w:rStyle w:val="charBoldItals"/>
        </w:rPr>
        <w:t>notifiable conduct</w:t>
      </w:r>
      <w:r w:rsidRPr="007606EC">
        <w:t>, in relation to a registered health practitioner, means—</w:t>
      </w:r>
    </w:p>
    <w:p w14:paraId="609702C8" w14:textId="77777777" w:rsidR="00D53E98" w:rsidRDefault="00D53E98" w:rsidP="00D53E98">
      <w:pPr>
        <w:pStyle w:val="Apara"/>
      </w:pPr>
      <w:r>
        <w:tab/>
        <w:t>(</w:t>
      </w:r>
      <w:r w:rsidRPr="007606EC">
        <w:t>a)</w:t>
      </w:r>
      <w:r w:rsidRPr="007606EC">
        <w:tab/>
      </w:r>
      <w:r w:rsidR="00B71EBA" w:rsidRPr="00B71EBA">
        <w:t>practising</w:t>
      </w:r>
      <w:r w:rsidRPr="007606EC">
        <w:t xml:space="preserve"> the practitioner’s profession while intoxicated by alcohol or drugs; or</w:t>
      </w:r>
    </w:p>
    <w:p w14:paraId="1C52AF44" w14:textId="77777777" w:rsidR="00D53E98" w:rsidRDefault="00D53E98" w:rsidP="00D53E98">
      <w:pPr>
        <w:pStyle w:val="Apara"/>
      </w:pPr>
      <w:r>
        <w:tab/>
        <w:t>(</w:t>
      </w:r>
      <w:r w:rsidRPr="007606EC">
        <w:t>b)</w:t>
      </w:r>
      <w:r w:rsidRPr="007606EC">
        <w:tab/>
      </w:r>
      <w:r w:rsidR="00B71EBA" w:rsidRPr="00B71EBA">
        <w:t>engaging</w:t>
      </w:r>
      <w:r w:rsidRPr="007606EC">
        <w:t xml:space="preserve"> in sexual misconduct in connection with the practice of the practitioner’s profession; or</w:t>
      </w:r>
    </w:p>
    <w:p w14:paraId="2B1A79CE" w14:textId="77777777" w:rsidR="00D53E98" w:rsidRDefault="00D53E98" w:rsidP="00D53E98">
      <w:pPr>
        <w:pStyle w:val="Apara"/>
      </w:pPr>
      <w:r>
        <w:tab/>
        <w:t>(</w:t>
      </w:r>
      <w:r w:rsidRPr="007606EC">
        <w:t>c)</w:t>
      </w:r>
      <w:r w:rsidRPr="007606EC">
        <w:tab/>
      </w:r>
      <w:r w:rsidR="00B71EBA" w:rsidRPr="00B71EBA">
        <w:t>placing</w:t>
      </w:r>
      <w:r w:rsidRPr="007606EC">
        <w:t xml:space="preserve"> the public at risk of substantial harm in the practitioner’s practice of the profession because the practitioner has an impairment; or</w:t>
      </w:r>
    </w:p>
    <w:p w14:paraId="31BF8CDC" w14:textId="77777777" w:rsidR="00D53E98" w:rsidRPr="007606EC" w:rsidRDefault="00D53E98" w:rsidP="00D53E98">
      <w:pPr>
        <w:pStyle w:val="Apara"/>
      </w:pPr>
      <w:r>
        <w:tab/>
        <w:t>(</w:t>
      </w:r>
      <w:r w:rsidRPr="007606EC">
        <w:t>d)</w:t>
      </w:r>
      <w:r w:rsidRPr="007606EC">
        <w:tab/>
      </w:r>
      <w:r w:rsidR="00B71EBA" w:rsidRPr="00B71EBA">
        <w:t>placing the public at risk of harm by practising</w:t>
      </w:r>
      <w:r w:rsidRPr="007606EC">
        <w:t xml:space="preserve"> the profession in a way that constitutes a significant departure from accepted professional standards.</w:t>
      </w:r>
    </w:p>
    <w:p w14:paraId="1C8B902B" w14:textId="77777777" w:rsidR="00020777" w:rsidRPr="007606EC" w:rsidRDefault="00020777" w:rsidP="00020777">
      <w:pPr>
        <w:pStyle w:val="AH5Sec"/>
      </w:pPr>
      <w:bookmarkStart w:id="189" w:name="_Toc118366643"/>
      <w:r w:rsidRPr="001509D4">
        <w:rPr>
          <w:rStyle w:val="CharSectNo"/>
        </w:rPr>
        <w:t>141</w:t>
      </w:r>
      <w:r w:rsidRPr="007606EC">
        <w:tab/>
      </w:r>
      <w:r w:rsidRPr="007606EC">
        <w:rPr>
          <w:szCs w:val="24"/>
        </w:rPr>
        <w:t>Mandatory notifications by health practitioners</w:t>
      </w:r>
      <w:r w:rsidR="007A0F77">
        <w:rPr>
          <w:szCs w:val="24"/>
        </w:rPr>
        <w:t xml:space="preserve"> </w:t>
      </w:r>
      <w:r w:rsidR="007A0F77" w:rsidRPr="007A0F77">
        <w:rPr>
          <w:szCs w:val="24"/>
        </w:rPr>
        <w:t>other than treating practitioners</w:t>
      </w:r>
      <w:bookmarkEnd w:id="189"/>
    </w:p>
    <w:p w14:paraId="31267699" w14:textId="77777777" w:rsidR="00020777" w:rsidRDefault="00020777" w:rsidP="00020777">
      <w:pPr>
        <w:pStyle w:val="Amain"/>
      </w:pPr>
      <w:r>
        <w:tab/>
      </w:r>
      <w:r w:rsidRPr="007606EC">
        <w:t>(1)</w:t>
      </w:r>
      <w:r w:rsidRPr="007606EC">
        <w:tab/>
        <w:t xml:space="preserve">This section applies to a registered health practitioner (the </w:t>
      </w:r>
      <w:r w:rsidRPr="002E4286">
        <w:rPr>
          <w:rStyle w:val="charBoldItals"/>
        </w:rPr>
        <w:t>first health practitioner</w:t>
      </w:r>
      <w:r w:rsidRPr="007606EC">
        <w:t>) who, in the course of practising the first health practitioner’s profession, forms a reasonable belief that—</w:t>
      </w:r>
    </w:p>
    <w:p w14:paraId="2BA08F2B" w14:textId="77777777" w:rsidR="00020777" w:rsidRDefault="00020777" w:rsidP="00020777">
      <w:pPr>
        <w:pStyle w:val="Apara"/>
      </w:pPr>
      <w:r>
        <w:tab/>
        <w:t>(</w:t>
      </w:r>
      <w:r w:rsidRPr="007606EC">
        <w:t>a)</w:t>
      </w:r>
      <w:r w:rsidRPr="007606EC">
        <w:tab/>
        <w:t xml:space="preserve">another registered health practitioner (the </w:t>
      </w:r>
      <w:r w:rsidRPr="002E4286">
        <w:rPr>
          <w:rStyle w:val="charBoldItals"/>
        </w:rPr>
        <w:t>second health practitioner</w:t>
      </w:r>
      <w:r w:rsidRPr="007606EC">
        <w:t>) has behaved in a way that constitutes notifiable conduct; or</w:t>
      </w:r>
    </w:p>
    <w:p w14:paraId="49A13851" w14:textId="77777777" w:rsidR="00020777" w:rsidRPr="007606EC" w:rsidRDefault="00020777" w:rsidP="00020777">
      <w:pPr>
        <w:pStyle w:val="Apara"/>
      </w:pPr>
      <w:r>
        <w:lastRenderedPageBreak/>
        <w:tab/>
        <w:t>(</w:t>
      </w:r>
      <w:r w:rsidRPr="007606EC">
        <w:t>b)</w:t>
      </w:r>
      <w:r w:rsidRPr="007606EC">
        <w:tab/>
        <w:t>a student has an impairment that, in the course of the student undertaking clinical training, may place the public at substantial risk of harm.</w:t>
      </w:r>
    </w:p>
    <w:p w14:paraId="48FA5125" w14:textId="77777777" w:rsidR="00020777" w:rsidRPr="007606EC" w:rsidRDefault="00020777" w:rsidP="001E187B">
      <w:pPr>
        <w:pStyle w:val="Amain"/>
        <w:keepNext/>
      </w:pPr>
      <w:r>
        <w:tab/>
      </w:r>
      <w:r w:rsidRPr="007606EC">
        <w:t>(2)</w:t>
      </w:r>
      <w:r w:rsidRPr="007606EC">
        <w:tab/>
        <w:t>The first health practitioner must, as soon as practicable after forming the reasonable belief, notify the National Agency of the second health practitioner’s notifiable conduct or the student’s impairment.</w:t>
      </w:r>
    </w:p>
    <w:p w14:paraId="4607CA7D" w14:textId="77777777" w:rsidR="00020777"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33EFF347" w14:textId="77777777" w:rsidR="00DC0FFA" w:rsidRPr="007606EC" w:rsidRDefault="00DC0FFA" w:rsidP="00DC0FFA">
      <w:pPr>
        <w:pStyle w:val="Amain"/>
        <w:keepNext/>
      </w:pPr>
      <w:r>
        <w:tab/>
      </w:r>
      <w:r w:rsidRPr="00DC0FFA">
        <w:t>(2A)</w:t>
      </w:r>
      <w:r w:rsidRPr="007606EC">
        <w:tab/>
      </w:r>
      <w:r w:rsidRPr="00DC0FFA">
        <w:t>However, subsection (2) does not apply if the first health practitioner forms the reasonable belief in the course of providing a health service to the second health practitioner or student.</w:t>
      </w:r>
    </w:p>
    <w:p w14:paraId="1754CAC7" w14:textId="77777777" w:rsidR="00020777" w:rsidRPr="007606EC" w:rsidRDefault="00020777" w:rsidP="00020777">
      <w:pPr>
        <w:pStyle w:val="Amain"/>
      </w:pPr>
      <w:r>
        <w:tab/>
      </w:r>
      <w:r w:rsidRPr="007606EC">
        <w:t>(3)</w:t>
      </w:r>
      <w:r w:rsidRPr="007606EC">
        <w:tab/>
        <w:t>A contravention of subsection (2) by a registered health practitioner does not constitute an offence but may constitute behaviour for which action may be taken under this Part.</w:t>
      </w:r>
    </w:p>
    <w:p w14:paraId="2AF401EC" w14:textId="77777777" w:rsidR="00020777" w:rsidRDefault="00020777" w:rsidP="00020777">
      <w:pPr>
        <w:pStyle w:val="Amain"/>
      </w:pPr>
      <w:r>
        <w:tab/>
      </w:r>
      <w:r w:rsidRPr="007606EC">
        <w:t>(4)</w:t>
      </w:r>
      <w:r w:rsidRPr="007606EC">
        <w:tab/>
        <w:t>For the purposes of subsection (1), the first health practitioner does not form the reasonable belief in the course of practising the profession if—</w:t>
      </w:r>
    </w:p>
    <w:p w14:paraId="6DFA751A" w14:textId="77777777" w:rsidR="00020777" w:rsidRDefault="00020777" w:rsidP="00020777">
      <w:pPr>
        <w:pStyle w:val="Apara"/>
      </w:pPr>
      <w:r>
        <w:tab/>
        <w:t>(</w:t>
      </w:r>
      <w:r w:rsidRPr="007606EC">
        <w:t>a)</w:t>
      </w:r>
      <w:r w:rsidRPr="007606EC">
        <w:tab/>
        <w:t>the first health practitioner—</w:t>
      </w:r>
    </w:p>
    <w:p w14:paraId="3C6B5364" w14:textId="77777777" w:rsidR="00020777" w:rsidRDefault="00020777" w:rsidP="00020777">
      <w:pPr>
        <w:pStyle w:val="Asubpara"/>
      </w:pPr>
      <w:r>
        <w:tab/>
        <w:t>(</w:t>
      </w:r>
      <w:r w:rsidRPr="007606EC">
        <w:t>i)</w:t>
      </w:r>
      <w:r w:rsidRPr="007606EC">
        <w:tab/>
        <w:t>is employed or otherwise engaged by an insurer that provides professional indemnity insurance that relates to the second health practitioner or student; and</w:t>
      </w:r>
    </w:p>
    <w:p w14:paraId="7C6B015C" w14:textId="77777777" w:rsidR="00020777" w:rsidRDefault="00020777" w:rsidP="00020777">
      <w:pPr>
        <w:pStyle w:val="Asubpara"/>
      </w:pPr>
      <w:r>
        <w:tab/>
        <w:t>(</w:t>
      </w:r>
      <w:r w:rsidRPr="007606EC">
        <w:t>ii)</w:t>
      </w:r>
      <w:r w:rsidRPr="007606EC">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 or</w:t>
      </w:r>
    </w:p>
    <w:p w14:paraId="3020250D" w14:textId="77777777" w:rsidR="00020777" w:rsidRDefault="00020777" w:rsidP="00030F78">
      <w:pPr>
        <w:pStyle w:val="Apara"/>
        <w:keepLines/>
      </w:pPr>
      <w:r>
        <w:lastRenderedPageBreak/>
        <w:tab/>
        <w:t>(</w:t>
      </w:r>
      <w:r w:rsidRPr="007606EC">
        <w:t>b)</w:t>
      </w:r>
      <w:r w:rsidRPr="007606EC">
        <w:tab/>
        <w:t>the first health practitioner forms the reasonable belief in the course of providing advice in relation to the notifiable conduct or impairment for the purposes of a legal proceeding or the preparation of legal advice; or</w:t>
      </w:r>
    </w:p>
    <w:p w14:paraId="5C3A3CA9" w14:textId="77777777" w:rsidR="00020777" w:rsidRDefault="00020777" w:rsidP="00020777">
      <w:pPr>
        <w:pStyle w:val="Apara"/>
      </w:pPr>
      <w:r>
        <w:tab/>
        <w:t>(</w:t>
      </w:r>
      <w:r w:rsidRPr="007606EC">
        <w:t>c)</w:t>
      </w:r>
      <w:r w:rsidRPr="007606EC">
        <w:tab/>
        <w:t>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w:t>
      </w:r>
    </w:p>
    <w:p w14:paraId="41361089" w14:textId="77777777" w:rsidR="00020777" w:rsidRDefault="00020777" w:rsidP="00020777">
      <w:pPr>
        <w:pStyle w:val="Apara"/>
      </w:pPr>
      <w:r>
        <w:tab/>
        <w:t>(</w:t>
      </w:r>
      <w:r w:rsidRPr="007606EC">
        <w:t>d)</w:t>
      </w:r>
      <w:r w:rsidRPr="007606EC">
        <w:tab/>
        <w:t>the first health practitioner—</w:t>
      </w:r>
    </w:p>
    <w:p w14:paraId="52253C3F" w14:textId="77777777" w:rsidR="00020777" w:rsidRDefault="00020777" w:rsidP="00020777">
      <w:pPr>
        <w:pStyle w:val="Asubpara"/>
      </w:pPr>
      <w:r>
        <w:tab/>
        <w:t>(</w:t>
      </w:r>
      <w:r w:rsidRPr="007606EC">
        <w:t>i)</w:t>
      </w:r>
      <w:r w:rsidRPr="007606EC">
        <w:tab/>
        <w:t>forms the reasonable belief in the course of exercising functions as a member of a quality assurance committee, council or other body approved or authorised under an Act of a participating jurisdiction; and</w:t>
      </w:r>
    </w:p>
    <w:p w14:paraId="79852CFA" w14:textId="77777777" w:rsidR="00020777" w:rsidRDefault="00020777" w:rsidP="00020777">
      <w:pPr>
        <w:pStyle w:val="Asubpara"/>
      </w:pPr>
      <w:r>
        <w:tab/>
        <w:t>(</w:t>
      </w:r>
      <w:r w:rsidRPr="007606EC">
        <w:t>ii)</w:t>
      </w:r>
      <w:r w:rsidRPr="007606EC">
        <w:tab/>
        <w:t>is unable to disclose the information that forms the basis of the reasonable belief because a provision of that Act prohibits the disclosure of the information; or</w:t>
      </w:r>
    </w:p>
    <w:p w14:paraId="051B68D6" w14:textId="77777777" w:rsidR="00020777" w:rsidRDefault="00020777" w:rsidP="00020777">
      <w:pPr>
        <w:pStyle w:val="Apara"/>
      </w:pPr>
      <w:r>
        <w:tab/>
        <w:t>(</w:t>
      </w:r>
      <w:r w:rsidRPr="007606EC">
        <w:t>e)</w:t>
      </w:r>
      <w:r w:rsidRPr="007606EC">
        <w:tab/>
        <w:t>the first health practitioner knows, or reasonably believes, the National Agency has been notified of the notifiable conduct or impairment that forms the basis of the reasonable belief.</w:t>
      </w:r>
    </w:p>
    <w:p w14:paraId="07919085" w14:textId="77777777" w:rsidR="00B53338" w:rsidRDefault="00222373" w:rsidP="00222373">
      <w:pPr>
        <w:pStyle w:val="AH5Sec"/>
        <w:rPr>
          <w:szCs w:val="24"/>
        </w:rPr>
      </w:pPr>
      <w:bookmarkStart w:id="190" w:name="_Toc118366644"/>
      <w:r w:rsidRPr="001509D4">
        <w:rPr>
          <w:rStyle w:val="CharSectNo"/>
        </w:rPr>
        <w:t>141A</w:t>
      </w:r>
      <w:r w:rsidRPr="007606EC">
        <w:tab/>
      </w:r>
      <w:r w:rsidRPr="00222373">
        <w:rPr>
          <w:szCs w:val="24"/>
        </w:rPr>
        <w:t>Mandatory notifications by treating practitioners of sexual misconduct</w:t>
      </w:r>
      <w:bookmarkEnd w:id="190"/>
    </w:p>
    <w:p w14:paraId="7661E952" w14:textId="77777777" w:rsidR="00222373" w:rsidRDefault="00222373" w:rsidP="00222373">
      <w:pPr>
        <w:pStyle w:val="Amain"/>
      </w:pPr>
      <w:r w:rsidRPr="00222373">
        <w:tab/>
        <w:t>(</w:t>
      </w:r>
      <w:r>
        <w:t>1</w:t>
      </w:r>
      <w:r w:rsidRPr="00222373">
        <w:t>)</w:t>
      </w:r>
      <w:r w:rsidRPr="00222373">
        <w:tab/>
      </w:r>
      <w:r>
        <w:t>This section applies to a registered health practitioner (the treating practitioner) who, in the course of providing a health service to another registered health practitioner (the second health practitioner), forms a reasonable belief that the second health practitioner has engaged, is engaging, or is at risk of engaging, in sexual misconduct in connection with the practice of the practitioner’s profession.</w:t>
      </w:r>
    </w:p>
    <w:p w14:paraId="2540F909" w14:textId="77777777" w:rsidR="007171DD" w:rsidRDefault="007171DD" w:rsidP="00B30521">
      <w:pPr>
        <w:pStyle w:val="Amain"/>
        <w:keepNext/>
      </w:pPr>
      <w:r>
        <w:lastRenderedPageBreak/>
        <w:tab/>
        <w:t>(2)</w:t>
      </w:r>
      <w:r>
        <w:tab/>
        <w:t>The treating practitioner must, as soon as practicable after forming the reasonable belief, notify the National Agency of the second health practitioner’s conduct that forms the basis of the reasonable belief.</w:t>
      </w:r>
    </w:p>
    <w:p w14:paraId="489E86B1" w14:textId="77777777" w:rsidR="007171DD" w:rsidRPr="007171DD" w:rsidRDefault="007171DD" w:rsidP="007171DD">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04A20587" w14:textId="77777777" w:rsidR="007171DD" w:rsidRDefault="007171DD" w:rsidP="007171DD">
      <w:pPr>
        <w:pStyle w:val="Amain"/>
      </w:pPr>
      <w:r>
        <w:tab/>
      </w:r>
      <w:r w:rsidR="00B53338">
        <w:t>(3)</w:t>
      </w:r>
      <w:r>
        <w:tab/>
      </w:r>
      <w:r w:rsidR="00B53338">
        <w:t>A contravention of subsection (2) by the treating practitioner does not constitute an offence but may constitute behaviour for which action may be taken under this Part.</w:t>
      </w:r>
    </w:p>
    <w:p w14:paraId="56BABB9F" w14:textId="77777777" w:rsidR="00C00003" w:rsidRDefault="00C00003" w:rsidP="00C00003">
      <w:pPr>
        <w:pStyle w:val="Amain"/>
      </w:pPr>
      <w:r>
        <w:tab/>
      </w:r>
      <w:r w:rsidR="00B53338">
        <w:t>(4)</w:t>
      </w:r>
      <w:r>
        <w:tab/>
      </w:r>
      <w:r w:rsidR="00B53338">
        <w:t>This section applies subject to section 141C.</w:t>
      </w:r>
    </w:p>
    <w:p w14:paraId="54BCA9B6" w14:textId="77777777" w:rsidR="00C00003" w:rsidRDefault="00B53338" w:rsidP="00C00003">
      <w:pPr>
        <w:pStyle w:val="AH5Sec"/>
        <w:rPr>
          <w:szCs w:val="24"/>
        </w:rPr>
      </w:pPr>
      <w:bookmarkStart w:id="191" w:name="_Toc118366645"/>
      <w:r w:rsidRPr="001509D4">
        <w:rPr>
          <w:rStyle w:val="CharSectNo"/>
        </w:rPr>
        <w:t>141B</w:t>
      </w:r>
      <w:r w:rsidR="00C00003" w:rsidRPr="00C00003">
        <w:rPr>
          <w:rStyle w:val="CharSectNo"/>
        </w:rPr>
        <w:tab/>
      </w:r>
      <w:r w:rsidR="00C00003" w:rsidRPr="00C00003">
        <w:rPr>
          <w:szCs w:val="24"/>
        </w:rPr>
        <w:t>Mandatory notifications by treating practitioners of substantial risk of harm to public</w:t>
      </w:r>
      <w:bookmarkEnd w:id="191"/>
    </w:p>
    <w:p w14:paraId="64C79AFC" w14:textId="77777777" w:rsidR="00C00003" w:rsidRDefault="00C00003" w:rsidP="00C00003">
      <w:pPr>
        <w:pStyle w:val="Amain"/>
      </w:pPr>
      <w:r>
        <w:tab/>
      </w:r>
      <w:r w:rsidR="00B53338">
        <w:t>(1)</w:t>
      </w:r>
      <w:r>
        <w:tab/>
      </w:r>
      <w:r w:rsidR="00B53338">
        <w:t>Subsection (2) applies to a registered health practitioner (the treating practitioner) who, in the course of providing a health service to another registered health practitioner (the second health practitioner), forms a reasonable belief that the second health practitioner is placing the public at substantial risk of harm by practising the profession—</w:t>
      </w:r>
    </w:p>
    <w:p w14:paraId="589196A7" w14:textId="77777777" w:rsidR="00154C88" w:rsidRDefault="00154C88" w:rsidP="00154C88">
      <w:pPr>
        <w:pStyle w:val="Apara"/>
      </w:pPr>
      <w:r>
        <w:tab/>
      </w:r>
      <w:r w:rsidR="00B53338">
        <w:t>(a)</w:t>
      </w:r>
      <w:r>
        <w:tab/>
      </w:r>
      <w:r w:rsidR="00B53338">
        <w:t>while the practitioner has an impairment; or</w:t>
      </w:r>
    </w:p>
    <w:p w14:paraId="644D6E17" w14:textId="77777777" w:rsidR="00154C88" w:rsidRDefault="00154C88" w:rsidP="00154C88">
      <w:pPr>
        <w:pStyle w:val="Apara"/>
      </w:pPr>
      <w:r>
        <w:tab/>
      </w:r>
      <w:r w:rsidR="00B53338">
        <w:t>(b)</w:t>
      </w:r>
      <w:r>
        <w:tab/>
      </w:r>
      <w:r w:rsidR="00B53338">
        <w:t>while intoxicated by alcohol or drugs; or</w:t>
      </w:r>
    </w:p>
    <w:p w14:paraId="09855801" w14:textId="77777777" w:rsidR="00154C88" w:rsidRDefault="00154C88" w:rsidP="00154C88">
      <w:pPr>
        <w:pStyle w:val="Apara"/>
      </w:pPr>
      <w:r>
        <w:tab/>
      </w:r>
      <w:r w:rsidR="00B53338">
        <w:t>(c)</w:t>
      </w:r>
      <w:r>
        <w:tab/>
      </w:r>
      <w:r w:rsidR="00B53338">
        <w:t>in a way that constitutes a significant departure from accepted professional standards.</w:t>
      </w:r>
    </w:p>
    <w:p w14:paraId="5B8DC433" w14:textId="77777777" w:rsidR="00154C88" w:rsidRDefault="00154C88" w:rsidP="00154C88">
      <w:pPr>
        <w:pStyle w:val="Amain"/>
      </w:pPr>
      <w:r>
        <w:tab/>
      </w:r>
      <w:r w:rsidR="00B53338">
        <w:t>(2)</w:t>
      </w:r>
      <w:r>
        <w:tab/>
      </w:r>
      <w:r w:rsidR="00B53338">
        <w:t>The treating practitioner must, as soon as practicable after forming the reasonable belief, notify the National Agency of the second health practitioner’s conduct that forms the basis of the reasonable belief.</w:t>
      </w:r>
    </w:p>
    <w:p w14:paraId="68ACCE50" w14:textId="77777777" w:rsidR="00154C88" w:rsidRPr="007171DD" w:rsidRDefault="00154C88" w:rsidP="00154C88">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4873C195" w14:textId="77777777" w:rsidR="00154C88" w:rsidRDefault="00154C88" w:rsidP="00B30521">
      <w:pPr>
        <w:pStyle w:val="Amain"/>
        <w:keepLines/>
      </w:pPr>
      <w:r>
        <w:lastRenderedPageBreak/>
        <w:tab/>
      </w:r>
      <w:r w:rsidR="00B53338">
        <w:t>(3)</w:t>
      </w:r>
      <w:r>
        <w:tab/>
      </w:r>
      <w:r w:rsidR="00B53338">
        <w:t>Subsection (4) applies to a registered health practitioner (also the treating practitioner) who, in the course of providing a health service to a student, forms a reasonable belief that the student has an impairment that, in the course of the student undertaking clinical training, may place the public at substantial risk of harm.</w:t>
      </w:r>
    </w:p>
    <w:p w14:paraId="1BD647E6" w14:textId="77777777" w:rsidR="00154C88" w:rsidRDefault="00154C88" w:rsidP="00154C88">
      <w:pPr>
        <w:pStyle w:val="Amain"/>
      </w:pPr>
      <w:r>
        <w:tab/>
      </w:r>
      <w:r w:rsidR="00B53338">
        <w:t>(4)</w:t>
      </w:r>
      <w:r>
        <w:tab/>
      </w:r>
      <w:r w:rsidR="00B53338">
        <w:t>The treating practitioner must, as soon as practicable after forming the reasonable belief, notify the National Agency of the student’s impairment.</w:t>
      </w:r>
    </w:p>
    <w:p w14:paraId="06910312" w14:textId="77777777" w:rsidR="001E5304" w:rsidRPr="007171DD" w:rsidRDefault="001E5304" w:rsidP="001E5304">
      <w:pPr>
        <w:pStyle w:val="aNote"/>
      </w:pPr>
      <w:r w:rsidRPr="00C21E47">
        <w:rPr>
          <w:rStyle w:val="charItals"/>
        </w:rPr>
        <w:t>Note</w:t>
      </w:r>
      <w:r w:rsidRPr="00C21E47">
        <w:rPr>
          <w:rStyle w:val="charItals"/>
        </w:rPr>
        <w:tab/>
      </w:r>
      <w:r>
        <w:t>See section 237 which provides protection from civil, criminal and administrative liability for persons who, in good faith, make a notification under this Law.</w:t>
      </w:r>
    </w:p>
    <w:p w14:paraId="042F8C14" w14:textId="77777777" w:rsidR="001E5304" w:rsidRDefault="001E5304" w:rsidP="001E5304">
      <w:pPr>
        <w:pStyle w:val="Amain"/>
      </w:pPr>
      <w:r>
        <w:tab/>
      </w:r>
      <w:r w:rsidR="00B53338">
        <w:t>(5)</w:t>
      </w:r>
      <w:r>
        <w:tab/>
      </w:r>
      <w:r w:rsidR="00B53338">
        <w:t>In considering whether the public is being, or may be, placed at substantial risk of harm, the treating practitioner may consider the following matters relating to an impairment of the second health practitioner or student—</w:t>
      </w:r>
    </w:p>
    <w:p w14:paraId="2F1D9A22" w14:textId="77777777" w:rsidR="001E5304" w:rsidRDefault="001E5304" w:rsidP="001E5304">
      <w:pPr>
        <w:pStyle w:val="Apara"/>
      </w:pPr>
      <w:r>
        <w:tab/>
      </w:r>
      <w:r w:rsidR="00B53338">
        <w:t>(a)</w:t>
      </w:r>
      <w:r>
        <w:tab/>
      </w:r>
      <w:r w:rsidR="00B53338">
        <w:t>the nature, extent and severity of the impairment;</w:t>
      </w:r>
    </w:p>
    <w:p w14:paraId="1DAECD0A" w14:textId="77777777" w:rsidR="001E5304" w:rsidRDefault="001E5304" w:rsidP="001E5304">
      <w:pPr>
        <w:pStyle w:val="Apara"/>
      </w:pPr>
      <w:r>
        <w:tab/>
      </w:r>
      <w:r w:rsidR="00B53338">
        <w:t>(b)</w:t>
      </w:r>
      <w:r>
        <w:tab/>
      </w:r>
      <w:r w:rsidR="00B53338">
        <w:t>the extent to which the second health practitioner or student is taking, or is willing to take, steps to manage the impairment;</w:t>
      </w:r>
    </w:p>
    <w:p w14:paraId="55FCC56F" w14:textId="77777777" w:rsidR="001E5304" w:rsidRDefault="001E5304" w:rsidP="001E5304">
      <w:pPr>
        <w:pStyle w:val="Apara"/>
      </w:pPr>
      <w:r>
        <w:tab/>
      </w:r>
      <w:r w:rsidR="00B53338">
        <w:t>(c)</w:t>
      </w:r>
      <w:r>
        <w:tab/>
      </w:r>
      <w:r w:rsidR="00B53338">
        <w:t>the extent to which the impairment can be managed with appropriate treatment;</w:t>
      </w:r>
    </w:p>
    <w:p w14:paraId="5D2F1421" w14:textId="77777777" w:rsidR="001E5304" w:rsidRDefault="001E5304" w:rsidP="001E5304">
      <w:pPr>
        <w:pStyle w:val="Apara"/>
      </w:pPr>
      <w:r>
        <w:tab/>
      </w:r>
      <w:r w:rsidR="00B53338">
        <w:t>(d)</w:t>
      </w:r>
      <w:r>
        <w:tab/>
      </w:r>
      <w:r w:rsidR="00B53338">
        <w:t>any other matter the treating practitioner considers is relevant to the risk of harm the impairment poses to the public.</w:t>
      </w:r>
    </w:p>
    <w:p w14:paraId="722429E6" w14:textId="77777777" w:rsidR="001E5304" w:rsidRDefault="001E5304" w:rsidP="001E5304">
      <w:pPr>
        <w:pStyle w:val="Amain"/>
      </w:pPr>
      <w:r>
        <w:tab/>
      </w:r>
      <w:r w:rsidR="00B53338">
        <w:t>(6)</w:t>
      </w:r>
      <w:r>
        <w:tab/>
      </w:r>
      <w:r w:rsidR="00B53338">
        <w:t>A contravention of subsection (2) or (4) by the treating practitioner does not constitute an offence but may constitute behaviour for which action may be taken under this Part.</w:t>
      </w:r>
    </w:p>
    <w:p w14:paraId="70685CAE" w14:textId="77777777" w:rsidR="001E5304" w:rsidRDefault="001E5304" w:rsidP="001E5304">
      <w:pPr>
        <w:pStyle w:val="Amain"/>
      </w:pPr>
      <w:r>
        <w:tab/>
      </w:r>
      <w:r w:rsidR="00B53338">
        <w:t>(7)</w:t>
      </w:r>
      <w:r>
        <w:tab/>
      </w:r>
      <w:r w:rsidR="00B53338">
        <w:t>This section applies subject to section 141C.</w:t>
      </w:r>
    </w:p>
    <w:p w14:paraId="6EB8706D" w14:textId="77777777" w:rsidR="00B53338" w:rsidRPr="003F5604" w:rsidRDefault="001E5304" w:rsidP="00B30521">
      <w:pPr>
        <w:pStyle w:val="AH5Sec"/>
        <w:rPr>
          <w:szCs w:val="24"/>
        </w:rPr>
      </w:pPr>
      <w:bookmarkStart w:id="192" w:name="_Toc118366646"/>
      <w:r w:rsidRPr="001509D4">
        <w:rPr>
          <w:rStyle w:val="CharSectNo"/>
        </w:rPr>
        <w:lastRenderedPageBreak/>
        <w:t>141</w:t>
      </w:r>
      <w:r w:rsidR="003F5604" w:rsidRPr="001509D4">
        <w:rPr>
          <w:rStyle w:val="CharSectNo"/>
        </w:rPr>
        <w:t>C</w:t>
      </w:r>
      <w:r w:rsidRPr="00C00003">
        <w:rPr>
          <w:rStyle w:val="CharSectNo"/>
        </w:rPr>
        <w:tab/>
      </w:r>
      <w:r w:rsidR="003F5604">
        <w:t>When practitioner does not form reasonable belief in course of providing health service</w:t>
      </w:r>
      <w:bookmarkEnd w:id="192"/>
    </w:p>
    <w:p w14:paraId="34BDF11F" w14:textId="77777777" w:rsidR="003F5604" w:rsidRDefault="003F5604" w:rsidP="00B30521">
      <w:pPr>
        <w:pStyle w:val="Amain"/>
        <w:keepNext/>
      </w:pPr>
      <w:r>
        <w:tab/>
      </w:r>
      <w:r w:rsidR="00B53338">
        <w:t>(1)</w:t>
      </w:r>
      <w:r>
        <w:tab/>
      </w:r>
      <w:r w:rsidR="00B53338">
        <w:t>This section applies if a registered health practitioner (the first health practitioner) forms a reasonable belief about—</w:t>
      </w:r>
    </w:p>
    <w:p w14:paraId="75D7FEE9" w14:textId="77777777" w:rsidR="003F5604" w:rsidRDefault="003F5604" w:rsidP="003F5604">
      <w:pPr>
        <w:pStyle w:val="Apara"/>
      </w:pPr>
      <w:r>
        <w:tab/>
      </w:r>
      <w:r w:rsidR="00B53338">
        <w:t>(a)</w:t>
      </w:r>
      <w:r>
        <w:tab/>
      </w:r>
      <w:r w:rsidR="00B53338">
        <w:t>a matter, relating to another registered health practitioner (the second health practitioner), mentioned in section 141A(1) or 141B(1); or</w:t>
      </w:r>
    </w:p>
    <w:p w14:paraId="7A5B29E0" w14:textId="77777777" w:rsidR="003F5604" w:rsidRDefault="003F5604" w:rsidP="003F5604">
      <w:pPr>
        <w:pStyle w:val="Apara"/>
      </w:pPr>
      <w:r>
        <w:tab/>
      </w:r>
      <w:r w:rsidR="00B53338">
        <w:t>(b)</w:t>
      </w:r>
      <w:r>
        <w:tab/>
      </w:r>
      <w:r w:rsidR="00B53338">
        <w:t>a matter, relating to a student, mentioned in section 141B(3).</w:t>
      </w:r>
    </w:p>
    <w:p w14:paraId="166272AF" w14:textId="77777777" w:rsidR="003F5604" w:rsidRDefault="003F5604" w:rsidP="003F5604">
      <w:pPr>
        <w:pStyle w:val="Amain"/>
      </w:pPr>
      <w:r>
        <w:tab/>
      </w:r>
      <w:r w:rsidR="00B53338">
        <w:t>(2)</w:t>
      </w:r>
      <w:r>
        <w:tab/>
      </w:r>
      <w:r w:rsidR="00B53338">
        <w:t>For this Division, the first health practitioner is taken not to form the reasonable belief in the course of providing a health service to the second health practitioner or student if—</w:t>
      </w:r>
    </w:p>
    <w:p w14:paraId="59D6643C" w14:textId="77777777" w:rsidR="003F5604" w:rsidRDefault="003F5604" w:rsidP="003F5604">
      <w:pPr>
        <w:pStyle w:val="Apara"/>
      </w:pPr>
      <w:r>
        <w:tab/>
      </w:r>
      <w:r w:rsidR="00B53338">
        <w:t>(a)</w:t>
      </w:r>
      <w:r>
        <w:tab/>
      </w:r>
      <w:r w:rsidR="00B53338">
        <w:t>the first health practitioner—</w:t>
      </w:r>
    </w:p>
    <w:p w14:paraId="10D048A3" w14:textId="77777777" w:rsidR="003F5604" w:rsidRDefault="003F5604" w:rsidP="003F5604">
      <w:pPr>
        <w:pStyle w:val="Asubpara"/>
      </w:pPr>
      <w:r>
        <w:tab/>
      </w:r>
      <w:r w:rsidR="00B53338">
        <w:t>(i)</w:t>
      </w:r>
      <w:r>
        <w:tab/>
      </w:r>
      <w:r w:rsidR="00B53338">
        <w:t>is employed or otherwise engaged by an insurer that provides professional indemnity insurance that relates to the second health practitioner or student; and</w:t>
      </w:r>
    </w:p>
    <w:p w14:paraId="217F4BD7" w14:textId="77777777" w:rsidR="003F5604" w:rsidRDefault="003F5604" w:rsidP="003F5604">
      <w:pPr>
        <w:pStyle w:val="Asubpara"/>
      </w:pPr>
      <w:r>
        <w:tab/>
      </w:r>
      <w:r w:rsidR="00B53338">
        <w:t>(ii)</w:t>
      </w:r>
      <w:r>
        <w:tab/>
      </w:r>
      <w:r w:rsidR="00B53338">
        <w:t>forms the reasonable belief about the matter as a result of a disclosure made by a person to the first health practitioner in the course of a legal proceeding or the provision of legal advice arising from the insurance policy; or</w:t>
      </w:r>
    </w:p>
    <w:p w14:paraId="2B8D3A8B" w14:textId="77777777" w:rsidR="003F5604" w:rsidRDefault="00CB486B" w:rsidP="003F5604">
      <w:pPr>
        <w:pStyle w:val="Apara"/>
      </w:pPr>
      <w:r>
        <w:tab/>
      </w:r>
      <w:r w:rsidR="00B53338">
        <w:t>(b)</w:t>
      </w:r>
      <w:r>
        <w:tab/>
      </w:r>
      <w:r w:rsidR="00B53338">
        <w:t>the first health practitioner forms the reasonable belief in the course of providing advice in relation to the matter for the purposes of a legal proceeding or the preparation of legal advice; or</w:t>
      </w:r>
    </w:p>
    <w:p w14:paraId="640BAC41" w14:textId="77777777" w:rsidR="00CB486B" w:rsidRDefault="00CB486B" w:rsidP="00CB486B">
      <w:pPr>
        <w:pStyle w:val="Apara"/>
      </w:pPr>
      <w:r>
        <w:tab/>
      </w:r>
      <w:r w:rsidR="00B53338">
        <w:t>(c)</w:t>
      </w:r>
      <w:r>
        <w:tab/>
      </w:r>
      <w:r w:rsidR="00B53338">
        <w:t>the first health practitioner is a legal practitioner and forms the reasonable belief in the course of providing legal services to the second health practitioner or student in relation to a legal proceeding or the preparation of legal advice in which the matter is an issue; or</w:t>
      </w:r>
    </w:p>
    <w:p w14:paraId="2EDC1793" w14:textId="77777777" w:rsidR="00CB486B" w:rsidRDefault="00CB486B" w:rsidP="00B30521">
      <w:pPr>
        <w:pStyle w:val="Apara"/>
        <w:keepNext/>
      </w:pPr>
      <w:r>
        <w:lastRenderedPageBreak/>
        <w:tab/>
      </w:r>
      <w:r w:rsidR="00B53338">
        <w:t>(d)</w:t>
      </w:r>
      <w:r>
        <w:tab/>
      </w:r>
      <w:r w:rsidR="00B53338">
        <w:t>the first health practitioner—</w:t>
      </w:r>
    </w:p>
    <w:p w14:paraId="4C8133B3" w14:textId="77777777" w:rsidR="00CB486B" w:rsidRDefault="00CB486B" w:rsidP="00CB486B">
      <w:pPr>
        <w:pStyle w:val="Asubpara"/>
      </w:pPr>
      <w:r>
        <w:tab/>
      </w:r>
      <w:r w:rsidR="00B53338">
        <w:t>(i)</w:t>
      </w:r>
      <w:r>
        <w:tab/>
      </w:r>
      <w:r w:rsidR="00B53338">
        <w:t>forms the reasonable belief in the course of exercising functions as a member of a quality assurance committee, council or other body approved or authorised under an Act of a participating jurisdiction; and</w:t>
      </w:r>
    </w:p>
    <w:p w14:paraId="13A936F1" w14:textId="77777777" w:rsidR="00CB486B" w:rsidRDefault="00CB486B" w:rsidP="00CB486B">
      <w:pPr>
        <w:pStyle w:val="Asubpara"/>
      </w:pPr>
      <w:r>
        <w:tab/>
      </w:r>
      <w:r w:rsidR="00B53338">
        <w:t>(ii)</w:t>
      </w:r>
      <w:r>
        <w:tab/>
      </w:r>
      <w:r w:rsidR="00B53338">
        <w:t>is unable to disclose the information that forms the basis of the reasonable belief because a provision of that Act prohibits the disclosure of the information; or</w:t>
      </w:r>
    </w:p>
    <w:p w14:paraId="5DAD7804" w14:textId="77777777" w:rsidR="00CB486B" w:rsidRDefault="00CB486B" w:rsidP="00CB486B">
      <w:pPr>
        <w:pStyle w:val="Apara"/>
      </w:pPr>
      <w:r>
        <w:tab/>
      </w:r>
      <w:r w:rsidR="00B53338">
        <w:t>(e)</w:t>
      </w:r>
      <w:r>
        <w:tab/>
      </w:r>
      <w:r w:rsidR="00B53338">
        <w:t>the first health practitioner knows, or reasonably believes, the National Agency has been notified of the matter that forms the basis of the reasonable belief.</w:t>
      </w:r>
    </w:p>
    <w:p w14:paraId="62E221B2" w14:textId="77777777" w:rsidR="00A0710A" w:rsidRPr="003F5604" w:rsidRDefault="00A0710A" w:rsidP="00A0710A">
      <w:pPr>
        <w:pStyle w:val="AH5Sec"/>
        <w:rPr>
          <w:szCs w:val="24"/>
        </w:rPr>
      </w:pPr>
      <w:bookmarkStart w:id="193" w:name="_Toc118366647"/>
      <w:r w:rsidRPr="001509D4">
        <w:rPr>
          <w:rStyle w:val="CharSectNo"/>
        </w:rPr>
        <w:t>142</w:t>
      </w:r>
      <w:r w:rsidRPr="00C00003">
        <w:rPr>
          <w:rStyle w:val="CharSectNo"/>
        </w:rPr>
        <w:tab/>
      </w:r>
      <w:r w:rsidRPr="007606EC">
        <w:rPr>
          <w:szCs w:val="24"/>
        </w:rPr>
        <w:t>Mandatory notifications by employers</w:t>
      </w:r>
      <w:bookmarkEnd w:id="193"/>
    </w:p>
    <w:p w14:paraId="18338741" w14:textId="77777777" w:rsidR="00020777" w:rsidRPr="007606EC" w:rsidRDefault="00020777" w:rsidP="001E187B">
      <w:pPr>
        <w:pStyle w:val="Amain"/>
        <w:keepNext/>
      </w:pPr>
      <w:r>
        <w:tab/>
      </w:r>
      <w:r w:rsidRPr="007606EC">
        <w:t>(1)</w:t>
      </w:r>
      <w:r w:rsidRPr="007606EC">
        <w:tab/>
        <w:t>If an employer of a registered health practitioner reasonably believes the health practitioner has behaved in a way that constitutes notifiable conduct, the employer must notify the National Agency of the notifiable conduct.</w:t>
      </w:r>
    </w:p>
    <w:p w14:paraId="546490F8" w14:textId="4592BA08" w:rsidR="000E5E71" w:rsidRPr="005A4E60" w:rsidRDefault="000E5E71" w:rsidP="000E5E71">
      <w:pPr>
        <w:pStyle w:val="aExamHdgss"/>
        <w:rPr>
          <w:lang w:eastAsia="en-AU"/>
        </w:rPr>
      </w:pPr>
      <w:r w:rsidRPr="005A4E60">
        <w:rPr>
          <w:lang w:eastAsia="en-AU"/>
        </w:rPr>
        <w:t>Example</w:t>
      </w:r>
    </w:p>
    <w:p w14:paraId="311A49D2" w14:textId="77777777" w:rsidR="000E5E71" w:rsidRPr="005A4E60" w:rsidRDefault="000E5E71" w:rsidP="000E5E71">
      <w:pPr>
        <w:pStyle w:val="aExamss"/>
        <w:rPr>
          <w:lang w:eastAsia="en-AU"/>
        </w:rPr>
      </w:pPr>
      <w:r w:rsidRPr="005A4E60">
        <w:rPr>
          <w:lang w:eastAsia="en-AU"/>
        </w:rPr>
        <w:t>An employer takes action against a registered health practitioner by withdrawing or restricting the practitioner’s clinical privileges at a hospital because the employer reasonably believes the public is at risk of harm by the practitioner practising the profession in a way that constitutes a significant departure from accepted professional standards—see paragraph (d) of the definition of </w:t>
      </w:r>
      <w:bookmarkStart w:id="194" w:name="sec.91-frag-def.notifiableconduct"/>
      <w:bookmarkEnd w:id="194"/>
      <w:r w:rsidRPr="005A4E60">
        <w:rPr>
          <w:b/>
          <w:bCs/>
          <w:i/>
          <w:iCs/>
          <w:lang w:eastAsia="en-AU"/>
        </w:rPr>
        <w:t>notifiable conduct</w:t>
      </w:r>
      <w:r w:rsidRPr="005A4E60">
        <w:rPr>
          <w:lang w:eastAsia="en-AU"/>
        </w:rPr>
        <w:t> in section 140. The employer must notify the National Agency of the notifiable conduct.</w:t>
      </w:r>
    </w:p>
    <w:p w14:paraId="0BD87713" w14:textId="77777777"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0A5CB8B2" w14:textId="77777777" w:rsidR="00020777" w:rsidRPr="007606EC" w:rsidRDefault="00020777" w:rsidP="00586C08">
      <w:pPr>
        <w:pStyle w:val="Amain"/>
        <w:keepNext/>
        <w:keepLines/>
      </w:pPr>
      <w:r>
        <w:lastRenderedPageBreak/>
        <w:tab/>
      </w:r>
      <w:r w:rsidRPr="007606EC">
        <w:t>(2)</w:t>
      </w:r>
      <w:r w:rsidRPr="007606EC">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14:paraId="22263F43" w14:textId="77777777" w:rsidR="00020777" w:rsidRPr="007606EC" w:rsidRDefault="00020777" w:rsidP="00020777">
      <w:pPr>
        <w:pStyle w:val="Amain"/>
      </w:pPr>
      <w:r>
        <w:tab/>
      </w:r>
      <w:r w:rsidRPr="007606EC">
        <w:t>(3)</w:t>
      </w:r>
      <w:r w:rsidRPr="007606EC">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14:paraId="3055A277" w14:textId="77777777" w:rsidR="00020777" w:rsidRPr="007606EC" w:rsidRDefault="00020777" w:rsidP="00020777">
      <w:pPr>
        <w:pStyle w:val="Amain"/>
      </w:pPr>
      <w:r>
        <w:tab/>
      </w:r>
      <w:r w:rsidRPr="007606EC">
        <w:t>(4)</w:t>
      </w:r>
      <w:r w:rsidRPr="007606EC">
        <w:tab/>
        <w:t>In this section—</w:t>
      </w:r>
    </w:p>
    <w:p w14:paraId="604680C0" w14:textId="77777777" w:rsidR="00020777" w:rsidRPr="007606EC" w:rsidRDefault="00020777" w:rsidP="00020777">
      <w:pPr>
        <w:pStyle w:val="aDef"/>
      </w:pPr>
      <w:r w:rsidRPr="002E4286">
        <w:rPr>
          <w:rStyle w:val="charBoldItals"/>
        </w:rPr>
        <w:t>employer</w:t>
      </w:r>
      <w:r w:rsidRPr="007606EC">
        <w:t>, of a registered health practitioner, means an entity that employs the health practitioner under a contract of employment or a contract for services.</w:t>
      </w:r>
    </w:p>
    <w:p w14:paraId="0BC63792" w14:textId="77777777" w:rsidR="00020777" w:rsidRPr="007606EC" w:rsidRDefault="00020777" w:rsidP="00020777">
      <w:pPr>
        <w:pStyle w:val="aDef"/>
      </w:pPr>
      <w:r w:rsidRPr="002E4286">
        <w:rPr>
          <w:rStyle w:val="charBoldItals"/>
        </w:rPr>
        <w:t>licensing authority</w:t>
      </w:r>
      <w:r w:rsidRPr="007606EC">
        <w:t>, of an employer, means an entity that under a law of a participating jurisdiction is responsible for licensing, registering or authorising the employer to conduct the employer’s business.</w:t>
      </w:r>
    </w:p>
    <w:p w14:paraId="4E4E8C24" w14:textId="77777777" w:rsidR="00020777" w:rsidRPr="007606EC" w:rsidRDefault="00020777" w:rsidP="00020777">
      <w:pPr>
        <w:pStyle w:val="AH5Sec"/>
      </w:pPr>
      <w:bookmarkStart w:id="195" w:name="_Toc118366648"/>
      <w:r w:rsidRPr="001509D4">
        <w:rPr>
          <w:rStyle w:val="CharSectNo"/>
        </w:rPr>
        <w:t>143</w:t>
      </w:r>
      <w:r w:rsidRPr="007606EC">
        <w:tab/>
      </w:r>
      <w:r w:rsidRPr="007606EC">
        <w:rPr>
          <w:szCs w:val="24"/>
        </w:rPr>
        <w:t>Mandatory notifications by education providers</w:t>
      </w:r>
      <w:bookmarkEnd w:id="195"/>
    </w:p>
    <w:p w14:paraId="36633272" w14:textId="77777777" w:rsidR="00020777" w:rsidRDefault="00020777" w:rsidP="00020777">
      <w:pPr>
        <w:pStyle w:val="Amain"/>
      </w:pPr>
      <w:r>
        <w:tab/>
      </w:r>
      <w:r w:rsidRPr="007606EC">
        <w:t>(1)</w:t>
      </w:r>
      <w:r w:rsidRPr="007606EC">
        <w:tab/>
        <w:t>An education provider must notify the National Agency if the provider reasonably believes—</w:t>
      </w:r>
    </w:p>
    <w:p w14:paraId="16931270" w14:textId="77777777" w:rsidR="00020777" w:rsidRDefault="00020777" w:rsidP="00020777">
      <w:pPr>
        <w:pStyle w:val="Apara"/>
      </w:pPr>
      <w:r>
        <w:tab/>
        <w:t>(</w:t>
      </w:r>
      <w:r w:rsidRPr="007606EC">
        <w:t>a)</w:t>
      </w:r>
      <w:r w:rsidRPr="007606EC">
        <w:tab/>
        <w:t>a student enrolled in a program of study provided by the provider has an impairment that, in the course of the student undertaking clinical training as part of the program of study, may place the public at substantial risk of harm; or</w:t>
      </w:r>
    </w:p>
    <w:p w14:paraId="2337100E" w14:textId="77777777" w:rsidR="00020777" w:rsidRPr="007606EC" w:rsidRDefault="00020777" w:rsidP="00586C08">
      <w:pPr>
        <w:pStyle w:val="Apara"/>
        <w:keepNext/>
        <w:keepLines/>
      </w:pPr>
      <w:r>
        <w:lastRenderedPageBreak/>
        <w:tab/>
        <w:t>(</w:t>
      </w:r>
      <w:r w:rsidRPr="007606EC">
        <w:t>b)</w:t>
      </w:r>
      <w:r w:rsidRPr="007606EC">
        <w:tab/>
        <w:t>a student for whom the education provider has arranged clinical training has an impairment that, in the course of the student undertaking the clinical training, may place the public at substantial risk of harm;</w:t>
      </w:r>
    </w:p>
    <w:p w14:paraId="126FB9DD" w14:textId="77777777" w:rsidR="00020777" w:rsidRPr="007606EC" w:rsidRDefault="00020777" w:rsidP="00586C08">
      <w:pPr>
        <w:pStyle w:val="aNote"/>
        <w:keepNext/>
        <w:keepLines/>
      </w:pPr>
      <w:r w:rsidRPr="00C21E47">
        <w:rPr>
          <w:rStyle w:val="charItals"/>
        </w:rPr>
        <w:t>Note</w:t>
      </w:r>
      <w:r w:rsidRPr="00C21E47">
        <w:rPr>
          <w:rStyle w:val="charItals"/>
        </w:rPr>
        <w:tab/>
      </w:r>
      <w:r w:rsidRPr="007606EC">
        <w:t>See section 237 which provides protection from civil, criminal and administrative liability for persons who make a notification under this Law. Section 237</w:t>
      </w:r>
      <w:r w:rsidR="00766C6B">
        <w:t xml:space="preserve"> </w:t>
      </w:r>
      <w:r w:rsidRPr="007606EC">
        <w:t>(3) provides that the making of a notification does not constitute a breach of professional etiquette or ethics or a departure from accepted standards of professional conduct and nor is any liability for defamation incurred.</w:t>
      </w:r>
    </w:p>
    <w:p w14:paraId="6339FF6B" w14:textId="77777777" w:rsidR="00020777" w:rsidRPr="007606EC" w:rsidRDefault="00020777" w:rsidP="00020777">
      <w:pPr>
        <w:pStyle w:val="Amain"/>
      </w:pPr>
      <w:r>
        <w:tab/>
      </w:r>
      <w:r w:rsidRPr="007606EC">
        <w:t>(2)</w:t>
      </w:r>
      <w:r w:rsidRPr="007606EC">
        <w:tab/>
        <w:t>A contravention of subsection (1) does not constitute an offence.</w:t>
      </w:r>
    </w:p>
    <w:p w14:paraId="43088530" w14:textId="77777777" w:rsidR="00020777" w:rsidRDefault="00020777" w:rsidP="00020777">
      <w:pPr>
        <w:pStyle w:val="Amain"/>
      </w:pPr>
      <w:r>
        <w:tab/>
      </w:r>
      <w:r w:rsidRPr="007606EC">
        <w:t>(3)</w:t>
      </w:r>
      <w:r w:rsidRPr="007606EC">
        <w:tab/>
        <w:t xml:space="preserve">However, if an education provider </w:t>
      </w:r>
      <w:r w:rsidR="001E187B">
        <w:t>does not comply with subsection </w:t>
      </w:r>
      <w:r w:rsidRPr="007606EC">
        <w:t>(1)—</w:t>
      </w:r>
    </w:p>
    <w:p w14:paraId="38EA49B2" w14:textId="77777777" w:rsidR="00020777" w:rsidRDefault="00020777" w:rsidP="00020777">
      <w:pPr>
        <w:pStyle w:val="Apara"/>
      </w:pPr>
      <w:r>
        <w:tab/>
        <w:t>(</w:t>
      </w:r>
      <w:r w:rsidRPr="007606EC">
        <w:t>a)</w:t>
      </w:r>
      <w:r w:rsidRPr="007606EC">
        <w:tab/>
        <w:t xml:space="preserve">the National Board </w:t>
      </w:r>
      <w:r w:rsidR="001179DC">
        <w:rPr>
          <w:color w:val="000000"/>
          <w:sz w:val="23"/>
          <w:szCs w:val="23"/>
          <w:lang w:val="en"/>
        </w:rPr>
        <w:t>established for the student’s health profession</w:t>
      </w:r>
      <w:r w:rsidRPr="007606EC">
        <w:t xml:space="preserve"> must publish details of the failure on the Board’s website; and</w:t>
      </w:r>
    </w:p>
    <w:p w14:paraId="0F1A018A" w14:textId="77777777" w:rsidR="00020777" w:rsidRPr="007606EC" w:rsidRDefault="00020777" w:rsidP="00020777">
      <w:pPr>
        <w:pStyle w:val="Apara"/>
      </w:pPr>
      <w:r>
        <w:tab/>
        <w:t>(</w:t>
      </w:r>
      <w:r w:rsidRPr="007606EC">
        <w:t>b)</w:t>
      </w:r>
      <w:r w:rsidRPr="007606EC">
        <w:tab/>
        <w:t>the National Agency may, on the recommendation of the National Board, include a statement about the failure in the Agency’s annual report.</w:t>
      </w:r>
    </w:p>
    <w:p w14:paraId="73B9D6BC" w14:textId="77777777" w:rsidR="00020777" w:rsidRPr="001509D4" w:rsidRDefault="00020777" w:rsidP="00020777">
      <w:pPr>
        <w:pStyle w:val="AH3Div"/>
      </w:pPr>
      <w:bookmarkStart w:id="196" w:name="_Toc118366649"/>
      <w:r w:rsidRPr="001509D4">
        <w:rPr>
          <w:rStyle w:val="CharDivNo"/>
        </w:rPr>
        <w:t>Division 3</w:t>
      </w:r>
      <w:r w:rsidRPr="007606EC">
        <w:tab/>
      </w:r>
      <w:r w:rsidRPr="001509D4">
        <w:rPr>
          <w:rStyle w:val="CharDivText"/>
        </w:rPr>
        <w:t>Voluntary notifications</w:t>
      </w:r>
      <w:bookmarkEnd w:id="196"/>
    </w:p>
    <w:p w14:paraId="3B6FCEB4" w14:textId="77777777" w:rsidR="00020777" w:rsidRPr="007606EC" w:rsidRDefault="00020777" w:rsidP="00020777">
      <w:pPr>
        <w:pStyle w:val="AH5Sec"/>
      </w:pPr>
      <w:bookmarkStart w:id="197" w:name="_Toc118366650"/>
      <w:r w:rsidRPr="001509D4">
        <w:rPr>
          <w:rStyle w:val="CharSectNo"/>
        </w:rPr>
        <w:t>144</w:t>
      </w:r>
      <w:r w:rsidRPr="007606EC">
        <w:tab/>
      </w:r>
      <w:r w:rsidRPr="007606EC">
        <w:rPr>
          <w:szCs w:val="24"/>
        </w:rPr>
        <w:t>Grounds for voluntary notification</w:t>
      </w:r>
      <w:bookmarkEnd w:id="197"/>
    </w:p>
    <w:p w14:paraId="4B599227" w14:textId="77777777" w:rsidR="00020777" w:rsidRDefault="00020777" w:rsidP="00020777">
      <w:pPr>
        <w:pStyle w:val="Amain"/>
      </w:pPr>
      <w:r>
        <w:tab/>
      </w:r>
      <w:r w:rsidRPr="007606EC">
        <w:t>(1)</w:t>
      </w:r>
      <w:r w:rsidRPr="007606EC">
        <w:tab/>
        <w:t>A voluntary notification about a registered health practitioner may be made to the National Agency on any of the following grounds—</w:t>
      </w:r>
    </w:p>
    <w:p w14:paraId="4648B5F0" w14:textId="77777777" w:rsidR="00020777" w:rsidRDefault="00020777" w:rsidP="00020777">
      <w:pPr>
        <w:pStyle w:val="Apara"/>
      </w:pPr>
      <w:r>
        <w:tab/>
        <w:t>(</w:t>
      </w:r>
      <w:r w:rsidRPr="007606EC">
        <w:t>a)</w:t>
      </w:r>
      <w:r w:rsidRPr="007606EC">
        <w:tab/>
        <w:t>that the practitioner’s professional conduct is, or may be, of a lesser standard than that which might reasonably be expected of the practitioner by the public or the practitioner’s professional peers;</w:t>
      </w:r>
    </w:p>
    <w:p w14:paraId="6E7894DF" w14:textId="77777777" w:rsidR="00020777" w:rsidRDefault="00020777" w:rsidP="00020777">
      <w:pPr>
        <w:pStyle w:val="Apara"/>
      </w:pPr>
      <w:r>
        <w:tab/>
        <w:t>(</w:t>
      </w:r>
      <w:r w:rsidRPr="007606EC">
        <w:t>b)</w:t>
      </w:r>
      <w:r w:rsidRPr="007606EC">
        <w:tab/>
        <w:t>that the knowledge, skill or judgment possessed, or care exercised by, the practitioner in the practice of the practitioner’s health profession is, or may be, below the standard reasonably expected;</w:t>
      </w:r>
    </w:p>
    <w:p w14:paraId="22F4234D" w14:textId="77777777" w:rsidR="00020777" w:rsidRDefault="00020777" w:rsidP="00020777">
      <w:pPr>
        <w:pStyle w:val="Apara"/>
      </w:pPr>
      <w:r>
        <w:lastRenderedPageBreak/>
        <w:tab/>
        <w:t>(</w:t>
      </w:r>
      <w:r w:rsidRPr="007606EC">
        <w:t>c)</w:t>
      </w:r>
      <w:r w:rsidRPr="007606EC">
        <w:tab/>
        <w:t>that the practitioner is not, or may not be, a suitable person to hold registration in the health profession, including, for example, that the practitioner is not a fit and proper person to be registered in the profession;</w:t>
      </w:r>
    </w:p>
    <w:p w14:paraId="0AFB1738" w14:textId="77777777" w:rsidR="00020777" w:rsidRDefault="00020777" w:rsidP="00020777">
      <w:pPr>
        <w:pStyle w:val="Apara"/>
      </w:pPr>
      <w:r>
        <w:tab/>
        <w:t>(</w:t>
      </w:r>
      <w:r w:rsidRPr="007606EC">
        <w:t>d)</w:t>
      </w:r>
      <w:r w:rsidRPr="007606EC">
        <w:tab/>
        <w:t>that the practitioner has, or may have, an impairment;</w:t>
      </w:r>
    </w:p>
    <w:p w14:paraId="5DB67571" w14:textId="77777777" w:rsidR="00020777" w:rsidRDefault="00020777" w:rsidP="00020777">
      <w:pPr>
        <w:pStyle w:val="Apara"/>
      </w:pPr>
      <w:r>
        <w:tab/>
        <w:t>(</w:t>
      </w:r>
      <w:r w:rsidRPr="007606EC">
        <w:t>e)</w:t>
      </w:r>
      <w:r w:rsidRPr="007606EC">
        <w:tab/>
        <w:t>that the practitioner has, or may have, contravened this Law;</w:t>
      </w:r>
    </w:p>
    <w:p w14:paraId="3BC44F6F" w14:textId="77777777" w:rsidR="00020777" w:rsidRDefault="00020777" w:rsidP="00020777">
      <w:pPr>
        <w:pStyle w:val="Apara"/>
      </w:pPr>
      <w:r>
        <w:tab/>
        <w:t>(</w:t>
      </w:r>
      <w:r w:rsidRPr="007606EC">
        <w:t>f)</w:t>
      </w:r>
      <w:r w:rsidRPr="007606EC">
        <w:tab/>
        <w:t>that the practitioner has, or may have, contravened a condition of the practitioner’s registration or an undertaking given by the practitioner to a National Board;</w:t>
      </w:r>
    </w:p>
    <w:p w14:paraId="752837ED" w14:textId="77777777" w:rsidR="00020777" w:rsidRPr="007606EC" w:rsidRDefault="00020777" w:rsidP="00020777">
      <w:pPr>
        <w:pStyle w:val="Apara"/>
      </w:pPr>
      <w:r>
        <w:tab/>
        <w:t>(</w:t>
      </w:r>
      <w:r w:rsidRPr="007606EC">
        <w:t>g)</w:t>
      </w:r>
      <w:r w:rsidRPr="007606EC">
        <w:tab/>
        <w:t>that the practitioner’s registration was, or may have been, improperly obtained because the practitioner or someone else gave the National Board information or a document that was false or misleading in a material particular.</w:t>
      </w:r>
    </w:p>
    <w:p w14:paraId="22F680CD" w14:textId="77777777" w:rsidR="00020777" w:rsidRDefault="00020777" w:rsidP="00020777">
      <w:pPr>
        <w:pStyle w:val="Amain"/>
      </w:pPr>
      <w:r>
        <w:tab/>
      </w:r>
      <w:r w:rsidRPr="007606EC">
        <w:t>(2)</w:t>
      </w:r>
      <w:r w:rsidRPr="007606EC">
        <w:tab/>
        <w:t>A voluntary notification about a student may be made to the National Agency on the grounds that—</w:t>
      </w:r>
    </w:p>
    <w:p w14:paraId="65B7FC22" w14:textId="77777777" w:rsidR="00020777" w:rsidRDefault="00020777" w:rsidP="00020777">
      <w:pPr>
        <w:pStyle w:val="Apara"/>
      </w:pPr>
      <w:r>
        <w:tab/>
        <w:t>(</w:t>
      </w:r>
      <w:r w:rsidRPr="007606EC">
        <w:t>a)</w:t>
      </w:r>
      <w:r w:rsidRPr="007606EC">
        <w:tab/>
        <w:t>the student has been charged with an offence, or has been convicted or found guilty of an offence, that is punishable by 12 months imprisonment or more; or</w:t>
      </w:r>
    </w:p>
    <w:p w14:paraId="5E507F03" w14:textId="77777777" w:rsidR="00020777" w:rsidRDefault="00020777" w:rsidP="00020777">
      <w:pPr>
        <w:pStyle w:val="Apara"/>
      </w:pPr>
      <w:r>
        <w:tab/>
        <w:t>(</w:t>
      </w:r>
      <w:r w:rsidRPr="007606EC">
        <w:t>b)</w:t>
      </w:r>
      <w:r w:rsidRPr="007606EC">
        <w:tab/>
        <w:t>the student has, or may have, an impairment; or</w:t>
      </w:r>
    </w:p>
    <w:p w14:paraId="51258E0D" w14:textId="77777777" w:rsidR="00020777" w:rsidRPr="007606EC" w:rsidRDefault="00020777" w:rsidP="00020777">
      <w:pPr>
        <w:pStyle w:val="Apara"/>
      </w:pPr>
      <w:r>
        <w:tab/>
        <w:t>(</w:t>
      </w:r>
      <w:r w:rsidRPr="007606EC">
        <w:t>c)</w:t>
      </w:r>
      <w:r w:rsidRPr="007606EC">
        <w:tab/>
        <w:t>that the student has, or may have, contravened a condition of the student’s registration or an undertaking given by the student to a National Board.</w:t>
      </w:r>
    </w:p>
    <w:p w14:paraId="28C75B25" w14:textId="77777777" w:rsidR="00020777" w:rsidRPr="007606EC" w:rsidRDefault="00020777" w:rsidP="00020777">
      <w:pPr>
        <w:pStyle w:val="AH5Sec"/>
      </w:pPr>
      <w:bookmarkStart w:id="198" w:name="_Toc118366651"/>
      <w:r w:rsidRPr="001509D4">
        <w:rPr>
          <w:rStyle w:val="CharSectNo"/>
        </w:rPr>
        <w:t>145</w:t>
      </w:r>
      <w:r w:rsidRPr="007606EC">
        <w:tab/>
      </w:r>
      <w:r w:rsidRPr="007606EC">
        <w:rPr>
          <w:szCs w:val="24"/>
        </w:rPr>
        <w:t>Who may make voluntary notification</w:t>
      </w:r>
      <w:bookmarkEnd w:id="198"/>
    </w:p>
    <w:p w14:paraId="03006CCB" w14:textId="77777777" w:rsidR="00020777" w:rsidRPr="007606EC" w:rsidRDefault="00020777" w:rsidP="001E187B">
      <w:pPr>
        <w:pStyle w:val="Amainreturn"/>
        <w:keepNext/>
      </w:pPr>
      <w:r w:rsidRPr="007606EC">
        <w:t>Any entity that believes that a ground on which a voluntary notification may be made exists in relation to a registered health practitioner or a student may notify the National Agency.</w:t>
      </w:r>
    </w:p>
    <w:p w14:paraId="425A4CC3" w14:textId="77777777" w:rsidR="00020777" w:rsidRPr="007606EC" w:rsidRDefault="00020777" w:rsidP="00020777">
      <w:pPr>
        <w:pStyle w:val="aNote"/>
      </w:pPr>
      <w:r w:rsidRPr="00C21E47">
        <w:rPr>
          <w:rStyle w:val="charItals"/>
        </w:rPr>
        <w:t>Note</w:t>
      </w:r>
      <w:r w:rsidRPr="00C21E47">
        <w:rPr>
          <w:rStyle w:val="charItals"/>
        </w:rPr>
        <w:tab/>
      </w:r>
      <w:r w:rsidRPr="007606EC">
        <w:t>See section 237 which provides protection from civil, criminal and administrative liability for persons who, in good faith, make a notification under this Law.</w:t>
      </w:r>
    </w:p>
    <w:p w14:paraId="1D3FA458" w14:textId="77777777" w:rsidR="00020777" w:rsidRPr="001509D4" w:rsidRDefault="00020777" w:rsidP="00020777">
      <w:pPr>
        <w:pStyle w:val="AH3Div"/>
      </w:pPr>
      <w:bookmarkStart w:id="199" w:name="_Toc118366652"/>
      <w:r w:rsidRPr="001509D4">
        <w:rPr>
          <w:rStyle w:val="CharDivNo"/>
        </w:rPr>
        <w:lastRenderedPageBreak/>
        <w:t>Division 4</w:t>
      </w:r>
      <w:r w:rsidRPr="007606EC">
        <w:tab/>
      </w:r>
      <w:r w:rsidRPr="001509D4">
        <w:rPr>
          <w:rStyle w:val="CharDivText"/>
        </w:rPr>
        <w:t>Making a notification</w:t>
      </w:r>
      <w:bookmarkEnd w:id="199"/>
    </w:p>
    <w:p w14:paraId="2D9083BC" w14:textId="77777777" w:rsidR="00020777" w:rsidRPr="007606EC" w:rsidRDefault="00020777" w:rsidP="00020777">
      <w:pPr>
        <w:pStyle w:val="AH5Sec"/>
      </w:pPr>
      <w:bookmarkStart w:id="200" w:name="_Toc118366653"/>
      <w:r w:rsidRPr="001509D4">
        <w:rPr>
          <w:rStyle w:val="CharSectNo"/>
        </w:rPr>
        <w:t>146</w:t>
      </w:r>
      <w:r w:rsidRPr="007606EC">
        <w:tab/>
      </w:r>
      <w:r w:rsidRPr="007606EC">
        <w:rPr>
          <w:szCs w:val="24"/>
        </w:rPr>
        <w:t>How notification is made</w:t>
      </w:r>
      <w:bookmarkEnd w:id="200"/>
    </w:p>
    <w:p w14:paraId="1C1A8CE1" w14:textId="77777777" w:rsidR="00020777" w:rsidRDefault="00020777" w:rsidP="00020777">
      <w:pPr>
        <w:pStyle w:val="Amain"/>
      </w:pPr>
      <w:r>
        <w:tab/>
      </w:r>
      <w:r w:rsidRPr="007606EC">
        <w:t>(1)</w:t>
      </w:r>
      <w:r w:rsidRPr="007606EC">
        <w:tab/>
        <w:t>A notification may be made to the National Agency—</w:t>
      </w:r>
    </w:p>
    <w:p w14:paraId="419B5573" w14:textId="77777777" w:rsidR="00020777" w:rsidRDefault="00020777" w:rsidP="00020777">
      <w:pPr>
        <w:pStyle w:val="Apara"/>
      </w:pPr>
      <w:r>
        <w:tab/>
        <w:t>(</w:t>
      </w:r>
      <w:r w:rsidRPr="007606EC">
        <w:t>a)</w:t>
      </w:r>
      <w:r w:rsidRPr="007606EC">
        <w:tab/>
        <w:t>verbally, including by telephone; or</w:t>
      </w:r>
    </w:p>
    <w:p w14:paraId="7F2A0214" w14:textId="77777777" w:rsidR="00020777" w:rsidRPr="007606EC" w:rsidRDefault="00020777" w:rsidP="00020777">
      <w:pPr>
        <w:pStyle w:val="Apara"/>
      </w:pPr>
      <w:r>
        <w:tab/>
        <w:t>(</w:t>
      </w:r>
      <w:r w:rsidRPr="007606EC">
        <w:t>b)</w:t>
      </w:r>
      <w:r w:rsidRPr="007606EC">
        <w:tab/>
        <w:t>in writing, including by email or other electronic means.</w:t>
      </w:r>
    </w:p>
    <w:p w14:paraId="099EA949" w14:textId="77777777" w:rsidR="00020777" w:rsidRPr="007606EC" w:rsidRDefault="00020777" w:rsidP="00020777">
      <w:pPr>
        <w:pStyle w:val="Amain"/>
      </w:pPr>
      <w:r>
        <w:tab/>
      </w:r>
      <w:r w:rsidRPr="007606EC">
        <w:t>(2)</w:t>
      </w:r>
      <w:r w:rsidRPr="007606EC">
        <w:tab/>
        <w:t>A notification must include particulars of the basis on which it is made.</w:t>
      </w:r>
    </w:p>
    <w:p w14:paraId="26D11E47" w14:textId="77777777" w:rsidR="00020777" w:rsidRPr="007606EC" w:rsidRDefault="00020777" w:rsidP="00020777">
      <w:pPr>
        <w:pStyle w:val="Amain"/>
      </w:pPr>
      <w:r>
        <w:tab/>
      </w:r>
      <w:r w:rsidRPr="007606EC">
        <w:t>(3)</w:t>
      </w:r>
      <w:r w:rsidRPr="007606EC">
        <w:tab/>
        <w:t>If a notification is made verbally, the National Agency must make a record of the notification.</w:t>
      </w:r>
    </w:p>
    <w:p w14:paraId="3F834B95" w14:textId="77777777" w:rsidR="00020777" w:rsidRPr="007606EC" w:rsidRDefault="00020777" w:rsidP="00020777">
      <w:pPr>
        <w:pStyle w:val="AH5Sec"/>
      </w:pPr>
      <w:bookmarkStart w:id="201" w:name="_Toc118366654"/>
      <w:r w:rsidRPr="001509D4">
        <w:rPr>
          <w:rStyle w:val="CharSectNo"/>
        </w:rPr>
        <w:t>147</w:t>
      </w:r>
      <w:r w:rsidRPr="007606EC">
        <w:tab/>
      </w:r>
      <w:r w:rsidRPr="007606EC">
        <w:rPr>
          <w:szCs w:val="24"/>
        </w:rPr>
        <w:t>National Agency to provide reasonable assistance to notifier</w:t>
      </w:r>
      <w:bookmarkEnd w:id="201"/>
    </w:p>
    <w:p w14:paraId="2AF7590A" w14:textId="77777777" w:rsidR="00020777" w:rsidRPr="007606EC" w:rsidRDefault="00020777" w:rsidP="00020777">
      <w:pPr>
        <w:pStyle w:val="Amain"/>
      </w:pPr>
      <w:r>
        <w:tab/>
      </w:r>
      <w:r w:rsidRPr="007606EC">
        <w:t>(1)</w:t>
      </w:r>
      <w:r w:rsidRPr="007606EC">
        <w:tab/>
        <w:t>The National Agency must, if asked by an entity, give the entity reasonable assistance to make a notification about a registered health practitioner or student.</w:t>
      </w:r>
    </w:p>
    <w:p w14:paraId="6E1F9A2A" w14:textId="77777777" w:rsidR="00020777" w:rsidRDefault="00020777" w:rsidP="00020777">
      <w:pPr>
        <w:pStyle w:val="Amain"/>
      </w:pPr>
      <w:r>
        <w:tab/>
      </w:r>
      <w:r w:rsidRPr="007606EC">
        <w:t>(2)</w:t>
      </w:r>
      <w:r w:rsidRPr="007606EC">
        <w:tab/>
        <w:t>Without limiting subsection (1), the National Agency may assist an entity to make a notification if—</w:t>
      </w:r>
    </w:p>
    <w:p w14:paraId="4D6A2CAD" w14:textId="77777777" w:rsidR="00020777" w:rsidRDefault="00020777" w:rsidP="00020777">
      <w:pPr>
        <w:pStyle w:val="Apara"/>
      </w:pPr>
      <w:r>
        <w:tab/>
        <w:t>(</w:t>
      </w:r>
      <w:r w:rsidRPr="007606EC">
        <w:t>a)</w:t>
      </w:r>
      <w:r w:rsidRPr="007606EC">
        <w:tab/>
        <w:t>the entity is not able to put the entity’s notification in writing without assistance; or</w:t>
      </w:r>
    </w:p>
    <w:p w14:paraId="7D40C694" w14:textId="77777777" w:rsidR="00020777" w:rsidRPr="007606EC" w:rsidRDefault="00020777" w:rsidP="00020777">
      <w:pPr>
        <w:pStyle w:val="Apara"/>
      </w:pPr>
      <w:r>
        <w:tab/>
        <w:t>(</w:t>
      </w:r>
      <w:r w:rsidRPr="007606EC">
        <w:t>b)</w:t>
      </w:r>
      <w:r w:rsidRPr="007606EC">
        <w:tab/>
        <w:t>the entity needs assistance to clarify the nature of the individual’s notification.</w:t>
      </w:r>
    </w:p>
    <w:p w14:paraId="390F24E3" w14:textId="77777777" w:rsidR="00020777" w:rsidRPr="001509D4" w:rsidRDefault="00020777" w:rsidP="00020777">
      <w:pPr>
        <w:pStyle w:val="AH3Div"/>
      </w:pPr>
      <w:bookmarkStart w:id="202" w:name="_Toc118366655"/>
      <w:r w:rsidRPr="001509D4">
        <w:rPr>
          <w:rStyle w:val="CharDivNo"/>
        </w:rPr>
        <w:lastRenderedPageBreak/>
        <w:t>Division 5</w:t>
      </w:r>
      <w:r w:rsidRPr="007606EC">
        <w:tab/>
      </w:r>
      <w:r w:rsidRPr="001509D4">
        <w:rPr>
          <w:rStyle w:val="CharDivText"/>
        </w:rPr>
        <w:t>Preliminary assessment</w:t>
      </w:r>
      <w:bookmarkEnd w:id="202"/>
    </w:p>
    <w:p w14:paraId="1506DB87" w14:textId="77777777" w:rsidR="00020777" w:rsidRPr="007606EC" w:rsidRDefault="00020777" w:rsidP="00020777">
      <w:pPr>
        <w:pStyle w:val="AH5Sec"/>
      </w:pPr>
      <w:bookmarkStart w:id="203" w:name="_Toc118366656"/>
      <w:r w:rsidRPr="001509D4">
        <w:rPr>
          <w:rStyle w:val="CharSectNo"/>
        </w:rPr>
        <w:t>148</w:t>
      </w:r>
      <w:r w:rsidRPr="007606EC">
        <w:tab/>
      </w:r>
      <w:r w:rsidRPr="007606EC">
        <w:rPr>
          <w:szCs w:val="24"/>
        </w:rPr>
        <w:t>Referral of notification to National Board or co-regulatory authority</w:t>
      </w:r>
      <w:bookmarkEnd w:id="203"/>
    </w:p>
    <w:p w14:paraId="43209353" w14:textId="77777777" w:rsidR="00020777" w:rsidRPr="007606EC" w:rsidRDefault="00020777" w:rsidP="001E187B">
      <w:pPr>
        <w:pStyle w:val="Amain"/>
        <w:keepLines/>
      </w:pPr>
      <w:r>
        <w:tab/>
      </w:r>
      <w:r w:rsidRPr="007606EC">
        <w:t>(1)</w:t>
      </w:r>
      <w:r w:rsidRPr="007606EC">
        <w:tab/>
        <w:t xml:space="preserve">Subject to subsections (2) and (3), the National Agency must, as soon as practicable after receiving a notification about a registered health practitioner or a student, refer the notification to the National Board </w:t>
      </w:r>
      <w:r w:rsidR="001179DC">
        <w:rPr>
          <w:color w:val="000000"/>
          <w:sz w:val="23"/>
          <w:szCs w:val="23"/>
          <w:lang w:val="en"/>
        </w:rPr>
        <w:t>established for the practitioner’s or student’s health profession</w:t>
      </w:r>
      <w:r w:rsidRPr="007606EC">
        <w:t>.</w:t>
      </w:r>
    </w:p>
    <w:p w14:paraId="53C0A35B" w14:textId="77777777" w:rsidR="00020777" w:rsidRDefault="00020777" w:rsidP="00020777">
      <w:pPr>
        <w:pStyle w:val="Amain"/>
      </w:pPr>
      <w:r>
        <w:tab/>
      </w:r>
      <w:r w:rsidRPr="007606EC">
        <w:t>(2)</w:t>
      </w:r>
      <w:r w:rsidRPr="007606EC">
        <w:tab/>
        <w:t>If the behaviour that is the basis for the ground for the notification occurred, or is reasonably believed to have occurred, in a co-regulatory jurisdiction, the National Agency—</w:t>
      </w:r>
    </w:p>
    <w:p w14:paraId="2047A97C" w14:textId="77777777" w:rsidR="00020777" w:rsidRDefault="00020777" w:rsidP="00020777">
      <w:pPr>
        <w:pStyle w:val="Apara"/>
      </w:pPr>
      <w:r>
        <w:tab/>
        <w:t>(</w:t>
      </w:r>
      <w:r w:rsidRPr="007606EC">
        <w:t>a)</w:t>
      </w:r>
      <w:r w:rsidRPr="007606EC">
        <w:tab/>
        <w:t>must not deal with the notification; and</w:t>
      </w:r>
    </w:p>
    <w:p w14:paraId="783DC233" w14:textId="77777777" w:rsidR="00020777" w:rsidRPr="007606EC" w:rsidRDefault="00020777" w:rsidP="00020777">
      <w:pPr>
        <w:pStyle w:val="Apara"/>
      </w:pPr>
      <w:r>
        <w:tab/>
        <w:t>(</w:t>
      </w:r>
      <w:r w:rsidRPr="007606EC">
        <w:t>b)</w:t>
      </w:r>
      <w:r w:rsidRPr="007606EC">
        <w:tab/>
        <w:t>must, as soon as practicable after receiving the notification, refer the notification to the co-regulatory authority for the co-regulatory jurisdiction.</w:t>
      </w:r>
    </w:p>
    <w:p w14:paraId="74501BA8" w14:textId="77777777" w:rsidR="00020777" w:rsidRDefault="00020777" w:rsidP="00B30521">
      <w:pPr>
        <w:pStyle w:val="Amain"/>
        <w:keepNext/>
        <w:keepLines/>
      </w:pPr>
      <w:r>
        <w:tab/>
      </w:r>
      <w:r w:rsidRPr="007606EC">
        <w:t>(3)</w:t>
      </w:r>
      <w:r w:rsidRPr="007606EC">
        <w:tab/>
        <w:t>If the behaviour that is the basis for the ground for the notification occurred, or is reasonably believed to have occurred, in more than one jurisdiction and one of the jurisdictions is a co-regulatory jurisdiction, the National Agency must—</w:t>
      </w:r>
    </w:p>
    <w:p w14:paraId="4041E30F" w14:textId="77777777" w:rsidR="00020777" w:rsidRDefault="00020777" w:rsidP="00020777">
      <w:pPr>
        <w:pStyle w:val="Apara"/>
      </w:pPr>
      <w:r>
        <w:tab/>
        <w:t>(</w:t>
      </w:r>
      <w:r w:rsidRPr="007606EC">
        <w:t>a)</w:t>
      </w:r>
      <w:r w:rsidRPr="007606EC">
        <w:tab/>
        <w:t>if the registered health practitioner’s principal place of practice is in the co-regulatory jurisdiction, refer the notification under subsection (2); or</w:t>
      </w:r>
    </w:p>
    <w:p w14:paraId="3AB086FF" w14:textId="77777777" w:rsidR="00020777" w:rsidRPr="007606EC" w:rsidRDefault="00020777" w:rsidP="00020777">
      <w:pPr>
        <w:pStyle w:val="Apara"/>
      </w:pPr>
      <w:r>
        <w:tab/>
        <w:t>(</w:t>
      </w:r>
      <w:r w:rsidRPr="007606EC">
        <w:t>b)</w:t>
      </w:r>
      <w:r w:rsidRPr="007606EC">
        <w:tab/>
        <w:t>otherwise, refer the notification under subsection (1).</w:t>
      </w:r>
    </w:p>
    <w:p w14:paraId="2137C898" w14:textId="77777777" w:rsidR="00020777" w:rsidRPr="007606EC" w:rsidRDefault="00020777" w:rsidP="00020777">
      <w:pPr>
        <w:pStyle w:val="AH5Sec"/>
      </w:pPr>
      <w:bookmarkStart w:id="204" w:name="_Toc118366657"/>
      <w:r w:rsidRPr="001509D4">
        <w:rPr>
          <w:rStyle w:val="CharSectNo"/>
        </w:rPr>
        <w:t>149</w:t>
      </w:r>
      <w:r w:rsidRPr="007606EC">
        <w:tab/>
      </w:r>
      <w:r w:rsidRPr="007606EC">
        <w:rPr>
          <w:szCs w:val="24"/>
        </w:rPr>
        <w:t>Preliminary assessment</w:t>
      </w:r>
      <w:bookmarkEnd w:id="204"/>
    </w:p>
    <w:p w14:paraId="74172E88" w14:textId="77777777" w:rsidR="00020777" w:rsidRDefault="00020777" w:rsidP="00020777">
      <w:pPr>
        <w:pStyle w:val="Amain"/>
      </w:pPr>
      <w:r>
        <w:tab/>
      </w:r>
      <w:r w:rsidRPr="007606EC">
        <w:t>(1)</w:t>
      </w:r>
      <w:r w:rsidRPr="007606EC">
        <w:tab/>
        <w:t>A National Board must, within 60 days after receipt of a notification, conduct a preliminary assessment of the notification and decide—</w:t>
      </w:r>
    </w:p>
    <w:p w14:paraId="386103E7" w14:textId="77777777" w:rsidR="00020777" w:rsidRDefault="00020777" w:rsidP="00020777">
      <w:pPr>
        <w:pStyle w:val="Apara"/>
      </w:pPr>
      <w:r>
        <w:tab/>
        <w:t>(</w:t>
      </w:r>
      <w:r w:rsidRPr="007606EC">
        <w:t>a)</w:t>
      </w:r>
      <w:r w:rsidRPr="007606EC">
        <w:tab/>
        <w:t xml:space="preserve">whether or not the notification relates to a person who is a health practitioner or a student registered </w:t>
      </w:r>
      <w:r w:rsidR="001179DC">
        <w:rPr>
          <w:color w:val="000000"/>
          <w:sz w:val="23"/>
          <w:szCs w:val="23"/>
          <w:lang w:val="en"/>
        </w:rPr>
        <w:t>in a health profession for which the Board is established</w:t>
      </w:r>
      <w:r w:rsidRPr="007606EC">
        <w:t>; and</w:t>
      </w:r>
    </w:p>
    <w:p w14:paraId="7CDF8F5A" w14:textId="77777777" w:rsidR="00020777" w:rsidRDefault="00020777" w:rsidP="00020777">
      <w:pPr>
        <w:pStyle w:val="Apara"/>
      </w:pPr>
      <w:r>
        <w:lastRenderedPageBreak/>
        <w:tab/>
        <w:t>(</w:t>
      </w:r>
      <w:r w:rsidRPr="007606EC">
        <w:t>b)</w:t>
      </w:r>
      <w:r w:rsidRPr="007606EC">
        <w:tab/>
        <w:t>whether or not the notification relates to a matter that is a ground for notification; and</w:t>
      </w:r>
    </w:p>
    <w:p w14:paraId="278B791E" w14:textId="77777777" w:rsidR="00020777" w:rsidRPr="007606EC" w:rsidRDefault="00020777" w:rsidP="00020777">
      <w:pPr>
        <w:pStyle w:val="Apara"/>
      </w:pPr>
      <w:r>
        <w:tab/>
        <w:t>(</w:t>
      </w:r>
      <w:r w:rsidRPr="007606EC">
        <w:t>c)</w:t>
      </w:r>
      <w:r w:rsidRPr="007606EC">
        <w:tab/>
        <w:t>if the notification is a notification referred to in paragraphs (a) and (b), whether or not it is a notification that could also be made to a health complaints entity.</w:t>
      </w:r>
    </w:p>
    <w:p w14:paraId="2CB22C79" w14:textId="77777777" w:rsidR="00020777" w:rsidRDefault="00020777" w:rsidP="00020777">
      <w:pPr>
        <w:pStyle w:val="Amain"/>
      </w:pPr>
      <w:r>
        <w:tab/>
      </w:r>
      <w:r w:rsidRPr="007606EC">
        <w:t>(2)</w:t>
      </w:r>
      <w:r w:rsidRPr="007606EC">
        <w:tab/>
        <w:t>Without limiting subsection (1)</w:t>
      </w:r>
      <w:r w:rsidR="00766C6B">
        <w:t xml:space="preserve"> </w:t>
      </w:r>
      <w:r w:rsidRPr="007606EC">
        <w:t>(b), the National Board may decide the notification relates to a matter that is a ground for notification under section 144 on the basis of—</w:t>
      </w:r>
    </w:p>
    <w:p w14:paraId="4A60D6C1" w14:textId="77777777" w:rsidR="00020777" w:rsidRDefault="00020777" w:rsidP="00020777">
      <w:pPr>
        <w:pStyle w:val="Apara"/>
      </w:pPr>
      <w:r>
        <w:tab/>
        <w:t>(</w:t>
      </w:r>
      <w:r w:rsidRPr="007606EC">
        <w:t>a)</w:t>
      </w:r>
      <w:r w:rsidRPr="007606EC">
        <w:tab/>
        <w:t>a single notification about a person; or</w:t>
      </w:r>
    </w:p>
    <w:p w14:paraId="001B77D1" w14:textId="77777777" w:rsidR="00020777" w:rsidRDefault="00020777" w:rsidP="00020777">
      <w:pPr>
        <w:pStyle w:val="Apara"/>
      </w:pPr>
      <w:r>
        <w:tab/>
        <w:t>(</w:t>
      </w:r>
      <w:r w:rsidRPr="007606EC">
        <w:t>b)</w:t>
      </w:r>
      <w:r w:rsidRPr="007606EC">
        <w:tab/>
        <w:t>a number of notifications about a person including—</w:t>
      </w:r>
    </w:p>
    <w:p w14:paraId="38D04E44" w14:textId="77777777" w:rsidR="00020777" w:rsidRDefault="00020777" w:rsidP="00020777">
      <w:pPr>
        <w:pStyle w:val="Asubpara"/>
      </w:pPr>
      <w:r>
        <w:tab/>
        <w:t>(</w:t>
      </w:r>
      <w:r w:rsidRPr="007606EC">
        <w:t>i)</w:t>
      </w:r>
      <w:r w:rsidRPr="007606EC">
        <w:tab/>
        <w:t>a number of notifications that suggest a pattern of conduct; and</w:t>
      </w:r>
    </w:p>
    <w:p w14:paraId="2A57492B" w14:textId="77777777" w:rsidR="00020777" w:rsidRPr="007606EC" w:rsidRDefault="00020777" w:rsidP="00020777">
      <w:pPr>
        <w:pStyle w:val="Asubpara"/>
      </w:pPr>
      <w:r>
        <w:tab/>
        <w:t>(</w:t>
      </w:r>
      <w:r w:rsidRPr="007606EC">
        <w:t>ii)</w:t>
      </w:r>
      <w:r w:rsidRPr="007606EC">
        <w:tab/>
        <w:t>notifications made to a health complaints entity.</w:t>
      </w:r>
    </w:p>
    <w:p w14:paraId="719EBCE7" w14:textId="77777777" w:rsidR="00020777" w:rsidRPr="007606EC" w:rsidRDefault="00020777" w:rsidP="00020777">
      <w:pPr>
        <w:pStyle w:val="Amain"/>
      </w:pPr>
      <w:r>
        <w:tab/>
      </w:r>
      <w:r w:rsidRPr="007606EC">
        <w:t>(3)</w:t>
      </w:r>
      <w:r w:rsidRPr="007606EC">
        <w:tab/>
        <w:t xml:space="preserve">If the National Board decides the notification relates to a person who is not registered </w:t>
      </w:r>
      <w:r w:rsidR="001179DC">
        <w:rPr>
          <w:color w:val="000000"/>
          <w:sz w:val="23"/>
          <w:szCs w:val="23"/>
          <w:lang w:val="en"/>
        </w:rPr>
        <w:t>in a health profession for which the Board is established</w:t>
      </w:r>
      <w:r w:rsidRPr="007606EC">
        <w:t xml:space="preserve"> but the Board reasonably suspects the person is registered </w:t>
      </w:r>
      <w:r w:rsidR="001179DC">
        <w:rPr>
          <w:color w:val="000000"/>
          <w:sz w:val="23"/>
          <w:szCs w:val="23"/>
          <w:lang w:val="en"/>
        </w:rPr>
        <w:t>in a health profession for which another National Board is established</w:t>
      </w:r>
      <w:r w:rsidRPr="007606EC">
        <w:t>, the Board must refer the notification to that other Board.</w:t>
      </w:r>
    </w:p>
    <w:p w14:paraId="71C1D24A" w14:textId="77777777" w:rsidR="00020777" w:rsidRPr="007606EC" w:rsidRDefault="00020777" w:rsidP="00020777">
      <w:pPr>
        <w:pStyle w:val="AH5Sec"/>
      </w:pPr>
      <w:bookmarkStart w:id="205" w:name="_Toc118366658"/>
      <w:r w:rsidRPr="001509D4">
        <w:rPr>
          <w:rStyle w:val="CharSectNo"/>
        </w:rPr>
        <w:t>150</w:t>
      </w:r>
      <w:r w:rsidRPr="007606EC">
        <w:tab/>
      </w:r>
      <w:r w:rsidRPr="007606EC">
        <w:rPr>
          <w:szCs w:val="24"/>
        </w:rPr>
        <w:t>Relationship with health complaints entity</w:t>
      </w:r>
      <w:bookmarkEnd w:id="205"/>
    </w:p>
    <w:p w14:paraId="33AD6223" w14:textId="77777777" w:rsidR="009702EE" w:rsidRPr="007851EF" w:rsidRDefault="009702EE" w:rsidP="00C00D88">
      <w:pPr>
        <w:pStyle w:val="Amain"/>
        <w:shd w:val="clear" w:color="auto" w:fill="D9D9D9" w:themeFill="background1" w:themeFillShade="D9"/>
      </w:pPr>
      <w:r w:rsidRPr="00003040">
        <w:tab/>
        <w:t>(1)</w:t>
      </w:r>
      <w:r w:rsidRPr="00003040">
        <w:tab/>
        <w:t>If a National Board receives a complaint, the board must, as soon as practicable after its receipt—</w:t>
      </w:r>
    </w:p>
    <w:p w14:paraId="1D9A98EE" w14:textId="77777777" w:rsidR="00020777" w:rsidRDefault="00020777" w:rsidP="00020777">
      <w:pPr>
        <w:pStyle w:val="Apara"/>
      </w:pPr>
      <w:r>
        <w:tab/>
        <w:t>(</w:t>
      </w:r>
      <w:r w:rsidRPr="007606EC">
        <w:t>a)</w:t>
      </w:r>
      <w:r w:rsidRPr="007606EC">
        <w:tab/>
        <w:t>notify the health complaints entity that the Board has received the notification; and</w:t>
      </w:r>
    </w:p>
    <w:p w14:paraId="4EE9AF7D" w14:textId="77777777" w:rsidR="00020777" w:rsidRDefault="00020777" w:rsidP="00020777">
      <w:pPr>
        <w:pStyle w:val="Apara"/>
      </w:pPr>
      <w:r>
        <w:tab/>
        <w:t>(</w:t>
      </w:r>
      <w:r w:rsidRPr="007606EC">
        <w:t>b)</w:t>
      </w:r>
      <w:r w:rsidRPr="007606EC">
        <w:tab/>
        <w:t>give to the health complaints entity—</w:t>
      </w:r>
    </w:p>
    <w:p w14:paraId="75FE1DC2" w14:textId="77777777" w:rsidR="00020777" w:rsidRDefault="00020777" w:rsidP="00020777">
      <w:pPr>
        <w:pStyle w:val="Asubpara"/>
      </w:pPr>
      <w:r>
        <w:tab/>
        <w:t>(</w:t>
      </w:r>
      <w:r w:rsidRPr="007606EC">
        <w:t>i)</w:t>
      </w:r>
      <w:r w:rsidRPr="007606EC">
        <w:tab/>
        <w:t>a copy of the notification or, if the notification was not made in writing, a copy of the National Agency’s record of the details of the notification; and</w:t>
      </w:r>
    </w:p>
    <w:p w14:paraId="30C88307" w14:textId="77777777" w:rsidR="00020777" w:rsidRPr="007606EC" w:rsidRDefault="00020777" w:rsidP="00020777">
      <w:pPr>
        <w:pStyle w:val="Asubpara"/>
      </w:pPr>
      <w:r>
        <w:lastRenderedPageBreak/>
        <w:tab/>
        <w:t>(</w:t>
      </w:r>
      <w:r w:rsidRPr="007606EC">
        <w:t>ii)</w:t>
      </w:r>
      <w:r w:rsidRPr="007606EC">
        <w:tab/>
        <w:t>any other information the Board has that is relevant to the notification.</w:t>
      </w:r>
    </w:p>
    <w:p w14:paraId="17577E95" w14:textId="77777777" w:rsidR="00020777" w:rsidRDefault="00020777" w:rsidP="00020777">
      <w:pPr>
        <w:pStyle w:val="Amain"/>
      </w:pPr>
      <w:r>
        <w:tab/>
      </w:r>
      <w:r w:rsidRPr="007606EC">
        <w:t>(2)</w:t>
      </w:r>
      <w:r w:rsidRPr="007606EC">
        <w:tab/>
        <w:t>If a health complaints entity receives a complaint about a health practitioner, the health complaints entity must, as soon as practicable after its receipt—</w:t>
      </w:r>
    </w:p>
    <w:p w14:paraId="129FE835" w14:textId="77777777" w:rsidR="00020777" w:rsidRDefault="00020777" w:rsidP="00020777">
      <w:pPr>
        <w:pStyle w:val="Apara"/>
      </w:pPr>
      <w:r>
        <w:tab/>
        <w:t>(</w:t>
      </w:r>
      <w:r w:rsidRPr="007606EC">
        <w:t>a)</w:t>
      </w:r>
      <w:r w:rsidRPr="007606EC">
        <w:tab/>
        <w:t>notify the National Board established for the practitioner’s health profession that the health complaints entity has received the complaint; and</w:t>
      </w:r>
    </w:p>
    <w:p w14:paraId="1B9BF713" w14:textId="77777777" w:rsidR="00020777" w:rsidRDefault="00020777" w:rsidP="00020777">
      <w:pPr>
        <w:pStyle w:val="Apara"/>
      </w:pPr>
      <w:r>
        <w:tab/>
        <w:t>(</w:t>
      </w:r>
      <w:r w:rsidRPr="007606EC">
        <w:t>b)</w:t>
      </w:r>
      <w:r w:rsidRPr="007606EC">
        <w:tab/>
        <w:t>give to the National Board—</w:t>
      </w:r>
    </w:p>
    <w:p w14:paraId="496241C2" w14:textId="77777777" w:rsidR="00020777" w:rsidRDefault="00020777" w:rsidP="00020777">
      <w:pPr>
        <w:pStyle w:val="Asubpara"/>
      </w:pPr>
      <w:r>
        <w:tab/>
        <w:t>(</w:t>
      </w:r>
      <w:r w:rsidRPr="007606EC">
        <w:t>i)</w:t>
      </w:r>
      <w:r w:rsidRPr="007606EC">
        <w:tab/>
        <w:t>a copy of the complaint or, if the complaint was not made in writing, a copy of the health complaints entity’s record of the details of the complaint; and</w:t>
      </w:r>
    </w:p>
    <w:p w14:paraId="59818F9C" w14:textId="77777777" w:rsidR="00020777" w:rsidRPr="007606EC" w:rsidRDefault="00020777" w:rsidP="00020777">
      <w:pPr>
        <w:pStyle w:val="Asubpara"/>
      </w:pPr>
      <w:r>
        <w:tab/>
        <w:t>(</w:t>
      </w:r>
      <w:r w:rsidRPr="007606EC">
        <w:t>ii)</w:t>
      </w:r>
      <w:r w:rsidRPr="007606EC">
        <w:tab/>
        <w:t>any other information the health complaints entity has that is relevant to the complaint.</w:t>
      </w:r>
    </w:p>
    <w:p w14:paraId="5A6F2F3C" w14:textId="77777777" w:rsidR="00020777" w:rsidRDefault="00020777" w:rsidP="00020777">
      <w:pPr>
        <w:pStyle w:val="Amain"/>
      </w:pPr>
      <w:r>
        <w:tab/>
      </w:r>
      <w:r w:rsidRPr="007606EC">
        <w:t>(3)</w:t>
      </w:r>
      <w:r w:rsidRPr="007606EC">
        <w:tab/>
        <w:t>The National Board and the health complaints entity must attempt to reach agreement about how the notification or complaint is to be dealt with, including—</w:t>
      </w:r>
    </w:p>
    <w:p w14:paraId="7673E949" w14:textId="77777777" w:rsidR="00020777" w:rsidRDefault="00020777" w:rsidP="00020777">
      <w:pPr>
        <w:pStyle w:val="Apara"/>
      </w:pPr>
      <w:r>
        <w:tab/>
        <w:t>(</w:t>
      </w:r>
      <w:r w:rsidRPr="007606EC">
        <w:t>a)</w:t>
      </w:r>
      <w:r w:rsidRPr="007606EC">
        <w:tab/>
        <w:t>whether the Board is to deal with the notification or complaint, or part of the notification or complaint, or to decide to take no further action in relation to it; and</w:t>
      </w:r>
    </w:p>
    <w:p w14:paraId="57C98337" w14:textId="77777777" w:rsidR="00020777" w:rsidRPr="007606EC" w:rsidRDefault="00020777" w:rsidP="00020777">
      <w:pPr>
        <w:pStyle w:val="Apara"/>
      </w:pPr>
      <w:r>
        <w:tab/>
        <w:t>(</w:t>
      </w:r>
      <w:r w:rsidRPr="007606EC">
        <w:t>b)</w:t>
      </w:r>
      <w:r w:rsidRPr="007606EC">
        <w:tab/>
        <w:t>if the Board is to deal with the notification or complaint or part of the notification or complaint, the action the Board is to take.</w:t>
      </w:r>
    </w:p>
    <w:p w14:paraId="68BBABD2" w14:textId="77777777" w:rsidR="00020777" w:rsidRPr="007606EC" w:rsidRDefault="00020777" w:rsidP="00020777">
      <w:pPr>
        <w:pStyle w:val="Amain"/>
      </w:pPr>
      <w:r>
        <w:tab/>
      </w:r>
      <w:r w:rsidRPr="007606EC">
        <w:t>(4)</w:t>
      </w:r>
      <w:r w:rsidRPr="007606EC">
        <w:tab/>
        <w:t>If the National Board and the health complaints entity are not able to reach agreement on how the notification or complaint, or part of the notification or complaint, is to be dealt with, the most serious action proposed by either must be taken.</w:t>
      </w:r>
    </w:p>
    <w:p w14:paraId="02BB8523" w14:textId="77777777" w:rsidR="00C164A4" w:rsidRPr="00E53AC6" w:rsidRDefault="00C164A4" w:rsidP="008D1CFD">
      <w:pPr>
        <w:pStyle w:val="Amain"/>
        <w:keepNext/>
        <w:shd w:val="clear" w:color="auto" w:fill="D9D9D9" w:themeFill="background1" w:themeFillShade="D9"/>
      </w:pPr>
      <w:r w:rsidRPr="00E53AC6">
        <w:lastRenderedPageBreak/>
        <w:tab/>
        <w:t>(4A)</w:t>
      </w:r>
      <w:r w:rsidRPr="00E53AC6">
        <w:tab/>
        <w:t>The action that may be taken in relation to a notification or complaint, or part of a notification or complaint, from most serious to least serious, is as follows:</w:t>
      </w:r>
    </w:p>
    <w:p w14:paraId="6EEF4E21" w14:textId="77777777" w:rsidR="00C164A4" w:rsidRPr="00E53AC6" w:rsidRDefault="00C164A4" w:rsidP="000A410E">
      <w:pPr>
        <w:pStyle w:val="Apara"/>
        <w:shd w:val="clear" w:color="auto" w:fill="D9D9D9" w:themeFill="background1" w:themeFillShade="D9"/>
      </w:pPr>
      <w:r w:rsidRPr="00E53AC6">
        <w:tab/>
        <w:t>(a)</w:t>
      </w:r>
      <w:r w:rsidRPr="00E53AC6">
        <w:tab/>
        <w:t>deal with the notification or complaint, or part, under</w:t>
      </w:r>
      <w:r>
        <w:t xml:space="preserve"> part 8,</w:t>
      </w:r>
      <w:r w:rsidRPr="00E53AC6">
        <w:t xml:space="preserve"> division 7 (Immediate action);</w:t>
      </w:r>
    </w:p>
    <w:p w14:paraId="6D952D97" w14:textId="77777777" w:rsidR="00C164A4" w:rsidRPr="00E53AC6" w:rsidRDefault="00C164A4" w:rsidP="000A410E">
      <w:pPr>
        <w:pStyle w:val="Apara"/>
        <w:shd w:val="clear" w:color="auto" w:fill="D9D9D9" w:themeFill="background1" w:themeFillShade="D9"/>
      </w:pPr>
      <w:r w:rsidRPr="00E53AC6">
        <w:tab/>
        <w:t>(b)</w:t>
      </w:r>
      <w:r w:rsidRPr="00E53AC6">
        <w:tab/>
        <w:t xml:space="preserve">refer the notification or complaint, or part, to the responsible tribunal under </w:t>
      </w:r>
      <w:r>
        <w:t xml:space="preserve">part 8, </w:t>
      </w:r>
      <w:r w:rsidRPr="00E53AC6">
        <w:t>division 12 (Referring matter to responsible tribunals);</w:t>
      </w:r>
    </w:p>
    <w:p w14:paraId="0F02F677" w14:textId="7FC01D36" w:rsidR="00C164A4" w:rsidRPr="00E53AC6" w:rsidRDefault="00C164A4" w:rsidP="000A410E">
      <w:pPr>
        <w:pStyle w:val="Apara"/>
        <w:shd w:val="clear" w:color="auto" w:fill="D9D9D9" w:themeFill="background1" w:themeFillShade="D9"/>
      </w:pPr>
      <w:r w:rsidRPr="00E53AC6">
        <w:tab/>
        <w:t>(c)</w:t>
      </w:r>
      <w:r w:rsidRPr="00E53AC6">
        <w:tab/>
        <w:t xml:space="preserve">refer the notification or complaint, or part, to the health complaints entity </w:t>
      </w:r>
      <w:r w:rsidRPr="00003040">
        <w:t xml:space="preserve">to be </w:t>
      </w:r>
      <w:r w:rsidRPr="00D967F5">
        <w:t>considered</w:t>
      </w:r>
      <w:r w:rsidRPr="00003040">
        <w:t xml:space="preserve"> under the </w:t>
      </w:r>
      <w:hyperlink r:id="rId32" w:tooltip="A2005-40" w:history="1">
        <w:r w:rsidR="00F116FD" w:rsidRPr="00F116FD">
          <w:rPr>
            <w:rStyle w:val="charCitHyperlinkItal"/>
          </w:rPr>
          <w:t>Human Rights Commission Act 2005</w:t>
        </w:r>
      </w:hyperlink>
      <w:r w:rsidRPr="00E53AC6">
        <w:t>;</w:t>
      </w:r>
    </w:p>
    <w:p w14:paraId="7FB5E966" w14:textId="77777777" w:rsidR="00C164A4" w:rsidRPr="00E53AC6" w:rsidRDefault="00C164A4" w:rsidP="000A410E">
      <w:pPr>
        <w:pStyle w:val="Apara"/>
        <w:shd w:val="clear" w:color="auto" w:fill="D9D9D9" w:themeFill="background1" w:themeFillShade="D9"/>
      </w:pPr>
      <w:r w:rsidRPr="00E53AC6">
        <w:tab/>
        <w:t>(d)</w:t>
      </w:r>
      <w:r w:rsidRPr="00E53AC6">
        <w:tab/>
        <w:t xml:space="preserve">investigate the notification or complaint, or part, under </w:t>
      </w:r>
      <w:r>
        <w:t xml:space="preserve">part 8, </w:t>
      </w:r>
      <w:r w:rsidRPr="00E53AC6">
        <w:t>division 8 (Investigations);</w:t>
      </w:r>
    </w:p>
    <w:p w14:paraId="00C7FAC6" w14:textId="77777777" w:rsidR="00C164A4" w:rsidRPr="00E53AC6" w:rsidRDefault="00C164A4" w:rsidP="000A410E">
      <w:pPr>
        <w:pStyle w:val="Apara"/>
        <w:shd w:val="clear" w:color="auto" w:fill="D9D9D9" w:themeFill="background1" w:themeFillShade="D9"/>
      </w:pPr>
      <w:r w:rsidRPr="00E53AC6">
        <w:tab/>
        <w:t>(e)</w:t>
      </w:r>
      <w:r w:rsidRPr="00E53AC6">
        <w:tab/>
        <w:t xml:space="preserve">deal with the notification or complaint, or part, as a professional standards matter under </w:t>
      </w:r>
      <w:r>
        <w:t xml:space="preserve">part 8, </w:t>
      </w:r>
      <w:r w:rsidRPr="00E53AC6">
        <w:t>division 11 (Panels);</w:t>
      </w:r>
    </w:p>
    <w:p w14:paraId="12EC3634" w14:textId="77777777" w:rsidR="00C164A4" w:rsidRPr="00E53AC6" w:rsidRDefault="00C164A4" w:rsidP="000A410E">
      <w:pPr>
        <w:pStyle w:val="Apara"/>
        <w:shd w:val="clear" w:color="auto" w:fill="D9D9D9" w:themeFill="background1" w:themeFillShade="D9"/>
      </w:pPr>
      <w:r w:rsidRPr="00E53AC6">
        <w:tab/>
        <w:t>(f)</w:t>
      </w:r>
      <w:r w:rsidRPr="00E53AC6">
        <w:tab/>
        <w:t xml:space="preserve">deal with the notification or complaint, or part, as a health matter under </w:t>
      </w:r>
      <w:r>
        <w:t xml:space="preserve">part 8, </w:t>
      </w:r>
      <w:r w:rsidRPr="00E53AC6">
        <w:t>division 11 (Panels);</w:t>
      </w:r>
    </w:p>
    <w:p w14:paraId="0AE82C2E" w14:textId="77777777" w:rsidR="00C164A4" w:rsidRPr="00E53AC6" w:rsidRDefault="00C164A4" w:rsidP="000A410E">
      <w:pPr>
        <w:pStyle w:val="Apara"/>
        <w:shd w:val="clear" w:color="auto" w:fill="D9D9D9" w:themeFill="background1" w:themeFillShade="D9"/>
      </w:pPr>
      <w:r w:rsidRPr="00E53AC6">
        <w:tab/>
        <w:t>(g)</w:t>
      </w:r>
      <w:r w:rsidRPr="00E53AC6">
        <w:tab/>
        <w:t xml:space="preserve">take action under </w:t>
      </w:r>
      <w:r>
        <w:t xml:space="preserve">part 8, </w:t>
      </w:r>
      <w:r w:rsidRPr="00E53AC6">
        <w:t>division 10 (Action by National Board);</w:t>
      </w:r>
    </w:p>
    <w:p w14:paraId="07F3A40A" w14:textId="77777777" w:rsidR="00C164A4" w:rsidRPr="00E53AC6" w:rsidRDefault="00C164A4" w:rsidP="000A410E">
      <w:pPr>
        <w:pStyle w:val="Apara"/>
        <w:shd w:val="clear" w:color="auto" w:fill="D9D9D9" w:themeFill="background1" w:themeFillShade="D9"/>
      </w:pPr>
      <w:r w:rsidRPr="00E53AC6">
        <w:tab/>
        <w:t>(h)</w:t>
      </w:r>
      <w:r w:rsidRPr="00E53AC6">
        <w:tab/>
        <w:t>decide to take no further action in relation to the notification, complaint, or part, in accordance with section 151 (When National Board may decide to take no further action).</w:t>
      </w:r>
    </w:p>
    <w:p w14:paraId="28E8BBC2" w14:textId="77777777" w:rsidR="00020777" w:rsidRPr="007606EC" w:rsidRDefault="00020777" w:rsidP="00020777">
      <w:pPr>
        <w:pStyle w:val="Amain"/>
      </w:pPr>
      <w:r>
        <w:tab/>
      </w:r>
      <w:r w:rsidRPr="007606EC">
        <w:t>(5)</w:t>
      </w:r>
      <w:r w:rsidRPr="007606EC">
        <w:tab/>
        <w:t xml:space="preserve">If an investigation or other action, other than conciliation, taken by a health complaints entity raises issues about the health, conduct or performance of a registered health practitioner, the health complaints entity must give the National Board </w:t>
      </w:r>
      <w:r w:rsidR="00FD6E71">
        <w:rPr>
          <w:color w:val="000000"/>
          <w:sz w:val="23"/>
          <w:szCs w:val="23"/>
          <w:lang w:val="en"/>
        </w:rPr>
        <w:t>established for the practitioner’s health profession</w:t>
      </w:r>
      <w:r w:rsidRPr="007606EC">
        <w:t xml:space="preserve"> written notice of the issues.</w:t>
      </w:r>
    </w:p>
    <w:p w14:paraId="0377D271" w14:textId="77777777" w:rsidR="00AF700F" w:rsidRDefault="00AF700F" w:rsidP="000A410E">
      <w:pPr>
        <w:pStyle w:val="Amain"/>
        <w:shd w:val="clear" w:color="auto" w:fill="D9D9D9" w:themeFill="background1" w:themeFillShade="D9"/>
      </w:pPr>
      <w:r w:rsidRPr="00D967F5">
        <w:tab/>
        <w:t>(5A)</w:t>
      </w:r>
      <w:r w:rsidRPr="00D967F5">
        <w:tab/>
        <w:t>If a notification or complaint is referred to the health complaints entity for consideration under subsection (4A) (c)</w:t>
      </w:r>
      <w:r>
        <w:t>,</w:t>
      </w:r>
      <w:r w:rsidRPr="00BF6E88">
        <w:t xml:space="preserve"> </w:t>
      </w:r>
      <w:r w:rsidRPr="00D967F5">
        <w:t xml:space="preserve">the health complaints entity must report the results of the consideration to the National Board </w:t>
      </w:r>
      <w:r>
        <w:t>as soon as practicable.</w:t>
      </w:r>
    </w:p>
    <w:p w14:paraId="26D0E36D" w14:textId="77777777" w:rsidR="00020777" w:rsidRPr="007606EC" w:rsidRDefault="00020777" w:rsidP="00D40451">
      <w:pPr>
        <w:pStyle w:val="Amain"/>
        <w:keepLines/>
      </w:pPr>
      <w:r>
        <w:lastRenderedPageBreak/>
        <w:tab/>
      </w:r>
      <w:r w:rsidRPr="007606EC">
        <w:t>(6)</w:t>
      </w:r>
      <w:r w:rsidRPr="007606EC">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14:paraId="36B1886E" w14:textId="77777777" w:rsidR="00020777" w:rsidRPr="007606EC" w:rsidRDefault="00020777" w:rsidP="00020777">
      <w:pPr>
        <w:pStyle w:val="Amain"/>
      </w:pPr>
      <w:r>
        <w:tab/>
      </w:r>
      <w:r w:rsidRPr="007606EC">
        <w:t>(7)</w:t>
      </w:r>
      <w:r w:rsidRPr="007606EC">
        <w:tab/>
        <w:t xml:space="preserve">If a National Board or an adjudication body takes health, conduct or performance action in relation to a registered health practitioner, the Board </w:t>
      </w:r>
      <w:r w:rsidR="00FD6E71">
        <w:rPr>
          <w:color w:val="000000"/>
          <w:sz w:val="23"/>
          <w:szCs w:val="23"/>
          <w:lang w:val="en"/>
        </w:rPr>
        <w:t>established for the practitioner’s health profession</w:t>
      </w:r>
      <w:r w:rsidRPr="007606EC">
        <w:t xml:space="preserve"> must give written notice of the action to the health complaints entity for the participating jurisdiction in which the behaviour that provided the basis for the action occurred.</w:t>
      </w:r>
    </w:p>
    <w:p w14:paraId="53CBAC27" w14:textId="77777777" w:rsidR="00020777" w:rsidRDefault="00020777" w:rsidP="00020777">
      <w:pPr>
        <w:pStyle w:val="Amain"/>
      </w:pPr>
      <w:r>
        <w:tab/>
      </w:r>
      <w:r w:rsidRPr="007606EC">
        <w:t>(8)</w:t>
      </w:r>
      <w:r w:rsidRPr="007606EC">
        <w:tab/>
        <w:t>A written notice under subsection (5) or (7) must include—</w:t>
      </w:r>
    </w:p>
    <w:p w14:paraId="47984190" w14:textId="77777777" w:rsidR="00020777" w:rsidRDefault="00020777" w:rsidP="00020777">
      <w:pPr>
        <w:pStyle w:val="Apara"/>
      </w:pPr>
      <w:r>
        <w:tab/>
        <w:t>(</w:t>
      </w:r>
      <w:r w:rsidRPr="007606EC">
        <w:t>a)</w:t>
      </w:r>
      <w:r w:rsidRPr="007606EC">
        <w:tab/>
        <w:t>sufficient particulars to identify the registered health practitioner; and</w:t>
      </w:r>
    </w:p>
    <w:p w14:paraId="371812A5" w14:textId="77777777" w:rsidR="00020777" w:rsidRDefault="00020777" w:rsidP="00020777">
      <w:pPr>
        <w:pStyle w:val="Apara"/>
      </w:pPr>
      <w:r>
        <w:tab/>
        <w:t>(</w:t>
      </w:r>
      <w:r w:rsidRPr="007606EC">
        <w:t>b)</w:t>
      </w:r>
      <w:r w:rsidRPr="007606EC">
        <w:tab/>
        <w:t>details of—</w:t>
      </w:r>
    </w:p>
    <w:p w14:paraId="31901BE9" w14:textId="77777777" w:rsidR="00020777" w:rsidRDefault="00020777" w:rsidP="00020777">
      <w:pPr>
        <w:pStyle w:val="Asubpara"/>
      </w:pPr>
      <w:r>
        <w:tab/>
        <w:t>(</w:t>
      </w:r>
      <w:r w:rsidRPr="007606EC">
        <w:t>i)</w:t>
      </w:r>
      <w:r w:rsidRPr="007606EC">
        <w:tab/>
        <w:t>the issues raised about the health, conduct or performance of the registered health practitioner; or</w:t>
      </w:r>
    </w:p>
    <w:p w14:paraId="008B7691" w14:textId="77777777" w:rsidR="00020777" w:rsidRPr="007606EC" w:rsidRDefault="00020777" w:rsidP="00020777">
      <w:pPr>
        <w:pStyle w:val="Asubpara"/>
      </w:pPr>
      <w:r>
        <w:tab/>
        <w:t>(</w:t>
      </w:r>
      <w:r w:rsidRPr="007606EC">
        <w:t>ii)</w:t>
      </w:r>
      <w:r w:rsidRPr="007606EC">
        <w:tab/>
        <w:t>the health, conduct or performance action taken in relation to the registered health practitioner.</w:t>
      </w:r>
    </w:p>
    <w:p w14:paraId="01503FA5" w14:textId="77777777" w:rsidR="00020777" w:rsidRPr="007606EC" w:rsidRDefault="00020777" w:rsidP="00020777">
      <w:pPr>
        <w:pStyle w:val="AH5Sec"/>
      </w:pPr>
      <w:bookmarkStart w:id="206" w:name="_Toc118366659"/>
      <w:r w:rsidRPr="001509D4">
        <w:rPr>
          <w:rStyle w:val="CharSectNo"/>
        </w:rPr>
        <w:t>151</w:t>
      </w:r>
      <w:r w:rsidRPr="007606EC">
        <w:tab/>
      </w:r>
      <w:r w:rsidRPr="007606EC">
        <w:rPr>
          <w:szCs w:val="24"/>
        </w:rPr>
        <w:t>When National Board may decide to take no further action</w:t>
      </w:r>
      <w:bookmarkEnd w:id="206"/>
    </w:p>
    <w:p w14:paraId="7EA63B6F" w14:textId="77777777" w:rsidR="00020777" w:rsidRDefault="00020777" w:rsidP="00020777">
      <w:pPr>
        <w:pStyle w:val="Amain"/>
      </w:pPr>
      <w:r>
        <w:tab/>
      </w:r>
      <w:r w:rsidRPr="007606EC">
        <w:t>(1)</w:t>
      </w:r>
      <w:r w:rsidRPr="007606EC">
        <w:tab/>
      </w:r>
      <w:r w:rsidR="00D47483" w:rsidRPr="000A410E">
        <w:rPr>
          <w:shd w:val="clear" w:color="auto" w:fill="D9D9D9" w:themeFill="background1" w:themeFillShade="D9"/>
        </w:rPr>
        <w:t>Subject to section 150, a National Board</w:t>
      </w:r>
      <w:r w:rsidRPr="007606EC">
        <w:t xml:space="preserve"> may decide to take no further action in relation to a notification if—</w:t>
      </w:r>
    </w:p>
    <w:p w14:paraId="4A431A41" w14:textId="77777777" w:rsidR="00020777" w:rsidRDefault="00020777" w:rsidP="00020777">
      <w:pPr>
        <w:pStyle w:val="Apara"/>
      </w:pPr>
      <w:r>
        <w:tab/>
        <w:t>(</w:t>
      </w:r>
      <w:r w:rsidRPr="007606EC">
        <w:t>a)</w:t>
      </w:r>
      <w:r w:rsidRPr="007606EC">
        <w:tab/>
        <w:t>the Board reasonably believes the notification is frivolous, vexatious, misconceived or lacking in substance; or</w:t>
      </w:r>
    </w:p>
    <w:p w14:paraId="0B5303C3" w14:textId="77777777" w:rsidR="00020777" w:rsidRDefault="00020777" w:rsidP="00020777">
      <w:pPr>
        <w:pStyle w:val="Apara"/>
      </w:pPr>
      <w:r>
        <w:tab/>
        <w:t>(</w:t>
      </w:r>
      <w:r w:rsidRPr="007606EC">
        <w:t>b)</w:t>
      </w:r>
      <w:r w:rsidRPr="007606EC">
        <w:tab/>
        <w:t>given the amount of time that has elapsed since the matter the subject of the notification occurred, it is not practicable for the Board to investigate or otherwise deal with the notification; or</w:t>
      </w:r>
    </w:p>
    <w:p w14:paraId="0AC402A5" w14:textId="77777777" w:rsidR="00020777" w:rsidRDefault="00020777" w:rsidP="00020777">
      <w:pPr>
        <w:pStyle w:val="Apara"/>
      </w:pPr>
      <w:r>
        <w:lastRenderedPageBreak/>
        <w:tab/>
        <w:t>(</w:t>
      </w:r>
      <w:r w:rsidRPr="007606EC">
        <w:t>c)</w:t>
      </w:r>
      <w:r w:rsidRPr="007606EC">
        <w:tab/>
        <w:t xml:space="preserve">the person to whom the notification relates has not been, or is no longer, registered </w:t>
      </w:r>
      <w:r w:rsidR="00FD6E71">
        <w:rPr>
          <w:color w:val="000000"/>
          <w:sz w:val="23"/>
          <w:szCs w:val="23"/>
          <w:lang w:val="en"/>
        </w:rPr>
        <w:t>in a health profession for which the Board is established</w:t>
      </w:r>
      <w:r w:rsidRPr="007606EC">
        <w:t xml:space="preserve"> and it is not in the public interest for the Board to investigate or otherwise deal with the notification; or</w:t>
      </w:r>
    </w:p>
    <w:p w14:paraId="1CA62D44" w14:textId="77777777" w:rsidR="00020777" w:rsidRDefault="00020777" w:rsidP="00020777">
      <w:pPr>
        <w:pStyle w:val="Apara"/>
      </w:pPr>
      <w:r>
        <w:tab/>
        <w:t>(</w:t>
      </w:r>
      <w:r w:rsidRPr="007606EC">
        <w:t>d)</w:t>
      </w:r>
      <w:r w:rsidRPr="007606EC">
        <w:tab/>
        <w:t>the subject matter of the notification has already been dealt with adequately by the Board; or</w:t>
      </w:r>
    </w:p>
    <w:p w14:paraId="2E233B75" w14:textId="77777777" w:rsidR="00695FC1" w:rsidRPr="00695FC1" w:rsidRDefault="000B7F7B" w:rsidP="00695FC1">
      <w:pPr>
        <w:pStyle w:val="Apara"/>
        <w:rPr>
          <w:lang w:eastAsia="en-AU"/>
        </w:rPr>
      </w:pPr>
      <w:r>
        <w:rPr>
          <w:lang w:eastAsia="en-AU"/>
        </w:rPr>
        <w:tab/>
      </w:r>
      <w:r w:rsidR="00695FC1" w:rsidRPr="00695FC1">
        <w:rPr>
          <w:lang w:eastAsia="en-AU"/>
        </w:rPr>
        <w:t>(e)</w:t>
      </w:r>
      <w:r>
        <w:rPr>
          <w:lang w:eastAsia="en-AU"/>
        </w:rPr>
        <w:tab/>
      </w:r>
      <w:r w:rsidR="00695FC1" w:rsidRPr="00695FC1">
        <w:rPr>
          <w:lang w:eastAsia="en-AU"/>
        </w:rPr>
        <w:t>the subject matter of the notification—</w:t>
      </w:r>
    </w:p>
    <w:p w14:paraId="18ACC25C" w14:textId="77777777" w:rsidR="00695FC1" w:rsidRPr="00695FC1" w:rsidRDefault="000B7F7B" w:rsidP="000B7F7B">
      <w:pPr>
        <w:pStyle w:val="Asubpara"/>
        <w:rPr>
          <w:lang w:eastAsia="en-AU"/>
        </w:rPr>
      </w:pPr>
      <w:r>
        <w:rPr>
          <w:lang w:eastAsia="en-AU"/>
        </w:rPr>
        <w:tab/>
      </w:r>
      <w:r w:rsidR="00695FC1" w:rsidRPr="00695FC1">
        <w:rPr>
          <w:lang w:eastAsia="en-AU"/>
        </w:rPr>
        <w:t>(i)</w:t>
      </w:r>
      <w:r>
        <w:rPr>
          <w:lang w:eastAsia="en-AU"/>
        </w:rPr>
        <w:tab/>
      </w:r>
      <w:r w:rsidR="00695FC1" w:rsidRPr="00695FC1">
        <w:rPr>
          <w:lang w:eastAsia="en-AU"/>
        </w:rPr>
        <w:t>is being dealt with, or has already been dealt with, by another entity; or</w:t>
      </w:r>
    </w:p>
    <w:p w14:paraId="36A90882" w14:textId="77777777" w:rsidR="00695FC1" w:rsidRPr="00695FC1" w:rsidRDefault="000B7F7B" w:rsidP="000B7F7B">
      <w:pPr>
        <w:pStyle w:val="Asubpara"/>
        <w:rPr>
          <w:lang w:eastAsia="en-AU"/>
        </w:rPr>
      </w:pPr>
      <w:r>
        <w:rPr>
          <w:lang w:eastAsia="en-AU"/>
        </w:rPr>
        <w:tab/>
      </w:r>
      <w:r w:rsidR="00695FC1" w:rsidRPr="00695FC1">
        <w:rPr>
          <w:lang w:eastAsia="en-AU"/>
        </w:rPr>
        <w:t>(ii)</w:t>
      </w:r>
      <w:r>
        <w:rPr>
          <w:lang w:eastAsia="en-AU"/>
        </w:rPr>
        <w:tab/>
      </w:r>
      <w:r w:rsidR="00695FC1" w:rsidRPr="00695FC1">
        <w:rPr>
          <w:lang w:eastAsia="en-AU"/>
        </w:rPr>
        <w:t>has been referred by the Board to another entity to be dealt with by that entity; or</w:t>
      </w:r>
    </w:p>
    <w:p w14:paraId="0DB828D7" w14:textId="77777777" w:rsidR="00695FC1" w:rsidRPr="00695FC1" w:rsidRDefault="000B7F7B" w:rsidP="000B7F7B">
      <w:pPr>
        <w:pStyle w:val="Apara"/>
        <w:rPr>
          <w:lang w:eastAsia="en-AU"/>
        </w:rPr>
      </w:pPr>
      <w:r>
        <w:rPr>
          <w:lang w:eastAsia="en-AU"/>
        </w:rPr>
        <w:tab/>
      </w:r>
      <w:r w:rsidR="00695FC1" w:rsidRPr="00695FC1">
        <w:rPr>
          <w:lang w:eastAsia="en-AU"/>
        </w:rPr>
        <w:t>(f)</w:t>
      </w:r>
      <w:r>
        <w:rPr>
          <w:lang w:eastAsia="en-AU"/>
        </w:rPr>
        <w:tab/>
      </w:r>
      <w:r w:rsidR="00695FC1" w:rsidRPr="00695FC1">
        <w:rPr>
          <w:lang w:eastAsia="en-AU"/>
        </w:rPr>
        <w:t>the health practitioner to whom the notification relates has taken appropriate steps to remedy the matter the subject of the notification and the Board reasonably believes no further action is required in relation to the notification.</w:t>
      </w:r>
    </w:p>
    <w:p w14:paraId="6D0369C3" w14:textId="77777777" w:rsidR="00020777" w:rsidRPr="007606EC" w:rsidRDefault="00020777" w:rsidP="00020777">
      <w:pPr>
        <w:pStyle w:val="Amain"/>
      </w:pPr>
      <w:r>
        <w:tab/>
      </w:r>
      <w:r w:rsidRPr="007606EC">
        <w:t>(2)</w:t>
      </w:r>
      <w:r w:rsidRPr="007606EC">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14:paraId="36FD5DBE" w14:textId="77777777" w:rsidR="00020777" w:rsidRPr="007606EC" w:rsidRDefault="00020777" w:rsidP="00020777">
      <w:pPr>
        <w:pStyle w:val="Amain"/>
      </w:pPr>
      <w:r>
        <w:tab/>
      </w:r>
      <w:r w:rsidRPr="007606EC">
        <w:t>(3)</w:t>
      </w:r>
      <w:r w:rsidRPr="007606EC">
        <w:tab/>
        <w:t>If a National Board decides to take no further action in relation to a notification it must give written notice of the decision to the notifier.</w:t>
      </w:r>
    </w:p>
    <w:p w14:paraId="31021E43" w14:textId="77777777" w:rsidR="00020777" w:rsidRDefault="00020777" w:rsidP="00020777">
      <w:pPr>
        <w:pStyle w:val="Amain"/>
      </w:pPr>
      <w:r>
        <w:tab/>
      </w:r>
      <w:r w:rsidRPr="007606EC">
        <w:t>(4)</w:t>
      </w:r>
      <w:r w:rsidRPr="007606EC">
        <w:tab/>
        <w:t>A notice under subsection (3) must state—</w:t>
      </w:r>
    </w:p>
    <w:p w14:paraId="394FBAD2" w14:textId="77777777" w:rsidR="00020777" w:rsidRDefault="00020777" w:rsidP="00020777">
      <w:pPr>
        <w:pStyle w:val="Apara"/>
      </w:pPr>
      <w:r>
        <w:tab/>
        <w:t>(</w:t>
      </w:r>
      <w:r w:rsidRPr="007606EC">
        <w:t>a)</w:t>
      </w:r>
      <w:r w:rsidRPr="007606EC">
        <w:tab/>
        <w:t>that the National Board has decided to take no further action in relation to the notification; and</w:t>
      </w:r>
    </w:p>
    <w:p w14:paraId="42BED2E5" w14:textId="77777777" w:rsidR="00020777" w:rsidRPr="007606EC" w:rsidRDefault="00020777" w:rsidP="00020777">
      <w:pPr>
        <w:pStyle w:val="Apara"/>
      </w:pPr>
      <w:r>
        <w:tab/>
        <w:t>(</w:t>
      </w:r>
      <w:r w:rsidRPr="007606EC">
        <w:t>b)</w:t>
      </w:r>
      <w:r w:rsidRPr="007606EC">
        <w:tab/>
        <w:t>the reason the Board has decided to take no further action.</w:t>
      </w:r>
    </w:p>
    <w:p w14:paraId="2DAD7568" w14:textId="77777777" w:rsidR="00020777" w:rsidRPr="007606EC" w:rsidRDefault="00020777" w:rsidP="00020777">
      <w:pPr>
        <w:pStyle w:val="AH5Sec"/>
      </w:pPr>
      <w:bookmarkStart w:id="207" w:name="_Toc118366660"/>
      <w:r w:rsidRPr="001509D4">
        <w:rPr>
          <w:rStyle w:val="CharSectNo"/>
        </w:rPr>
        <w:lastRenderedPageBreak/>
        <w:t>152</w:t>
      </w:r>
      <w:r w:rsidRPr="007606EC">
        <w:tab/>
      </w:r>
      <w:r w:rsidRPr="007606EC">
        <w:rPr>
          <w:szCs w:val="24"/>
        </w:rPr>
        <w:t>National Board to give notice of receipt of notification</w:t>
      </w:r>
      <w:bookmarkEnd w:id="207"/>
    </w:p>
    <w:p w14:paraId="727DE4EE" w14:textId="77777777" w:rsidR="00020777" w:rsidRPr="007606EC" w:rsidRDefault="00020777" w:rsidP="00020777">
      <w:pPr>
        <w:pStyle w:val="Amain"/>
      </w:pPr>
      <w:r>
        <w:tab/>
      </w:r>
      <w:r w:rsidRPr="007606EC">
        <w:t>(1)</w:t>
      </w:r>
      <w:r w:rsidRPr="007606EC">
        <w:tab/>
        <w:t>A National Board must, as soon as practicable after receiving a notification about a registered health practitioner or student, give written notice of the notification to the practitioner or student.</w:t>
      </w:r>
    </w:p>
    <w:p w14:paraId="62C4699B" w14:textId="77777777" w:rsidR="000A410E" w:rsidRPr="00470995" w:rsidRDefault="000A410E" w:rsidP="000A410E">
      <w:pPr>
        <w:pStyle w:val="Amain"/>
        <w:shd w:val="clear" w:color="auto" w:fill="D9D9D9" w:themeFill="background1" w:themeFillShade="D9"/>
      </w:pPr>
      <w:r w:rsidRPr="00470995">
        <w:tab/>
        <w:t>(2)</w:t>
      </w:r>
      <w:r w:rsidRPr="00470995">
        <w:tab/>
        <w:t>The notice must advise the registered health practitioner or student of—</w:t>
      </w:r>
    </w:p>
    <w:p w14:paraId="241455EC" w14:textId="77777777" w:rsidR="000A410E" w:rsidRPr="00470995" w:rsidRDefault="000A410E" w:rsidP="000A410E">
      <w:pPr>
        <w:pStyle w:val="Apara"/>
        <w:shd w:val="clear" w:color="auto" w:fill="D9D9D9" w:themeFill="background1" w:themeFillShade="D9"/>
      </w:pPr>
      <w:r w:rsidRPr="00470995">
        <w:tab/>
        <w:t>(a)</w:t>
      </w:r>
      <w:r w:rsidRPr="00470995">
        <w:tab/>
        <w:t>the nature of the notification; and</w:t>
      </w:r>
    </w:p>
    <w:p w14:paraId="3B3106D1" w14:textId="77777777" w:rsidR="000A410E" w:rsidRPr="00470995" w:rsidRDefault="000A410E" w:rsidP="000A410E">
      <w:pPr>
        <w:pStyle w:val="Apara"/>
        <w:shd w:val="clear" w:color="auto" w:fill="D9D9D9" w:themeFill="background1" w:themeFillShade="D9"/>
      </w:pPr>
      <w:r w:rsidRPr="00470995">
        <w:tab/>
        <w:t>(b)</w:t>
      </w:r>
      <w:r w:rsidRPr="00470995">
        <w:tab/>
        <w:t>the powers that the board might exercise in relation to the notification; and</w:t>
      </w:r>
    </w:p>
    <w:p w14:paraId="62DF4FB9" w14:textId="77777777" w:rsidR="000A410E" w:rsidRPr="00470995" w:rsidRDefault="000A410E" w:rsidP="000A410E">
      <w:pPr>
        <w:pStyle w:val="Apara"/>
        <w:shd w:val="clear" w:color="auto" w:fill="D9D9D9" w:themeFill="background1" w:themeFillShade="D9"/>
      </w:pPr>
      <w:r w:rsidRPr="00470995">
        <w:tab/>
        <w:t>(c)</w:t>
      </w:r>
      <w:r w:rsidRPr="00470995">
        <w:tab/>
        <w:t>the procedural rights that the health practitioner or student has under this Act.</w:t>
      </w:r>
    </w:p>
    <w:p w14:paraId="2C025735" w14:textId="77777777" w:rsidR="000A410E" w:rsidRDefault="000A410E" w:rsidP="000A410E">
      <w:pPr>
        <w:pStyle w:val="Amain"/>
        <w:shd w:val="clear" w:color="auto" w:fill="D9D9D9" w:themeFill="background1" w:themeFillShade="D9"/>
      </w:pPr>
      <w:r w:rsidRPr="00470995">
        <w:tab/>
        <w:t>(2A)</w:t>
      </w:r>
      <w:r w:rsidRPr="00470995">
        <w:tab/>
        <w:t>If a National Board approves a form for the notice, the notice must be in the approved form.</w:t>
      </w:r>
    </w:p>
    <w:p w14:paraId="70D84E6A" w14:textId="77777777" w:rsidR="00020777" w:rsidRDefault="00020777" w:rsidP="00020777">
      <w:pPr>
        <w:pStyle w:val="Amain"/>
      </w:pPr>
      <w:r>
        <w:tab/>
      </w:r>
      <w:r w:rsidRPr="007606EC">
        <w:t>(3)</w:t>
      </w:r>
      <w:r w:rsidRPr="007606EC">
        <w:tab/>
        <w:t>Despite subsection (1), the National Board is not required to give the registered health practitioner or student notice of the notification if the Board reasonably believes doing so would—</w:t>
      </w:r>
    </w:p>
    <w:p w14:paraId="35452142" w14:textId="77777777" w:rsidR="00020777" w:rsidRDefault="00020777" w:rsidP="00020777">
      <w:pPr>
        <w:pStyle w:val="Apara"/>
      </w:pPr>
      <w:r>
        <w:tab/>
        <w:t>(</w:t>
      </w:r>
      <w:r w:rsidRPr="007606EC">
        <w:t>a)</w:t>
      </w:r>
      <w:r w:rsidRPr="007606EC">
        <w:tab/>
        <w:t>prejudice an investigation of the notification; or</w:t>
      </w:r>
    </w:p>
    <w:p w14:paraId="3819B86B" w14:textId="77777777" w:rsidR="00020777" w:rsidRPr="007606EC" w:rsidRDefault="00020777" w:rsidP="00020777">
      <w:pPr>
        <w:pStyle w:val="Apara"/>
      </w:pPr>
      <w:r>
        <w:tab/>
        <w:t>(</w:t>
      </w:r>
      <w:r w:rsidRPr="007606EC">
        <w:t>b)</w:t>
      </w:r>
      <w:r w:rsidRPr="007606EC">
        <w:tab/>
        <w:t>place at risk a person’s health or safety or place a person at risk of intimidation or harassment.</w:t>
      </w:r>
    </w:p>
    <w:p w14:paraId="4DC4B9BC" w14:textId="77777777" w:rsidR="00020777" w:rsidRPr="001509D4" w:rsidRDefault="00020777" w:rsidP="00020777">
      <w:pPr>
        <w:pStyle w:val="AH3Div"/>
      </w:pPr>
      <w:bookmarkStart w:id="208" w:name="_Toc118366661"/>
      <w:r w:rsidRPr="001509D4">
        <w:rPr>
          <w:rStyle w:val="CharDivNo"/>
        </w:rPr>
        <w:t>Division 6</w:t>
      </w:r>
      <w:r w:rsidRPr="007606EC">
        <w:tab/>
      </w:r>
      <w:r w:rsidRPr="001509D4">
        <w:rPr>
          <w:rStyle w:val="CharDivText"/>
        </w:rPr>
        <w:t>Other matters</w:t>
      </w:r>
      <w:bookmarkEnd w:id="208"/>
    </w:p>
    <w:p w14:paraId="0F164B79" w14:textId="77777777" w:rsidR="00020777" w:rsidRPr="007606EC" w:rsidRDefault="00020777" w:rsidP="00020777">
      <w:pPr>
        <w:pStyle w:val="AH5Sec"/>
      </w:pPr>
      <w:bookmarkStart w:id="209" w:name="_Toc118366662"/>
      <w:r w:rsidRPr="001509D4">
        <w:rPr>
          <w:rStyle w:val="CharSectNo"/>
        </w:rPr>
        <w:t>153</w:t>
      </w:r>
      <w:r w:rsidRPr="007606EC">
        <w:tab/>
      </w:r>
      <w:r w:rsidRPr="007606EC">
        <w:rPr>
          <w:szCs w:val="24"/>
        </w:rPr>
        <w:t>National Board may deal with notifications about same person together</w:t>
      </w:r>
      <w:bookmarkEnd w:id="209"/>
    </w:p>
    <w:p w14:paraId="655A2331" w14:textId="77777777" w:rsidR="00020777" w:rsidRPr="007606EC" w:rsidRDefault="00020777" w:rsidP="00020777">
      <w:pPr>
        <w:pStyle w:val="Amainreturn"/>
      </w:pPr>
      <w:r w:rsidRPr="007606EC">
        <w:t>If the National Agency receives more than one notification about a registered health practitioner or student, the National Board established for the health profession in which the practitioner or student is registered may deal with the notifications together.</w:t>
      </w:r>
    </w:p>
    <w:p w14:paraId="4E04FE85" w14:textId="77777777" w:rsidR="00020777" w:rsidRPr="007606EC" w:rsidRDefault="00020777" w:rsidP="00020777">
      <w:pPr>
        <w:pStyle w:val="AH5Sec"/>
      </w:pPr>
      <w:bookmarkStart w:id="210" w:name="_Toc118366663"/>
      <w:r w:rsidRPr="001509D4">
        <w:rPr>
          <w:rStyle w:val="CharSectNo"/>
        </w:rPr>
        <w:lastRenderedPageBreak/>
        <w:t>154</w:t>
      </w:r>
      <w:r w:rsidRPr="007606EC">
        <w:tab/>
      </w:r>
      <w:r w:rsidRPr="007606EC">
        <w:rPr>
          <w:szCs w:val="24"/>
        </w:rPr>
        <w:t>National Boards may deal with notifications collaboratively</w:t>
      </w:r>
      <w:bookmarkEnd w:id="210"/>
    </w:p>
    <w:p w14:paraId="30A5077D" w14:textId="77777777" w:rsidR="00020777" w:rsidRDefault="00020777" w:rsidP="00020777">
      <w:pPr>
        <w:pStyle w:val="Amain"/>
      </w:pPr>
      <w:r>
        <w:tab/>
      </w:r>
      <w:r w:rsidRPr="007606EC">
        <w:t>(1)</w:t>
      </w:r>
      <w:r w:rsidRPr="007606EC">
        <w:tab/>
        <w:t>This section applies if a notification received by a National Board relates to—</w:t>
      </w:r>
    </w:p>
    <w:p w14:paraId="461D11B7" w14:textId="77777777" w:rsidR="00020777" w:rsidRDefault="00020777" w:rsidP="00020777">
      <w:pPr>
        <w:pStyle w:val="Apara"/>
      </w:pPr>
      <w:r>
        <w:tab/>
        <w:t>(</w:t>
      </w:r>
      <w:r w:rsidRPr="007606EC">
        <w:t>a)</w:t>
      </w:r>
      <w:r w:rsidRPr="007606EC">
        <w:tab/>
        <w:t>a registered health practitioner who is registered in more than one health profession; or</w:t>
      </w:r>
    </w:p>
    <w:p w14:paraId="643D6202" w14:textId="77777777" w:rsidR="00020777" w:rsidRDefault="00020777" w:rsidP="00020777">
      <w:pPr>
        <w:pStyle w:val="Apara"/>
      </w:pPr>
      <w:r>
        <w:tab/>
        <w:t>(</w:t>
      </w:r>
      <w:r w:rsidRPr="007606EC">
        <w:t>b)</w:t>
      </w:r>
      <w:r w:rsidRPr="007606EC">
        <w:tab/>
        <w:t>more than one registered health practitioner and the practitioners are registered in 2 or more different health professions; or</w:t>
      </w:r>
    </w:p>
    <w:p w14:paraId="21E5E056" w14:textId="77777777" w:rsidR="00020777" w:rsidRDefault="00020777" w:rsidP="00020777">
      <w:pPr>
        <w:pStyle w:val="Apara"/>
      </w:pPr>
      <w:r>
        <w:tab/>
        <w:t>(</w:t>
      </w:r>
      <w:r w:rsidRPr="007606EC">
        <w:t>c)</w:t>
      </w:r>
      <w:r w:rsidRPr="007606EC">
        <w:tab/>
        <w:t>a person who is registered as a student in more than one health profession; or</w:t>
      </w:r>
    </w:p>
    <w:p w14:paraId="0ADC1584" w14:textId="77777777" w:rsidR="00020777" w:rsidRPr="007606EC" w:rsidRDefault="00020777" w:rsidP="00020777">
      <w:pPr>
        <w:pStyle w:val="Apara"/>
      </w:pPr>
      <w:r>
        <w:tab/>
        <w:t>(</w:t>
      </w:r>
      <w:r w:rsidRPr="007606EC">
        <w:t>d)</w:t>
      </w:r>
      <w:r w:rsidRPr="007606EC">
        <w:tab/>
        <w:t>more than one student and the students are registered in 2 or more different health professions.</w:t>
      </w:r>
    </w:p>
    <w:p w14:paraId="38322D5D" w14:textId="77777777" w:rsidR="00020777" w:rsidRPr="007606EC" w:rsidRDefault="00020777" w:rsidP="00020777">
      <w:pPr>
        <w:pStyle w:val="Amain"/>
      </w:pPr>
      <w:r>
        <w:tab/>
      </w:r>
      <w:r w:rsidRPr="007606EC">
        <w:t>(2)</w:t>
      </w:r>
      <w:r w:rsidRPr="007606EC">
        <w:tab/>
        <w:t>The National Board may deal with the notification in conjunction with one or more other National Boards with whom the registered health practitioner or practitioners, or student or students, are registered.</w:t>
      </w:r>
    </w:p>
    <w:p w14:paraId="78031C67" w14:textId="77777777" w:rsidR="00020777" w:rsidRPr="001509D4" w:rsidRDefault="00020777" w:rsidP="00020777">
      <w:pPr>
        <w:pStyle w:val="AH3Div"/>
      </w:pPr>
      <w:bookmarkStart w:id="211" w:name="_Toc118366664"/>
      <w:r w:rsidRPr="001509D4">
        <w:rPr>
          <w:rStyle w:val="CharDivNo"/>
        </w:rPr>
        <w:t>Division 7</w:t>
      </w:r>
      <w:r w:rsidRPr="007606EC">
        <w:tab/>
      </w:r>
      <w:r w:rsidRPr="001509D4">
        <w:rPr>
          <w:rStyle w:val="CharDivText"/>
        </w:rPr>
        <w:t>Immediate action</w:t>
      </w:r>
      <w:bookmarkEnd w:id="211"/>
    </w:p>
    <w:p w14:paraId="2A659088" w14:textId="77777777" w:rsidR="00020777" w:rsidRPr="007606EC" w:rsidRDefault="00020777" w:rsidP="00020777">
      <w:pPr>
        <w:pStyle w:val="AH5Sec"/>
      </w:pPr>
      <w:bookmarkStart w:id="212" w:name="_Toc118366665"/>
      <w:r w:rsidRPr="001509D4">
        <w:rPr>
          <w:rStyle w:val="CharSectNo"/>
        </w:rPr>
        <w:t>155</w:t>
      </w:r>
      <w:r w:rsidRPr="007606EC">
        <w:tab/>
      </w:r>
      <w:r w:rsidRPr="007606EC">
        <w:rPr>
          <w:szCs w:val="24"/>
        </w:rPr>
        <w:t>Definition</w:t>
      </w:r>
      <w:bookmarkEnd w:id="212"/>
    </w:p>
    <w:p w14:paraId="156687A7" w14:textId="77777777" w:rsidR="00020777" w:rsidRPr="007606EC" w:rsidRDefault="00020777" w:rsidP="0019053B">
      <w:pPr>
        <w:pStyle w:val="Amainreturn"/>
        <w:keepNext/>
      </w:pPr>
      <w:r w:rsidRPr="007606EC">
        <w:t>In this Division—</w:t>
      </w:r>
    </w:p>
    <w:p w14:paraId="196EC7C5" w14:textId="77777777" w:rsidR="00020777" w:rsidRDefault="00020777" w:rsidP="00020777">
      <w:pPr>
        <w:pStyle w:val="aDef"/>
      </w:pPr>
      <w:r w:rsidRPr="002E4286">
        <w:rPr>
          <w:rStyle w:val="charBoldItals"/>
        </w:rPr>
        <w:t>immediate action</w:t>
      </w:r>
      <w:r w:rsidRPr="007606EC">
        <w:t>, in relation to a registered health practitioner or student, means—</w:t>
      </w:r>
    </w:p>
    <w:p w14:paraId="49F28996" w14:textId="77777777" w:rsidR="00020777" w:rsidRDefault="00020777" w:rsidP="00020777">
      <w:pPr>
        <w:pStyle w:val="Apara"/>
      </w:pPr>
      <w:r>
        <w:tab/>
        <w:t>(</w:t>
      </w:r>
      <w:r w:rsidRPr="007606EC">
        <w:t>a)</w:t>
      </w:r>
      <w:r w:rsidRPr="007606EC">
        <w:tab/>
        <w:t>the suspension, or imposition of a condition on, the health practitioner’s or student’s registration; or</w:t>
      </w:r>
    </w:p>
    <w:p w14:paraId="78952218" w14:textId="77777777" w:rsidR="00020777" w:rsidRDefault="00020777" w:rsidP="00020777">
      <w:pPr>
        <w:pStyle w:val="Apara"/>
      </w:pPr>
      <w:r>
        <w:tab/>
        <w:t>(</w:t>
      </w:r>
      <w:r w:rsidRPr="007606EC">
        <w:t>b)</w:t>
      </w:r>
      <w:r w:rsidRPr="007606EC">
        <w:tab/>
        <w:t>accepting an undertaking from the health practitioner or student; or</w:t>
      </w:r>
    </w:p>
    <w:p w14:paraId="0C49F46C" w14:textId="77777777" w:rsidR="00020777" w:rsidRDefault="00020777" w:rsidP="00020777">
      <w:pPr>
        <w:pStyle w:val="Apara"/>
      </w:pPr>
      <w:r>
        <w:tab/>
        <w:t>(</w:t>
      </w:r>
      <w:r w:rsidRPr="007606EC">
        <w:t>c)</w:t>
      </w:r>
      <w:r w:rsidRPr="007606EC">
        <w:tab/>
        <w:t>accepting the surrender of the health practitio</w:t>
      </w:r>
      <w:r w:rsidR="004F6C8E">
        <w:t>ner’s or student’s registration; or</w:t>
      </w:r>
    </w:p>
    <w:p w14:paraId="0C3296E6" w14:textId="77777777" w:rsidR="004F6C8E" w:rsidRPr="004F6C8E" w:rsidRDefault="004F6C8E" w:rsidP="004F6C8E">
      <w:pPr>
        <w:pStyle w:val="Apara"/>
        <w:rPr>
          <w:lang w:val="en" w:eastAsia="en-AU"/>
        </w:rPr>
      </w:pPr>
      <w:r>
        <w:rPr>
          <w:lang w:val="en" w:eastAsia="en-AU"/>
        </w:rPr>
        <w:lastRenderedPageBreak/>
        <w:tab/>
      </w:r>
      <w:r w:rsidRPr="004F6C8E">
        <w:rPr>
          <w:lang w:val="en" w:eastAsia="en-AU"/>
        </w:rPr>
        <w:t>(d)</w:t>
      </w:r>
      <w:r>
        <w:rPr>
          <w:lang w:val="en" w:eastAsia="en-AU"/>
        </w:rPr>
        <w:tab/>
      </w:r>
      <w:r w:rsidRPr="004F6C8E">
        <w:rPr>
          <w:lang w:val="en" w:eastAsia="en-AU"/>
        </w:rPr>
        <w:t>if immediate action has previously been taken suspending a health practitioner’s or student’s registration—the revocation of the suspension and the imposition of a condition on the registration; or</w:t>
      </w:r>
    </w:p>
    <w:p w14:paraId="0BD3A9DC" w14:textId="77777777" w:rsidR="004F6C8E" w:rsidRPr="004F6C8E" w:rsidRDefault="004F6C8E" w:rsidP="00020777">
      <w:pPr>
        <w:pStyle w:val="Apara"/>
        <w:rPr>
          <w:lang w:val="en" w:eastAsia="en-AU"/>
        </w:rPr>
      </w:pPr>
      <w:r>
        <w:rPr>
          <w:lang w:val="en" w:eastAsia="en-AU"/>
        </w:rPr>
        <w:tab/>
      </w:r>
      <w:r w:rsidRPr="004F6C8E">
        <w:rPr>
          <w:lang w:val="en" w:eastAsia="en-AU"/>
        </w:rPr>
        <w:t>(e)</w:t>
      </w:r>
      <w:r>
        <w:rPr>
          <w:lang w:val="en" w:eastAsia="en-AU"/>
        </w:rPr>
        <w:tab/>
      </w:r>
      <w:r w:rsidRPr="004F6C8E">
        <w:rPr>
          <w:lang w:val="en" w:eastAsia="en-AU"/>
        </w:rPr>
        <w:t>if immediate action has previously been taken imposing a condition on a health practitioner’s or student’s registration—the suspension of the registration instead of the condition.</w:t>
      </w:r>
    </w:p>
    <w:p w14:paraId="52280828" w14:textId="77777777" w:rsidR="00020777" w:rsidRPr="007606EC" w:rsidRDefault="00020777" w:rsidP="00020777">
      <w:pPr>
        <w:pStyle w:val="AH5Sec"/>
      </w:pPr>
      <w:bookmarkStart w:id="213" w:name="_Toc118366666"/>
      <w:r w:rsidRPr="001509D4">
        <w:rPr>
          <w:rStyle w:val="CharSectNo"/>
        </w:rPr>
        <w:t>156</w:t>
      </w:r>
      <w:r w:rsidRPr="007606EC">
        <w:tab/>
      </w:r>
      <w:r w:rsidRPr="007606EC">
        <w:rPr>
          <w:szCs w:val="24"/>
        </w:rPr>
        <w:t>Power to take immediate action</w:t>
      </w:r>
      <w:bookmarkEnd w:id="213"/>
    </w:p>
    <w:p w14:paraId="64CDB8F3" w14:textId="77777777" w:rsidR="00020777" w:rsidRDefault="00020777" w:rsidP="00020777">
      <w:pPr>
        <w:pStyle w:val="Amain"/>
      </w:pPr>
      <w:r>
        <w:tab/>
      </w:r>
      <w:r w:rsidRPr="007606EC">
        <w:t>(1)</w:t>
      </w:r>
      <w:r w:rsidRPr="007606EC">
        <w:tab/>
        <w:t xml:space="preserve">A National Board may take immediate action in relation to a registered health practitioner or student registered </w:t>
      </w:r>
      <w:r w:rsidR="00FD6E71">
        <w:rPr>
          <w:color w:val="000000"/>
          <w:sz w:val="23"/>
          <w:szCs w:val="23"/>
          <w:lang w:val="en"/>
        </w:rPr>
        <w:t>in a health profession for which the Board is established</w:t>
      </w:r>
      <w:r w:rsidRPr="007606EC">
        <w:t xml:space="preserve"> if—</w:t>
      </w:r>
    </w:p>
    <w:p w14:paraId="433D3AFD" w14:textId="77777777" w:rsidR="00020777" w:rsidRDefault="00020777" w:rsidP="00020777">
      <w:pPr>
        <w:pStyle w:val="Apara"/>
      </w:pPr>
      <w:r>
        <w:tab/>
        <w:t>(</w:t>
      </w:r>
      <w:r w:rsidRPr="007606EC">
        <w:t>a)</w:t>
      </w:r>
      <w:r w:rsidRPr="007606EC">
        <w:tab/>
        <w:t>the National Board reasonably believes that—</w:t>
      </w:r>
    </w:p>
    <w:p w14:paraId="1F0CC74A" w14:textId="718B7484" w:rsidR="00020777" w:rsidRDefault="00020777" w:rsidP="00020777">
      <w:pPr>
        <w:pStyle w:val="Asubpara"/>
      </w:pPr>
      <w:r>
        <w:tab/>
        <w:t>(</w:t>
      </w:r>
      <w:r w:rsidRPr="007606EC">
        <w:t>i)</w:t>
      </w:r>
      <w:r w:rsidRPr="007606EC">
        <w:tab/>
        <w:t xml:space="preserve">because of the registered health practitioner’s </w:t>
      </w:r>
      <w:r w:rsidR="00CC72E0">
        <w:t>health, conduct or performance</w:t>
      </w:r>
      <w:r w:rsidRPr="007606EC">
        <w:t>, the practitioner poses a serious risk to persons; and</w:t>
      </w:r>
    </w:p>
    <w:p w14:paraId="48463162" w14:textId="77777777" w:rsidR="00020777" w:rsidRDefault="00020777" w:rsidP="00020777">
      <w:pPr>
        <w:pStyle w:val="Asubpara"/>
      </w:pPr>
      <w:r>
        <w:tab/>
        <w:t>(</w:t>
      </w:r>
      <w:r w:rsidRPr="007606EC">
        <w:t>ii)</w:t>
      </w:r>
      <w:r w:rsidRPr="007606EC">
        <w:tab/>
        <w:t>it is necessary to take immediate action to protect public health or safety; or</w:t>
      </w:r>
    </w:p>
    <w:p w14:paraId="47E14BBA" w14:textId="77777777" w:rsidR="00020777" w:rsidRDefault="00020777" w:rsidP="00020777">
      <w:pPr>
        <w:pStyle w:val="Apara"/>
      </w:pPr>
      <w:r>
        <w:tab/>
        <w:t>(</w:t>
      </w:r>
      <w:r w:rsidRPr="007606EC">
        <w:t>b)</w:t>
      </w:r>
      <w:r w:rsidRPr="007606EC">
        <w:tab/>
        <w:t>the National Board reasonably believes that—</w:t>
      </w:r>
    </w:p>
    <w:p w14:paraId="2922F138" w14:textId="77777777" w:rsidR="00020777" w:rsidRDefault="00020777" w:rsidP="00020777">
      <w:pPr>
        <w:pStyle w:val="Asubpara"/>
      </w:pPr>
      <w:r>
        <w:tab/>
        <w:t>(</w:t>
      </w:r>
      <w:r w:rsidRPr="007606EC">
        <w:t>i)</w:t>
      </w:r>
      <w:r w:rsidRPr="007606EC">
        <w:tab/>
        <w:t>the student poses a serious risk to persons because the student—</w:t>
      </w:r>
    </w:p>
    <w:p w14:paraId="3C8CB23B" w14:textId="77777777" w:rsidR="00020777" w:rsidRDefault="00020777" w:rsidP="00020777">
      <w:pPr>
        <w:pStyle w:val="Asubsubpara"/>
      </w:pPr>
      <w:r>
        <w:tab/>
        <w:t>(</w:t>
      </w:r>
      <w:r w:rsidRPr="007606EC">
        <w:t>A)</w:t>
      </w:r>
      <w:r w:rsidRPr="007606EC">
        <w:tab/>
        <w:t>has been charged with an offence, or has been convicted or found guilty of an offence, that is punishable by 12 months imprisonment or more; or</w:t>
      </w:r>
    </w:p>
    <w:p w14:paraId="7C9E66CF" w14:textId="77777777" w:rsidR="00020777" w:rsidRDefault="00020777" w:rsidP="00020777">
      <w:pPr>
        <w:pStyle w:val="Asubsubpara"/>
      </w:pPr>
      <w:r>
        <w:tab/>
        <w:t>(</w:t>
      </w:r>
      <w:r w:rsidRPr="007606EC">
        <w:t>B)</w:t>
      </w:r>
      <w:r w:rsidRPr="007606EC">
        <w:tab/>
        <w:t>has, or may have, an impairment; or</w:t>
      </w:r>
    </w:p>
    <w:p w14:paraId="63DB0A2F" w14:textId="77777777" w:rsidR="00020777" w:rsidRDefault="00020777" w:rsidP="00020777">
      <w:pPr>
        <w:pStyle w:val="Asubsubpara"/>
      </w:pPr>
      <w:r>
        <w:tab/>
        <w:t>(</w:t>
      </w:r>
      <w:r w:rsidRPr="007606EC">
        <w:t>C)</w:t>
      </w:r>
      <w:r w:rsidRPr="007606EC">
        <w:tab/>
        <w:t>has, or may have, contravened a condition of the student’s registration or an undertaking given by the student to a National Board; and</w:t>
      </w:r>
    </w:p>
    <w:p w14:paraId="652297FF" w14:textId="77777777" w:rsidR="00020777" w:rsidRDefault="00020777" w:rsidP="00020777">
      <w:pPr>
        <w:pStyle w:val="Asubpara"/>
      </w:pPr>
      <w:r>
        <w:tab/>
        <w:t>(</w:t>
      </w:r>
      <w:r w:rsidRPr="007606EC">
        <w:t>ii)</w:t>
      </w:r>
      <w:r w:rsidRPr="007606EC">
        <w:tab/>
        <w:t>it is necessary to take immediate action to protect public health or safety; or</w:t>
      </w:r>
    </w:p>
    <w:p w14:paraId="7B2DF331" w14:textId="77777777" w:rsidR="00020777" w:rsidRDefault="00020777" w:rsidP="00020777">
      <w:pPr>
        <w:pStyle w:val="Apara"/>
      </w:pPr>
      <w:r>
        <w:lastRenderedPageBreak/>
        <w:tab/>
        <w:t>(</w:t>
      </w:r>
      <w:r w:rsidRPr="007606EC">
        <w:t>c)</w:t>
      </w:r>
      <w:r w:rsidRPr="007606EC">
        <w:tab/>
        <w:t>the registered health practitioner’s registration was improperly obtained because the practitioner or someone else gave the National Board information or a document that was false or misleading in a material particular; or</w:t>
      </w:r>
    </w:p>
    <w:p w14:paraId="2CD78BAC" w14:textId="77777777" w:rsidR="00020777" w:rsidRDefault="00020777" w:rsidP="00020777">
      <w:pPr>
        <w:pStyle w:val="Apara"/>
      </w:pPr>
      <w:r>
        <w:tab/>
        <w:t>(</w:t>
      </w:r>
      <w:r w:rsidRPr="007606EC">
        <w:t>d)</w:t>
      </w:r>
      <w:r w:rsidRPr="007606EC">
        <w:tab/>
        <w:t>the registered health practitioner’s or student’s registration has been cancelled or suspended under the law of a jurisdiction, whether in Australia or elsewhere, that is n</w:t>
      </w:r>
      <w:r w:rsidR="00AC5FE1">
        <w:t>ot a participating jurisdiction; or</w:t>
      </w:r>
    </w:p>
    <w:p w14:paraId="64161C79" w14:textId="77777777" w:rsidR="00AC5FE1" w:rsidRPr="00AC5FE1" w:rsidRDefault="00AC5FE1" w:rsidP="00AC5FE1">
      <w:pPr>
        <w:pStyle w:val="Apara"/>
        <w:rPr>
          <w:lang w:val="en" w:eastAsia="en-AU"/>
        </w:rPr>
      </w:pPr>
      <w:r>
        <w:rPr>
          <w:lang w:val="en" w:eastAsia="en-AU"/>
        </w:rPr>
        <w:tab/>
      </w:r>
      <w:r w:rsidRPr="00AC5FE1">
        <w:rPr>
          <w:lang w:val="en" w:eastAsia="en-AU"/>
        </w:rPr>
        <w:t>(e)</w:t>
      </w:r>
      <w:r>
        <w:rPr>
          <w:lang w:val="en" w:eastAsia="en-AU"/>
        </w:rPr>
        <w:tab/>
      </w:r>
      <w:r w:rsidRPr="00AC5FE1">
        <w:rPr>
          <w:lang w:val="en" w:eastAsia="en-AU"/>
        </w:rPr>
        <w:t>the National Board reasonably believes the action is otherwise in the public interest.</w:t>
      </w:r>
    </w:p>
    <w:p w14:paraId="3F4F49BD" w14:textId="77777777" w:rsidR="00AC5FE1" w:rsidRPr="00AC5FE1" w:rsidRDefault="00AC5FE1" w:rsidP="00AC5FE1">
      <w:pPr>
        <w:pStyle w:val="aExamHead"/>
        <w:rPr>
          <w:lang w:val="en" w:eastAsia="en-AU"/>
        </w:rPr>
      </w:pPr>
      <w:r w:rsidRPr="00AC5FE1">
        <w:rPr>
          <w:lang w:val="en" w:eastAsia="en-AU"/>
        </w:rPr>
        <w:t>Example of when action may be taken in the public interest—</w:t>
      </w:r>
    </w:p>
    <w:p w14:paraId="5FCCB432" w14:textId="77777777" w:rsidR="00AC5FE1" w:rsidRPr="00AC5FE1" w:rsidRDefault="00AC5FE1" w:rsidP="00AC5FE1">
      <w:pPr>
        <w:pStyle w:val="aExam"/>
        <w:rPr>
          <w:lang w:val="en" w:eastAsia="en-AU"/>
        </w:rPr>
      </w:pPr>
      <w:r w:rsidRPr="00AC5FE1">
        <w:rPr>
          <w:lang w:val="en" w:eastAsia="en-AU"/>
        </w:rPr>
        <w:t>A registered health practitioner is charged with a serious criminal offence, unrelated to the practitioner’s practice, for which immediate action is required to be taken to maintain public confidence in the provision of services by health practitioners.</w:t>
      </w:r>
    </w:p>
    <w:p w14:paraId="4B29C884" w14:textId="77777777" w:rsidR="00020777" w:rsidRPr="007606EC" w:rsidRDefault="00020777" w:rsidP="00020777">
      <w:pPr>
        <w:pStyle w:val="Amain"/>
      </w:pPr>
      <w:r>
        <w:tab/>
      </w:r>
      <w:r w:rsidRPr="007606EC">
        <w:t>(2)</w:t>
      </w:r>
      <w:r w:rsidRPr="007606EC">
        <w:tab/>
        <w:t>However, the National Board may take immediate action that consists of suspending, or imposing a condition on, the health practitioner’s or student’s registration only if the Board has complied with section 157.</w:t>
      </w:r>
    </w:p>
    <w:p w14:paraId="1CFE4E71" w14:textId="77777777" w:rsidR="00020777" w:rsidRPr="007606EC" w:rsidRDefault="00020777" w:rsidP="00020777">
      <w:pPr>
        <w:pStyle w:val="AH5Sec"/>
      </w:pPr>
      <w:bookmarkStart w:id="214" w:name="_Toc118366667"/>
      <w:r w:rsidRPr="001509D4">
        <w:rPr>
          <w:rStyle w:val="CharSectNo"/>
        </w:rPr>
        <w:t>157</w:t>
      </w:r>
      <w:r w:rsidRPr="007606EC">
        <w:tab/>
      </w:r>
      <w:r w:rsidRPr="007606EC">
        <w:rPr>
          <w:szCs w:val="24"/>
        </w:rPr>
        <w:t>Show cause process</w:t>
      </w:r>
      <w:bookmarkEnd w:id="214"/>
    </w:p>
    <w:p w14:paraId="6313FA66" w14:textId="77777777" w:rsidR="00020777" w:rsidRDefault="00020777" w:rsidP="00020777">
      <w:pPr>
        <w:pStyle w:val="Amain"/>
      </w:pPr>
      <w:r>
        <w:tab/>
      </w:r>
      <w:r w:rsidRPr="007606EC">
        <w:t>(1)</w:t>
      </w:r>
      <w:r w:rsidRPr="007606EC">
        <w:tab/>
        <w:t>If a National Board is proposing to take immediate action that consists of suspending, or imposing a condition on, a registered health practitioner’s or student’s registration under section 156, the Board must—</w:t>
      </w:r>
    </w:p>
    <w:p w14:paraId="107A017C" w14:textId="77777777" w:rsidR="00020777" w:rsidRDefault="00020777" w:rsidP="00020777">
      <w:pPr>
        <w:pStyle w:val="Apara"/>
      </w:pPr>
      <w:r>
        <w:tab/>
        <w:t>(</w:t>
      </w:r>
      <w:r w:rsidRPr="007606EC">
        <w:t>a)</w:t>
      </w:r>
      <w:r w:rsidRPr="007606EC">
        <w:tab/>
        <w:t>give the practitioner or student notice of the proposed immediate action; and</w:t>
      </w:r>
    </w:p>
    <w:p w14:paraId="3397B123" w14:textId="77777777" w:rsidR="00020777" w:rsidRPr="007606EC" w:rsidRDefault="00020777" w:rsidP="00020777">
      <w:pPr>
        <w:pStyle w:val="Apara"/>
      </w:pPr>
      <w:r>
        <w:tab/>
        <w:t>(</w:t>
      </w:r>
      <w:r w:rsidRPr="007606EC">
        <w:t>b)</w:t>
      </w:r>
      <w:r w:rsidRPr="007606EC">
        <w:tab/>
        <w:t>invite the practitioner or student to make a submission to the Board, within the time stated in the notice about the proposed immediate action.</w:t>
      </w:r>
    </w:p>
    <w:p w14:paraId="5D73634E" w14:textId="77777777" w:rsidR="00020777" w:rsidRPr="007606EC" w:rsidRDefault="00020777" w:rsidP="00020777">
      <w:pPr>
        <w:pStyle w:val="Amain"/>
      </w:pPr>
      <w:r>
        <w:tab/>
      </w:r>
      <w:r w:rsidRPr="007606EC">
        <w:t>(2)</w:t>
      </w:r>
      <w:r w:rsidRPr="007606EC">
        <w:tab/>
        <w:t>A notice given to a registered health practitioner or student under subsection (1), and any submissions made by the practitioner or student in accordance with the notice, may be written or verbal.</w:t>
      </w:r>
    </w:p>
    <w:p w14:paraId="2EB58E24" w14:textId="77777777" w:rsidR="00020777" w:rsidRPr="007606EC" w:rsidRDefault="00020777" w:rsidP="00020777">
      <w:pPr>
        <w:pStyle w:val="Amain"/>
      </w:pPr>
      <w:r>
        <w:lastRenderedPageBreak/>
        <w:tab/>
      </w:r>
      <w:r w:rsidRPr="007606EC">
        <w:t>(3)</w:t>
      </w:r>
      <w:r w:rsidRPr="007606EC">
        <w:tab/>
        <w:t>The National Board must have regard to any submissions made by the registered health practitioner or student in accordance with this section in deciding whether to take immediate action in relation to the practitioner or student.</w:t>
      </w:r>
    </w:p>
    <w:p w14:paraId="061AB6A6" w14:textId="77777777" w:rsidR="00020777" w:rsidRPr="007606EC" w:rsidRDefault="00020777" w:rsidP="00020777">
      <w:pPr>
        <w:pStyle w:val="AH5Sec"/>
      </w:pPr>
      <w:bookmarkStart w:id="215" w:name="_Toc118366668"/>
      <w:r w:rsidRPr="001509D4">
        <w:rPr>
          <w:rStyle w:val="CharSectNo"/>
        </w:rPr>
        <w:t>158</w:t>
      </w:r>
      <w:r w:rsidRPr="007606EC">
        <w:tab/>
      </w:r>
      <w:r w:rsidRPr="007606EC">
        <w:rPr>
          <w:szCs w:val="24"/>
        </w:rPr>
        <w:t>Notice to be given to registered health practitioner or student about immediate action</w:t>
      </w:r>
      <w:bookmarkEnd w:id="215"/>
    </w:p>
    <w:p w14:paraId="49DDC14A" w14:textId="77777777" w:rsidR="00020777" w:rsidRDefault="00020777" w:rsidP="00020777">
      <w:pPr>
        <w:pStyle w:val="Amain"/>
      </w:pPr>
      <w:r>
        <w:tab/>
      </w:r>
      <w:r w:rsidRPr="007606EC">
        <w:t>(1)</w:t>
      </w:r>
      <w:r w:rsidRPr="007606EC">
        <w:tab/>
        <w:t>Immediately after deciding to take immediate action in relation to a registered health practitioner or student, the National Board must—</w:t>
      </w:r>
    </w:p>
    <w:p w14:paraId="5B4D1C8E" w14:textId="77777777" w:rsidR="00020777" w:rsidRDefault="00020777" w:rsidP="00020777">
      <w:pPr>
        <w:pStyle w:val="Apara"/>
      </w:pPr>
      <w:r>
        <w:tab/>
        <w:t>(</w:t>
      </w:r>
      <w:r w:rsidRPr="007606EC">
        <w:t>a)</w:t>
      </w:r>
      <w:r w:rsidRPr="007606EC">
        <w:tab/>
        <w:t>give written notice of the Board’s decision to the health practitioner or student; and</w:t>
      </w:r>
    </w:p>
    <w:p w14:paraId="384D6A46" w14:textId="77777777" w:rsidR="00020777" w:rsidRPr="007606EC" w:rsidRDefault="00020777" w:rsidP="00030F78">
      <w:pPr>
        <w:pStyle w:val="Apara"/>
        <w:keepLines/>
      </w:pPr>
      <w:r>
        <w:tab/>
        <w:t>(</w:t>
      </w:r>
      <w:r w:rsidRPr="007606EC">
        <w:t>b)</w:t>
      </w:r>
      <w:r w:rsidRPr="007606EC">
        <w:tab/>
        <w:t>take the further action under this Part the Board considers appropriate, including, for example, investigating the practitioner or student or requiring the practitioner or student to undergo a health or performance assessment.</w:t>
      </w:r>
    </w:p>
    <w:p w14:paraId="0CF2CE7C" w14:textId="77777777" w:rsidR="00020777" w:rsidRDefault="00020777" w:rsidP="0019053B">
      <w:pPr>
        <w:pStyle w:val="Amain"/>
        <w:keepNext/>
      </w:pPr>
      <w:r>
        <w:tab/>
      </w:r>
      <w:r w:rsidRPr="007606EC">
        <w:t>(2)</w:t>
      </w:r>
      <w:r w:rsidRPr="007606EC">
        <w:tab/>
        <w:t>The notice must state—</w:t>
      </w:r>
    </w:p>
    <w:p w14:paraId="59E8105C" w14:textId="77777777" w:rsidR="00020777" w:rsidRDefault="00020777" w:rsidP="00020777">
      <w:pPr>
        <w:pStyle w:val="Apara"/>
      </w:pPr>
      <w:r>
        <w:tab/>
        <w:t>(</w:t>
      </w:r>
      <w:r w:rsidRPr="007606EC">
        <w:t>a)</w:t>
      </w:r>
      <w:r w:rsidRPr="007606EC">
        <w:tab/>
        <w:t>the immediate action the National Board has decided to take; and</w:t>
      </w:r>
    </w:p>
    <w:p w14:paraId="36C884CC" w14:textId="77777777" w:rsidR="00020777" w:rsidRDefault="00020777" w:rsidP="00020777">
      <w:pPr>
        <w:pStyle w:val="Apara"/>
      </w:pPr>
      <w:r>
        <w:tab/>
        <w:t>(</w:t>
      </w:r>
      <w:r w:rsidRPr="007606EC">
        <w:t>b)</w:t>
      </w:r>
      <w:r w:rsidRPr="007606EC">
        <w:tab/>
        <w:t>the reasons for the decision to take the immediate action; and</w:t>
      </w:r>
    </w:p>
    <w:p w14:paraId="459B44C0" w14:textId="77777777" w:rsidR="00020777" w:rsidRDefault="00020777" w:rsidP="00020777">
      <w:pPr>
        <w:pStyle w:val="Apara"/>
      </w:pPr>
      <w:r>
        <w:tab/>
        <w:t>(</w:t>
      </w:r>
      <w:r w:rsidRPr="007606EC">
        <w:t>c)</w:t>
      </w:r>
      <w:r w:rsidRPr="007606EC">
        <w:tab/>
        <w:t>the further action the National Board proposes to take under this Part in relation to the health practitioner or student; and</w:t>
      </w:r>
    </w:p>
    <w:p w14:paraId="70A94DE4" w14:textId="77777777" w:rsidR="00020777" w:rsidRDefault="00020777" w:rsidP="00020777">
      <w:pPr>
        <w:pStyle w:val="Apara"/>
      </w:pPr>
      <w:r>
        <w:tab/>
        <w:t>(</w:t>
      </w:r>
      <w:r w:rsidRPr="007606EC">
        <w:t>d)</w:t>
      </w:r>
      <w:r w:rsidRPr="007606EC">
        <w:tab/>
        <w:t>that the registered health practitioner or student may appeal against the decision to take the immediate action if the action is to suspend, or impose a condition on, the practitioner’s or student’s registration; and</w:t>
      </w:r>
    </w:p>
    <w:p w14:paraId="2A1E235C" w14:textId="77777777" w:rsidR="00020777" w:rsidRPr="007606EC" w:rsidRDefault="00020777" w:rsidP="00020777">
      <w:pPr>
        <w:pStyle w:val="Apara"/>
      </w:pPr>
      <w:r>
        <w:tab/>
        <w:t>(</w:t>
      </w:r>
      <w:r w:rsidRPr="007606EC">
        <w:t>e)</w:t>
      </w:r>
      <w:r w:rsidRPr="007606EC">
        <w:tab/>
        <w:t>how an application for appeal may be made and the period within which the application must be made.</w:t>
      </w:r>
    </w:p>
    <w:p w14:paraId="613F39E4" w14:textId="77777777" w:rsidR="00020777" w:rsidRPr="007606EC" w:rsidRDefault="00020777" w:rsidP="00020777">
      <w:pPr>
        <w:pStyle w:val="AH5Sec"/>
      </w:pPr>
      <w:bookmarkStart w:id="216" w:name="_Toc118366669"/>
      <w:r w:rsidRPr="001509D4">
        <w:rPr>
          <w:rStyle w:val="CharSectNo"/>
        </w:rPr>
        <w:lastRenderedPageBreak/>
        <w:t>159</w:t>
      </w:r>
      <w:r w:rsidRPr="007606EC">
        <w:tab/>
      </w:r>
      <w:r w:rsidRPr="007606EC">
        <w:rPr>
          <w:szCs w:val="24"/>
        </w:rPr>
        <w:t>Period of immediate action</w:t>
      </w:r>
      <w:bookmarkEnd w:id="216"/>
    </w:p>
    <w:p w14:paraId="519CC5E1" w14:textId="77777777" w:rsidR="00020777" w:rsidRDefault="00020777" w:rsidP="00020777">
      <w:pPr>
        <w:pStyle w:val="Amain"/>
      </w:pPr>
      <w:r>
        <w:tab/>
      </w:r>
      <w:r w:rsidRPr="007606EC">
        <w:t>(1)</w:t>
      </w:r>
      <w:r w:rsidRPr="007606EC">
        <w:tab/>
        <w:t>The decision by the National Board to take immediate action in relation to the registered health practitioner or student takes effect on—</w:t>
      </w:r>
    </w:p>
    <w:p w14:paraId="066031B7" w14:textId="77777777" w:rsidR="00020777" w:rsidRDefault="00020777" w:rsidP="00020777">
      <w:pPr>
        <w:pStyle w:val="Apara"/>
      </w:pPr>
      <w:r>
        <w:tab/>
        <w:t>(</w:t>
      </w:r>
      <w:r w:rsidRPr="007606EC">
        <w:t>a)</w:t>
      </w:r>
      <w:r w:rsidRPr="007606EC">
        <w:tab/>
        <w:t>the day the notice is given to the practitioner or student; or</w:t>
      </w:r>
    </w:p>
    <w:p w14:paraId="335FFF51" w14:textId="77777777" w:rsidR="00020777" w:rsidRPr="007606EC" w:rsidRDefault="00020777" w:rsidP="00020777">
      <w:pPr>
        <w:pStyle w:val="Apara"/>
      </w:pPr>
      <w:r>
        <w:tab/>
        <w:t>(</w:t>
      </w:r>
      <w:r w:rsidRPr="007606EC">
        <w:t>b)</w:t>
      </w:r>
      <w:r w:rsidRPr="007606EC">
        <w:tab/>
        <w:t>the later day stated in the notice.</w:t>
      </w:r>
    </w:p>
    <w:p w14:paraId="04D284FF" w14:textId="77777777" w:rsidR="00020777" w:rsidRDefault="00020777" w:rsidP="00020777">
      <w:pPr>
        <w:pStyle w:val="Amain"/>
      </w:pPr>
      <w:r>
        <w:tab/>
      </w:r>
      <w:r w:rsidRPr="007606EC">
        <w:t>(2)</w:t>
      </w:r>
      <w:r w:rsidRPr="007606EC">
        <w:tab/>
        <w:t>The decision continues to have effect until the earlier of the following occurs—</w:t>
      </w:r>
    </w:p>
    <w:p w14:paraId="1B44D174" w14:textId="77777777" w:rsidR="00020777" w:rsidRDefault="00020777" w:rsidP="00020777">
      <w:pPr>
        <w:pStyle w:val="Apara"/>
      </w:pPr>
      <w:r>
        <w:tab/>
        <w:t>(</w:t>
      </w:r>
      <w:r w:rsidRPr="007606EC">
        <w:t>a)</w:t>
      </w:r>
      <w:r w:rsidRPr="007606EC">
        <w:tab/>
        <w:t>the decision is set aside on appeal;</w:t>
      </w:r>
    </w:p>
    <w:p w14:paraId="3A240610" w14:textId="77777777" w:rsidR="00020777" w:rsidRDefault="00020777" w:rsidP="00030F78">
      <w:pPr>
        <w:pStyle w:val="Apara"/>
        <w:keepLines/>
      </w:pPr>
      <w:r>
        <w:tab/>
        <w:t>(</w:t>
      </w:r>
      <w:r w:rsidRPr="007606EC">
        <w:t>b)</w:t>
      </w:r>
      <w:r w:rsidRPr="007606EC">
        <w:tab/>
        <w:t>for the suspension of, or imposition of conditions on, the registered health practitioner’s or student’s registration, the suspension is revoked, or the conditions are removed, by the National Board; or</w:t>
      </w:r>
    </w:p>
    <w:p w14:paraId="13097320" w14:textId="77777777" w:rsidR="00020777" w:rsidRPr="007606EC" w:rsidRDefault="00020777" w:rsidP="00020777">
      <w:pPr>
        <w:pStyle w:val="Apara"/>
      </w:pPr>
      <w:r>
        <w:tab/>
        <w:t>(</w:t>
      </w:r>
      <w:r w:rsidRPr="007606EC">
        <w:t>c)</w:t>
      </w:r>
      <w:r w:rsidRPr="007606EC">
        <w:tab/>
        <w:t>for an undertaking, the National Board and the registered health practitioner or student agree to end the undertaking.</w:t>
      </w:r>
    </w:p>
    <w:p w14:paraId="6C9247E6" w14:textId="77777777" w:rsidR="00821B75" w:rsidRPr="00821B75" w:rsidRDefault="00821B75" w:rsidP="00821B75">
      <w:pPr>
        <w:pStyle w:val="AH5Sec"/>
        <w:rPr>
          <w:lang w:val="en" w:eastAsia="en-AU"/>
        </w:rPr>
      </w:pPr>
      <w:bookmarkStart w:id="217" w:name="_Toc118366670"/>
      <w:r w:rsidRPr="001509D4">
        <w:rPr>
          <w:rStyle w:val="CharSectNo"/>
        </w:rPr>
        <w:t>159A</w:t>
      </w:r>
      <w:r>
        <w:tab/>
      </w:r>
      <w:r w:rsidRPr="00821B75">
        <w:rPr>
          <w:lang w:val="en" w:eastAsia="en-AU"/>
        </w:rPr>
        <w:t>Board may give information to notifier about immediate action</w:t>
      </w:r>
      <w:bookmarkEnd w:id="217"/>
    </w:p>
    <w:p w14:paraId="42DD2203" w14:textId="77777777" w:rsidR="00821B75" w:rsidRPr="00821B75" w:rsidRDefault="00821B75" w:rsidP="00821B75">
      <w:pPr>
        <w:pStyle w:val="Amain"/>
        <w:rPr>
          <w:lang w:val="en" w:eastAsia="en-AU"/>
        </w:rPr>
      </w:pPr>
      <w:r>
        <w:rPr>
          <w:lang w:val="en" w:eastAsia="en-AU"/>
        </w:rPr>
        <w:tab/>
      </w:r>
      <w:r w:rsidRPr="00821B75">
        <w:rPr>
          <w:lang w:val="en" w:eastAsia="en-AU"/>
        </w:rPr>
        <w:t>(1)</w:t>
      </w:r>
      <w:r>
        <w:rPr>
          <w:lang w:val="en" w:eastAsia="en-AU"/>
        </w:rPr>
        <w:tab/>
      </w:r>
      <w:r w:rsidRPr="00821B75">
        <w:rPr>
          <w:lang w:val="en" w:eastAsia="en-AU"/>
        </w:rPr>
        <w:t>This section applies if a notification about a registered health practitioner or student results in immediate action by a National Board under this division in relation to the practitioner or student.</w:t>
      </w:r>
    </w:p>
    <w:p w14:paraId="386EB6D0" w14:textId="77777777" w:rsidR="00821B75" w:rsidRPr="00821B75" w:rsidRDefault="00821B75" w:rsidP="00821B75">
      <w:pPr>
        <w:pStyle w:val="Amain"/>
        <w:rPr>
          <w:lang w:val="en" w:eastAsia="en-AU"/>
        </w:rPr>
      </w:pPr>
      <w:r>
        <w:rPr>
          <w:lang w:val="en" w:eastAsia="en-AU"/>
        </w:rPr>
        <w:tab/>
      </w:r>
      <w:r w:rsidRPr="00821B75">
        <w:rPr>
          <w:lang w:val="en" w:eastAsia="en-AU"/>
        </w:rPr>
        <w:t>(2)</w:t>
      </w:r>
      <w:r>
        <w:rPr>
          <w:lang w:val="en" w:eastAsia="en-AU"/>
        </w:rPr>
        <w:tab/>
      </w:r>
      <w:r w:rsidRPr="00821B75">
        <w:rPr>
          <w:lang w:val="en" w:eastAsia="en-AU"/>
        </w:rPr>
        <w:t>After deciding to take the immediate action, the National Board may inform the notifier who made the notification of the decision and the reasons for the decision.</w:t>
      </w:r>
    </w:p>
    <w:p w14:paraId="0A682EB8" w14:textId="77777777" w:rsidR="00020777" w:rsidRPr="001509D4" w:rsidRDefault="00020777" w:rsidP="00020777">
      <w:pPr>
        <w:pStyle w:val="AH3Div"/>
      </w:pPr>
      <w:bookmarkStart w:id="218" w:name="_Toc118366671"/>
      <w:r w:rsidRPr="001509D4">
        <w:rPr>
          <w:rStyle w:val="CharDivNo"/>
        </w:rPr>
        <w:lastRenderedPageBreak/>
        <w:t>Division 8</w:t>
      </w:r>
      <w:r w:rsidRPr="007606EC">
        <w:tab/>
      </w:r>
      <w:r w:rsidRPr="001509D4">
        <w:rPr>
          <w:rStyle w:val="CharDivText"/>
        </w:rPr>
        <w:t>Investigations</w:t>
      </w:r>
      <w:bookmarkEnd w:id="218"/>
    </w:p>
    <w:p w14:paraId="59D5048F" w14:textId="77777777" w:rsidR="00020777" w:rsidRPr="007606EC" w:rsidRDefault="00020777" w:rsidP="00020777">
      <w:pPr>
        <w:pStyle w:val="AH4SubDiv"/>
      </w:pPr>
      <w:bookmarkStart w:id="219" w:name="_Toc118366672"/>
      <w:r w:rsidRPr="007606EC">
        <w:t>Subdivision 1</w:t>
      </w:r>
      <w:r w:rsidRPr="007606EC">
        <w:tab/>
        <w:t>Preliminary</w:t>
      </w:r>
      <w:bookmarkEnd w:id="219"/>
    </w:p>
    <w:p w14:paraId="5C1CD93C" w14:textId="77777777" w:rsidR="00020777" w:rsidRPr="007606EC" w:rsidRDefault="00020777" w:rsidP="00020777">
      <w:pPr>
        <w:pStyle w:val="AH5Sec"/>
      </w:pPr>
      <w:bookmarkStart w:id="220" w:name="_Toc118366673"/>
      <w:r w:rsidRPr="001509D4">
        <w:rPr>
          <w:rStyle w:val="CharSectNo"/>
        </w:rPr>
        <w:t>160</w:t>
      </w:r>
      <w:r w:rsidRPr="007606EC">
        <w:tab/>
      </w:r>
      <w:r w:rsidRPr="007606EC">
        <w:rPr>
          <w:szCs w:val="24"/>
        </w:rPr>
        <w:t>When investigation may be conducted</w:t>
      </w:r>
      <w:bookmarkEnd w:id="220"/>
    </w:p>
    <w:p w14:paraId="59C6B33A" w14:textId="77777777" w:rsidR="00020777" w:rsidRDefault="00020777" w:rsidP="00020777">
      <w:pPr>
        <w:pStyle w:val="Amain"/>
      </w:pPr>
      <w:r>
        <w:tab/>
      </w:r>
      <w:r w:rsidRPr="007606EC">
        <w:t>(1)</w:t>
      </w:r>
      <w:r w:rsidRPr="007606EC">
        <w:tab/>
      </w:r>
      <w:r w:rsidR="006A6394" w:rsidRPr="006A6394">
        <w:rPr>
          <w:shd w:val="clear" w:color="auto" w:fill="D9D9D9" w:themeFill="background1" w:themeFillShade="D9"/>
        </w:rPr>
        <w:t>Subject to section 150, a National Board</w:t>
      </w:r>
      <w:r w:rsidRPr="007606EC">
        <w:t xml:space="preserve"> may investigate a registered health practitioner or student registered </w:t>
      </w:r>
      <w:r w:rsidR="00FD6E71">
        <w:rPr>
          <w:color w:val="000000"/>
          <w:sz w:val="23"/>
          <w:szCs w:val="23"/>
          <w:lang w:val="en"/>
        </w:rPr>
        <w:t>in a health profession for which the Board is established</w:t>
      </w:r>
      <w:r w:rsidRPr="007606EC">
        <w:t xml:space="preserve"> if it decides it is necessary or appropriate—</w:t>
      </w:r>
    </w:p>
    <w:p w14:paraId="36D6AF82" w14:textId="77777777" w:rsidR="00020777" w:rsidRDefault="00020777" w:rsidP="00020777">
      <w:pPr>
        <w:pStyle w:val="Apara"/>
      </w:pPr>
      <w:r>
        <w:tab/>
        <w:t>(</w:t>
      </w:r>
      <w:r w:rsidRPr="007606EC">
        <w:t>a)</w:t>
      </w:r>
      <w:r w:rsidRPr="007606EC">
        <w:tab/>
        <w:t>because the Board has received a notification about the practitioner or student; or</w:t>
      </w:r>
    </w:p>
    <w:p w14:paraId="6517D63B" w14:textId="77777777" w:rsidR="00020777" w:rsidRDefault="00020777" w:rsidP="00020777">
      <w:pPr>
        <w:pStyle w:val="Apara"/>
      </w:pPr>
      <w:r>
        <w:tab/>
        <w:t>(</w:t>
      </w:r>
      <w:r w:rsidRPr="007606EC">
        <w:t>b)</w:t>
      </w:r>
      <w:r w:rsidRPr="007606EC">
        <w:tab/>
        <w:t>because the Board for any other reason believes—</w:t>
      </w:r>
    </w:p>
    <w:p w14:paraId="5E8284A0" w14:textId="77777777" w:rsidR="00020777" w:rsidRDefault="00020777" w:rsidP="00020777">
      <w:pPr>
        <w:pStyle w:val="Asubpara"/>
      </w:pPr>
      <w:r>
        <w:tab/>
        <w:t>(</w:t>
      </w:r>
      <w:r w:rsidRPr="007606EC">
        <w:t>i)</w:t>
      </w:r>
      <w:r w:rsidRPr="007606EC">
        <w:tab/>
        <w:t>the practitioner or student has or may have an impairment; or</w:t>
      </w:r>
    </w:p>
    <w:p w14:paraId="5026DD3E" w14:textId="77777777" w:rsidR="00020777" w:rsidRDefault="00020777" w:rsidP="00020777">
      <w:pPr>
        <w:pStyle w:val="Asubpara"/>
      </w:pPr>
      <w:r>
        <w:tab/>
        <w:t>(</w:t>
      </w:r>
      <w:r w:rsidRPr="007606EC">
        <w:t>ii)</w:t>
      </w:r>
      <w:r w:rsidRPr="007606EC">
        <w:tab/>
        <w:t>for a practitioner—</w:t>
      </w:r>
    </w:p>
    <w:p w14:paraId="7E027BAC" w14:textId="77777777" w:rsidR="00020777" w:rsidRDefault="00020777" w:rsidP="00020777">
      <w:pPr>
        <w:pStyle w:val="Asubsubpara"/>
      </w:pPr>
      <w:r>
        <w:tab/>
        <w:t>(</w:t>
      </w:r>
      <w:r w:rsidRPr="007606EC">
        <w:t>A)</w:t>
      </w:r>
      <w:r w:rsidRPr="007606EC">
        <w:tab/>
        <w:t>the way the practitioner practises the profession is or may be unsatisfactory; or</w:t>
      </w:r>
    </w:p>
    <w:p w14:paraId="404F61C2" w14:textId="77777777" w:rsidR="00020777" w:rsidRDefault="00020777" w:rsidP="00020777">
      <w:pPr>
        <w:pStyle w:val="Asubsubpara"/>
      </w:pPr>
      <w:r>
        <w:tab/>
        <w:t>(</w:t>
      </w:r>
      <w:r w:rsidRPr="007606EC">
        <w:t>B)</w:t>
      </w:r>
      <w:r w:rsidRPr="007606EC">
        <w:tab/>
        <w:t>the practitioner’s conduct is or may be unsatisfactory; or</w:t>
      </w:r>
    </w:p>
    <w:p w14:paraId="40661516" w14:textId="77777777" w:rsidR="00020777" w:rsidRDefault="00020777" w:rsidP="00020777">
      <w:pPr>
        <w:pStyle w:val="Apara"/>
      </w:pPr>
      <w:r>
        <w:tab/>
        <w:t>(</w:t>
      </w:r>
      <w:r w:rsidRPr="007606EC">
        <w:t>c)</w:t>
      </w:r>
      <w:r w:rsidRPr="007606EC">
        <w:tab/>
        <w:t>to ensure the practitioner or student—</w:t>
      </w:r>
    </w:p>
    <w:p w14:paraId="2743BD04" w14:textId="77777777" w:rsidR="00020777" w:rsidRDefault="00020777" w:rsidP="00020777">
      <w:pPr>
        <w:pStyle w:val="Asubpara"/>
      </w:pPr>
      <w:r>
        <w:tab/>
        <w:t>(</w:t>
      </w:r>
      <w:r w:rsidRPr="007606EC">
        <w:t>i)</w:t>
      </w:r>
      <w:r w:rsidRPr="007606EC">
        <w:tab/>
        <w:t>is complying with conditions imposed on the practitioner’s or student’s registration; or</w:t>
      </w:r>
    </w:p>
    <w:p w14:paraId="6CB71BFD" w14:textId="77777777" w:rsidR="00020777" w:rsidRPr="007606EC" w:rsidRDefault="00020777" w:rsidP="00020777">
      <w:pPr>
        <w:pStyle w:val="Asubpara"/>
      </w:pPr>
      <w:r>
        <w:tab/>
        <w:t>(</w:t>
      </w:r>
      <w:r w:rsidRPr="007606EC">
        <w:t>ii)</w:t>
      </w:r>
      <w:r w:rsidRPr="007606EC">
        <w:tab/>
        <w:t>an undertaking given by the practitioner or student to the Board.</w:t>
      </w:r>
    </w:p>
    <w:p w14:paraId="47B9BB6F" w14:textId="77777777" w:rsidR="00020777" w:rsidRPr="007606EC" w:rsidRDefault="00020777" w:rsidP="00020777">
      <w:pPr>
        <w:pStyle w:val="Amain"/>
      </w:pPr>
      <w:r>
        <w:tab/>
      </w:r>
      <w:r w:rsidRPr="007606EC">
        <w:t>(2)</w:t>
      </w:r>
      <w:r w:rsidRPr="007606EC">
        <w:tab/>
        <w:t>If a National Board decides to investigate a registered health practitioner or student it must direct an appropriate investigator to conduct the investigation.</w:t>
      </w:r>
    </w:p>
    <w:p w14:paraId="3B587B59" w14:textId="77777777" w:rsidR="00020777" w:rsidRPr="007606EC" w:rsidRDefault="00020777" w:rsidP="00020777">
      <w:pPr>
        <w:pStyle w:val="AH5Sec"/>
      </w:pPr>
      <w:bookmarkStart w:id="221" w:name="_Toc118366674"/>
      <w:r w:rsidRPr="001509D4">
        <w:rPr>
          <w:rStyle w:val="CharSectNo"/>
        </w:rPr>
        <w:lastRenderedPageBreak/>
        <w:t>161</w:t>
      </w:r>
      <w:r w:rsidRPr="007606EC">
        <w:tab/>
      </w:r>
      <w:r w:rsidRPr="007606EC">
        <w:rPr>
          <w:szCs w:val="24"/>
        </w:rPr>
        <w:t>Registered health practitioner or student to be given notice of investigation</w:t>
      </w:r>
      <w:bookmarkEnd w:id="221"/>
    </w:p>
    <w:p w14:paraId="4C80DFFF" w14:textId="433E9FE3" w:rsidR="00020777" w:rsidRPr="007606EC" w:rsidRDefault="00020777" w:rsidP="00020777">
      <w:pPr>
        <w:pStyle w:val="Amain"/>
      </w:pPr>
      <w:r>
        <w:tab/>
      </w:r>
      <w:r w:rsidRPr="007606EC">
        <w:t>(1)</w:t>
      </w:r>
      <w:r w:rsidRPr="007606EC">
        <w:tab/>
        <w:t>A National Board that decides to investigate a registered health practitioner or student must, as soon as practicable after making the decision, give the practitioner or student written notice about the investigation.</w:t>
      </w:r>
    </w:p>
    <w:p w14:paraId="071E0B3D" w14:textId="77777777" w:rsidR="00020777" w:rsidRPr="007606EC" w:rsidRDefault="00020777" w:rsidP="00020777">
      <w:pPr>
        <w:pStyle w:val="Amain"/>
      </w:pPr>
      <w:r>
        <w:tab/>
      </w:r>
      <w:r w:rsidRPr="007606EC">
        <w:t>(2)</w:t>
      </w:r>
      <w:r w:rsidRPr="007606EC">
        <w:tab/>
        <w:t>The notice must advise the registered health practitioner or student of the nature of the matter being investigated.</w:t>
      </w:r>
    </w:p>
    <w:p w14:paraId="26A1CF38" w14:textId="77777777" w:rsidR="00020777" w:rsidRDefault="00020777" w:rsidP="00020777">
      <w:pPr>
        <w:pStyle w:val="Amain"/>
      </w:pPr>
      <w:r>
        <w:tab/>
      </w:r>
      <w:r w:rsidRPr="007606EC">
        <w:t>(3)</w:t>
      </w:r>
      <w:r w:rsidRPr="007606EC">
        <w:tab/>
        <w:t>Also, the National Board must, at not less than 3 monthly intervals, give the written notice of the progress of the investigation to—</w:t>
      </w:r>
    </w:p>
    <w:p w14:paraId="289769B1" w14:textId="77777777" w:rsidR="00020777" w:rsidRDefault="00020777" w:rsidP="00020777">
      <w:pPr>
        <w:pStyle w:val="Apara"/>
      </w:pPr>
      <w:r>
        <w:tab/>
        <w:t>(</w:t>
      </w:r>
      <w:r w:rsidRPr="007606EC">
        <w:t>a)</w:t>
      </w:r>
      <w:r w:rsidRPr="007606EC">
        <w:tab/>
        <w:t>the registered health practitioner or student; and</w:t>
      </w:r>
    </w:p>
    <w:p w14:paraId="53BE76AE" w14:textId="77777777" w:rsidR="00020777" w:rsidRPr="007606EC" w:rsidRDefault="00020777" w:rsidP="00020777">
      <w:pPr>
        <w:pStyle w:val="Apara"/>
      </w:pPr>
      <w:r>
        <w:tab/>
        <w:t>(</w:t>
      </w:r>
      <w:r w:rsidRPr="007606EC">
        <w:t>b)</w:t>
      </w:r>
      <w:r w:rsidRPr="007606EC">
        <w:tab/>
        <w:t>if the investigation relates to a notification made about the registered health practitioner or student, the notifier.</w:t>
      </w:r>
    </w:p>
    <w:p w14:paraId="4CDBC0B6" w14:textId="77777777" w:rsidR="00020777" w:rsidRDefault="00020777" w:rsidP="00020777">
      <w:pPr>
        <w:pStyle w:val="Amain"/>
      </w:pPr>
      <w:r>
        <w:tab/>
      </w:r>
      <w:r w:rsidRPr="007606EC">
        <w:t>(4)</w:t>
      </w:r>
      <w:r w:rsidRPr="007606EC">
        <w:tab/>
        <w:t>However, the National Board need not give the registered health practitioner or student a notice under subsection (1) or (3) if the Board reasonably believes giving the notice may—</w:t>
      </w:r>
    </w:p>
    <w:p w14:paraId="257CD53E" w14:textId="77777777" w:rsidR="00020777" w:rsidRDefault="00020777" w:rsidP="00020777">
      <w:pPr>
        <w:pStyle w:val="Apara"/>
      </w:pPr>
      <w:r>
        <w:tab/>
        <w:t>(</w:t>
      </w:r>
      <w:r w:rsidRPr="007606EC">
        <w:t>a)</w:t>
      </w:r>
      <w:r w:rsidRPr="007606EC">
        <w:tab/>
        <w:t>seriously prejudice the investigation; or</w:t>
      </w:r>
    </w:p>
    <w:p w14:paraId="410D7E2B" w14:textId="77777777" w:rsidR="00020777" w:rsidRDefault="00020777" w:rsidP="00020777">
      <w:pPr>
        <w:pStyle w:val="Apara"/>
      </w:pPr>
      <w:r>
        <w:tab/>
        <w:t>(</w:t>
      </w:r>
      <w:r w:rsidRPr="007606EC">
        <w:t>b)</w:t>
      </w:r>
      <w:r w:rsidRPr="007606EC">
        <w:tab/>
        <w:t>place at risk a person’s health or safety; or</w:t>
      </w:r>
    </w:p>
    <w:p w14:paraId="3DAE1EDF" w14:textId="77777777" w:rsidR="00020777" w:rsidRPr="007606EC" w:rsidRDefault="00020777" w:rsidP="00020777">
      <w:pPr>
        <w:pStyle w:val="Apara"/>
      </w:pPr>
      <w:r>
        <w:tab/>
        <w:t>(</w:t>
      </w:r>
      <w:r w:rsidRPr="007606EC">
        <w:t>c)</w:t>
      </w:r>
      <w:r w:rsidRPr="007606EC">
        <w:tab/>
        <w:t>place a person at risk of harassment or intimidation.</w:t>
      </w:r>
    </w:p>
    <w:p w14:paraId="5BE33663" w14:textId="77777777" w:rsidR="00020777" w:rsidRPr="007606EC" w:rsidRDefault="00020777" w:rsidP="00020777">
      <w:pPr>
        <w:pStyle w:val="AH5Sec"/>
      </w:pPr>
      <w:bookmarkStart w:id="222" w:name="_Toc118366675"/>
      <w:r w:rsidRPr="001509D4">
        <w:rPr>
          <w:rStyle w:val="CharSectNo"/>
        </w:rPr>
        <w:t>162</w:t>
      </w:r>
      <w:r w:rsidRPr="007606EC">
        <w:tab/>
      </w:r>
      <w:r w:rsidRPr="007606EC">
        <w:rPr>
          <w:szCs w:val="24"/>
        </w:rPr>
        <w:t>Investigation to be conducted in timely way</w:t>
      </w:r>
      <w:bookmarkEnd w:id="222"/>
    </w:p>
    <w:p w14:paraId="36AA6AF4" w14:textId="77777777" w:rsidR="00020777" w:rsidRPr="007606EC" w:rsidRDefault="00020777" w:rsidP="00020777">
      <w:pPr>
        <w:pStyle w:val="Amainreturn"/>
      </w:pPr>
      <w:r w:rsidRPr="007606EC">
        <w:t>The National Board must ensure an investigator it directs to conduct an investigation conducts the investigation as quickly as practicable, having regard to the nature of the matter to be investigated.</w:t>
      </w:r>
    </w:p>
    <w:p w14:paraId="42D5D733" w14:textId="77777777" w:rsidR="00020777" w:rsidRPr="007606EC" w:rsidRDefault="00020777" w:rsidP="00020777">
      <w:pPr>
        <w:pStyle w:val="AH4SubDiv"/>
      </w:pPr>
      <w:bookmarkStart w:id="223" w:name="_Toc118366676"/>
      <w:r w:rsidRPr="007606EC">
        <w:lastRenderedPageBreak/>
        <w:t>Subdivision 2</w:t>
      </w:r>
      <w:r w:rsidRPr="007606EC">
        <w:tab/>
        <w:t>Investigators</w:t>
      </w:r>
      <w:bookmarkEnd w:id="223"/>
    </w:p>
    <w:p w14:paraId="20ADA116" w14:textId="77777777" w:rsidR="00020777" w:rsidRPr="007606EC" w:rsidRDefault="00020777" w:rsidP="00020777">
      <w:pPr>
        <w:pStyle w:val="AH5Sec"/>
      </w:pPr>
      <w:bookmarkStart w:id="224" w:name="_Toc118366677"/>
      <w:r w:rsidRPr="001509D4">
        <w:rPr>
          <w:rStyle w:val="CharSectNo"/>
        </w:rPr>
        <w:t>163</w:t>
      </w:r>
      <w:r w:rsidRPr="007606EC">
        <w:tab/>
      </w:r>
      <w:r w:rsidRPr="007606EC">
        <w:rPr>
          <w:szCs w:val="24"/>
        </w:rPr>
        <w:t>Appointment of investigators</w:t>
      </w:r>
      <w:bookmarkEnd w:id="224"/>
    </w:p>
    <w:p w14:paraId="40098F80" w14:textId="77777777" w:rsidR="00020777" w:rsidRDefault="00020777" w:rsidP="00C105E9">
      <w:pPr>
        <w:pStyle w:val="Amain"/>
        <w:keepNext/>
      </w:pPr>
      <w:r>
        <w:tab/>
      </w:r>
      <w:r w:rsidRPr="007606EC">
        <w:t>(1)</w:t>
      </w:r>
      <w:r w:rsidRPr="007606EC">
        <w:tab/>
        <w:t>A National Board may appoint the following persons as investigators—</w:t>
      </w:r>
    </w:p>
    <w:p w14:paraId="49D2F86B" w14:textId="77777777" w:rsidR="00020777" w:rsidRDefault="00020777" w:rsidP="00020777">
      <w:pPr>
        <w:pStyle w:val="Apara"/>
      </w:pPr>
      <w:r>
        <w:tab/>
        <w:t>(</w:t>
      </w:r>
      <w:r w:rsidRPr="007606EC">
        <w:t>a)</w:t>
      </w:r>
      <w:r w:rsidRPr="007606EC">
        <w:tab/>
        <w:t>members of the National Agency’s staff;</w:t>
      </w:r>
    </w:p>
    <w:p w14:paraId="3D90EF52" w14:textId="77777777" w:rsidR="00020777" w:rsidRPr="007606EC" w:rsidRDefault="00020777" w:rsidP="00020777">
      <w:pPr>
        <w:pStyle w:val="Apara"/>
      </w:pPr>
      <w:r>
        <w:tab/>
        <w:t>(</w:t>
      </w:r>
      <w:r w:rsidRPr="007606EC">
        <w:t>b)</w:t>
      </w:r>
      <w:r w:rsidRPr="007606EC">
        <w:tab/>
        <w:t>contractors engaged by the National Agency.</w:t>
      </w:r>
    </w:p>
    <w:p w14:paraId="7C39FD71" w14:textId="77777777" w:rsidR="00020777" w:rsidRPr="007606EC" w:rsidRDefault="00020777" w:rsidP="00020777">
      <w:pPr>
        <w:pStyle w:val="Amain"/>
      </w:pPr>
      <w:r>
        <w:tab/>
      </w:r>
      <w:r w:rsidRPr="007606EC">
        <w:t>(2)</w:t>
      </w:r>
      <w:r w:rsidRPr="007606EC">
        <w:tab/>
        <w:t>An investigator holds office on the conditions stated in the instrument of appointment.</w:t>
      </w:r>
    </w:p>
    <w:p w14:paraId="57BCE464" w14:textId="77777777" w:rsidR="00020777" w:rsidRPr="007606EC" w:rsidRDefault="00020777" w:rsidP="00020777">
      <w:pPr>
        <w:pStyle w:val="Amain"/>
      </w:pPr>
      <w:r>
        <w:tab/>
      </w:r>
      <w:r w:rsidRPr="007606EC">
        <w:t>(3)</w:t>
      </w:r>
      <w:r w:rsidRPr="007606EC">
        <w:tab/>
        <w:t>If an investigator’s appointment provides for a term of appointment, the investigator ceases holding office at the end of the term.</w:t>
      </w:r>
    </w:p>
    <w:p w14:paraId="0492B26A" w14:textId="77777777" w:rsidR="00020777" w:rsidRPr="007606EC" w:rsidRDefault="00020777" w:rsidP="00020777">
      <w:pPr>
        <w:pStyle w:val="Amain"/>
      </w:pPr>
      <w:r>
        <w:tab/>
      </w:r>
      <w:r w:rsidRPr="007606EC">
        <w:t>(4)</w:t>
      </w:r>
      <w:r w:rsidRPr="007606EC">
        <w:tab/>
        <w:t>An investigator may resign by signed notice of resignation given to the National Board which appointed the investigator.</w:t>
      </w:r>
    </w:p>
    <w:p w14:paraId="0AD33712" w14:textId="77777777" w:rsidR="00020777" w:rsidRPr="007606EC" w:rsidRDefault="00020777" w:rsidP="00020777">
      <w:pPr>
        <w:pStyle w:val="Amain"/>
      </w:pPr>
      <w:r>
        <w:tab/>
      </w:r>
      <w:r w:rsidRPr="007606EC">
        <w:t>(5)</w:t>
      </w:r>
      <w:r w:rsidRPr="007606EC">
        <w:tab/>
        <w:t>Schedule 5 sets out provisions relating to the powers of an investigator.</w:t>
      </w:r>
    </w:p>
    <w:p w14:paraId="63F4679B" w14:textId="77777777" w:rsidR="00020777" w:rsidRPr="007606EC" w:rsidRDefault="00020777" w:rsidP="00020777">
      <w:pPr>
        <w:pStyle w:val="AH5Sec"/>
      </w:pPr>
      <w:bookmarkStart w:id="225" w:name="_Toc118366678"/>
      <w:r w:rsidRPr="001509D4">
        <w:rPr>
          <w:rStyle w:val="CharSectNo"/>
        </w:rPr>
        <w:t>164</w:t>
      </w:r>
      <w:r w:rsidRPr="007606EC">
        <w:tab/>
      </w:r>
      <w:r w:rsidRPr="007606EC">
        <w:rPr>
          <w:szCs w:val="24"/>
        </w:rPr>
        <w:t>Identity card</w:t>
      </w:r>
      <w:bookmarkEnd w:id="225"/>
    </w:p>
    <w:p w14:paraId="32379CBF" w14:textId="77777777" w:rsidR="00020777" w:rsidRPr="007606EC" w:rsidRDefault="00020777" w:rsidP="00020777">
      <w:pPr>
        <w:pStyle w:val="Amain"/>
      </w:pPr>
      <w:r>
        <w:tab/>
      </w:r>
      <w:r w:rsidRPr="007606EC">
        <w:t>(1)</w:t>
      </w:r>
      <w:r w:rsidRPr="007606EC">
        <w:tab/>
        <w:t>A National Board must give an identity card to each investigator it appoints.</w:t>
      </w:r>
    </w:p>
    <w:p w14:paraId="1A851365" w14:textId="77777777" w:rsidR="00020777" w:rsidRDefault="00020777" w:rsidP="00020777">
      <w:pPr>
        <w:pStyle w:val="Amain"/>
      </w:pPr>
      <w:r>
        <w:tab/>
      </w:r>
      <w:r w:rsidRPr="007606EC">
        <w:t>(2)</w:t>
      </w:r>
      <w:r w:rsidRPr="007606EC">
        <w:tab/>
        <w:t>The identity card must—</w:t>
      </w:r>
    </w:p>
    <w:p w14:paraId="7E45D285" w14:textId="77777777" w:rsidR="00020777" w:rsidRDefault="00020777" w:rsidP="00020777">
      <w:pPr>
        <w:pStyle w:val="Apara"/>
      </w:pPr>
      <w:r>
        <w:tab/>
        <w:t>(</w:t>
      </w:r>
      <w:r w:rsidRPr="007606EC">
        <w:t>a)</w:t>
      </w:r>
      <w:r w:rsidRPr="007606EC">
        <w:tab/>
        <w:t>contain a recent photograph of the investigator; and</w:t>
      </w:r>
    </w:p>
    <w:p w14:paraId="57AA276F" w14:textId="77777777" w:rsidR="00020777" w:rsidRDefault="00020777" w:rsidP="00020777">
      <w:pPr>
        <w:pStyle w:val="Apara"/>
      </w:pPr>
      <w:r>
        <w:tab/>
        <w:t>(</w:t>
      </w:r>
      <w:r w:rsidRPr="007606EC">
        <w:t>b)</w:t>
      </w:r>
      <w:r w:rsidRPr="007606EC">
        <w:tab/>
        <w:t>be signed by the investigator; and</w:t>
      </w:r>
    </w:p>
    <w:p w14:paraId="35B7B58D" w14:textId="77777777" w:rsidR="00020777" w:rsidRDefault="00020777" w:rsidP="00020777">
      <w:pPr>
        <w:pStyle w:val="Apara"/>
      </w:pPr>
      <w:r>
        <w:tab/>
        <w:t>(</w:t>
      </w:r>
      <w:r w:rsidRPr="007606EC">
        <w:t>c)</w:t>
      </w:r>
      <w:r w:rsidRPr="007606EC">
        <w:tab/>
        <w:t>identify the person as an investigator appointed by the National Board; and</w:t>
      </w:r>
    </w:p>
    <w:p w14:paraId="63BCAF19" w14:textId="77777777" w:rsidR="00020777" w:rsidRPr="007606EC" w:rsidRDefault="00020777" w:rsidP="00020777">
      <w:pPr>
        <w:pStyle w:val="Apara"/>
      </w:pPr>
      <w:r>
        <w:tab/>
        <w:t>(</w:t>
      </w:r>
      <w:r w:rsidRPr="007606EC">
        <w:t>d)</w:t>
      </w:r>
      <w:r w:rsidRPr="007606EC">
        <w:tab/>
        <w:t>include an expiry date.</w:t>
      </w:r>
    </w:p>
    <w:p w14:paraId="589639DB" w14:textId="77777777" w:rsidR="00020777" w:rsidRDefault="00020777" w:rsidP="00030F78">
      <w:pPr>
        <w:pStyle w:val="Amain"/>
        <w:keepNext/>
      </w:pPr>
      <w:r>
        <w:lastRenderedPageBreak/>
        <w:tab/>
      </w:r>
      <w:r w:rsidRPr="007606EC">
        <w:t>(3)</w:t>
      </w:r>
      <w:r w:rsidRPr="007606EC">
        <w:tab/>
        <w:t>This section does not prevent the issue of a single identity card to a person—</w:t>
      </w:r>
    </w:p>
    <w:p w14:paraId="1636765B" w14:textId="77777777" w:rsidR="00020777" w:rsidRDefault="00020777" w:rsidP="00020777">
      <w:pPr>
        <w:pStyle w:val="Apara"/>
      </w:pPr>
      <w:r>
        <w:tab/>
        <w:t>(</w:t>
      </w:r>
      <w:r w:rsidRPr="007606EC">
        <w:t>a)</w:t>
      </w:r>
      <w:r w:rsidRPr="007606EC">
        <w:tab/>
        <w:t>if the person is appointed as an investigator for this Law by more than one National Board; or</w:t>
      </w:r>
    </w:p>
    <w:p w14:paraId="426734D6" w14:textId="77777777" w:rsidR="00020777" w:rsidRPr="007606EC" w:rsidRDefault="00020777" w:rsidP="00020777">
      <w:pPr>
        <w:pStyle w:val="Apara"/>
      </w:pPr>
      <w:r>
        <w:tab/>
        <w:t>(</w:t>
      </w:r>
      <w:r w:rsidRPr="007606EC">
        <w:t>b)</w:t>
      </w:r>
      <w:r w:rsidRPr="007606EC">
        <w:tab/>
        <w:t>for this Law and other Acts.</w:t>
      </w:r>
    </w:p>
    <w:p w14:paraId="0C62BCED" w14:textId="77777777" w:rsidR="00020777" w:rsidRPr="007606EC" w:rsidRDefault="00020777" w:rsidP="00020777">
      <w:pPr>
        <w:pStyle w:val="Amain"/>
      </w:pPr>
      <w:r>
        <w:tab/>
      </w:r>
      <w:r w:rsidRPr="007606EC">
        <w:t>(4)</w:t>
      </w:r>
      <w:r w:rsidRPr="007606EC">
        <w:tab/>
        <w:t>A person who ceases to be an investigator must give the person’s identity card to the National Board that appointed the person within 7 days after the person ceases to be an investigator, unless the person has a reasonable excuse.</w:t>
      </w:r>
    </w:p>
    <w:p w14:paraId="42F69901" w14:textId="77777777" w:rsidR="00020777" w:rsidRPr="007606EC" w:rsidRDefault="00020777" w:rsidP="00020777">
      <w:pPr>
        <w:pStyle w:val="AH5Sec"/>
      </w:pPr>
      <w:bookmarkStart w:id="226" w:name="_Toc118366679"/>
      <w:r w:rsidRPr="001509D4">
        <w:rPr>
          <w:rStyle w:val="CharSectNo"/>
        </w:rPr>
        <w:t>165</w:t>
      </w:r>
      <w:r w:rsidRPr="007606EC">
        <w:tab/>
      </w:r>
      <w:r w:rsidRPr="007606EC">
        <w:rPr>
          <w:szCs w:val="24"/>
        </w:rPr>
        <w:t>Display of identity card</w:t>
      </w:r>
      <w:bookmarkEnd w:id="226"/>
    </w:p>
    <w:p w14:paraId="09588B17" w14:textId="77777777" w:rsidR="00020777" w:rsidRDefault="00020777" w:rsidP="00020777">
      <w:pPr>
        <w:pStyle w:val="Amain"/>
      </w:pPr>
      <w:r>
        <w:tab/>
      </w:r>
      <w:r w:rsidRPr="007606EC">
        <w:t>(1)</w:t>
      </w:r>
      <w:r w:rsidRPr="007606EC">
        <w:tab/>
        <w:t xml:space="preserve">An investigator may exercise a power in relation to someone else (the </w:t>
      </w:r>
      <w:r w:rsidRPr="002E4286">
        <w:rPr>
          <w:rStyle w:val="charBoldItals"/>
        </w:rPr>
        <w:t>other person</w:t>
      </w:r>
      <w:r w:rsidRPr="007606EC">
        <w:t>) only if the investigator—</w:t>
      </w:r>
    </w:p>
    <w:p w14:paraId="24DCAF06" w14:textId="77777777" w:rsidR="00020777" w:rsidRDefault="00020777" w:rsidP="00020777">
      <w:pPr>
        <w:pStyle w:val="Apara"/>
      </w:pPr>
      <w:r>
        <w:tab/>
        <w:t>(</w:t>
      </w:r>
      <w:r w:rsidRPr="007606EC">
        <w:t>a)</w:t>
      </w:r>
      <w:r w:rsidRPr="007606EC">
        <w:tab/>
        <w:t>first produces the investigator’s identity card for the other person’s inspection; or</w:t>
      </w:r>
    </w:p>
    <w:p w14:paraId="41333F76" w14:textId="77777777" w:rsidR="00020777" w:rsidRPr="007606EC" w:rsidRDefault="00020777" w:rsidP="00020777">
      <w:pPr>
        <w:pStyle w:val="Apara"/>
      </w:pPr>
      <w:r>
        <w:tab/>
        <w:t>(</w:t>
      </w:r>
      <w:r w:rsidRPr="007606EC">
        <w:t>b)</w:t>
      </w:r>
      <w:r w:rsidRPr="007606EC">
        <w:tab/>
        <w:t>has the identity card displayed so it is clearly visible to the other person.</w:t>
      </w:r>
    </w:p>
    <w:p w14:paraId="66167A3E" w14:textId="77777777" w:rsidR="00020777" w:rsidRPr="007606EC" w:rsidRDefault="00020777" w:rsidP="004A567D">
      <w:pPr>
        <w:pStyle w:val="Amain"/>
        <w:keepLines/>
      </w:pPr>
      <w:r>
        <w:tab/>
      </w:r>
      <w:r w:rsidRPr="007606EC">
        <w:t>(2)</w:t>
      </w:r>
      <w:r w:rsidRPr="007606EC">
        <w:tab/>
        <w:t>However, if for any reason it is not practicable to comply with subsection (1) before exercising the power, the investigator must produce the identity card for the other person’s inspection at the first reasonable opportunity.</w:t>
      </w:r>
    </w:p>
    <w:p w14:paraId="075C7757" w14:textId="77777777" w:rsidR="00020777" w:rsidRPr="007606EC" w:rsidRDefault="00020777" w:rsidP="00020777">
      <w:pPr>
        <w:pStyle w:val="AH4SubDiv"/>
      </w:pPr>
      <w:bookmarkStart w:id="227" w:name="_Toc118366680"/>
      <w:r w:rsidRPr="007606EC">
        <w:t>Subdivision 3</w:t>
      </w:r>
      <w:r w:rsidRPr="007606EC">
        <w:tab/>
        <w:t>Procedure after investigation</w:t>
      </w:r>
      <w:bookmarkEnd w:id="227"/>
    </w:p>
    <w:p w14:paraId="015AFDC8" w14:textId="77777777" w:rsidR="00020777" w:rsidRPr="007606EC" w:rsidRDefault="00020777" w:rsidP="00020777">
      <w:pPr>
        <w:pStyle w:val="AH5Sec"/>
      </w:pPr>
      <w:bookmarkStart w:id="228" w:name="_Toc118366681"/>
      <w:r w:rsidRPr="001509D4">
        <w:rPr>
          <w:rStyle w:val="CharSectNo"/>
        </w:rPr>
        <w:t>166</w:t>
      </w:r>
      <w:r w:rsidRPr="007606EC">
        <w:tab/>
      </w:r>
      <w:r w:rsidRPr="007606EC">
        <w:rPr>
          <w:szCs w:val="24"/>
        </w:rPr>
        <w:t>Investigator’s report about investigation</w:t>
      </w:r>
      <w:bookmarkEnd w:id="228"/>
    </w:p>
    <w:p w14:paraId="1AC68579" w14:textId="77777777" w:rsidR="00020777" w:rsidRPr="007606EC" w:rsidRDefault="00020777" w:rsidP="00020777">
      <w:pPr>
        <w:pStyle w:val="Amain"/>
      </w:pPr>
      <w:r>
        <w:tab/>
      </w:r>
      <w:r w:rsidRPr="007606EC">
        <w:t>(1)</w:t>
      </w:r>
      <w:r w:rsidRPr="007606EC">
        <w:tab/>
        <w:t>As soon as practicable after completing an investigation under this Division, an investigator must give a written report about the investigation to the National Board that directed the investigator to carry out the investigation.</w:t>
      </w:r>
    </w:p>
    <w:p w14:paraId="4CFB460E" w14:textId="77777777" w:rsidR="00020777" w:rsidRDefault="00020777" w:rsidP="00030F78">
      <w:pPr>
        <w:pStyle w:val="Amain"/>
        <w:keepNext/>
      </w:pPr>
      <w:r>
        <w:lastRenderedPageBreak/>
        <w:tab/>
      </w:r>
      <w:r w:rsidRPr="007606EC">
        <w:t>(2)</w:t>
      </w:r>
      <w:r w:rsidRPr="007606EC">
        <w:tab/>
        <w:t>The report must include—</w:t>
      </w:r>
    </w:p>
    <w:p w14:paraId="5EBB56EC" w14:textId="77777777" w:rsidR="00020777" w:rsidRDefault="00020777" w:rsidP="00020777">
      <w:pPr>
        <w:pStyle w:val="Apara"/>
      </w:pPr>
      <w:r>
        <w:tab/>
        <w:t>(</w:t>
      </w:r>
      <w:r w:rsidRPr="007606EC">
        <w:t>a)</w:t>
      </w:r>
      <w:r w:rsidRPr="007606EC">
        <w:tab/>
        <w:t>the investigator’s findings about the investigation; and</w:t>
      </w:r>
    </w:p>
    <w:p w14:paraId="540276FF" w14:textId="77777777" w:rsidR="00020777" w:rsidRPr="007606EC" w:rsidRDefault="00020777" w:rsidP="00020777">
      <w:pPr>
        <w:pStyle w:val="Apara"/>
      </w:pPr>
      <w:r>
        <w:tab/>
        <w:t>(</w:t>
      </w:r>
      <w:r w:rsidRPr="007606EC">
        <w:t>b)</w:t>
      </w:r>
      <w:r w:rsidRPr="007606EC">
        <w:tab/>
        <w:t>the investigator’s recommendations about any action to be taken in relation to the health practitioner or student the subject of the investigation.</w:t>
      </w:r>
    </w:p>
    <w:p w14:paraId="7D9BF79D" w14:textId="77777777" w:rsidR="00D47483" w:rsidRPr="00E53AC6" w:rsidRDefault="00D47483" w:rsidP="006A6394">
      <w:pPr>
        <w:pStyle w:val="Amain"/>
        <w:shd w:val="clear" w:color="auto" w:fill="D9D9D9" w:themeFill="background1" w:themeFillShade="D9"/>
      </w:pPr>
      <w:r w:rsidRPr="00E53AC6">
        <w:tab/>
        <w:t>(3)</w:t>
      </w:r>
      <w:r w:rsidRPr="00E53AC6">
        <w:tab/>
        <w:t>The National Board to which the report is given must give a copy of the report to the health complaints entity as soon as practicable.</w:t>
      </w:r>
    </w:p>
    <w:p w14:paraId="63774036" w14:textId="77777777" w:rsidR="006E6F42" w:rsidRPr="00E53AC6" w:rsidRDefault="006E6F42" w:rsidP="006A6394">
      <w:pPr>
        <w:pStyle w:val="AH5Sec"/>
        <w:shd w:val="clear" w:color="auto" w:fill="D9D9D9" w:themeFill="background1" w:themeFillShade="D9"/>
      </w:pPr>
      <w:bookmarkStart w:id="229" w:name="_Toc118366682"/>
      <w:r w:rsidRPr="001509D4">
        <w:rPr>
          <w:rStyle w:val="CharSectNo"/>
        </w:rPr>
        <w:t>167</w:t>
      </w:r>
      <w:r w:rsidRPr="00E53AC6">
        <w:tab/>
        <w:t>Joint decision by National Board and health complaints entity</w:t>
      </w:r>
      <w:bookmarkEnd w:id="229"/>
    </w:p>
    <w:p w14:paraId="70E75352" w14:textId="77777777" w:rsidR="006E6F42" w:rsidRPr="00E53AC6" w:rsidRDefault="006E6F42" w:rsidP="006A6394">
      <w:pPr>
        <w:pStyle w:val="Amain"/>
        <w:shd w:val="clear" w:color="auto" w:fill="D9D9D9" w:themeFill="background1" w:themeFillShade="D9"/>
      </w:pPr>
      <w:r w:rsidRPr="00E53AC6">
        <w:tab/>
        <w:t>(1)</w:t>
      </w:r>
      <w:r w:rsidRPr="00E53AC6">
        <w:tab/>
        <w:t>The National Board must consider the investigator’s report jointly with the health complaints entity and attempt to reach agreement on how the matter that is the subject of the report is to be dealt with.</w:t>
      </w:r>
    </w:p>
    <w:p w14:paraId="75746CB8" w14:textId="77777777" w:rsidR="006E6F42" w:rsidRPr="00E53AC6" w:rsidRDefault="006E6F42" w:rsidP="006A6394">
      <w:pPr>
        <w:pStyle w:val="Amain"/>
        <w:shd w:val="clear" w:color="auto" w:fill="D9D9D9" w:themeFill="background1" w:themeFillShade="D9"/>
      </w:pPr>
      <w:r w:rsidRPr="00E53AC6">
        <w:tab/>
        <w:t>(2)</w:t>
      </w:r>
      <w:r w:rsidRPr="00E53AC6">
        <w:tab/>
        <w:t>After consideration under subsection (1), the National Board must decide—</w:t>
      </w:r>
    </w:p>
    <w:p w14:paraId="0E7BB978" w14:textId="77777777" w:rsidR="00020777" w:rsidRDefault="00020777" w:rsidP="00020777">
      <w:pPr>
        <w:pStyle w:val="Apara"/>
      </w:pPr>
      <w:r>
        <w:tab/>
        <w:t>(</w:t>
      </w:r>
      <w:r w:rsidRPr="007606EC">
        <w:t>a)</w:t>
      </w:r>
      <w:r w:rsidRPr="007606EC">
        <w:tab/>
        <w:t>to take no further action in relation to the matter; or</w:t>
      </w:r>
    </w:p>
    <w:p w14:paraId="3B86F65A" w14:textId="77777777" w:rsidR="00020777" w:rsidRDefault="00020777" w:rsidP="004A567D">
      <w:pPr>
        <w:pStyle w:val="Apara"/>
        <w:keepNext/>
      </w:pPr>
      <w:r>
        <w:tab/>
        <w:t>(</w:t>
      </w:r>
      <w:r w:rsidRPr="007606EC">
        <w:t>b)</w:t>
      </w:r>
      <w:r w:rsidRPr="007606EC">
        <w:tab/>
        <w:t>to do either or both of the following—</w:t>
      </w:r>
    </w:p>
    <w:p w14:paraId="43A5B8A8" w14:textId="77777777" w:rsidR="00020777" w:rsidRDefault="00020777" w:rsidP="00020777">
      <w:pPr>
        <w:pStyle w:val="Asubpara"/>
      </w:pPr>
      <w:r>
        <w:tab/>
        <w:t>(</w:t>
      </w:r>
      <w:r w:rsidRPr="007606EC">
        <w:t>i)</w:t>
      </w:r>
      <w:r w:rsidRPr="007606EC">
        <w:tab/>
        <w:t>take the action the Board considers necessary or appropriate under another Division;</w:t>
      </w:r>
    </w:p>
    <w:p w14:paraId="47A9D654" w14:textId="77777777" w:rsidR="00020777" w:rsidRPr="007606EC" w:rsidRDefault="00020777" w:rsidP="00020777">
      <w:pPr>
        <w:pStyle w:val="Asubpara"/>
      </w:pPr>
      <w:r>
        <w:tab/>
        <w:t>(</w:t>
      </w:r>
      <w:r w:rsidRPr="007606EC">
        <w:t>ii)</w:t>
      </w:r>
      <w:r w:rsidRPr="007606EC">
        <w:tab/>
        <w:t>refer the matter to another entity, including, for example, a health complaints entity, for investigation or other action.</w:t>
      </w:r>
    </w:p>
    <w:p w14:paraId="5990316D" w14:textId="77777777" w:rsidR="006E6F42" w:rsidRPr="00E53AC6" w:rsidRDefault="006E6F42" w:rsidP="006A6394">
      <w:pPr>
        <w:pStyle w:val="Amain"/>
        <w:shd w:val="clear" w:color="auto" w:fill="D9D9D9" w:themeFill="background1" w:themeFillShade="D9"/>
      </w:pPr>
      <w:r w:rsidRPr="00E53AC6">
        <w:tab/>
        <w:t>(3)</w:t>
      </w:r>
      <w:r w:rsidRPr="00E53AC6">
        <w:tab/>
        <w:t>However, if the National Board and the health complaints entity are not able to reach agreement on how the matter is to be dealt with, the decision of the board under subsection (2) must be to take the most serious action proposed by either the board or the health complaints entity.</w:t>
      </w:r>
    </w:p>
    <w:p w14:paraId="0BC5056E" w14:textId="77777777" w:rsidR="006E6F42" w:rsidRPr="00E53AC6" w:rsidRDefault="006E6F42" w:rsidP="006A6394">
      <w:pPr>
        <w:pStyle w:val="Amain"/>
        <w:shd w:val="clear" w:color="auto" w:fill="D9D9D9" w:themeFill="background1" w:themeFillShade="D9"/>
      </w:pPr>
      <w:r w:rsidRPr="00E53AC6">
        <w:tab/>
        <w:t>(4)</w:t>
      </w:r>
      <w:r w:rsidRPr="00E53AC6">
        <w:tab/>
        <w:t>The actions that may be taken in relation to the matter, from most serious to least serious, are the actions set out in section 150 (4A).</w:t>
      </w:r>
    </w:p>
    <w:p w14:paraId="206E16D8" w14:textId="77777777" w:rsidR="00101FD4" w:rsidRPr="00101FD4" w:rsidRDefault="00101FD4" w:rsidP="00101FD4">
      <w:pPr>
        <w:pStyle w:val="AH5Sec"/>
        <w:rPr>
          <w:lang w:val="en" w:eastAsia="en-AU"/>
        </w:rPr>
      </w:pPr>
      <w:bookmarkStart w:id="230" w:name="_Toc118366683"/>
      <w:r w:rsidRPr="001509D4">
        <w:rPr>
          <w:rStyle w:val="CharSectNo"/>
        </w:rPr>
        <w:lastRenderedPageBreak/>
        <w:t>167A</w:t>
      </w:r>
      <w:r>
        <w:tab/>
      </w:r>
      <w:r w:rsidRPr="00101FD4">
        <w:rPr>
          <w:lang w:val="en" w:eastAsia="en-AU"/>
        </w:rPr>
        <w:t>Board may give information to notifier about result of investigation</w:t>
      </w:r>
      <w:bookmarkEnd w:id="230"/>
    </w:p>
    <w:p w14:paraId="3A6F13B1" w14:textId="77777777"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167 in relation to the practitioner or student.</w:t>
      </w:r>
    </w:p>
    <w:p w14:paraId="5253421E" w14:textId="77777777"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14:paraId="5F1C6A6A" w14:textId="77777777" w:rsidR="00020777" w:rsidRPr="001509D4" w:rsidRDefault="00020777" w:rsidP="00020777">
      <w:pPr>
        <w:pStyle w:val="AH3Div"/>
      </w:pPr>
      <w:bookmarkStart w:id="231" w:name="_Toc118366684"/>
      <w:r w:rsidRPr="001509D4">
        <w:rPr>
          <w:rStyle w:val="CharDivNo"/>
        </w:rPr>
        <w:t>Division 9</w:t>
      </w:r>
      <w:r w:rsidRPr="007606EC">
        <w:tab/>
      </w:r>
      <w:r w:rsidRPr="001509D4">
        <w:rPr>
          <w:rStyle w:val="CharDivText"/>
        </w:rPr>
        <w:t>Health and performance assessments</w:t>
      </w:r>
      <w:bookmarkEnd w:id="231"/>
    </w:p>
    <w:p w14:paraId="602B4577" w14:textId="77777777" w:rsidR="00020777" w:rsidRPr="007606EC" w:rsidRDefault="00020777" w:rsidP="00020777">
      <w:pPr>
        <w:pStyle w:val="AH5Sec"/>
      </w:pPr>
      <w:bookmarkStart w:id="232" w:name="_Toc118366685"/>
      <w:r w:rsidRPr="001509D4">
        <w:rPr>
          <w:rStyle w:val="CharSectNo"/>
        </w:rPr>
        <w:t>168</w:t>
      </w:r>
      <w:r w:rsidRPr="007606EC">
        <w:tab/>
      </w:r>
      <w:r w:rsidRPr="007606EC">
        <w:rPr>
          <w:szCs w:val="24"/>
        </w:rPr>
        <w:t>Definition</w:t>
      </w:r>
      <w:bookmarkEnd w:id="232"/>
    </w:p>
    <w:p w14:paraId="7714C1B7" w14:textId="77777777" w:rsidR="00020777" w:rsidRPr="007606EC" w:rsidRDefault="00020777" w:rsidP="00020777">
      <w:pPr>
        <w:pStyle w:val="Amainreturn"/>
      </w:pPr>
      <w:r w:rsidRPr="007606EC">
        <w:t>In this Division—</w:t>
      </w:r>
    </w:p>
    <w:p w14:paraId="7258815D" w14:textId="77777777" w:rsidR="00020777" w:rsidRDefault="00020777" w:rsidP="00020777">
      <w:pPr>
        <w:pStyle w:val="aDef"/>
      </w:pPr>
      <w:r w:rsidRPr="002E4286">
        <w:rPr>
          <w:rStyle w:val="charBoldItals"/>
        </w:rPr>
        <w:t>assessment</w:t>
      </w:r>
      <w:r w:rsidRPr="007606EC">
        <w:t xml:space="preserve"> means—</w:t>
      </w:r>
    </w:p>
    <w:p w14:paraId="4867BE9A" w14:textId="77777777" w:rsidR="00020777" w:rsidRDefault="00020777" w:rsidP="00020777">
      <w:pPr>
        <w:pStyle w:val="Apara"/>
      </w:pPr>
      <w:r>
        <w:tab/>
        <w:t>(</w:t>
      </w:r>
      <w:r w:rsidRPr="007606EC">
        <w:t>a)</w:t>
      </w:r>
      <w:r w:rsidRPr="007606EC">
        <w:tab/>
        <w:t>a health assessment; or</w:t>
      </w:r>
    </w:p>
    <w:p w14:paraId="4F07F07D" w14:textId="77777777" w:rsidR="00020777" w:rsidRPr="007606EC" w:rsidRDefault="00020777" w:rsidP="00020777">
      <w:pPr>
        <w:pStyle w:val="Apara"/>
      </w:pPr>
      <w:r>
        <w:tab/>
        <w:t>(</w:t>
      </w:r>
      <w:r w:rsidRPr="007606EC">
        <w:t>b)</w:t>
      </w:r>
      <w:r w:rsidRPr="007606EC">
        <w:tab/>
        <w:t>a performance assessment.</w:t>
      </w:r>
    </w:p>
    <w:p w14:paraId="7EA1BD61" w14:textId="77777777" w:rsidR="00020777" w:rsidRPr="007606EC" w:rsidRDefault="00020777" w:rsidP="00020777">
      <w:pPr>
        <w:pStyle w:val="AH5Sec"/>
      </w:pPr>
      <w:bookmarkStart w:id="233" w:name="_Toc118366686"/>
      <w:r w:rsidRPr="001509D4">
        <w:rPr>
          <w:rStyle w:val="CharSectNo"/>
        </w:rPr>
        <w:t>169</w:t>
      </w:r>
      <w:r w:rsidRPr="007606EC">
        <w:tab/>
      </w:r>
      <w:r w:rsidRPr="007606EC">
        <w:rPr>
          <w:szCs w:val="24"/>
        </w:rPr>
        <w:t>Requirement for health assessment</w:t>
      </w:r>
      <w:bookmarkEnd w:id="233"/>
    </w:p>
    <w:p w14:paraId="1DEB2781" w14:textId="77777777" w:rsidR="00020777" w:rsidRPr="007606EC" w:rsidRDefault="00020777" w:rsidP="00020777">
      <w:pPr>
        <w:pStyle w:val="Amainreturn"/>
      </w:pPr>
      <w:r w:rsidRPr="007606EC">
        <w:t>A National Board may require a registered health practitioner or student to undergo a health assessment if the Board reasonably believes, because of a notification or for any other reason, that the practitioner or student has, or may have, an impairment.</w:t>
      </w:r>
    </w:p>
    <w:p w14:paraId="61573DAD" w14:textId="77777777" w:rsidR="00020777" w:rsidRPr="007606EC" w:rsidRDefault="00020777" w:rsidP="00020777">
      <w:pPr>
        <w:pStyle w:val="AH5Sec"/>
      </w:pPr>
      <w:bookmarkStart w:id="234" w:name="_Toc118366687"/>
      <w:r w:rsidRPr="001509D4">
        <w:rPr>
          <w:rStyle w:val="CharSectNo"/>
        </w:rPr>
        <w:t>170</w:t>
      </w:r>
      <w:r w:rsidRPr="007606EC">
        <w:tab/>
      </w:r>
      <w:r w:rsidRPr="007606EC">
        <w:rPr>
          <w:szCs w:val="24"/>
        </w:rPr>
        <w:t>Requirement for performance assessment</w:t>
      </w:r>
      <w:bookmarkEnd w:id="234"/>
    </w:p>
    <w:p w14:paraId="6AE6106E" w14:textId="77777777" w:rsidR="00020777" w:rsidRPr="007606EC" w:rsidRDefault="00020777" w:rsidP="00D40451">
      <w:pPr>
        <w:pStyle w:val="Amainreturn"/>
        <w:keepLines/>
      </w:pPr>
      <w:r w:rsidRPr="007606EC">
        <w:t>A National Board may require a registered health practitioner to undergo a performance assessment if the Board reasonably believes, because of a notification or for any other reason, that the way the practitioner practises the profession is or may be unsatisfactory.</w:t>
      </w:r>
    </w:p>
    <w:p w14:paraId="17112C19" w14:textId="77777777" w:rsidR="00020777" w:rsidRPr="007606EC" w:rsidRDefault="00020777" w:rsidP="00020777">
      <w:pPr>
        <w:pStyle w:val="AH5Sec"/>
      </w:pPr>
      <w:bookmarkStart w:id="235" w:name="_Toc118366688"/>
      <w:r w:rsidRPr="001509D4">
        <w:rPr>
          <w:rStyle w:val="CharSectNo"/>
        </w:rPr>
        <w:lastRenderedPageBreak/>
        <w:t>171</w:t>
      </w:r>
      <w:r w:rsidRPr="007606EC">
        <w:tab/>
      </w:r>
      <w:r w:rsidRPr="007606EC">
        <w:rPr>
          <w:szCs w:val="24"/>
        </w:rPr>
        <w:t>Appointment of assessor to carry out assessment</w:t>
      </w:r>
      <w:bookmarkEnd w:id="235"/>
    </w:p>
    <w:p w14:paraId="08D5705C" w14:textId="77777777" w:rsidR="00020777" w:rsidRPr="007606EC" w:rsidRDefault="00020777" w:rsidP="00020777">
      <w:pPr>
        <w:pStyle w:val="Amain"/>
      </w:pPr>
      <w:r>
        <w:tab/>
      </w:r>
      <w:r w:rsidRPr="007606EC">
        <w:t>(1)</w:t>
      </w:r>
      <w:r w:rsidRPr="007606EC">
        <w:tab/>
        <w:t>If the National Board requires a registered health practitioner or student to undergo an assessment, the National Agency must appoint an assessor chosen by the Board to carry out the assessment.</w:t>
      </w:r>
    </w:p>
    <w:p w14:paraId="7F443284" w14:textId="77777777" w:rsidR="00020777" w:rsidRDefault="00020777" w:rsidP="00020777">
      <w:pPr>
        <w:pStyle w:val="Amain"/>
      </w:pPr>
      <w:r>
        <w:tab/>
      </w:r>
      <w:r w:rsidRPr="007606EC">
        <w:t>(2)</w:t>
      </w:r>
      <w:r w:rsidRPr="007606EC">
        <w:tab/>
        <w:t>The assessor must be—</w:t>
      </w:r>
    </w:p>
    <w:p w14:paraId="7652DB86" w14:textId="77777777" w:rsidR="00020777" w:rsidRDefault="00020777" w:rsidP="00020777">
      <w:pPr>
        <w:pStyle w:val="Apara"/>
      </w:pPr>
      <w:r>
        <w:tab/>
        <w:t>(</w:t>
      </w:r>
      <w:r w:rsidRPr="007606EC">
        <w:t>a)</w:t>
      </w:r>
      <w:r w:rsidRPr="007606EC">
        <w:tab/>
        <w:t>for a health assessment, a medical practitioner or psychologist who is not a member of the National Board; or</w:t>
      </w:r>
    </w:p>
    <w:p w14:paraId="63BCA155" w14:textId="77777777" w:rsidR="007D12BB" w:rsidRDefault="00020777" w:rsidP="00586C08">
      <w:pPr>
        <w:pStyle w:val="Apara"/>
        <w:keepNext/>
      </w:pPr>
      <w:r>
        <w:tab/>
        <w:t>(</w:t>
      </w:r>
      <w:r w:rsidRPr="007606EC">
        <w:t>b)</w:t>
      </w:r>
      <w:r w:rsidRPr="007606EC">
        <w:tab/>
        <w:t>for a performance assessment, a reg</w:t>
      </w:r>
      <w:r w:rsidR="007D12BB">
        <w:t>istered health practitioner who</w:t>
      </w:r>
      <w:r w:rsidR="007D12BB" w:rsidRPr="007606EC">
        <w:t>—</w:t>
      </w:r>
    </w:p>
    <w:p w14:paraId="56862B3F" w14:textId="77777777" w:rsidR="007D12BB" w:rsidRDefault="007D12BB" w:rsidP="007D12BB">
      <w:pPr>
        <w:pStyle w:val="Asubpara"/>
      </w:pPr>
      <w:r>
        <w:tab/>
        <w:t>(i)</w:t>
      </w:r>
      <w:r>
        <w:tab/>
      </w:r>
      <w:r w:rsidR="00020777" w:rsidRPr="007606EC">
        <w:t xml:space="preserve">is a member of the </w:t>
      </w:r>
      <w:r>
        <w:t xml:space="preserve">same </w:t>
      </w:r>
      <w:r w:rsidR="00020777" w:rsidRPr="007606EC">
        <w:t>health profession</w:t>
      </w:r>
      <w:r>
        <w:t xml:space="preserve"> as the registered health practitioner or student undergoing assessment; </w:t>
      </w:r>
      <w:r w:rsidR="001D0C23">
        <w:t>but</w:t>
      </w:r>
    </w:p>
    <w:p w14:paraId="7435E2E8" w14:textId="77777777" w:rsidR="00020777" w:rsidRPr="007606EC" w:rsidRDefault="007D12BB" w:rsidP="007D12BB">
      <w:pPr>
        <w:pStyle w:val="Asubpara"/>
      </w:pPr>
      <w:r>
        <w:tab/>
        <w:t>(ii)</w:t>
      </w:r>
      <w:r>
        <w:tab/>
        <w:t xml:space="preserve">is not a member of the National Board </w:t>
      </w:r>
      <w:r w:rsidR="00020777" w:rsidRPr="007606EC">
        <w:t xml:space="preserve">established </w:t>
      </w:r>
      <w:r>
        <w:t>for that profession</w:t>
      </w:r>
      <w:r w:rsidR="00020777" w:rsidRPr="007606EC">
        <w:t>.</w:t>
      </w:r>
    </w:p>
    <w:p w14:paraId="524EC203" w14:textId="77777777" w:rsidR="00020777" w:rsidRPr="007606EC" w:rsidRDefault="00020777" w:rsidP="00020777">
      <w:pPr>
        <w:pStyle w:val="Amain"/>
      </w:pPr>
      <w:r>
        <w:tab/>
      </w:r>
      <w:r w:rsidRPr="007606EC">
        <w:t>(3)</w:t>
      </w:r>
      <w:r w:rsidRPr="007606EC">
        <w:tab/>
        <w:t>The assessor may ask another health practitioner to assist the assessor in carrying out the assessment of the registered health practitioner or student.</w:t>
      </w:r>
    </w:p>
    <w:p w14:paraId="3275BDF0" w14:textId="77777777" w:rsidR="00020777" w:rsidRPr="007606EC" w:rsidRDefault="00020777" w:rsidP="00020777">
      <w:pPr>
        <w:pStyle w:val="Amain"/>
      </w:pPr>
      <w:r>
        <w:tab/>
      </w:r>
      <w:r w:rsidRPr="007606EC">
        <w:t>(4)</w:t>
      </w:r>
      <w:r w:rsidRPr="007606EC">
        <w:tab/>
        <w:t>The assessor’s fee for carrying out the assessment is to be paid out of the National Board’s budget.</w:t>
      </w:r>
    </w:p>
    <w:p w14:paraId="6A0479A6" w14:textId="77777777" w:rsidR="00020777" w:rsidRPr="007606EC" w:rsidRDefault="00020777" w:rsidP="00020777">
      <w:pPr>
        <w:pStyle w:val="AH5Sec"/>
      </w:pPr>
      <w:bookmarkStart w:id="236" w:name="_Toc118366689"/>
      <w:r w:rsidRPr="001509D4">
        <w:rPr>
          <w:rStyle w:val="CharSectNo"/>
        </w:rPr>
        <w:t>172</w:t>
      </w:r>
      <w:r w:rsidRPr="007606EC">
        <w:tab/>
      </w:r>
      <w:r w:rsidRPr="007606EC">
        <w:rPr>
          <w:szCs w:val="24"/>
        </w:rPr>
        <w:t>Notice to be given to registered health practitioner or student about assessment</w:t>
      </w:r>
      <w:bookmarkEnd w:id="236"/>
    </w:p>
    <w:p w14:paraId="48BBD0DC" w14:textId="77777777" w:rsidR="00020777" w:rsidRPr="007606EC" w:rsidRDefault="00020777" w:rsidP="00020777">
      <w:pPr>
        <w:pStyle w:val="Amain"/>
      </w:pPr>
      <w:r>
        <w:tab/>
      </w:r>
      <w:r w:rsidRPr="007606EC">
        <w:t>(1)</w:t>
      </w:r>
      <w:r w:rsidRPr="007606EC">
        <w:tab/>
        <w:t>A requirement by a National Board for a registered health practitioner or student to undergo an assessment must be made by written notice given to the practitioner or student.</w:t>
      </w:r>
    </w:p>
    <w:p w14:paraId="684875EA" w14:textId="77777777" w:rsidR="00020777" w:rsidRDefault="00020777" w:rsidP="00020777">
      <w:pPr>
        <w:pStyle w:val="Amain"/>
      </w:pPr>
      <w:r>
        <w:tab/>
      </w:r>
      <w:r w:rsidRPr="007606EC">
        <w:t>(2)</w:t>
      </w:r>
      <w:r w:rsidRPr="007606EC">
        <w:tab/>
        <w:t>The written notice must state—</w:t>
      </w:r>
    </w:p>
    <w:p w14:paraId="3EE084B9" w14:textId="77777777" w:rsidR="00020777" w:rsidRDefault="00020777" w:rsidP="00020777">
      <w:pPr>
        <w:pStyle w:val="Apara"/>
      </w:pPr>
      <w:r>
        <w:tab/>
        <w:t>(</w:t>
      </w:r>
      <w:r w:rsidRPr="007606EC">
        <w:t>a)</w:t>
      </w:r>
      <w:r w:rsidRPr="007606EC">
        <w:tab/>
        <w:t>that the registered health practitioner or student is required to undergo a health assessment or performance assessment; and</w:t>
      </w:r>
    </w:p>
    <w:p w14:paraId="46508A91" w14:textId="77777777" w:rsidR="00020777" w:rsidRDefault="00020777" w:rsidP="00020777">
      <w:pPr>
        <w:pStyle w:val="Apara"/>
      </w:pPr>
      <w:r>
        <w:tab/>
        <w:t>(</w:t>
      </w:r>
      <w:r w:rsidRPr="007606EC">
        <w:t>b)</w:t>
      </w:r>
      <w:r w:rsidRPr="007606EC">
        <w:tab/>
        <w:t>the nature of the assessment to be carried out; and</w:t>
      </w:r>
    </w:p>
    <w:p w14:paraId="1AE0C2F5" w14:textId="77777777" w:rsidR="00020777" w:rsidRDefault="00020777" w:rsidP="00020777">
      <w:pPr>
        <w:pStyle w:val="Apara"/>
      </w:pPr>
      <w:r>
        <w:lastRenderedPageBreak/>
        <w:tab/>
        <w:t>(</w:t>
      </w:r>
      <w:r w:rsidRPr="007606EC">
        <w:t>c)</w:t>
      </w:r>
      <w:r w:rsidRPr="007606EC">
        <w:tab/>
        <w:t>the name and qualifications of the registered health practitioner who is to carry out the assessment; and</w:t>
      </w:r>
    </w:p>
    <w:p w14:paraId="3BA3E228" w14:textId="77777777" w:rsidR="004D0348" w:rsidRPr="00470995" w:rsidRDefault="004D0348" w:rsidP="006A6394">
      <w:pPr>
        <w:pStyle w:val="Apara"/>
        <w:shd w:val="clear" w:color="auto" w:fill="D9D9D9" w:themeFill="background1" w:themeFillShade="D9"/>
      </w:pPr>
      <w:r w:rsidRPr="00470995">
        <w:tab/>
        <w:t>(ca)</w:t>
      </w:r>
      <w:r w:rsidRPr="00470995">
        <w:tab/>
        <w:t>the powers that the board might exercise in relation to the assessment; and</w:t>
      </w:r>
    </w:p>
    <w:p w14:paraId="1927F85E" w14:textId="77777777" w:rsidR="004D0348" w:rsidRPr="00470995" w:rsidRDefault="004D0348" w:rsidP="006A6394">
      <w:pPr>
        <w:pStyle w:val="Apara"/>
        <w:shd w:val="clear" w:color="auto" w:fill="D9D9D9" w:themeFill="background1" w:themeFillShade="D9"/>
      </w:pPr>
      <w:r w:rsidRPr="00470995">
        <w:tab/>
        <w:t>(cb)</w:t>
      </w:r>
      <w:r w:rsidRPr="00470995">
        <w:tab/>
        <w:t>the procedural rights that the health practitioner or student has under this Act.</w:t>
      </w:r>
    </w:p>
    <w:p w14:paraId="2D6FEDD7" w14:textId="77777777" w:rsidR="00020777" w:rsidRPr="007606EC" w:rsidRDefault="00020777" w:rsidP="00586C08">
      <w:pPr>
        <w:pStyle w:val="Apara"/>
        <w:keepNext/>
        <w:keepLines/>
      </w:pPr>
      <w:r>
        <w:tab/>
        <w:t>(</w:t>
      </w:r>
      <w:r w:rsidRPr="007606EC">
        <w:t>d)</w:t>
      </w:r>
      <w:r w:rsidRPr="007606EC">
        <w:tab/>
        <w:t>that if the registered health practitioner or student does not undergo the assessment the National Board may continue to take proceedings in relation to the practitioner or student under this Part.</w:t>
      </w:r>
    </w:p>
    <w:p w14:paraId="3A0413B8" w14:textId="77777777" w:rsidR="004D0348" w:rsidRPr="00433672" w:rsidRDefault="004D0348" w:rsidP="006A6394">
      <w:pPr>
        <w:pStyle w:val="Amain"/>
        <w:shd w:val="clear" w:color="auto" w:fill="D9D9D9" w:themeFill="background1" w:themeFillShade="D9"/>
      </w:pPr>
      <w:r w:rsidRPr="00470995">
        <w:tab/>
        <w:t>(3)</w:t>
      </w:r>
      <w:r w:rsidRPr="00470995">
        <w:tab/>
        <w:t>If a National Board approves a form for the notice, the notice must be in the approved form.</w:t>
      </w:r>
    </w:p>
    <w:p w14:paraId="49753FAD" w14:textId="77777777" w:rsidR="00020777" w:rsidRPr="007606EC" w:rsidRDefault="00020777" w:rsidP="00020777">
      <w:pPr>
        <w:pStyle w:val="AH5Sec"/>
      </w:pPr>
      <w:bookmarkStart w:id="237" w:name="_Toc118366690"/>
      <w:r w:rsidRPr="001509D4">
        <w:rPr>
          <w:rStyle w:val="CharSectNo"/>
        </w:rPr>
        <w:t>173</w:t>
      </w:r>
      <w:r w:rsidRPr="007606EC">
        <w:tab/>
      </w:r>
      <w:r w:rsidRPr="007606EC">
        <w:rPr>
          <w:szCs w:val="24"/>
        </w:rPr>
        <w:t>Assessor may require information or attendance</w:t>
      </w:r>
      <w:bookmarkEnd w:id="237"/>
    </w:p>
    <w:p w14:paraId="3218B4C7" w14:textId="77777777" w:rsidR="00020777" w:rsidRDefault="00020777" w:rsidP="00020777">
      <w:pPr>
        <w:pStyle w:val="Amainreturn"/>
      </w:pPr>
      <w:r w:rsidRPr="007606EC">
        <w:t>For the purposes of conducting an assessment of a registered health practitioner or student, an assessor may, by written notice given to the practitioner or student, require the practitioner or student to—</w:t>
      </w:r>
    </w:p>
    <w:p w14:paraId="78DC0377" w14:textId="77777777" w:rsidR="00020777" w:rsidRDefault="00020777" w:rsidP="00020777">
      <w:pPr>
        <w:pStyle w:val="Apara"/>
      </w:pPr>
      <w:r>
        <w:tab/>
        <w:t>(</w:t>
      </w:r>
      <w:r w:rsidRPr="007606EC">
        <w:t>a)</w:t>
      </w:r>
      <w:r w:rsidRPr="007606EC">
        <w:tab/>
        <w:t>give stated information to the assessor within a stated reasonable time and in a stated reasonable way; or</w:t>
      </w:r>
    </w:p>
    <w:p w14:paraId="2B7DEFE2" w14:textId="77777777" w:rsidR="00020777" w:rsidRPr="007606EC" w:rsidRDefault="00020777" w:rsidP="00020777">
      <w:pPr>
        <w:pStyle w:val="Apara"/>
      </w:pPr>
      <w:r>
        <w:tab/>
        <w:t>(</w:t>
      </w:r>
      <w:r w:rsidRPr="007606EC">
        <w:t>b)</w:t>
      </w:r>
      <w:r w:rsidRPr="007606EC">
        <w:tab/>
        <w:t>attend before the assessor at a stated time and a stated place to undergo the assessment.</w:t>
      </w:r>
    </w:p>
    <w:p w14:paraId="19686A20" w14:textId="77777777" w:rsidR="00020777" w:rsidRPr="007606EC" w:rsidRDefault="00020777" w:rsidP="00020777">
      <w:pPr>
        <w:pStyle w:val="aExamHdgss"/>
      </w:pPr>
      <w:r>
        <w:t>Example of stated place</w:t>
      </w:r>
    </w:p>
    <w:p w14:paraId="55BC09DE" w14:textId="77777777" w:rsidR="00020777" w:rsidRPr="007606EC" w:rsidRDefault="00020777" w:rsidP="00020777">
      <w:pPr>
        <w:pStyle w:val="aExamss"/>
      </w:pPr>
      <w:r w:rsidRPr="007606EC">
        <w:t>the registered health practitioner’s principal place of practice</w:t>
      </w:r>
    </w:p>
    <w:p w14:paraId="29D364FD" w14:textId="77777777" w:rsidR="00020777" w:rsidRPr="007606EC" w:rsidRDefault="00020777" w:rsidP="00020777">
      <w:pPr>
        <w:pStyle w:val="AH5Sec"/>
      </w:pPr>
      <w:bookmarkStart w:id="238" w:name="_Toc118366691"/>
      <w:r w:rsidRPr="001509D4">
        <w:rPr>
          <w:rStyle w:val="CharSectNo"/>
        </w:rPr>
        <w:t>174</w:t>
      </w:r>
      <w:r w:rsidRPr="007606EC">
        <w:tab/>
      </w:r>
      <w:r w:rsidRPr="007606EC">
        <w:rPr>
          <w:szCs w:val="24"/>
        </w:rPr>
        <w:t>Inspection of documents</w:t>
      </w:r>
      <w:bookmarkEnd w:id="238"/>
    </w:p>
    <w:p w14:paraId="2DD6017F" w14:textId="77777777" w:rsidR="00020777" w:rsidRDefault="00020777" w:rsidP="00020777">
      <w:pPr>
        <w:pStyle w:val="Amain"/>
      </w:pPr>
      <w:r>
        <w:tab/>
      </w:r>
      <w:r w:rsidRPr="007606EC">
        <w:t>(1)</w:t>
      </w:r>
      <w:r w:rsidRPr="007606EC">
        <w:tab/>
        <w:t>If a document is produced to an assessor, the assessor may—</w:t>
      </w:r>
    </w:p>
    <w:p w14:paraId="060438D6" w14:textId="77777777" w:rsidR="00020777" w:rsidRDefault="00020777" w:rsidP="00020777">
      <w:pPr>
        <w:pStyle w:val="Apara"/>
      </w:pPr>
      <w:r>
        <w:tab/>
        <w:t>(</w:t>
      </w:r>
      <w:r w:rsidRPr="007606EC">
        <w:t>a)</w:t>
      </w:r>
      <w:r w:rsidRPr="007606EC">
        <w:tab/>
        <w:t>inspect the document; and</w:t>
      </w:r>
    </w:p>
    <w:p w14:paraId="6B051918" w14:textId="77777777" w:rsidR="00020777" w:rsidRDefault="00020777" w:rsidP="00020777">
      <w:pPr>
        <w:pStyle w:val="Apara"/>
      </w:pPr>
      <w:r>
        <w:tab/>
        <w:t>(</w:t>
      </w:r>
      <w:r w:rsidRPr="007606EC">
        <w:t>b)</w:t>
      </w:r>
      <w:r w:rsidRPr="007606EC">
        <w:tab/>
        <w:t>make a copy of, or take an extract from, the document; and</w:t>
      </w:r>
    </w:p>
    <w:p w14:paraId="3DA0A621" w14:textId="77777777" w:rsidR="00020777" w:rsidRPr="007606EC" w:rsidRDefault="00020777" w:rsidP="00020777">
      <w:pPr>
        <w:pStyle w:val="Apara"/>
      </w:pPr>
      <w:r>
        <w:tab/>
        <w:t>(</w:t>
      </w:r>
      <w:r w:rsidRPr="007606EC">
        <w:t>c)</w:t>
      </w:r>
      <w:r w:rsidRPr="007606EC">
        <w:tab/>
        <w:t>keep the document while it is necessary for the assessment.</w:t>
      </w:r>
    </w:p>
    <w:p w14:paraId="571215EE" w14:textId="77777777" w:rsidR="00020777" w:rsidRPr="007606EC" w:rsidRDefault="00020777" w:rsidP="00020777">
      <w:pPr>
        <w:pStyle w:val="Amain"/>
      </w:pPr>
      <w:r>
        <w:lastRenderedPageBreak/>
        <w:tab/>
      </w:r>
      <w:r w:rsidRPr="007606EC">
        <w:t>(2)</w:t>
      </w:r>
      <w:r w:rsidRPr="007606EC">
        <w:tab/>
        <w:t>If the assessor keeps the document, the assessor must permit a person otherwise entitled to possession of the document to inspect, make a copy of, or take an extract from, the document at the reasonable time and place decided by the assessor.</w:t>
      </w:r>
    </w:p>
    <w:p w14:paraId="6BE03269" w14:textId="77777777" w:rsidR="00020777" w:rsidRPr="007606EC" w:rsidRDefault="00020777" w:rsidP="00020777">
      <w:pPr>
        <w:pStyle w:val="AH5Sec"/>
      </w:pPr>
      <w:bookmarkStart w:id="239" w:name="_Toc118366692"/>
      <w:r w:rsidRPr="001509D4">
        <w:rPr>
          <w:rStyle w:val="CharSectNo"/>
        </w:rPr>
        <w:t>175</w:t>
      </w:r>
      <w:r w:rsidRPr="007606EC">
        <w:tab/>
      </w:r>
      <w:r w:rsidRPr="007606EC">
        <w:rPr>
          <w:szCs w:val="24"/>
        </w:rPr>
        <w:t>Report from assessor</w:t>
      </w:r>
      <w:bookmarkEnd w:id="239"/>
    </w:p>
    <w:p w14:paraId="12FAD604" w14:textId="77777777" w:rsidR="00020777" w:rsidRPr="007606EC" w:rsidRDefault="004D0348" w:rsidP="004D0348">
      <w:pPr>
        <w:pStyle w:val="Amain"/>
      </w:pPr>
      <w:r w:rsidRPr="0049379D">
        <w:rPr>
          <w:shd w:val="clear" w:color="auto" w:fill="D9D9D9" w:themeFill="background1" w:themeFillShade="D9"/>
        </w:rPr>
        <w:tab/>
        <w:t>(1)</w:t>
      </w:r>
      <w:r w:rsidRPr="0049379D">
        <w:rPr>
          <w:shd w:val="clear" w:color="auto" w:fill="D9D9D9" w:themeFill="background1" w:themeFillShade="D9"/>
        </w:rPr>
        <w:tab/>
      </w:r>
      <w:r w:rsidRPr="00003040">
        <w:t>The assessor must</w:t>
      </w:r>
      <w:r w:rsidR="00020777" w:rsidRPr="007606EC">
        <w:t>, as soon as practicable after carrying out the assessment, give to the National Board a report about the assessment.</w:t>
      </w:r>
    </w:p>
    <w:p w14:paraId="3BF11246" w14:textId="77777777" w:rsidR="004D0348" w:rsidRPr="00E53AC6" w:rsidRDefault="004D0348" w:rsidP="00761295">
      <w:pPr>
        <w:pStyle w:val="Amain"/>
        <w:shd w:val="clear" w:color="auto" w:fill="D9D9D9" w:themeFill="background1" w:themeFillShade="D9"/>
      </w:pPr>
      <w:r w:rsidRPr="00E53AC6">
        <w:tab/>
        <w:t>(2)</w:t>
      </w:r>
      <w:r w:rsidRPr="00E53AC6">
        <w:tab/>
      </w:r>
      <w:r w:rsidRPr="00003040">
        <w:t>If the report relates to a performance assessment, t</w:t>
      </w:r>
      <w:r w:rsidRPr="00E53AC6">
        <w:t>he National Board to which the report is given must give a copy of the report to the health complaints entity as soon as practicable.</w:t>
      </w:r>
    </w:p>
    <w:p w14:paraId="2A56D176" w14:textId="77777777" w:rsidR="00020777" w:rsidRPr="007606EC" w:rsidRDefault="00020777" w:rsidP="00020777">
      <w:pPr>
        <w:pStyle w:val="AH5Sec"/>
      </w:pPr>
      <w:bookmarkStart w:id="240" w:name="_Toc118366693"/>
      <w:r w:rsidRPr="001509D4">
        <w:rPr>
          <w:rStyle w:val="CharSectNo"/>
        </w:rPr>
        <w:t>176</w:t>
      </w:r>
      <w:r w:rsidRPr="007606EC">
        <w:tab/>
      </w:r>
      <w:r w:rsidRPr="007606EC">
        <w:rPr>
          <w:szCs w:val="24"/>
        </w:rPr>
        <w:t>Copy of report to be given to health practitioner or student</w:t>
      </w:r>
      <w:bookmarkEnd w:id="240"/>
    </w:p>
    <w:p w14:paraId="5FAE6106" w14:textId="77777777" w:rsidR="00020777" w:rsidRDefault="00020777" w:rsidP="00020777">
      <w:pPr>
        <w:pStyle w:val="Amain"/>
      </w:pPr>
      <w:r>
        <w:tab/>
      </w:r>
      <w:r w:rsidRPr="007606EC">
        <w:t>(1)</w:t>
      </w:r>
      <w:r w:rsidRPr="007606EC">
        <w:tab/>
        <w:t>The National Board must, as soon as practicable after receiving the assessor’s report, give a copy of the report to—</w:t>
      </w:r>
    </w:p>
    <w:p w14:paraId="3FCD161F" w14:textId="77777777" w:rsidR="00020777" w:rsidRDefault="00020777" w:rsidP="00020777">
      <w:pPr>
        <w:pStyle w:val="Apara"/>
      </w:pPr>
      <w:r>
        <w:tab/>
        <w:t>(</w:t>
      </w:r>
      <w:r w:rsidRPr="007606EC">
        <w:t>a)</w:t>
      </w:r>
      <w:r w:rsidRPr="007606EC">
        <w:tab/>
        <w:t>the registered health practitioner or student to whom it relates; or</w:t>
      </w:r>
    </w:p>
    <w:p w14:paraId="39D66F2A" w14:textId="77777777" w:rsidR="00020777" w:rsidRPr="007606EC" w:rsidRDefault="00020777" w:rsidP="00020777">
      <w:pPr>
        <w:pStyle w:val="Apara"/>
      </w:pPr>
      <w:r>
        <w:tab/>
        <w:t>(</w:t>
      </w:r>
      <w:r w:rsidRPr="007606EC">
        <w:t>b)</w:t>
      </w:r>
      <w:r w:rsidRPr="007606EC">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14:paraId="7273782B" w14:textId="77777777" w:rsidR="00020777" w:rsidRPr="007606EC" w:rsidRDefault="00020777" w:rsidP="00020777">
      <w:pPr>
        <w:pStyle w:val="Amain"/>
      </w:pPr>
      <w:r>
        <w:tab/>
      </w:r>
      <w:r w:rsidRPr="007606EC">
        <w:t>(2)</w:t>
      </w:r>
      <w:r w:rsidRPr="007606EC">
        <w:tab/>
        <w:t>If a medical practitioner or psychologist is given a copy of a report about a registered health practitioner or student under subsection (1)</w:t>
      </w:r>
      <w:r w:rsidR="00766C6B">
        <w:t xml:space="preserve"> </w:t>
      </w:r>
      <w:r w:rsidRPr="007606EC">
        <w:t>(b), the medical practitioner or psychologist must give a copy of the report to the practitioner or student as soon as it will no longer be prejudicial to the practitioner’s or student’s health or wellbeing.</w:t>
      </w:r>
    </w:p>
    <w:p w14:paraId="52D608A0" w14:textId="77777777" w:rsidR="00020777" w:rsidRDefault="00020777" w:rsidP="00C105E9">
      <w:pPr>
        <w:pStyle w:val="Amain"/>
        <w:keepNext/>
      </w:pPr>
      <w:r>
        <w:lastRenderedPageBreak/>
        <w:tab/>
      </w:r>
      <w:r w:rsidRPr="007606EC">
        <w:t>(3)</w:t>
      </w:r>
      <w:r w:rsidRPr="007606EC">
        <w:tab/>
        <w:t>After the registered health practitioner or student has been given a copy of the report under subsection (1)</w:t>
      </w:r>
      <w:r w:rsidR="00766C6B">
        <w:t xml:space="preserve"> </w:t>
      </w:r>
      <w:r w:rsidRPr="007606EC">
        <w:t>(a) or (2), a person nominated by the Board must—</w:t>
      </w:r>
    </w:p>
    <w:p w14:paraId="7815B777" w14:textId="77777777" w:rsidR="00020777" w:rsidRDefault="00020777" w:rsidP="00020777">
      <w:pPr>
        <w:pStyle w:val="Apara"/>
      </w:pPr>
      <w:r>
        <w:tab/>
        <w:t>(</w:t>
      </w:r>
      <w:r w:rsidRPr="007606EC">
        <w:t>a)</w:t>
      </w:r>
      <w:r w:rsidRPr="007606EC">
        <w:tab/>
        <w:t>discuss the report with the practitioner or student; and</w:t>
      </w:r>
    </w:p>
    <w:p w14:paraId="742C4C29" w14:textId="77777777" w:rsidR="00020777" w:rsidRPr="007606EC" w:rsidRDefault="00020777" w:rsidP="00A8606F">
      <w:pPr>
        <w:pStyle w:val="Apara"/>
        <w:keepLines/>
      </w:pPr>
      <w:r>
        <w:tab/>
        <w:t>(</w:t>
      </w:r>
      <w:r w:rsidRPr="007606EC">
        <w:t>b)</w:t>
      </w:r>
      <w:r w:rsidRPr="007606EC">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14:paraId="6272AB84" w14:textId="77777777" w:rsidR="004D0348" w:rsidRPr="00E53AC6" w:rsidRDefault="004D0348" w:rsidP="00761295">
      <w:pPr>
        <w:pStyle w:val="AH5Sec"/>
        <w:shd w:val="clear" w:color="auto" w:fill="D9D9D9" w:themeFill="background1" w:themeFillShade="D9"/>
      </w:pPr>
      <w:bookmarkStart w:id="241" w:name="_Toc118366694"/>
      <w:r w:rsidRPr="001509D4">
        <w:rPr>
          <w:rStyle w:val="CharSectNo"/>
        </w:rPr>
        <w:t>177</w:t>
      </w:r>
      <w:r w:rsidRPr="00E53AC6">
        <w:tab/>
        <w:t>Joint decision by National Board and health complaints entity</w:t>
      </w:r>
      <w:bookmarkEnd w:id="241"/>
    </w:p>
    <w:p w14:paraId="642AD313" w14:textId="77777777" w:rsidR="004D0348" w:rsidRPr="00003040" w:rsidRDefault="004D0348" w:rsidP="00761295">
      <w:pPr>
        <w:pStyle w:val="Amain"/>
        <w:shd w:val="clear" w:color="auto" w:fill="D9D9D9" w:themeFill="background1" w:themeFillShade="D9"/>
      </w:pPr>
      <w:r w:rsidRPr="00E53AC6">
        <w:tab/>
      </w:r>
      <w:r w:rsidRPr="00003040">
        <w:t>(1)</w:t>
      </w:r>
      <w:r w:rsidRPr="00003040">
        <w:tab/>
        <w:t>The National Board must consider the report and discussions held with the registered health practitioner or student under section 176 (3).</w:t>
      </w:r>
    </w:p>
    <w:p w14:paraId="59F05DDC" w14:textId="77777777" w:rsidR="004D0348" w:rsidRPr="00E53AC6" w:rsidRDefault="004D0348" w:rsidP="00761295">
      <w:pPr>
        <w:pStyle w:val="Amain"/>
        <w:shd w:val="clear" w:color="auto" w:fill="D9D9D9" w:themeFill="background1" w:themeFillShade="D9"/>
      </w:pPr>
      <w:r w:rsidRPr="00003040">
        <w:tab/>
        <w:t>(2)</w:t>
      </w:r>
      <w:r w:rsidRPr="00003040">
        <w:tab/>
        <w:t>If the assessor’s report relates to a performance assessment, the consideration must be joint consideration with the health complaints entity, and the National Board and health complaints entity must attempt to reach agreement on how the registered health practitioner or student is to be dealt with.</w:t>
      </w:r>
    </w:p>
    <w:p w14:paraId="754DB894" w14:textId="77777777" w:rsidR="004D0348" w:rsidRPr="00E53AC6" w:rsidRDefault="004D0348" w:rsidP="00761295">
      <w:pPr>
        <w:pStyle w:val="Amain"/>
        <w:shd w:val="clear" w:color="auto" w:fill="D9D9D9" w:themeFill="background1" w:themeFillShade="D9"/>
      </w:pPr>
      <w:r>
        <w:tab/>
        <w:t>(</w:t>
      </w:r>
      <w:r w:rsidRPr="00003040">
        <w:t>3</w:t>
      </w:r>
      <w:r w:rsidRPr="00E53AC6">
        <w:t>)</w:t>
      </w:r>
      <w:r w:rsidRPr="00E53AC6">
        <w:tab/>
      </w:r>
      <w:r w:rsidRPr="00003040">
        <w:t>After consideration</w:t>
      </w:r>
      <w:r>
        <w:t>, t</w:t>
      </w:r>
      <w:r w:rsidRPr="00E53AC6">
        <w:t>he National Board may decide to—</w:t>
      </w:r>
    </w:p>
    <w:p w14:paraId="41AF090A" w14:textId="77777777" w:rsidR="00020777" w:rsidRDefault="00020777" w:rsidP="00020777">
      <w:pPr>
        <w:pStyle w:val="Apara"/>
      </w:pPr>
      <w:r>
        <w:tab/>
        <w:t>(</w:t>
      </w:r>
      <w:r w:rsidRPr="007606EC">
        <w:t>a)</w:t>
      </w:r>
      <w:r w:rsidRPr="007606EC">
        <w:tab/>
        <w:t>take the action the Board considers necessary or appropriate under another Division; or</w:t>
      </w:r>
    </w:p>
    <w:p w14:paraId="72FAA776" w14:textId="77777777" w:rsidR="00020777" w:rsidRDefault="00020777" w:rsidP="00020777">
      <w:pPr>
        <w:pStyle w:val="Apara"/>
      </w:pPr>
      <w:r>
        <w:tab/>
        <w:t>(</w:t>
      </w:r>
      <w:r w:rsidRPr="007606EC">
        <w:t>b)</w:t>
      </w:r>
      <w:r w:rsidRPr="007606EC">
        <w:tab/>
        <w:t>refer the matter to another entity, including, for example, a health complaints entity, for investigation or other action; or</w:t>
      </w:r>
    </w:p>
    <w:p w14:paraId="14F74A1D" w14:textId="77777777" w:rsidR="00020777" w:rsidRPr="007606EC" w:rsidRDefault="00020777" w:rsidP="00020777">
      <w:pPr>
        <w:pStyle w:val="Apara"/>
      </w:pPr>
      <w:r>
        <w:tab/>
        <w:t>(</w:t>
      </w:r>
      <w:r w:rsidRPr="007606EC">
        <w:t>c)</w:t>
      </w:r>
      <w:r w:rsidRPr="007606EC">
        <w:tab/>
        <w:t>take no further action in relation to the matter.</w:t>
      </w:r>
    </w:p>
    <w:p w14:paraId="6DE2F1E8" w14:textId="77777777" w:rsidR="004D0348" w:rsidRPr="00E53AC6" w:rsidRDefault="004D0348" w:rsidP="004A567D">
      <w:pPr>
        <w:pStyle w:val="Amain"/>
        <w:keepLines/>
        <w:shd w:val="clear" w:color="auto" w:fill="D9D9D9" w:themeFill="background1" w:themeFillShade="D9"/>
      </w:pPr>
      <w:r>
        <w:lastRenderedPageBreak/>
        <w:tab/>
        <w:t>(</w:t>
      </w:r>
      <w:r w:rsidRPr="00003040">
        <w:t>4</w:t>
      </w:r>
      <w:r w:rsidRPr="00E53AC6">
        <w:t>)</w:t>
      </w:r>
      <w:r w:rsidRPr="00E53AC6">
        <w:tab/>
      </w:r>
      <w:r w:rsidRPr="00003040">
        <w:t>If the report relates to a performance assessment and the</w:t>
      </w:r>
      <w:r w:rsidRPr="00E53AC6">
        <w:t xml:space="preserve"> National Board and the health complaints entity are not able to reach agreement on what to do in relation to the registered health practitioner or student, the decision </w:t>
      </w:r>
      <w:r>
        <w:t>of the board under subsection (</w:t>
      </w:r>
      <w:r w:rsidRPr="00003040">
        <w:t>3</w:t>
      </w:r>
      <w:r w:rsidRPr="00E53AC6">
        <w:t>) must be to take the most serious action proposed by either the board or the health complaints entity.</w:t>
      </w:r>
    </w:p>
    <w:p w14:paraId="3667340A" w14:textId="77777777" w:rsidR="004D0348" w:rsidRPr="00E53AC6" w:rsidRDefault="004D0348" w:rsidP="00761295">
      <w:pPr>
        <w:pStyle w:val="Amain"/>
        <w:shd w:val="clear" w:color="auto" w:fill="D9D9D9" w:themeFill="background1" w:themeFillShade="D9"/>
      </w:pPr>
      <w:r>
        <w:tab/>
        <w:t>(</w:t>
      </w:r>
      <w:r w:rsidRPr="00003040">
        <w:t>5</w:t>
      </w:r>
      <w:r w:rsidRPr="00E53AC6">
        <w:t>)</w:t>
      </w:r>
      <w:r w:rsidRPr="00E53AC6">
        <w:tab/>
        <w:t>The actions that may be taken</w:t>
      </w:r>
      <w:r>
        <w:t xml:space="preserve"> </w:t>
      </w:r>
      <w:r w:rsidRPr="00003040">
        <w:t>under subsection (4)</w:t>
      </w:r>
      <w:r w:rsidRPr="00E53AC6">
        <w:t>, from most serious to least serious, are the actions set out in section 150 (4A).</w:t>
      </w:r>
    </w:p>
    <w:p w14:paraId="304426B2" w14:textId="77777777" w:rsidR="00101FD4" w:rsidRPr="00101FD4" w:rsidRDefault="00101FD4" w:rsidP="00101FD4">
      <w:pPr>
        <w:pStyle w:val="AH5Sec"/>
        <w:rPr>
          <w:lang w:val="en" w:eastAsia="en-AU"/>
        </w:rPr>
      </w:pPr>
      <w:bookmarkStart w:id="242" w:name="_Toc118366695"/>
      <w:r w:rsidRPr="001509D4">
        <w:rPr>
          <w:rStyle w:val="CharSectNo"/>
        </w:rPr>
        <w:t>177A</w:t>
      </w:r>
      <w:r>
        <w:tab/>
      </w:r>
      <w:r w:rsidRPr="00101FD4">
        <w:rPr>
          <w:lang w:val="en" w:eastAsia="en-AU"/>
        </w:rPr>
        <w:t>Board may give information to notifier about decision following assessor’s report</w:t>
      </w:r>
      <w:bookmarkEnd w:id="242"/>
    </w:p>
    <w:p w14:paraId="418D43F2" w14:textId="77777777"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This section applies if a notification about a registered health practitioner or student results in a decision by a National Board under section 177 in relation to the practitioner or student.</w:t>
      </w:r>
    </w:p>
    <w:p w14:paraId="6374671D" w14:textId="77777777" w:rsidR="00101FD4" w:rsidRPr="00101FD4" w:rsidRDefault="00101FD4" w:rsidP="00101FD4">
      <w:pPr>
        <w:pStyle w:val="Amain"/>
        <w:rPr>
          <w:lang w:val="en" w:eastAsia="en-AU"/>
        </w:rPr>
      </w:pPr>
      <w:r>
        <w:rPr>
          <w:lang w:val="en" w:eastAsia="en-AU"/>
        </w:rPr>
        <w:tab/>
      </w:r>
      <w:r w:rsidRPr="00101FD4">
        <w:rPr>
          <w:lang w:val="en" w:eastAsia="en-AU"/>
        </w:rPr>
        <w:t>(2)</w:t>
      </w:r>
      <w:r>
        <w:rPr>
          <w:lang w:val="en" w:eastAsia="en-AU"/>
        </w:rPr>
        <w:tab/>
      </w:r>
      <w:r w:rsidRPr="00101FD4">
        <w:rPr>
          <w:lang w:val="en" w:eastAsia="en-AU"/>
        </w:rPr>
        <w:t>After making the decision, the National Board may inform the notifier who made the notification of the decision and the reasons for the decision.</w:t>
      </w:r>
    </w:p>
    <w:p w14:paraId="03A4B954" w14:textId="77777777" w:rsidR="00020777" w:rsidRPr="001509D4" w:rsidRDefault="00020777" w:rsidP="00020777">
      <w:pPr>
        <w:pStyle w:val="AH3Div"/>
      </w:pPr>
      <w:bookmarkStart w:id="243" w:name="_Toc118366696"/>
      <w:r w:rsidRPr="001509D4">
        <w:rPr>
          <w:rStyle w:val="CharDivNo"/>
        </w:rPr>
        <w:t>Division 10</w:t>
      </w:r>
      <w:r w:rsidRPr="007606EC">
        <w:tab/>
      </w:r>
      <w:r w:rsidRPr="001509D4">
        <w:rPr>
          <w:rStyle w:val="CharDivText"/>
        </w:rPr>
        <w:t>Action by National Board</w:t>
      </w:r>
      <w:bookmarkEnd w:id="243"/>
    </w:p>
    <w:p w14:paraId="61666D4E" w14:textId="77777777" w:rsidR="00020777" w:rsidRPr="007606EC" w:rsidRDefault="00020777" w:rsidP="00020777">
      <w:pPr>
        <w:pStyle w:val="AH5Sec"/>
      </w:pPr>
      <w:bookmarkStart w:id="244" w:name="_Toc118366697"/>
      <w:r w:rsidRPr="001509D4">
        <w:rPr>
          <w:rStyle w:val="CharSectNo"/>
        </w:rPr>
        <w:t>178</w:t>
      </w:r>
      <w:r w:rsidRPr="007606EC">
        <w:tab/>
      </w:r>
      <w:r w:rsidRPr="007606EC">
        <w:rPr>
          <w:szCs w:val="24"/>
        </w:rPr>
        <w:t>National Board may take action</w:t>
      </w:r>
      <w:bookmarkEnd w:id="244"/>
    </w:p>
    <w:p w14:paraId="317C4678" w14:textId="77777777" w:rsidR="00020777" w:rsidRDefault="00020777" w:rsidP="00030F78">
      <w:pPr>
        <w:pStyle w:val="Amain"/>
        <w:keepNext/>
      </w:pPr>
      <w:r>
        <w:tab/>
      </w:r>
      <w:r w:rsidRPr="007606EC">
        <w:t>(1)</w:t>
      </w:r>
      <w:r w:rsidRPr="007606EC">
        <w:tab/>
        <w:t>This section applies if—</w:t>
      </w:r>
    </w:p>
    <w:p w14:paraId="07A82A1C" w14:textId="77777777" w:rsidR="00020777" w:rsidRDefault="00020777" w:rsidP="00020777">
      <w:pPr>
        <w:pStyle w:val="Apara"/>
      </w:pPr>
      <w:r>
        <w:tab/>
        <w:t>(</w:t>
      </w:r>
      <w:r w:rsidRPr="007606EC">
        <w:t>a)</w:t>
      </w:r>
      <w:r w:rsidRPr="007606EC">
        <w:tab/>
        <w:t>a National Board reasonably believes, because of a notification or for any other reason—</w:t>
      </w:r>
    </w:p>
    <w:p w14:paraId="596436B5" w14:textId="77777777" w:rsidR="00020777" w:rsidRDefault="00020777" w:rsidP="00020777">
      <w:pPr>
        <w:pStyle w:val="Asubpara"/>
      </w:pPr>
      <w:r>
        <w:tab/>
        <w:t>(</w:t>
      </w:r>
      <w:r w:rsidRPr="007606EC">
        <w:t>i)</w:t>
      </w:r>
      <w:r w:rsidRPr="007606EC">
        <w:tab/>
        <w:t xml:space="preserve">the way a registered health practitioner registered </w:t>
      </w:r>
      <w:r w:rsidR="00FD6E71">
        <w:rPr>
          <w:color w:val="000000"/>
          <w:sz w:val="23"/>
          <w:szCs w:val="23"/>
          <w:lang w:val="en"/>
        </w:rPr>
        <w:t>in a health profession for which the Board is established</w:t>
      </w:r>
      <w:r w:rsidRPr="007606EC">
        <w:t xml:space="preserve"> practises the health profession, or the practitioner’s professional conduct, is or may be unsatisfactory; or</w:t>
      </w:r>
    </w:p>
    <w:p w14:paraId="7493A2FB" w14:textId="77777777" w:rsidR="00020777" w:rsidRDefault="00020777" w:rsidP="00020777">
      <w:pPr>
        <w:pStyle w:val="Asubpara"/>
      </w:pPr>
      <w:r>
        <w:tab/>
        <w:t>(</w:t>
      </w:r>
      <w:r w:rsidRPr="007606EC">
        <w:t>ii)</w:t>
      </w:r>
      <w:r w:rsidRPr="007606EC">
        <w:tab/>
        <w:t xml:space="preserve">a registered health practitioner or student registered </w:t>
      </w:r>
      <w:r w:rsidR="00FD6E71">
        <w:rPr>
          <w:color w:val="000000"/>
          <w:sz w:val="23"/>
          <w:szCs w:val="23"/>
          <w:lang w:val="en"/>
        </w:rPr>
        <w:t>in a health profession for which the Board is established</w:t>
      </w:r>
      <w:r w:rsidRPr="007606EC">
        <w:t xml:space="preserve"> has or may have an impairment; or</w:t>
      </w:r>
    </w:p>
    <w:p w14:paraId="5EE0603B" w14:textId="77777777" w:rsidR="00020777" w:rsidRDefault="00020777" w:rsidP="00020777">
      <w:pPr>
        <w:pStyle w:val="Asubpara"/>
      </w:pPr>
      <w:r>
        <w:lastRenderedPageBreak/>
        <w:tab/>
        <w:t>(</w:t>
      </w:r>
      <w:r w:rsidRPr="007606EC">
        <w:t>iii)</w:t>
      </w:r>
      <w:r w:rsidRPr="007606EC">
        <w:tab/>
        <w:t>a student has been charged with an offence, or has been convicted or found guilty of an offence, that is punishable by 12 months imprisonment or more; or</w:t>
      </w:r>
    </w:p>
    <w:p w14:paraId="60D8AABF" w14:textId="77777777" w:rsidR="00020777" w:rsidRDefault="00020777" w:rsidP="00020777">
      <w:pPr>
        <w:pStyle w:val="Asubpara"/>
      </w:pPr>
      <w:r>
        <w:tab/>
        <w:t>(</w:t>
      </w:r>
      <w:r w:rsidRPr="007606EC">
        <w:t>iv)</w:t>
      </w:r>
      <w:r w:rsidRPr="007606EC">
        <w:tab/>
        <w:t>a student has or may have contravened a condition of the student’s registration or an undertaking given by the student to a National Board; and</w:t>
      </w:r>
    </w:p>
    <w:p w14:paraId="731B5021" w14:textId="77777777" w:rsidR="00020777" w:rsidRDefault="00020777" w:rsidP="00020777">
      <w:pPr>
        <w:pStyle w:val="Apara"/>
      </w:pPr>
      <w:r>
        <w:tab/>
        <w:t>(</w:t>
      </w:r>
      <w:r w:rsidRPr="007606EC">
        <w:t>b)</w:t>
      </w:r>
      <w:r w:rsidRPr="007606EC">
        <w:tab/>
        <w:t>the matter is not required to be referred to a responsible tribunal under section 193; and</w:t>
      </w:r>
    </w:p>
    <w:p w14:paraId="79DDEDA8" w14:textId="77777777" w:rsidR="00020777" w:rsidRPr="007606EC" w:rsidRDefault="00020777" w:rsidP="00020777">
      <w:pPr>
        <w:pStyle w:val="Apara"/>
      </w:pPr>
      <w:r>
        <w:tab/>
        <w:t>(</w:t>
      </w:r>
      <w:r w:rsidRPr="007606EC">
        <w:t>c)</w:t>
      </w:r>
      <w:r w:rsidRPr="007606EC">
        <w:tab/>
        <w:t>the Board decides it is not necessary or appropriate to refer the matter to a panel.</w:t>
      </w:r>
    </w:p>
    <w:p w14:paraId="51F346FB" w14:textId="77777777" w:rsidR="00A3089B" w:rsidRPr="00E53AC6" w:rsidRDefault="00A3089B" w:rsidP="0049379D">
      <w:pPr>
        <w:pStyle w:val="Amain"/>
        <w:keepNext/>
        <w:shd w:val="clear" w:color="auto" w:fill="D9D9D9" w:themeFill="background1" w:themeFillShade="D9"/>
      </w:pPr>
      <w:r w:rsidRPr="00E53AC6">
        <w:tab/>
        <w:t>(1A)</w:t>
      </w:r>
      <w:r w:rsidRPr="00E53AC6">
        <w:tab/>
        <w:t>This section also applies if—</w:t>
      </w:r>
    </w:p>
    <w:p w14:paraId="7CF6FC3F" w14:textId="77777777" w:rsidR="00A3089B" w:rsidRPr="00E53AC6" w:rsidRDefault="00A3089B" w:rsidP="00D87F9F">
      <w:pPr>
        <w:pStyle w:val="Apara"/>
        <w:keepLines/>
        <w:shd w:val="clear" w:color="auto" w:fill="D9D9D9" w:themeFill="background1" w:themeFillShade="D9"/>
      </w:pPr>
      <w:r w:rsidRPr="00E53AC6">
        <w:tab/>
        <w:t>(a)</w:t>
      </w:r>
      <w:r w:rsidRPr="00E53AC6">
        <w:tab/>
        <w:t xml:space="preserve">on jointly considering a notification, complaint or other matter, the health complaints entity is satisfied on reasonable grounds that the National Board should take action under subsection (2) (a), (b) or (c) in relation to a </w:t>
      </w:r>
      <w:r>
        <w:t xml:space="preserve">registered </w:t>
      </w:r>
      <w:r w:rsidRPr="00E53AC6">
        <w:t>health practitioner</w:t>
      </w:r>
      <w:r>
        <w:t xml:space="preserve"> or student registered by the board</w:t>
      </w:r>
      <w:r w:rsidRPr="00E53AC6">
        <w:t>; and</w:t>
      </w:r>
    </w:p>
    <w:p w14:paraId="2A3800C3" w14:textId="77777777" w:rsidR="00A3089B" w:rsidRPr="00E53AC6" w:rsidRDefault="00A3089B" w:rsidP="00761295">
      <w:pPr>
        <w:pStyle w:val="Apara"/>
        <w:shd w:val="clear" w:color="auto" w:fill="D9D9D9" w:themeFill="background1" w:themeFillShade="D9"/>
      </w:pPr>
      <w:r w:rsidRPr="00E53AC6">
        <w:tab/>
        <w:t>(b)</w:t>
      </w:r>
      <w:r w:rsidRPr="00E53AC6">
        <w:tab/>
        <w:t>the action proposed by the health complaints entity to be taken by the board is more serious than any other action proposed by the board to be taken.</w:t>
      </w:r>
    </w:p>
    <w:p w14:paraId="418206B1" w14:textId="77777777" w:rsidR="00020777" w:rsidRDefault="00020777" w:rsidP="00020777">
      <w:pPr>
        <w:pStyle w:val="Amain"/>
      </w:pPr>
      <w:r>
        <w:tab/>
      </w:r>
      <w:r w:rsidRPr="007606EC">
        <w:t>(2)</w:t>
      </w:r>
      <w:r w:rsidRPr="007606EC">
        <w:tab/>
        <w:t>The National Board may decide to take one or more of the following actions (</w:t>
      </w:r>
      <w:r w:rsidRPr="002E4286">
        <w:rPr>
          <w:rStyle w:val="charBoldItals"/>
        </w:rPr>
        <w:t>relevant action</w:t>
      </w:r>
      <w:r w:rsidRPr="007606EC">
        <w:t>) in relation to the registered health practitioner or student—</w:t>
      </w:r>
    </w:p>
    <w:p w14:paraId="34478393" w14:textId="77777777" w:rsidR="00020777" w:rsidRDefault="00020777" w:rsidP="00020777">
      <w:pPr>
        <w:pStyle w:val="Apara"/>
      </w:pPr>
      <w:r>
        <w:tab/>
        <w:t>(</w:t>
      </w:r>
      <w:r w:rsidRPr="007606EC">
        <w:t>a)</w:t>
      </w:r>
      <w:r w:rsidRPr="007606EC">
        <w:tab/>
        <w:t>caution the registered health practitioner or student;</w:t>
      </w:r>
    </w:p>
    <w:p w14:paraId="368F7EFC" w14:textId="77777777" w:rsidR="00020777" w:rsidRDefault="00020777" w:rsidP="00020777">
      <w:pPr>
        <w:pStyle w:val="Apara"/>
      </w:pPr>
      <w:r>
        <w:tab/>
        <w:t>(</w:t>
      </w:r>
      <w:r w:rsidRPr="007606EC">
        <w:t>b)</w:t>
      </w:r>
      <w:r w:rsidRPr="007606EC">
        <w:tab/>
        <w:t>accept an undertaking from the registered health practitioner or student;</w:t>
      </w:r>
    </w:p>
    <w:p w14:paraId="3A07688E" w14:textId="77777777" w:rsidR="00020777" w:rsidRDefault="00020777" w:rsidP="00020777">
      <w:pPr>
        <w:pStyle w:val="Apara"/>
      </w:pPr>
      <w:r>
        <w:tab/>
        <w:t>(</w:t>
      </w:r>
      <w:r w:rsidRPr="007606EC">
        <w:t>c)</w:t>
      </w:r>
      <w:r w:rsidRPr="007606EC">
        <w:tab/>
        <w:t>impose conditions on the practitioner’s or student’s registration, including, for example, in relation to a practitioner—</w:t>
      </w:r>
    </w:p>
    <w:p w14:paraId="4942F5B7" w14:textId="77777777"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14:paraId="28D93710" w14:textId="77777777" w:rsidR="00020777" w:rsidRDefault="00020777" w:rsidP="00020777">
      <w:pPr>
        <w:pStyle w:val="Asubpara"/>
      </w:pPr>
      <w:r>
        <w:lastRenderedPageBreak/>
        <w:tab/>
        <w:t>(</w:t>
      </w:r>
      <w:r w:rsidRPr="007606EC">
        <w:t>ii)</w:t>
      </w:r>
      <w:r w:rsidRPr="007606EC">
        <w:tab/>
        <w:t>a condition requiring the practitioner to undertake a specified period of supervised practice; or</w:t>
      </w:r>
    </w:p>
    <w:p w14:paraId="30222287"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289353FC" w14:textId="77777777" w:rsidR="00020777" w:rsidRDefault="00020777" w:rsidP="00020777">
      <w:pPr>
        <w:pStyle w:val="Asubpara"/>
      </w:pPr>
      <w:r>
        <w:tab/>
        <w:t>(</w:t>
      </w:r>
      <w:r w:rsidRPr="007606EC">
        <w:t>iv)</w:t>
      </w:r>
      <w:r w:rsidRPr="007606EC">
        <w:tab/>
        <w:t>a condition requiring the practitioner to manage the practitioner’s practice in a specified way; or</w:t>
      </w:r>
    </w:p>
    <w:p w14:paraId="3709B434"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0A52F793" w14:textId="77777777"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14:paraId="2BF07D39" w14:textId="77777777" w:rsidR="00020777" w:rsidRPr="007606EC" w:rsidRDefault="00020777" w:rsidP="00020777">
      <w:pPr>
        <w:pStyle w:val="Apara"/>
      </w:pPr>
      <w:r>
        <w:tab/>
        <w:t>(</w:t>
      </w:r>
      <w:r w:rsidRPr="007606EC">
        <w:t>d)</w:t>
      </w:r>
      <w:r w:rsidRPr="007606EC">
        <w:tab/>
        <w:t>refer the matter to another entity, including, for example, a health complaints entity, for investigation or other action.</w:t>
      </w:r>
    </w:p>
    <w:p w14:paraId="4400BDBC" w14:textId="77777777" w:rsidR="00020777" w:rsidRPr="007606EC" w:rsidRDefault="00020777" w:rsidP="00020777">
      <w:pPr>
        <w:pStyle w:val="Amain"/>
      </w:pPr>
      <w:r>
        <w:tab/>
      </w:r>
      <w:r w:rsidRPr="007606EC">
        <w:t>(3)</w:t>
      </w:r>
      <w:r w:rsidRPr="007606EC">
        <w:tab/>
        <w:t>If the National Board decides to impose a condition on the registered health practitioner’s or student’s registration, the Board must also decide a review period for the condition.</w:t>
      </w:r>
    </w:p>
    <w:p w14:paraId="6B7BC0D1" w14:textId="77777777" w:rsidR="00A3089B" w:rsidRPr="00E53AC6" w:rsidRDefault="00A3089B" w:rsidP="00761295">
      <w:pPr>
        <w:pStyle w:val="Amain"/>
        <w:shd w:val="clear" w:color="auto" w:fill="D9D9D9" w:themeFill="background1" w:themeFillShade="D9"/>
      </w:pPr>
      <w:r w:rsidRPr="00E53AC6">
        <w:tab/>
        <w:t>(4)</w:t>
      </w:r>
      <w:r w:rsidRPr="00E53AC6">
        <w:tab/>
        <w:t xml:space="preserve">If this section applies in relation to a </w:t>
      </w:r>
      <w:r>
        <w:t xml:space="preserve">registered </w:t>
      </w:r>
      <w:r w:rsidRPr="00E53AC6">
        <w:t>health practitioner</w:t>
      </w:r>
      <w:r>
        <w:t xml:space="preserve"> or student registered by the board</w:t>
      </w:r>
      <w:r w:rsidRPr="00E53AC6">
        <w:t xml:space="preserve"> because of subsection (1A), the National Board must—</w:t>
      </w:r>
    </w:p>
    <w:p w14:paraId="05A104DF" w14:textId="77777777" w:rsidR="00A3089B" w:rsidRPr="00E53AC6" w:rsidRDefault="00A3089B" w:rsidP="00761295">
      <w:pPr>
        <w:pStyle w:val="Apara"/>
        <w:shd w:val="clear" w:color="auto" w:fill="D9D9D9" w:themeFill="background1" w:themeFillShade="D9"/>
      </w:pPr>
      <w:r w:rsidRPr="00E53AC6">
        <w:tab/>
        <w:t>(a)</w:t>
      </w:r>
      <w:r w:rsidRPr="00E53AC6">
        <w:tab/>
        <w:t>jointly consider with the health complaints entity the action to be taken under subsection (2) (a), (b) or (c); and</w:t>
      </w:r>
    </w:p>
    <w:p w14:paraId="0D4484B4" w14:textId="77777777" w:rsidR="00A3089B" w:rsidRPr="00E53AC6" w:rsidRDefault="00A3089B" w:rsidP="00761295">
      <w:pPr>
        <w:pStyle w:val="Apara"/>
        <w:shd w:val="clear" w:color="auto" w:fill="D9D9D9" w:themeFill="background1" w:themeFillShade="D9"/>
      </w:pPr>
      <w:r w:rsidRPr="00E53AC6">
        <w:tab/>
        <w:t>(b)</w:t>
      </w:r>
      <w:r w:rsidRPr="00E53AC6">
        <w:tab/>
        <w:t>take the action agreed after joint consideration.</w:t>
      </w:r>
    </w:p>
    <w:p w14:paraId="18A3AEE1" w14:textId="77777777" w:rsidR="00020777" w:rsidRPr="007606EC" w:rsidRDefault="00020777" w:rsidP="00020777">
      <w:pPr>
        <w:pStyle w:val="AH5Sec"/>
      </w:pPr>
      <w:bookmarkStart w:id="245" w:name="_Toc118366698"/>
      <w:r w:rsidRPr="001509D4">
        <w:rPr>
          <w:rStyle w:val="CharSectNo"/>
        </w:rPr>
        <w:t>179</w:t>
      </w:r>
      <w:r w:rsidRPr="007606EC">
        <w:tab/>
      </w:r>
      <w:r w:rsidRPr="007606EC">
        <w:rPr>
          <w:szCs w:val="24"/>
        </w:rPr>
        <w:t>Show cause process</w:t>
      </w:r>
      <w:bookmarkEnd w:id="245"/>
    </w:p>
    <w:p w14:paraId="5A78BE23" w14:textId="77777777" w:rsidR="00020777" w:rsidRDefault="00020777" w:rsidP="00020777">
      <w:pPr>
        <w:pStyle w:val="Amain"/>
      </w:pPr>
      <w:r>
        <w:tab/>
      </w:r>
      <w:r w:rsidRPr="007606EC">
        <w:t>(1)</w:t>
      </w:r>
      <w:r w:rsidRPr="007606EC">
        <w:tab/>
        <w:t>If a National Board is proposing to take relevant action in relation to a registered health practitioner or student, the Board must—</w:t>
      </w:r>
    </w:p>
    <w:p w14:paraId="65231ABB" w14:textId="77777777" w:rsidR="00020777" w:rsidRDefault="00020777" w:rsidP="00020777">
      <w:pPr>
        <w:pStyle w:val="Apara"/>
      </w:pPr>
      <w:r>
        <w:tab/>
        <w:t>(</w:t>
      </w:r>
      <w:r w:rsidRPr="007606EC">
        <w:t>a)</w:t>
      </w:r>
      <w:r w:rsidRPr="007606EC">
        <w:tab/>
        <w:t>give the practitioner or student written notice of the proposed relevant action; and</w:t>
      </w:r>
    </w:p>
    <w:p w14:paraId="0EC565DB" w14:textId="77777777" w:rsidR="00020777" w:rsidRPr="007606EC" w:rsidRDefault="00020777" w:rsidP="00020777">
      <w:pPr>
        <w:pStyle w:val="Apara"/>
      </w:pPr>
      <w:r>
        <w:lastRenderedPageBreak/>
        <w:tab/>
        <w:t>(</w:t>
      </w:r>
      <w:r w:rsidRPr="007606EC">
        <w:t>b)</w:t>
      </w:r>
      <w:r w:rsidRPr="007606EC">
        <w:tab/>
        <w:t>invite the practitioner or student to make a written or verbal submission to the Board, within the reasonable time stated in the notice, about the proposed relevant action.</w:t>
      </w:r>
    </w:p>
    <w:p w14:paraId="45E147F1" w14:textId="77777777" w:rsidR="00020777" w:rsidRDefault="00020777" w:rsidP="000D00E2">
      <w:pPr>
        <w:pStyle w:val="Amain"/>
        <w:keepNext/>
      </w:pPr>
      <w:r>
        <w:tab/>
      </w:r>
      <w:r w:rsidRPr="007606EC">
        <w:t>(2)</w:t>
      </w:r>
      <w:r w:rsidRPr="007606EC">
        <w:tab/>
        <w:t>After considering any submissions made by the registered health practitioner or student in accordance with this section, the National Board must decide to—</w:t>
      </w:r>
    </w:p>
    <w:p w14:paraId="6E91CA08" w14:textId="77777777" w:rsidR="00020777" w:rsidRDefault="00020777" w:rsidP="00020777">
      <w:pPr>
        <w:pStyle w:val="Apara"/>
      </w:pPr>
      <w:r>
        <w:tab/>
        <w:t>(</w:t>
      </w:r>
      <w:r w:rsidRPr="007606EC">
        <w:t>a)</w:t>
      </w:r>
      <w:r w:rsidRPr="007606EC">
        <w:tab/>
        <w:t>take no action in relation to the matter; or</w:t>
      </w:r>
    </w:p>
    <w:p w14:paraId="6A007ACE" w14:textId="77777777" w:rsidR="00020777" w:rsidRDefault="00020777" w:rsidP="00020777">
      <w:pPr>
        <w:pStyle w:val="Apara"/>
      </w:pPr>
      <w:r>
        <w:tab/>
        <w:t>(</w:t>
      </w:r>
      <w:r w:rsidRPr="007606EC">
        <w:t>b)</w:t>
      </w:r>
      <w:r w:rsidRPr="007606EC">
        <w:tab/>
        <w:t>do either or both of the following—</w:t>
      </w:r>
    </w:p>
    <w:p w14:paraId="2F74323D" w14:textId="77777777" w:rsidR="00020777" w:rsidRDefault="00020777" w:rsidP="00020777">
      <w:pPr>
        <w:pStyle w:val="Asubpara"/>
      </w:pPr>
      <w:r>
        <w:tab/>
        <w:t>(</w:t>
      </w:r>
      <w:r w:rsidRPr="007606EC">
        <w:t>i)</w:t>
      </w:r>
      <w:r w:rsidRPr="007606EC">
        <w:tab/>
        <w:t>take the proposed relevant action or other relevant action;</w:t>
      </w:r>
    </w:p>
    <w:p w14:paraId="17B81C3D" w14:textId="77777777" w:rsidR="00020777" w:rsidRPr="007606EC" w:rsidRDefault="00020777" w:rsidP="00020777">
      <w:pPr>
        <w:pStyle w:val="Asubpara"/>
      </w:pPr>
      <w:r>
        <w:tab/>
        <w:t>(</w:t>
      </w:r>
      <w:r w:rsidRPr="007606EC">
        <w:t>ii)</w:t>
      </w:r>
      <w:r w:rsidRPr="007606EC">
        <w:tab/>
        <w:t>refer the matter to another entity, including, for example, a health complaints entity, for investigation or other action.</w:t>
      </w:r>
    </w:p>
    <w:p w14:paraId="0D200DFB" w14:textId="77777777" w:rsidR="00020777" w:rsidRDefault="00020777" w:rsidP="00020777">
      <w:pPr>
        <w:pStyle w:val="Amain"/>
      </w:pPr>
      <w:r>
        <w:tab/>
      </w:r>
      <w:r w:rsidRPr="007606EC">
        <w:t>(3)</w:t>
      </w:r>
      <w:r w:rsidRPr="007606EC">
        <w:tab/>
        <w:t>This section does not apply if—</w:t>
      </w:r>
    </w:p>
    <w:p w14:paraId="21C5040B" w14:textId="77777777" w:rsidR="00020777" w:rsidRDefault="00020777" w:rsidP="00020777">
      <w:pPr>
        <w:pStyle w:val="Apara"/>
      </w:pPr>
      <w:r>
        <w:tab/>
        <w:t>(</w:t>
      </w:r>
      <w:r w:rsidRPr="007606EC">
        <w:t>a)</w:t>
      </w:r>
      <w:r w:rsidRPr="007606EC">
        <w:tab/>
        <w:t>a National Board is proposing to take relevant action in relation to a registered health practitioner or student; and</w:t>
      </w:r>
    </w:p>
    <w:p w14:paraId="1E38D3C5" w14:textId="77777777" w:rsidR="00020777" w:rsidRDefault="00020777" w:rsidP="00030F78">
      <w:pPr>
        <w:pStyle w:val="Apara"/>
        <w:keepNext/>
      </w:pPr>
      <w:r>
        <w:tab/>
        <w:t>(</w:t>
      </w:r>
      <w:r w:rsidRPr="007606EC">
        <w:t>b)</w:t>
      </w:r>
      <w:r w:rsidRPr="007606EC">
        <w:tab/>
        <w:t>the National Board has, in relation to the matter that forms the basis for the relevant action—</w:t>
      </w:r>
    </w:p>
    <w:p w14:paraId="0520E1C5" w14:textId="77777777" w:rsidR="00020777" w:rsidRDefault="00020777" w:rsidP="00020777">
      <w:pPr>
        <w:pStyle w:val="Asubpara"/>
      </w:pPr>
      <w:r>
        <w:tab/>
        <w:t>(</w:t>
      </w:r>
      <w:r w:rsidRPr="007606EC">
        <w:t>i)</w:t>
      </w:r>
      <w:r w:rsidRPr="007606EC">
        <w:tab/>
        <w:t>investigated the registered health practitioner or student under Division 8; or</w:t>
      </w:r>
    </w:p>
    <w:p w14:paraId="5981F4B1" w14:textId="77777777" w:rsidR="00020777" w:rsidRPr="007606EC" w:rsidRDefault="00020777" w:rsidP="00020777">
      <w:pPr>
        <w:pStyle w:val="Asubpara"/>
      </w:pPr>
      <w:r>
        <w:tab/>
        <w:t>(</w:t>
      </w:r>
      <w:r w:rsidRPr="007606EC">
        <w:t>ii)</w:t>
      </w:r>
      <w:r w:rsidRPr="007606EC">
        <w:tab/>
        <w:t>conducted a health assessment or performance assessment of the registered health practitioner or student under Division 9.</w:t>
      </w:r>
    </w:p>
    <w:p w14:paraId="699517FE" w14:textId="77777777" w:rsidR="00101FD4" w:rsidRPr="00101FD4" w:rsidRDefault="00101FD4" w:rsidP="00101FD4">
      <w:pPr>
        <w:pStyle w:val="AH5Sec"/>
        <w:rPr>
          <w:lang w:val="en" w:eastAsia="en-AU"/>
        </w:rPr>
      </w:pPr>
      <w:bookmarkStart w:id="246" w:name="_Toc118366699"/>
      <w:r w:rsidRPr="001509D4">
        <w:rPr>
          <w:rStyle w:val="CharSectNo"/>
        </w:rPr>
        <w:t>180</w:t>
      </w:r>
      <w:r>
        <w:tab/>
      </w:r>
      <w:r w:rsidRPr="00101FD4">
        <w:rPr>
          <w:lang w:val="en" w:eastAsia="en-AU"/>
        </w:rPr>
        <w:t>Notice to be given to health practitioner or student and notifier</w:t>
      </w:r>
      <w:bookmarkEnd w:id="246"/>
    </w:p>
    <w:p w14:paraId="17C6687B" w14:textId="77777777" w:rsidR="00101FD4" w:rsidRPr="00101FD4" w:rsidRDefault="00101FD4" w:rsidP="00101FD4">
      <w:pPr>
        <w:pStyle w:val="Amain"/>
        <w:rPr>
          <w:lang w:val="en" w:eastAsia="en-AU"/>
        </w:rPr>
      </w:pPr>
      <w:r>
        <w:rPr>
          <w:lang w:val="en" w:eastAsia="en-AU"/>
        </w:rPr>
        <w:tab/>
      </w:r>
      <w:r w:rsidRPr="00101FD4">
        <w:rPr>
          <w:lang w:val="en" w:eastAsia="en-AU"/>
        </w:rPr>
        <w:t>(1)</w:t>
      </w:r>
      <w:r>
        <w:rPr>
          <w:lang w:val="en" w:eastAsia="en-AU"/>
        </w:rPr>
        <w:tab/>
      </w:r>
      <w:r w:rsidRPr="00101FD4">
        <w:rPr>
          <w:lang w:val="en" w:eastAsia="en-AU"/>
        </w:rPr>
        <w:t>As soon as practicable after making a decision under section 179</w:t>
      </w:r>
      <w:r>
        <w:rPr>
          <w:lang w:val="en" w:eastAsia="en-AU"/>
        </w:rPr>
        <w:t xml:space="preserve"> </w:t>
      </w:r>
      <w:r w:rsidRPr="00101FD4">
        <w:rPr>
          <w:lang w:val="en" w:eastAsia="en-AU"/>
        </w:rPr>
        <w:t>(2) or 178</w:t>
      </w:r>
      <w:r>
        <w:rPr>
          <w:lang w:val="en" w:eastAsia="en-AU"/>
        </w:rPr>
        <w:t xml:space="preserve"> </w:t>
      </w:r>
      <w:r w:rsidRPr="00101FD4">
        <w:rPr>
          <w:lang w:val="en" w:eastAsia="en-AU"/>
        </w:rPr>
        <w:t>(2), if section 179 does not apply, the National Board must give written notice of the decision to—</w:t>
      </w:r>
    </w:p>
    <w:p w14:paraId="31A2FE2B" w14:textId="77777777" w:rsidR="00101FD4" w:rsidRPr="00101FD4" w:rsidRDefault="00101FD4" w:rsidP="00101FD4">
      <w:pPr>
        <w:pStyle w:val="Apara"/>
        <w:rPr>
          <w:lang w:val="en" w:eastAsia="en-AU"/>
        </w:rPr>
      </w:pPr>
      <w:r>
        <w:rPr>
          <w:lang w:val="en" w:eastAsia="en-AU"/>
        </w:rPr>
        <w:tab/>
      </w:r>
      <w:r w:rsidRPr="00101FD4">
        <w:rPr>
          <w:lang w:val="en" w:eastAsia="en-AU"/>
        </w:rPr>
        <w:t>(a)</w:t>
      </w:r>
      <w:r>
        <w:rPr>
          <w:lang w:val="en" w:eastAsia="en-AU"/>
        </w:rPr>
        <w:tab/>
      </w:r>
      <w:r w:rsidRPr="00101FD4">
        <w:rPr>
          <w:lang w:val="en" w:eastAsia="en-AU"/>
        </w:rPr>
        <w:t>the registered health practitioner or student; and</w:t>
      </w:r>
    </w:p>
    <w:p w14:paraId="54FD7609" w14:textId="77777777" w:rsidR="00101FD4" w:rsidRPr="00101FD4" w:rsidRDefault="00101FD4" w:rsidP="00101FD4">
      <w:pPr>
        <w:pStyle w:val="Apara"/>
        <w:rPr>
          <w:lang w:val="en" w:eastAsia="en-AU"/>
        </w:rPr>
      </w:pPr>
      <w:r>
        <w:rPr>
          <w:lang w:val="en" w:eastAsia="en-AU"/>
        </w:rPr>
        <w:tab/>
      </w:r>
      <w:r w:rsidRPr="00101FD4">
        <w:rPr>
          <w:lang w:val="en" w:eastAsia="en-AU"/>
        </w:rPr>
        <w:t>(b)</w:t>
      </w:r>
      <w:r>
        <w:rPr>
          <w:lang w:val="en" w:eastAsia="en-AU"/>
        </w:rPr>
        <w:tab/>
      </w:r>
      <w:r w:rsidRPr="00101FD4">
        <w:rPr>
          <w:lang w:val="en" w:eastAsia="en-AU"/>
        </w:rPr>
        <w:t>if the decision was the result of a notification, the notifier.</w:t>
      </w:r>
    </w:p>
    <w:p w14:paraId="1AA61CE0" w14:textId="77777777" w:rsidR="00101FD4" w:rsidRPr="00101FD4" w:rsidRDefault="00101FD4" w:rsidP="00101FD4">
      <w:pPr>
        <w:pStyle w:val="Amain"/>
        <w:rPr>
          <w:lang w:val="en" w:eastAsia="en-AU"/>
        </w:rPr>
      </w:pPr>
      <w:r>
        <w:rPr>
          <w:lang w:val="en" w:eastAsia="en-AU"/>
        </w:rPr>
        <w:lastRenderedPageBreak/>
        <w:tab/>
      </w:r>
      <w:r w:rsidRPr="00101FD4">
        <w:rPr>
          <w:lang w:val="en" w:eastAsia="en-AU"/>
        </w:rPr>
        <w:t>(2)</w:t>
      </w:r>
      <w:r>
        <w:rPr>
          <w:lang w:val="en" w:eastAsia="en-AU"/>
        </w:rPr>
        <w:tab/>
      </w:r>
      <w:r w:rsidRPr="00101FD4">
        <w:rPr>
          <w:lang w:val="en" w:eastAsia="en-AU"/>
        </w:rPr>
        <w:t>A notice under subsection (1)</w:t>
      </w:r>
      <w:r>
        <w:rPr>
          <w:lang w:val="en" w:eastAsia="en-AU"/>
        </w:rPr>
        <w:t xml:space="preserve"> </w:t>
      </w:r>
      <w:r w:rsidRPr="00101FD4">
        <w:rPr>
          <w:lang w:val="en" w:eastAsia="en-AU"/>
        </w:rPr>
        <w:t>(b) may also include the reasons for the decision.</w:t>
      </w:r>
    </w:p>
    <w:p w14:paraId="71AE7C89" w14:textId="77777777" w:rsidR="00020777" w:rsidRPr="001509D4" w:rsidRDefault="00020777" w:rsidP="00020777">
      <w:pPr>
        <w:pStyle w:val="AH3Div"/>
      </w:pPr>
      <w:bookmarkStart w:id="247" w:name="_Toc118366700"/>
      <w:r w:rsidRPr="001509D4">
        <w:rPr>
          <w:rStyle w:val="CharDivNo"/>
        </w:rPr>
        <w:t>Division 11</w:t>
      </w:r>
      <w:r w:rsidRPr="007606EC">
        <w:tab/>
      </w:r>
      <w:r w:rsidRPr="001509D4">
        <w:rPr>
          <w:rStyle w:val="CharDivText"/>
        </w:rPr>
        <w:t>Panels</w:t>
      </w:r>
      <w:bookmarkEnd w:id="247"/>
    </w:p>
    <w:p w14:paraId="4DEC98B1" w14:textId="77777777" w:rsidR="00020777" w:rsidRPr="007606EC" w:rsidRDefault="00020777" w:rsidP="00020777">
      <w:pPr>
        <w:pStyle w:val="AH5Sec"/>
      </w:pPr>
      <w:bookmarkStart w:id="248" w:name="_Toc118366701"/>
      <w:r w:rsidRPr="001509D4">
        <w:rPr>
          <w:rStyle w:val="CharSectNo"/>
        </w:rPr>
        <w:t>181</w:t>
      </w:r>
      <w:r w:rsidRPr="007606EC">
        <w:tab/>
      </w:r>
      <w:r w:rsidRPr="007606EC">
        <w:rPr>
          <w:szCs w:val="24"/>
        </w:rPr>
        <w:t>Establishment of health panel</w:t>
      </w:r>
      <w:bookmarkEnd w:id="248"/>
    </w:p>
    <w:p w14:paraId="08AAA123" w14:textId="77777777" w:rsidR="00020777" w:rsidRDefault="00020777" w:rsidP="0019053B">
      <w:pPr>
        <w:pStyle w:val="Amain"/>
        <w:keepNext/>
      </w:pPr>
      <w:r>
        <w:tab/>
      </w:r>
      <w:r w:rsidRPr="007606EC">
        <w:t>(1)</w:t>
      </w:r>
      <w:r w:rsidRPr="007606EC">
        <w:tab/>
        <w:t>A National Board may establish a health panel if—</w:t>
      </w:r>
    </w:p>
    <w:p w14:paraId="14F45F3C" w14:textId="77777777" w:rsidR="00020777" w:rsidRDefault="00020777" w:rsidP="00020777">
      <w:pPr>
        <w:pStyle w:val="Apara"/>
      </w:pPr>
      <w:r>
        <w:tab/>
        <w:t>(</w:t>
      </w:r>
      <w:r w:rsidRPr="007606EC">
        <w:t>a)</w:t>
      </w:r>
      <w:r w:rsidRPr="007606EC">
        <w:tab/>
        <w:t>the Board reasonably believes, because of a notification or for any other reason, that a registered health practitioner or student has or may have an impairment; and</w:t>
      </w:r>
    </w:p>
    <w:p w14:paraId="7DF63804" w14:textId="77777777" w:rsidR="00020777" w:rsidRDefault="00020777" w:rsidP="00020777">
      <w:pPr>
        <w:pStyle w:val="Apara"/>
      </w:pPr>
      <w:r>
        <w:tab/>
        <w:t>(</w:t>
      </w:r>
      <w:r w:rsidRPr="007606EC">
        <w:t>b)</w:t>
      </w:r>
      <w:r w:rsidRPr="007606EC">
        <w:tab/>
        <w:t>the Board decides it is necessary or appropriate for the matter to be referred to a panel.</w:t>
      </w:r>
    </w:p>
    <w:p w14:paraId="69CFECA2" w14:textId="77777777" w:rsidR="00770C7C" w:rsidRPr="007606EC" w:rsidRDefault="00770C7C" w:rsidP="00770C7C">
      <w:pPr>
        <w:pStyle w:val="Amain"/>
      </w:pPr>
      <w:r w:rsidRPr="008C12F0">
        <w:tab/>
        <w:t>(1A)</w:t>
      </w:r>
      <w:r w:rsidRPr="008C12F0">
        <w:tab/>
      </w:r>
      <w:r>
        <w:rPr>
          <w:lang w:val="en"/>
        </w:rPr>
        <w:t>Also, a National Board must establish a health panel if the suspension of a practitioner’s or student’s registration is to be reconsidered under section 191 (4A) or 191A (2) (c).</w:t>
      </w:r>
    </w:p>
    <w:p w14:paraId="68B5F45E" w14:textId="77777777" w:rsidR="001E0087" w:rsidRPr="001E0087" w:rsidRDefault="001E0087" w:rsidP="001E0087">
      <w:pPr>
        <w:pStyle w:val="Amain"/>
        <w:rPr>
          <w:lang w:val="en" w:eastAsia="en-AU"/>
        </w:rPr>
      </w:pPr>
      <w:r>
        <w:rPr>
          <w:lang w:val="en" w:eastAsia="en-AU"/>
        </w:rPr>
        <w:tab/>
      </w:r>
      <w:r w:rsidRPr="001E0087">
        <w:rPr>
          <w:lang w:val="en" w:eastAsia="en-AU"/>
        </w:rPr>
        <w:t>(2)</w:t>
      </w:r>
      <w:r>
        <w:rPr>
          <w:lang w:val="en" w:eastAsia="en-AU"/>
        </w:rPr>
        <w:tab/>
      </w:r>
      <w:r w:rsidRPr="001E0087">
        <w:rPr>
          <w:lang w:val="en" w:eastAsia="en-AU"/>
        </w:rPr>
        <w:t>A health panel must consist of the following members chosen from a list referred to in section 183—</w:t>
      </w:r>
    </w:p>
    <w:p w14:paraId="276C9B1C" w14:textId="77777777" w:rsidR="001E0087" w:rsidRPr="001E0087" w:rsidRDefault="001E0087" w:rsidP="001E0087">
      <w:pPr>
        <w:pStyle w:val="Apara"/>
        <w:rPr>
          <w:lang w:val="en" w:eastAsia="en-AU"/>
        </w:rPr>
      </w:pPr>
      <w:r>
        <w:rPr>
          <w:lang w:val="en" w:eastAsia="en-AU"/>
        </w:rPr>
        <w:tab/>
      </w:r>
      <w:r w:rsidRPr="001E0087">
        <w:rPr>
          <w:lang w:val="en" w:eastAsia="en-AU"/>
        </w:rPr>
        <w:t>(a)</w:t>
      </w:r>
      <w:r>
        <w:rPr>
          <w:lang w:val="en" w:eastAsia="en-AU"/>
        </w:rPr>
        <w:tab/>
      </w:r>
      <w:r w:rsidRPr="001E0087">
        <w:rPr>
          <w:lang w:val="en" w:eastAsia="en-AU"/>
        </w:rPr>
        <w:t xml:space="preserve">at least one member who is a registered health practitioner in the same health profession as the registered health practitioner or student the subject of the hearing; </w:t>
      </w:r>
    </w:p>
    <w:p w14:paraId="0C87364D" w14:textId="77777777" w:rsidR="001E0087" w:rsidRPr="001E0087" w:rsidRDefault="001E0087" w:rsidP="001E0087">
      <w:pPr>
        <w:pStyle w:val="Apara"/>
        <w:rPr>
          <w:lang w:val="en" w:eastAsia="en-AU"/>
        </w:rPr>
      </w:pPr>
      <w:r>
        <w:rPr>
          <w:lang w:val="en" w:eastAsia="en-AU"/>
        </w:rPr>
        <w:tab/>
      </w:r>
      <w:r w:rsidRPr="001E0087">
        <w:rPr>
          <w:lang w:val="en" w:eastAsia="en-AU"/>
        </w:rPr>
        <w:t>(b)</w:t>
      </w:r>
      <w:r>
        <w:rPr>
          <w:lang w:val="en" w:eastAsia="en-AU"/>
        </w:rPr>
        <w:tab/>
      </w:r>
      <w:r w:rsidRPr="001E0087">
        <w:rPr>
          <w:lang w:val="en" w:eastAsia="en-AU"/>
        </w:rPr>
        <w:t>at least one member who is a medical practitioner with expertise relevant to the matter the subject of the hearing;</w:t>
      </w:r>
    </w:p>
    <w:p w14:paraId="3A3AD322" w14:textId="77777777" w:rsidR="001E0087" w:rsidRPr="001E0087" w:rsidRDefault="001E0087" w:rsidP="001E0087">
      <w:pPr>
        <w:pStyle w:val="Apara"/>
        <w:rPr>
          <w:lang w:val="en" w:eastAsia="en-AU"/>
        </w:rPr>
      </w:pPr>
      <w:r>
        <w:rPr>
          <w:lang w:val="en" w:eastAsia="en-AU"/>
        </w:rPr>
        <w:tab/>
      </w:r>
      <w:r w:rsidRPr="001E0087">
        <w:rPr>
          <w:lang w:val="en" w:eastAsia="en-AU"/>
        </w:rPr>
        <w:t>(c)</w:t>
      </w:r>
      <w:r>
        <w:rPr>
          <w:lang w:val="en" w:eastAsia="en-AU"/>
        </w:rPr>
        <w:tab/>
      </w:r>
      <w:r w:rsidRPr="001E0087">
        <w:rPr>
          <w:lang w:val="en" w:eastAsia="en-AU"/>
        </w:rPr>
        <w:t>at least one member who is not, and has not been, a registered health practitioner in the same health profession as the registered health practitioner or student the subject of the hearing.</w:t>
      </w:r>
    </w:p>
    <w:p w14:paraId="7DC28ACD" w14:textId="77777777"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14:paraId="2B53D74E" w14:textId="77777777" w:rsidR="001E0087" w:rsidRPr="001E0087" w:rsidRDefault="001E0087" w:rsidP="001E0087">
      <w:pPr>
        <w:pStyle w:val="Amain"/>
        <w:rPr>
          <w:lang w:val="en" w:eastAsia="en-AU"/>
        </w:rPr>
      </w:pPr>
      <w:r>
        <w:rPr>
          <w:lang w:val="en" w:eastAsia="en-AU"/>
        </w:rPr>
        <w:lastRenderedPageBreak/>
        <w:tab/>
      </w:r>
      <w:r w:rsidRPr="001E0087">
        <w:rPr>
          <w:lang w:val="en" w:eastAsia="en-AU"/>
        </w:rPr>
        <w:t>(4)</w:t>
      </w:r>
      <w:r>
        <w:rPr>
          <w:lang w:val="en" w:eastAsia="en-AU"/>
        </w:rPr>
        <w:tab/>
      </w:r>
      <w:r w:rsidRPr="001E0087">
        <w:rPr>
          <w:lang w:val="en" w:eastAsia="en-AU"/>
        </w:rPr>
        <w:t>No more than half of the members of the panel may be registered health practitioners in the same health profession as the registered health practitioner or student the subject of the hearing.</w:t>
      </w:r>
    </w:p>
    <w:p w14:paraId="4A77967D" w14:textId="77777777" w:rsidR="001E0087" w:rsidRPr="001E0087" w:rsidRDefault="001E0087" w:rsidP="0019053B">
      <w:pPr>
        <w:pStyle w:val="Amain"/>
        <w:keepLines/>
        <w:rPr>
          <w:lang w:val="en" w:eastAsia="en-AU"/>
        </w:rPr>
      </w:pPr>
      <w:r>
        <w:rPr>
          <w:lang w:val="en" w:eastAsia="en-AU"/>
        </w:rPr>
        <w:tab/>
      </w:r>
      <w:r w:rsidRPr="001E0087">
        <w:rPr>
          <w:lang w:val="en" w:eastAsia="en-AU"/>
        </w:rPr>
        <w:t>(5)</w:t>
      </w:r>
      <w:r>
        <w:rPr>
          <w:lang w:val="en" w:eastAsia="en-AU"/>
        </w:rPr>
        <w:tab/>
      </w:r>
      <w:r w:rsidRPr="001E0087">
        <w:rPr>
          <w:lang w:val="en" w:eastAsia="en-AU"/>
        </w:rPr>
        <w:t xml:space="preserve">However, for subsection (4), </w:t>
      </w:r>
      <w:r w:rsidRPr="001E0087">
        <w:t>if the subject of the hearing is a registered health practitioner who is a medical practitioner</w:t>
      </w:r>
      <w:r w:rsidRPr="001E0087">
        <w:rPr>
          <w:lang w:val="en" w:eastAsia="en-AU"/>
        </w:rPr>
        <w:t>, a member of the panel referred to in subsection (2)(b) is not to be considered to be registered in the same health profession as the registered health practitioner the subject of the hearing.</w:t>
      </w:r>
    </w:p>
    <w:p w14:paraId="68D51A5D" w14:textId="77777777" w:rsidR="00020777" w:rsidRPr="007606EC" w:rsidRDefault="00020777" w:rsidP="00020777">
      <w:pPr>
        <w:pStyle w:val="Amain"/>
      </w:pPr>
      <w:r>
        <w:tab/>
      </w:r>
      <w:r w:rsidRPr="007606EC">
        <w:t>(6)</w:t>
      </w:r>
      <w:r w:rsidRPr="007606EC">
        <w:tab/>
        <w:t>A person cannot be appointed to the panel if the person has been involved in any proceedings relating to the matter the subject of the hearing by the panel.</w:t>
      </w:r>
    </w:p>
    <w:p w14:paraId="526163A3" w14:textId="77777777" w:rsidR="00020777" w:rsidRPr="007606EC" w:rsidRDefault="00020777" w:rsidP="00020777">
      <w:pPr>
        <w:pStyle w:val="AH5Sec"/>
      </w:pPr>
      <w:bookmarkStart w:id="249" w:name="_Toc118366702"/>
      <w:r w:rsidRPr="001509D4">
        <w:rPr>
          <w:rStyle w:val="CharSectNo"/>
        </w:rPr>
        <w:t>182</w:t>
      </w:r>
      <w:r w:rsidRPr="007606EC">
        <w:tab/>
      </w:r>
      <w:r w:rsidRPr="007606EC">
        <w:rPr>
          <w:szCs w:val="24"/>
        </w:rPr>
        <w:t>Establishment of performance and professional standards panel</w:t>
      </w:r>
      <w:bookmarkEnd w:id="249"/>
    </w:p>
    <w:p w14:paraId="7D3835BC" w14:textId="77777777" w:rsidR="00020777" w:rsidRDefault="00020777" w:rsidP="00030F78">
      <w:pPr>
        <w:pStyle w:val="Amain"/>
        <w:keepNext/>
      </w:pPr>
      <w:r>
        <w:tab/>
      </w:r>
      <w:r w:rsidRPr="007606EC">
        <w:t>(1)</w:t>
      </w:r>
      <w:r w:rsidRPr="007606EC">
        <w:tab/>
        <w:t>A National Board may establish a performance and professional standards panel if—</w:t>
      </w:r>
    </w:p>
    <w:p w14:paraId="70725F1C" w14:textId="77777777" w:rsidR="00020777" w:rsidRDefault="00020777" w:rsidP="00030F78">
      <w:pPr>
        <w:pStyle w:val="Apara"/>
        <w:keepNext/>
      </w:pPr>
      <w:r>
        <w:tab/>
        <w:t>(</w:t>
      </w:r>
      <w:r w:rsidRPr="007606EC">
        <w:t>a)</w:t>
      </w:r>
      <w:r w:rsidRPr="007606EC">
        <w:tab/>
        <w:t>the Board reasonably believes, because of a notification or for any other reason, that—</w:t>
      </w:r>
    </w:p>
    <w:p w14:paraId="6EB7B213" w14:textId="77777777" w:rsidR="00020777" w:rsidRDefault="00020777" w:rsidP="00020777">
      <w:pPr>
        <w:pStyle w:val="Asubpara"/>
      </w:pPr>
      <w:r>
        <w:tab/>
        <w:t>(</w:t>
      </w:r>
      <w:r w:rsidRPr="007606EC">
        <w:t>i)</w:t>
      </w:r>
      <w:r w:rsidRPr="007606EC">
        <w:tab/>
        <w:t>the way a registered health practitioner practises the health profession is or may be unsatisfactory; or</w:t>
      </w:r>
    </w:p>
    <w:p w14:paraId="18377B51" w14:textId="77777777" w:rsidR="00020777" w:rsidRDefault="00020777" w:rsidP="00020777">
      <w:pPr>
        <w:pStyle w:val="Asubpara"/>
      </w:pPr>
      <w:r>
        <w:tab/>
        <w:t>(</w:t>
      </w:r>
      <w:r w:rsidRPr="007606EC">
        <w:t>ii)</w:t>
      </w:r>
      <w:r w:rsidRPr="007606EC">
        <w:tab/>
        <w:t>the registered health practitioner’s professional conduct is or may be unsatisfactory; and</w:t>
      </w:r>
    </w:p>
    <w:p w14:paraId="23828202" w14:textId="77777777" w:rsidR="00020777" w:rsidRPr="007606EC" w:rsidRDefault="00020777" w:rsidP="00020777">
      <w:pPr>
        <w:pStyle w:val="Apara"/>
      </w:pPr>
      <w:r>
        <w:tab/>
        <w:t>(</w:t>
      </w:r>
      <w:r w:rsidRPr="007606EC">
        <w:t>b)</w:t>
      </w:r>
      <w:r w:rsidRPr="007606EC">
        <w:tab/>
        <w:t>the Board decides it is necessary or appropriate for the matter to be referred to a panel.</w:t>
      </w:r>
    </w:p>
    <w:p w14:paraId="60C24750" w14:textId="77777777" w:rsidR="00020777" w:rsidRPr="007606EC" w:rsidRDefault="00020777" w:rsidP="00020777">
      <w:pPr>
        <w:pStyle w:val="Amain"/>
      </w:pPr>
      <w:r>
        <w:tab/>
      </w:r>
      <w:r w:rsidRPr="007606EC">
        <w:t>(2)</w:t>
      </w:r>
      <w:r w:rsidRPr="007606EC">
        <w:tab/>
        <w:t>A performance and professional standards panel must consist of at least 3 members.</w:t>
      </w:r>
    </w:p>
    <w:p w14:paraId="1836B7EF" w14:textId="77777777" w:rsidR="00020777" w:rsidRPr="007606EC" w:rsidRDefault="00020777" w:rsidP="00020777">
      <w:pPr>
        <w:pStyle w:val="Amain"/>
      </w:pPr>
      <w:r>
        <w:tab/>
      </w:r>
      <w:r w:rsidRPr="007606EC">
        <w:t>(3)</w:t>
      </w:r>
      <w:r w:rsidRPr="007606EC">
        <w:tab/>
        <w:t>In choosing members of the panel, the National Board must, if possible, choose a member from the jurisdiction in which the matter the subject of the hearing occurred.</w:t>
      </w:r>
    </w:p>
    <w:p w14:paraId="063B0692" w14:textId="77777777" w:rsidR="00A82BCF" w:rsidRPr="00A82BCF" w:rsidRDefault="00A82BCF" w:rsidP="00A82BCF">
      <w:pPr>
        <w:pStyle w:val="Amain"/>
        <w:rPr>
          <w:lang w:val="en" w:eastAsia="en-AU"/>
        </w:rPr>
      </w:pPr>
      <w:r>
        <w:rPr>
          <w:lang w:val="en" w:eastAsia="en-AU"/>
        </w:rPr>
        <w:lastRenderedPageBreak/>
        <w:tab/>
      </w:r>
      <w:r w:rsidRPr="00A82BCF">
        <w:rPr>
          <w:lang w:val="en" w:eastAsia="en-AU"/>
        </w:rPr>
        <w:t>(4)</w:t>
      </w:r>
      <w:r>
        <w:rPr>
          <w:lang w:val="en" w:eastAsia="en-AU"/>
        </w:rPr>
        <w:tab/>
      </w:r>
      <w:r w:rsidRPr="00A82BCF">
        <w:rPr>
          <w:lang w:val="en" w:eastAsia="en-AU"/>
        </w:rPr>
        <w:t>At least half, but no more than two-thirds, of the members of the panel must be persons who are —</w:t>
      </w:r>
    </w:p>
    <w:p w14:paraId="2177D21A" w14:textId="77777777" w:rsidR="00A82BCF" w:rsidRPr="00A82BCF" w:rsidRDefault="00A82BCF" w:rsidP="00A82BCF">
      <w:pPr>
        <w:pStyle w:val="Apara"/>
        <w:rPr>
          <w:lang w:val="en" w:eastAsia="en-AU"/>
        </w:rPr>
      </w:pPr>
      <w:r>
        <w:rPr>
          <w:lang w:val="en" w:eastAsia="en-AU"/>
        </w:rPr>
        <w:tab/>
      </w:r>
      <w:r w:rsidRPr="00A82BCF">
        <w:rPr>
          <w:lang w:val="en" w:eastAsia="en-AU"/>
        </w:rPr>
        <w:t>(a)</w:t>
      </w:r>
      <w:r>
        <w:rPr>
          <w:lang w:val="en" w:eastAsia="en-AU"/>
        </w:rPr>
        <w:tab/>
      </w:r>
      <w:r w:rsidRPr="00A82BCF">
        <w:rPr>
          <w:lang w:val="en" w:eastAsia="en-AU"/>
        </w:rPr>
        <w:t>registered health practitioners in the same health profession as the registered health practitioner the subject of the hearing; and</w:t>
      </w:r>
    </w:p>
    <w:p w14:paraId="0CC3F8BB" w14:textId="77777777" w:rsidR="00A82BCF" w:rsidRPr="00A82BCF" w:rsidRDefault="00A82BCF" w:rsidP="00A82BCF">
      <w:pPr>
        <w:pStyle w:val="Apara"/>
        <w:rPr>
          <w:lang w:val="en" w:eastAsia="en-AU"/>
        </w:rPr>
      </w:pPr>
      <w:r>
        <w:rPr>
          <w:lang w:val="en" w:eastAsia="en-AU"/>
        </w:rPr>
        <w:tab/>
      </w:r>
      <w:r w:rsidRPr="00A82BCF">
        <w:rPr>
          <w:lang w:val="en" w:eastAsia="en-AU"/>
        </w:rPr>
        <w:t>(b)</w:t>
      </w:r>
      <w:r>
        <w:rPr>
          <w:lang w:val="en" w:eastAsia="en-AU"/>
        </w:rPr>
        <w:tab/>
      </w:r>
      <w:r w:rsidRPr="00A82BCF">
        <w:rPr>
          <w:lang w:val="en" w:eastAsia="en-AU"/>
        </w:rPr>
        <w:t>chosen from a list approved under section 183.</w:t>
      </w:r>
    </w:p>
    <w:p w14:paraId="5529C3C5" w14:textId="77777777" w:rsidR="00020777" w:rsidRPr="007606EC" w:rsidRDefault="00020777" w:rsidP="00020777">
      <w:pPr>
        <w:pStyle w:val="Amain"/>
      </w:pPr>
      <w:r>
        <w:tab/>
      </w:r>
      <w:r w:rsidRPr="007606EC">
        <w:t>(5)</w:t>
      </w:r>
      <w:r w:rsidRPr="007606EC">
        <w:tab/>
        <w:t>At least one member must be a person who represents the community and chosen from a list approved under section 183.</w:t>
      </w:r>
    </w:p>
    <w:p w14:paraId="3E48525B" w14:textId="77777777" w:rsidR="00020777" w:rsidRPr="007606EC" w:rsidRDefault="00020777" w:rsidP="00020777">
      <w:pPr>
        <w:pStyle w:val="Amain"/>
      </w:pPr>
      <w:r>
        <w:tab/>
      </w:r>
      <w:r w:rsidRPr="007606EC">
        <w:t>(6)</w:t>
      </w:r>
      <w:r w:rsidRPr="007606EC">
        <w:tab/>
        <w:t>A person may not be appointed to the panel if the person has been involved in any proceedings relating to the matter the subject of the hearing by the panel.</w:t>
      </w:r>
    </w:p>
    <w:p w14:paraId="778C3536" w14:textId="77777777" w:rsidR="00020777" w:rsidRPr="007606EC" w:rsidRDefault="00020777" w:rsidP="00020777">
      <w:pPr>
        <w:pStyle w:val="AH5Sec"/>
      </w:pPr>
      <w:bookmarkStart w:id="250" w:name="_Toc118366703"/>
      <w:r w:rsidRPr="001509D4">
        <w:rPr>
          <w:rStyle w:val="CharSectNo"/>
        </w:rPr>
        <w:t>183</w:t>
      </w:r>
      <w:r w:rsidRPr="007606EC">
        <w:tab/>
      </w:r>
      <w:r w:rsidRPr="007606EC">
        <w:rPr>
          <w:szCs w:val="24"/>
        </w:rPr>
        <w:t>List of approved persons for appointment to panels</w:t>
      </w:r>
      <w:bookmarkEnd w:id="250"/>
    </w:p>
    <w:p w14:paraId="58E255BF" w14:textId="77777777" w:rsidR="00020777" w:rsidRPr="007606EC" w:rsidRDefault="00020777" w:rsidP="00020777">
      <w:pPr>
        <w:pStyle w:val="Amain"/>
      </w:pPr>
      <w:r>
        <w:tab/>
      </w:r>
      <w:r w:rsidRPr="007606EC">
        <w:t>(1)</w:t>
      </w:r>
      <w:r w:rsidRPr="007606EC">
        <w:tab/>
        <w:t>A National Board may appoint individuals to a list of persons approved to be appointed as members of panels.</w:t>
      </w:r>
    </w:p>
    <w:p w14:paraId="7E006769" w14:textId="77777777" w:rsidR="00020777" w:rsidRDefault="00020777" w:rsidP="00020777">
      <w:pPr>
        <w:pStyle w:val="Amain"/>
      </w:pPr>
      <w:r>
        <w:tab/>
      </w:r>
      <w:r w:rsidRPr="007606EC">
        <w:t>(2)</w:t>
      </w:r>
      <w:r w:rsidRPr="007606EC">
        <w:tab/>
        <w:t>To the extent practicable, individuals appointed under subsection (1) should not—</w:t>
      </w:r>
    </w:p>
    <w:p w14:paraId="708C1DFA" w14:textId="77777777" w:rsidR="00020777" w:rsidRDefault="00020777" w:rsidP="00020777">
      <w:pPr>
        <w:pStyle w:val="Apara"/>
      </w:pPr>
      <w:r>
        <w:tab/>
        <w:t>(</w:t>
      </w:r>
      <w:r w:rsidRPr="007606EC">
        <w:t>a)</w:t>
      </w:r>
      <w:r w:rsidRPr="007606EC">
        <w:tab/>
        <w:t>for registered health practitioners, be individuals whose principal place of practice is in a co-regulatory jurisdiction; or</w:t>
      </w:r>
    </w:p>
    <w:p w14:paraId="4A670352" w14:textId="77777777" w:rsidR="00020777" w:rsidRPr="007606EC" w:rsidRDefault="00020777" w:rsidP="00020777">
      <w:pPr>
        <w:pStyle w:val="Apara"/>
      </w:pPr>
      <w:r>
        <w:tab/>
        <w:t>(</w:t>
      </w:r>
      <w:r w:rsidRPr="007606EC">
        <w:t>b)</w:t>
      </w:r>
      <w:r w:rsidRPr="007606EC">
        <w:tab/>
        <w:t>otherwise, be individuals who live in a co-regulatory jurisdiction.</w:t>
      </w:r>
    </w:p>
    <w:p w14:paraId="6CF7323C" w14:textId="77777777" w:rsidR="00020777" w:rsidRPr="007606EC" w:rsidRDefault="00020777" w:rsidP="00020777">
      <w:pPr>
        <w:pStyle w:val="AH5Sec"/>
      </w:pPr>
      <w:bookmarkStart w:id="251" w:name="_Toc118366704"/>
      <w:r w:rsidRPr="001509D4">
        <w:rPr>
          <w:rStyle w:val="CharSectNo"/>
        </w:rPr>
        <w:t>184</w:t>
      </w:r>
      <w:r w:rsidRPr="007606EC">
        <w:tab/>
      </w:r>
      <w:r w:rsidRPr="007606EC">
        <w:rPr>
          <w:szCs w:val="24"/>
        </w:rPr>
        <w:t>Notice to be given to registered health practitioner or student</w:t>
      </w:r>
      <w:bookmarkEnd w:id="251"/>
    </w:p>
    <w:p w14:paraId="624F12A5" w14:textId="77777777" w:rsidR="00020777" w:rsidRPr="007606EC" w:rsidRDefault="00020777" w:rsidP="00020777">
      <w:pPr>
        <w:pStyle w:val="Amain"/>
      </w:pPr>
      <w:r>
        <w:tab/>
      </w:r>
      <w:r w:rsidRPr="007606EC">
        <w:t>(1)</w:t>
      </w:r>
      <w:r w:rsidRPr="007606EC">
        <w:tab/>
        <w:t>A panel must give notice of its hearing of a matter to the registered health practitioner or student the subject of the hearing.</w:t>
      </w:r>
    </w:p>
    <w:p w14:paraId="0E8B1EAF" w14:textId="77777777" w:rsidR="00020777" w:rsidRDefault="00020777" w:rsidP="00020777">
      <w:pPr>
        <w:pStyle w:val="Amain"/>
      </w:pPr>
      <w:r>
        <w:tab/>
      </w:r>
      <w:r w:rsidRPr="007606EC">
        <w:t>(2)</w:t>
      </w:r>
      <w:r w:rsidRPr="007606EC">
        <w:tab/>
        <w:t>The notice must state—</w:t>
      </w:r>
    </w:p>
    <w:p w14:paraId="0A24D1C8" w14:textId="77777777" w:rsidR="00020777" w:rsidRDefault="00020777" w:rsidP="00020777">
      <w:pPr>
        <w:pStyle w:val="Apara"/>
      </w:pPr>
      <w:r>
        <w:tab/>
        <w:t>(</w:t>
      </w:r>
      <w:r w:rsidRPr="007606EC">
        <w:t>a)</w:t>
      </w:r>
      <w:r w:rsidRPr="007606EC">
        <w:tab/>
        <w:t>the day, time and place at which the hearing is to be held; and</w:t>
      </w:r>
    </w:p>
    <w:p w14:paraId="41908D98" w14:textId="77777777" w:rsidR="00020777" w:rsidRDefault="00020777" w:rsidP="00020777">
      <w:pPr>
        <w:pStyle w:val="Apara"/>
      </w:pPr>
      <w:r>
        <w:tab/>
        <w:t>(</w:t>
      </w:r>
      <w:r w:rsidRPr="007606EC">
        <w:t>b)</w:t>
      </w:r>
      <w:r w:rsidRPr="007606EC">
        <w:tab/>
        <w:t>the nature of the hearing and the matters to be considered at the hearing; and</w:t>
      </w:r>
    </w:p>
    <w:p w14:paraId="6194D2F0" w14:textId="77777777" w:rsidR="00020777" w:rsidRDefault="00020777" w:rsidP="00020777">
      <w:pPr>
        <w:pStyle w:val="Apara"/>
      </w:pPr>
      <w:r>
        <w:lastRenderedPageBreak/>
        <w:tab/>
        <w:t>(</w:t>
      </w:r>
      <w:r w:rsidRPr="007606EC">
        <w:t>c)</w:t>
      </w:r>
      <w:r w:rsidRPr="007606EC">
        <w:tab/>
        <w:t>that the registered health practitioner or student is required to attend the hearing; and</w:t>
      </w:r>
    </w:p>
    <w:p w14:paraId="256D2F69" w14:textId="77777777" w:rsidR="00020777" w:rsidRDefault="00020777" w:rsidP="00020777">
      <w:pPr>
        <w:pStyle w:val="Apara"/>
      </w:pPr>
      <w:r>
        <w:tab/>
        <w:t>(</w:t>
      </w:r>
      <w:r w:rsidRPr="007606EC">
        <w:t>d)</w:t>
      </w:r>
      <w:r w:rsidRPr="007606EC">
        <w:tab/>
        <w:t>that the registered health practitioner may be accompanied at the hearing by an Australian legal practitioner or other person; and</w:t>
      </w:r>
    </w:p>
    <w:p w14:paraId="68C08A09" w14:textId="77777777" w:rsidR="00020777" w:rsidRDefault="00020777" w:rsidP="00020777">
      <w:pPr>
        <w:pStyle w:val="Apara"/>
      </w:pPr>
      <w:r>
        <w:tab/>
        <w:t>(</w:t>
      </w:r>
      <w:r w:rsidRPr="007606EC">
        <w:t>e)</w:t>
      </w:r>
      <w:r w:rsidRPr="007606EC">
        <w:tab/>
        <w:t>that if the registered health practitioner or student fails to attend the hearing the hearing may continue, and the panel may make a decision, in the practitioner’s or student’s absence; and</w:t>
      </w:r>
    </w:p>
    <w:p w14:paraId="3D7C72A1" w14:textId="77777777" w:rsidR="00020777" w:rsidRPr="007606EC" w:rsidRDefault="00020777" w:rsidP="00020777">
      <w:pPr>
        <w:pStyle w:val="Apara"/>
      </w:pPr>
      <w:r>
        <w:tab/>
        <w:t>(</w:t>
      </w:r>
      <w:r w:rsidRPr="007606EC">
        <w:t>f)</w:t>
      </w:r>
      <w:r w:rsidRPr="007606EC">
        <w:tab/>
        <w:t>the types of decision the panel may make at the end of the hearing.</w:t>
      </w:r>
    </w:p>
    <w:p w14:paraId="6A4671E3" w14:textId="77777777" w:rsidR="00791450" w:rsidRPr="00E53AC6" w:rsidRDefault="00495D11" w:rsidP="00761295">
      <w:pPr>
        <w:pStyle w:val="Amain"/>
        <w:shd w:val="clear" w:color="auto" w:fill="D9D9D9" w:themeFill="background1" w:themeFillShade="D9"/>
      </w:pPr>
      <w:r>
        <w:tab/>
        <w:t>(2A</w:t>
      </w:r>
      <w:r w:rsidR="00A3089B" w:rsidRPr="00E53AC6">
        <w:t>)</w:t>
      </w:r>
      <w:r w:rsidR="00A3089B" w:rsidRPr="00E53AC6">
        <w:tab/>
        <w:t>The panel must also give a copy of the notice to the health complaints entity</w:t>
      </w:r>
      <w:r w:rsidR="00A3089B">
        <w:t xml:space="preserve"> </w:t>
      </w:r>
      <w:r w:rsidR="00A3089B" w:rsidRPr="00574352">
        <w:t>as soon as practicable</w:t>
      </w:r>
      <w:r w:rsidR="00A3089B" w:rsidRPr="00E53AC6">
        <w:t>.</w:t>
      </w:r>
    </w:p>
    <w:p w14:paraId="2B8C04C8" w14:textId="77777777" w:rsidR="00791450" w:rsidRPr="00791450" w:rsidRDefault="00791450" w:rsidP="00791450">
      <w:pPr>
        <w:pStyle w:val="Amain"/>
        <w:rPr>
          <w:lang w:val="en" w:eastAsia="en-AU"/>
        </w:rPr>
      </w:pPr>
      <w:r>
        <w:rPr>
          <w:lang w:val="en" w:eastAsia="en-AU"/>
        </w:rPr>
        <w:tab/>
      </w:r>
      <w:r w:rsidRPr="00791450">
        <w:rPr>
          <w:lang w:val="en" w:eastAsia="en-AU"/>
        </w:rPr>
        <w:t>(3)</w:t>
      </w:r>
      <w:r>
        <w:rPr>
          <w:lang w:val="en" w:eastAsia="en-AU"/>
        </w:rPr>
        <w:tab/>
      </w:r>
      <w:r w:rsidRPr="00791450">
        <w:rPr>
          <w:lang w:val="en" w:eastAsia="en-AU"/>
        </w:rPr>
        <w:t>For a panel established under section 181</w:t>
      </w:r>
      <w:r>
        <w:rPr>
          <w:lang w:val="en" w:eastAsia="en-AU"/>
        </w:rPr>
        <w:t xml:space="preserve"> </w:t>
      </w:r>
      <w:r w:rsidRPr="00791450">
        <w:rPr>
          <w:lang w:val="en" w:eastAsia="en-AU"/>
        </w:rPr>
        <w:t>(1A), the panel—</w:t>
      </w:r>
    </w:p>
    <w:p w14:paraId="35A0350A" w14:textId="77777777"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may decide the hearing may be decided entirely on the basis of documents, without parties, their representatives or witnesses appearing at the hearing; and</w:t>
      </w:r>
    </w:p>
    <w:p w14:paraId="5E1F85F1" w14:textId="77777777"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if the hearing is to be decided entirely on the basis of documents—must give written notice of the decision to the registered health practitioner or student the subject of the hearing.</w:t>
      </w:r>
    </w:p>
    <w:p w14:paraId="7A624910" w14:textId="77777777" w:rsidR="00791450" w:rsidRPr="00791450" w:rsidRDefault="00791450" w:rsidP="00791450">
      <w:pPr>
        <w:pStyle w:val="Amain"/>
        <w:rPr>
          <w:lang w:val="en" w:eastAsia="en-AU"/>
        </w:rPr>
      </w:pPr>
      <w:r>
        <w:rPr>
          <w:lang w:val="en" w:eastAsia="en-AU"/>
        </w:rPr>
        <w:tab/>
      </w:r>
      <w:r w:rsidRPr="00791450">
        <w:rPr>
          <w:lang w:val="en" w:eastAsia="en-AU"/>
        </w:rPr>
        <w:t>(4)</w:t>
      </w:r>
      <w:r>
        <w:rPr>
          <w:lang w:val="en" w:eastAsia="en-AU"/>
        </w:rPr>
        <w:tab/>
      </w:r>
      <w:r w:rsidRPr="00791450">
        <w:rPr>
          <w:lang w:val="en" w:eastAsia="en-AU"/>
        </w:rPr>
        <w:t>The health practitioner or student may within 14 days after receiv</w:t>
      </w:r>
      <w:r w:rsidR="00A84753">
        <w:rPr>
          <w:lang w:val="en" w:eastAsia="en-AU"/>
        </w:rPr>
        <w:t xml:space="preserve">ing the notice under subsection </w:t>
      </w:r>
      <w:r w:rsidRPr="00791450">
        <w:rPr>
          <w:lang w:val="en" w:eastAsia="en-AU"/>
        </w:rPr>
        <w:t>(3)</w:t>
      </w:r>
      <w:r w:rsidR="00A84753">
        <w:rPr>
          <w:lang w:val="en" w:eastAsia="en-AU"/>
        </w:rPr>
        <w:t xml:space="preserve"> </w:t>
      </w:r>
      <w:r w:rsidRPr="00791450">
        <w:rPr>
          <w:lang w:val="en" w:eastAsia="en-AU"/>
        </w:rPr>
        <w:t>(b) give a written notice to the panel—</w:t>
      </w:r>
    </w:p>
    <w:p w14:paraId="2799D4D6" w14:textId="77777777" w:rsidR="00791450" w:rsidRPr="00791450" w:rsidRDefault="00791450" w:rsidP="00791450">
      <w:pPr>
        <w:pStyle w:val="Apara"/>
        <w:rPr>
          <w:lang w:val="en" w:eastAsia="en-AU"/>
        </w:rPr>
      </w:pPr>
      <w:r>
        <w:rPr>
          <w:lang w:val="en" w:eastAsia="en-AU"/>
        </w:rPr>
        <w:tab/>
      </w:r>
      <w:r w:rsidRPr="00791450">
        <w:rPr>
          <w:lang w:val="en" w:eastAsia="en-AU"/>
        </w:rPr>
        <w:t>(a)</w:t>
      </w:r>
      <w:r>
        <w:rPr>
          <w:lang w:val="en" w:eastAsia="en-AU"/>
        </w:rPr>
        <w:tab/>
      </w:r>
      <w:r w:rsidRPr="00791450">
        <w:rPr>
          <w:lang w:val="en" w:eastAsia="en-AU"/>
        </w:rPr>
        <w:t>requesting a hearing; and</w:t>
      </w:r>
    </w:p>
    <w:p w14:paraId="5386F07B" w14:textId="77777777" w:rsidR="00791450" w:rsidRPr="00791450" w:rsidRDefault="00791450" w:rsidP="00791450">
      <w:pPr>
        <w:pStyle w:val="Apara"/>
        <w:rPr>
          <w:lang w:val="en" w:eastAsia="en-AU"/>
        </w:rPr>
      </w:pPr>
      <w:r>
        <w:rPr>
          <w:lang w:val="en" w:eastAsia="en-AU"/>
        </w:rPr>
        <w:tab/>
      </w:r>
      <w:r w:rsidRPr="00791450">
        <w:rPr>
          <w:lang w:val="en" w:eastAsia="en-AU"/>
        </w:rPr>
        <w:t>(b)</w:t>
      </w:r>
      <w:r>
        <w:rPr>
          <w:lang w:val="en" w:eastAsia="en-AU"/>
        </w:rPr>
        <w:tab/>
      </w:r>
      <w:r w:rsidRPr="00791450">
        <w:rPr>
          <w:lang w:val="en" w:eastAsia="en-AU"/>
        </w:rPr>
        <w:t xml:space="preserve">undertaking to be available </w:t>
      </w:r>
      <w:r w:rsidR="00A84753">
        <w:rPr>
          <w:lang w:val="en" w:eastAsia="en-AU"/>
        </w:rPr>
        <w:t>to attend the hearing within 28 </w:t>
      </w:r>
      <w:r w:rsidRPr="00791450">
        <w:rPr>
          <w:lang w:val="en" w:eastAsia="en-AU"/>
        </w:rPr>
        <w:t>days after giving the notice.</w:t>
      </w:r>
    </w:p>
    <w:p w14:paraId="7AC4773F" w14:textId="77777777" w:rsidR="00791450" w:rsidRPr="00791450" w:rsidRDefault="00791450" w:rsidP="00791450">
      <w:pPr>
        <w:pStyle w:val="Amain"/>
        <w:rPr>
          <w:lang w:val="en" w:eastAsia="en-AU"/>
        </w:rPr>
      </w:pPr>
      <w:r>
        <w:rPr>
          <w:lang w:val="en" w:eastAsia="en-AU"/>
        </w:rPr>
        <w:tab/>
      </w:r>
      <w:r w:rsidRPr="00791450">
        <w:rPr>
          <w:lang w:val="en" w:eastAsia="en-AU"/>
        </w:rPr>
        <w:t>(5)</w:t>
      </w:r>
      <w:r>
        <w:rPr>
          <w:lang w:val="en" w:eastAsia="en-AU"/>
        </w:rPr>
        <w:tab/>
      </w:r>
      <w:r w:rsidRPr="00791450">
        <w:rPr>
          <w:lang w:val="en" w:eastAsia="en-AU"/>
        </w:rPr>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14:paraId="5E1FA08C" w14:textId="77777777" w:rsidR="00791450" w:rsidRPr="00791450" w:rsidRDefault="004A7E6C" w:rsidP="004A7E6C">
      <w:pPr>
        <w:pStyle w:val="Amain"/>
        <w:rPr>
          <w:lang w:val="en" w:eastAsia="en-AU"/>
        </w:rPr>
      </w:pPr>
      <w:r>
        <w:rPr>
          <w:lang w:val="en" w:eastAsia="en-AU"/>
        </w:rPr>
        <w:lastRenderedPageBreak/>
        <w:tab/>
      </w:r>
      <w:r w:rsidR="00791450" w:rsidRPr="00791450">
        <w:rPr>
          <w:lang w:val="en" w:eastAsia="en-AU"/>
        </w:rPr>
        <w:t>(6)</w:t>
      </w:r>
      <w:r>
        <w:rPr>
          <w:lang w:val="en" w:eastAsia="en-AU"/>
        </w:rPr>
        <w:tab/>
      </w:r>
      <w:r w:rsidR="00791450" w:rsidRPr="00791450">
        <w:rPr>
          <w:lang w:val="en" w:eastAsia="en-AU"/>
        </w:rPr>
        <w:t>Subsection (1) does not apply if—</w:t>
      </w:r>
    </w:p>
    <w:p w14:paraId="7E5F1404" w14:textId="77777777" w:rsidR="00791450" w:rsidRPr="00791450" w:rsidRDefault="004A7E6C" w:rsidP="004A7E6C">
      <w:pPr>
        <w:pStyle w:val="Apara"/>
        <w:rPr>
          <w:lang w:val="en" w:eastAsia="en-AU"/>
        </w:rPr>
      </w:pPr>
      <w:r>
        <w:rPr>
          <w:lang w:val="en" w:eastAsia="en-AU"/>
        </w:rPr>
        <w:tab/>
      </w:r>
      <w:r w:rsidR="00791450" w:rsidRPr="00791450">
        <w:rPr>
          <w:lang w:val="en" w:eastAsia="en-AU"/>
        </w:rPr>
        <w:t>(a)</w:t>
      </w:r>
      <w:r>
        <w:rPr>
          <w:lang w:val="en" w:eastAsia="en-AU"/>
        </w:rPr>
        <w:tab/>
      </w:r>
      <w:r w:rsidR="00791450" w:rsidRPr="00791450">
        <w:rPr>
          <w:lang w:val="en" w:eastAsia="en-AU"/>
        </w:rPr>
        <w:t>the panel makes a decision under subsection (3); and</w:t>
      </w:r>
    </w:p>
    <w:p w14:paraId="208FD2A5" w14:textId="77777777" w:rsidR="00791450" w:rsidRPr="004A7E6C" w:rsidRDefault="004A7E6C" w:rsidP="004A7E6C">
      <w:pPr>
        <w:pStyle w:val="Ipara"/>
        <w:rPr>
          <w:rStyle w:val="CharSectNo"/>
          <w:lang w:val="en" w:eastAsia="en-AU"/>
        </w:rPr>
      </w:pPr>
      <w:r>
        <w:rPr>
          <w:lang w:val="en" w:eastAsia="en-AU"/>
        </w:rPr>
        <w:tab/>
      </w:r>
      <w:r w:rsidR="00791450" w:rsidRPr="00791450">
        <w:rPr>
          <w:lang w:val="en" w:eastAsia="en-AU"/>
        </w:rPr>
        <w:t>(b)</w:t>
      </w:r>
      <w:r>
        <w:rPr>
          <w:lang w:val="en" w:eastAsia="en-AU"/>
        </w:rPr>
        <w:tab/>
      </w:r>
      <w:r w:rsidR="00791450" w:rsidRPr="00791450">
        <w:rPr>
          <w:lang w:val="en" w:eastAsia="en-AU"/>
        </w:rPr>
        <w:t>the health practitioner or student does not give notice under subsection (4).</w:t>
      </w:r>
    </w:p>
    <w:p w14:paraId="4890BAB7" w14:textId="77777777" w:rsidR="00020777" w:rsidRPr="007606EC" w:rsidRDefault="00020777" w:rsidP="00020777">
      <w:pPr>
        <w:pStyle w:val="AH5Sec"/>
      </w:pPr>
      <w:bookmarkStart w:id="252" w:name="_Toc118366705"/>
      <w:r w:rsidRPr="001509D4">
        <w:rPr>
          <w:rStyle w:val="CharSectNo"/>
        </w:rPr>
        <w:t>185</w:t>
      </w:r>
      <w:r w:rsidRPr="007606EC">
        <w:tab/>
      </w:r>
      <w:r w:rsidRPr="007606EC">
        <w:rPr>
          <w:szCs w:val="24"/>
        </w:rPr>
        <w:t>Procedure of panel</w:t>
      </w:r>
      <w:bookmarkEnd w:id="252"/>
    </w:p>
    <w:p w14:paraId="7357CFDA" w14:textId="77777777" w:rsidR="00020777" w:rsidRPr="007606EC" w:rsidRDefault="00020777" w:rsidP="00020777">
      <w:pPr>
        <w:pStyle w:val="Amain"/>
      </w:pPr>
      <w:r>
        <w:tab/>
      </w:r>
      <w:r w:rsidRPr="007606EC">
        <w:t>(1)</w:t>
      </w:r>
      <w:r w:rsidRPr="007606EC">
        <w:tab/>
        <w:t>Subject to this Division, a panel may decide its own procedures.</w:t>
      </w:r>
    </w:p>
    <w:p w14:paraId="0ACDC214" w14:textId="77777777" w:rsidR="00020777" w:rsidRPr="007606EC" w:rsidRDefault="00020777" w:rsidP="00020777">
      <w:pPr>
        <w:pStyle w:val="Amain"/>
      </w:pPr>
      <w:r>
        <w:tab/>
      </w:r>
      <w:r w:rsidRPr="007606EC">
        <w:t>(2)</w:t>
      </w:r>
      <w:r w:rsidRPr="007606EC">
        <w:tab/>
        <w:t>A panel is required to observe the principles of natural justice but is not bound by the rules of evidence.</w:t>
      </w:r>
    </w:p>
    <w:p w14:paraId="129B31B1" w14:textId="77777777" w:rsidR="00020777" w:rsidRDefault="00020777" w:rsidP="00020777">
      <w:pPr>
        <w:pStyle w:val="Amain"/>
      </w:pPr>
      <w:r>
        <w:tab/>
      </w:r>
      <w:r w:rsidRPr="007606EC">
        <w:t>(3)</w:t>
      </w:r>
      <w:r w:rsidRPr="007606EC">
        <w:tab/>
        <w:t>A panel may have regard to—</w:t>
      </w:r>
    </w:p>
    <w:p w14:paraId="66CDFE28" w14:textId="77777777" w:rsidR="00020777" w:rsidRDefault="00020777" w:rsidP="00020777">
      <w:pPr>
        <w:pStyle w:val="Apara"/>
      </w:pPr>
      <w:r>
        <w:tab/>
        <w:t>(</w:t>
      </w:r>
      <w:r w:rsidRPr="007606EC">
        <w:t>a)</w:t>
      </w:r>
      <w:r w:rsidRPr="007606EC">
        <w:tab/>
        <w:t>a report prepared by an assessor about the registered health practitioner or student; and</w:t>
      </w:r>
    </w:p>
    <w:p w14:paraId="079C40D7" w14:textId="77777777" w:rsidR="00020777" w:rsidRPr="007606EC" w:rsidRDefault="00020777" w:rsidP="00020777">
      <w:pPr>
        <w:pStyle w:val="Apara"/>
      </w:pPr>
      <w:r>
        <w:tab/>
        <w:t>(</w:t>
      </w:r>
      <w:r w:rsidRPr="007606EC">
        <w:t>b)</w:t>
      </w:r>
      <w:r w:rsidRPr="007606EC">
        <w:tab/>
        <w:t>any other information the panel considers relevant to the hearing of the matter.</w:t>
      </w:r>
    </w:p>
    <w:p w14:paraId="107038B2" w14:textId="77777777" w:rsidR="00A3089B" w:rsidRPr="00E53AC6" w:rsidRDefault="00A3089B" w:rsidP="00761295">
      <w:pPr>
        <w:pStyle w:val="Amain"/>
        <w:shd w:val="clear" w:color="auto" w:fill="D9D9D9" w:themeFill="background1" w:themeFillShade="D9"/>
      </w:pPr>
      <w:r w:rsidRPr="00E53AC6">
        <w:tab/>
        <w:t>(4)</w:t>
      </w:r>
      <w:r w:rsidRPr="00E53AC6">
        <w:tab/>
        <w:t>A panel must have regard to evidence given by the health complaints entity under section 186A.</w:t>
      </w:r>
    </w:p>
    <w:p w14:paraId="3C3BCE2B" w14:textId="77777777" w:rsidR="00020777" w:rsidRPr="007606EC" w:rsidRDefault="00020777" w:rsidP="00020777">
      <w:pPr>
        <w:pStyle w:val="AH5Sec"/>
      </w:pPr>
      <w:bookmarkStart w:id="253" w:name="_Toc118366706"/>
      <w:r w:rsidRPr="001509D4">
        <w:rPr>
          <w:rStyle w:val="CharSectNo"/>
        </w:rPr>
        <w:t>186</w:t>
      </w:r>
      <w:r w:rsidRPr="007606EC">
        <w:tab/>
      </w:r>
      <w:r w:rsidRPr="007606EC">
        <w:rPr>
          <w:szCs w:val="24"/>
        </w:rPr>
        <w:t>Legal representation</w:t>
      </w:r>
      <w:bookmarkEnd w:id="253"/>
    </w:p>
    <w:p w14:paraId="5D6128BA" w14:textId="77777777" w:rsidR="00020777" w:rsidRPr="007606EC" w:rsidRDefault="00020777" w:rsidP="00020777">
      <w:pPr>
        <w:pStyle w:val="Amain"/>
      </w:pPr>
      <w:r>
        <w:tab/>
      </w:r>
      <w:r w:rsidRPr="007606EC">
        <w:t>(1)</w:t>
      </w:r>
      <w:r w:rsidRPr="007606EC">
        <w:tab/>
        <w:t>At a hearing of a panel, the registered health practitioner or student the subject of the hearing may be accompanied by an Australian legal practitioner or another person.</w:t>
      </w:r>
    </w:p>
    <w:p w14:paraId="736450FE" w14:textId="77777777" w:rsidR="00020777" w:rsidRPr="007606EC" w:rsidRDefault="00020777" w:rsidP="00020777">
      <w:pPr>
        <w:pStyle w:val="Amain"/>
      </w:pPr>
      <w:r>
        <w:tab/>
      </w:r>
      <w:r w:rsidRPr="007606EC">
        <w:t>(2)</w:t>
      </w:r>
      <w:r w:rsidRPr="007606EC">
        <w:tab/>
        <w:t>An Australian legal practitioner or other person accompanying the registered health practitioner or student may appear on behalf of the practitioner or student only with the leave of the panel.</w:t>
      </w:r>
    </w:p>
    <w:p w14:paraId="6A840FEA" w14:textId="77777777" w:rsidR="00020777" w:rsidRPr="007606EC" w:rsidRDefault="00020777" w:rsidP="00020777">
      <w:pPr>
        <w:pStyle w:val="Amain"/>
      </w:pPr>
      <w:r>
        <w:tab/>
      </w:r>
      <w:r w:rsidRPr="007606EC">
        <w:t>(3)</w:t>
      </w:r>
      <w:r w:rsidRPr="007606EC">
        <w:tab/>
        <w:t>The panel may grant leave for an Australian legal practitioner or other person to appear on behalf of the registered health practitioner or student only if the panel considers it appropriate in the particular circumstances of the hearing.</w:t>
      </w:r>
    </w:p>
    <w:p w14:paraId="676376B9" w14:textId="77777777" w:rsidR="00A3089B" w:rsidRPr="00E53AC6" w:rsidRDefault="00A3089B" w:rsidP="00761295">
      <w:pPr>
        <w:pStyle w:val="AH5Sec"/>
        <w:shd w:val="clear" w:color="auto" w:fill="D9D9D9" w:themeFill="background1" w:themeFillShade="D9"/>
      </w:pPr>
      <w:bookmarkStart w:id="254" w:name="_Toc118366707"/>
      <w:r w:rsidRPr="001509D4">
        <w:rPr>
          <w:rStyle w:val="CharSectNo"/>
        </w:rPr>
        <w:lastRenderedPageBreak/>
        <w:t>186A</w:t>
      </w:r>
      <w:r w:rsidRPr="00E53AC6">
        <w:tab/>
        <w:t>Role of health complaints entity</w:t>
      </w:r>
      <w:bookmarkEnd w:id="254"/>
    </w:p>
    <w:p w14:paraId="6DCE7491" w14:textId="77777777" w:rsidR="00A3089B" w:rsidRPr="00E53AC6" w:rsidRDefault="00A3089B" w:rsidP="00656819">
      <w:pPr>
        <w:pStyle w:val="Amainreturn"/>
        <w:keepNext/>
        <w:shd w:val="clear" w:color="auto" w:fill="D9D9D9" w:themeFill="background1" w:themeFillShade="D9"/>
      </w:pPr>
      <w:r w:rsidRPr="00E53AC6">
        <w:t>At a hearing of a panel, the health complaints entity may—</w:t>
      </w:r>
    </w:p>
    <w:p w14:paraId="245AC4F4" w14:textId="77777777" w:rsidR="00A3089B" w:rsidRPr="00E53AC6" w:rsidRDefault="00A3089B" w:rsidP="00656819">
      <w:pPr>
        <w:pStyle w:val="Apara"/>
        <w:keepNext/>
        <w:shd w:val="clear" w:color="auto" w:fill="D9D9D9" w:themeFill="background1" w:themeFillShade="D9"/>
      </w:pPr>
      <w:r w:rsidRPr="00E53AC6">
        <w:tab/>
        <w:t>(a)</w:t>
      </w:r>
      <w:r w:rsidRPr="00E53AC6">
        <w:tab/>
        <w:t>be represented; and</w:t>
      </w:r>
    </w:p>
    <w:p w14:paraId="49429C3B" w14:textId="77777777" w:rsidR="00A3089B" w:rsidRPr="00E53AC6" w:rsidRDefault="00A3089B" w:rsidP="00761295">
      <w:pPr>
        <w:pStyle w:val="Apara"/>
        <w:shd w:val="clear" w:color="auto" w:fill="D9D9D9" w:themeFill="background1" w:themeFillShade="D9"/>
      </w:pPr>
      <w:r w:rsidRPr="00E53AC6">
        <w:tab/>
        <w:t>(b)</w:t>
      </w:r>
      <w:r w:rsidRPr="00E53AC6">
        <w:tab/>
        <w:t>give evidence about the consideration of a complaint</w:t>
      </w:r>
      <w:r>
        <w:t xml:space="preserve"> or other matter by the </w:t>
      </w:r>
      <w:r w:rsidRPr="00E53AC6">
        <w:t>health complaints entity; and</w:t>
      </w:r>
    </w:p>
    <w:p w14:paraId="1B706A3D" w14:textId="77777777" w:rsidR="00A3089B" w:rsidRDefault="00A3089B" w:rsidP="00761295">
      <w:pPr>
        <w:pStyle w:val="Apara"/>
        <w:shd w:val="clear" w:color="auto" w:fill="D9D9D9" w:themeFill="background1" w:themeFillShade="D9"/>
      </w:pPr>
      <w:r>
        <w:tab/>
        <w:t>(c)</w:t>
      </w:r>
      <w:r>
        <w:tab/>
      </w:r>
      <w:r w:rsidRPr="00E53AC6">
        <w:t>be present at the hearing even if not giving evidence.</w:t>
      </w:r>
    </w:p>
    <w:p w14:paraId="42A861BA" w14:textId="77777777" w:rsidR="00020777" w:rsidRPr="007606EC" w:rsidRDefault="00020777" w:rsidP="00020777">
      <w:pPr>
        <w:pStyle w:val="AH5Sec"/>
      </w:pPr>
      <w:bookmarkStart w:id="255" w:name="_Toc118366708"/>
      <w:r w:rsidRPr="001509D4">
        <w:rPr>
          <w:rStyle w:val="CharSectNo"/>
        </w:rPr>
        <w:t>187</w:t>
      </w:r>
      <w:r w:rsidRPr="007606EC">
        <w:tab/>
      </w:r>
      <w:r w:rsidRPr="007606EC">
        <w:rPr>
          <w:szCs w:val="24"/>
        </w:rPr>
        <w:t>Submission by notifier</w:t>
      </w:r>
      <w:bookmarkEnd w:id="255"/>
    </w:p>
    <w:p w14:paraId="50BA05EB" w14:textId="77777777" w:rsidR="00020777" w:rsidRPr="007606EC" w:rsidRDefault="00020777" w:rsidP="00020777">
      <w:pPr>
        <w:pStyle w:val="Amainreturn"/>
      </w:pPr>
      <w:r w:rsidRPr="007606EC">
        <w:t>If a matter the subject of a hearing before a panel relates to a notification, the notifier may, with the leave of the panel, make a submission to the panel about the matter.</w:t>
      </w:r>
    </w:p>
    <w:p w14:paraId="0B81F10D" w14:textId="77777777" w:rsidR="00020777" w:rsidRPr="007606EC" w:rsidRDefault="00020777" w:rsidP="00020777">
      <w:pPr>
        <w:pStyle w:val="AH5Sec"/>
      </w:pPr>
      <w:bookmarkStart w:id="256" w:name="_Toc118366709"/>
      <w:r w:rsidRPr="001509D4">
        <w:rPr>
          <w:rStyle w:val="CharSectNo"/>
        </w:rPr>
        <w:t>188</w:t>
      </w:r>
      <w:r w:rsidRPr="007606EC">
        <w:tab/>
      </w:r>
      <w:r w:rsidRPr="007606EC">
        <w:rPr>
          <w:szCs w:val="24"/>
        </w:rPr>
        <w:t>Panel may proceed in absence of registered health practitioner or student</w:t>
      </w:r>
      <w:bookmarkEnd w:id="256"/>
    </w:p>
    <w:p w14:paraId="130929B0" w14:textId="77777777" w:rsidR="00020777" w:rsidRPr="007606EC" w:rsidRDefault="00020777" w:rsidP="00020777">
      <w:pPr>
        <w:pStyle w:val="Amainreturn"/>
      </w:pPr>
      <w:r w:rsidRPr="007606EC">
        <w:t>At a hearing, a panel may proceed in the absence of the registered health practitioner or student the subject of the proceedings if the panel reasonably believes the practitioner or student has been given notice of the hearing.</w:t>
      </w:r>
    </w:p>
    <w:p w14:paraId="6190ED9F" w14:textId="77777777" w:rsidR="00020777" w:rsidRPr="007606EC" w:rsidRDefault="00020777" w:rsidP="00020777">
      <w:pPr>
        <w:pStyle w:val="AH5Sec"/>
      </w:pPr>
      <w:bookmarkStart w:id="257" w:name="_Toc118366710"/>
      <w:r w:rsidRPr="001509D4">
        <w:rPr>
          <w:rStyle w:val="CharSectNo"/>
        </w:rPr>
        <w:t>189</w:t>
      </w:r>
      <w:r w:rsidRPr="007606EC">
        <w:tab/>
      </w:r>
      <w:r w:rsidRPr="007606EC">
        <w:rPr>
          <w:szCs w:val="24"/>
        </w:rPr>
        <w:t>Hearing not open to the public</w:t>
      </w:r>
      <w:bookmarkEnd w:id="257"/>
    </w:p>
    <w:p w14:paraId="0FF8DECE" w14:textId="77777777" w:rsidR="00020777" w:rsidRPr="007606EC" w:rsidRDefault="00020777" w:rsidP="00020777">
      <w:pPr>
        <w:pStyle w:val="Amainreturn"/>
      </w:pPr>
      <w:r w:rsidRPr="007606EC">
        <w:t>A hearing before a panel is not open to the public.</w:t>
      </w:r>
    </w:p>
    <w:p w14:paraId="598849D8" w14:textId="77777777" w:rsidR="00020777" w:rsidRPr="007606EC" w:rsidRDefault="00020777" w:rsidP="00020777">
      <w:pPr>
        <w:pStyle w:val="AH5Sec"/>
      </w:pPr>
      <w:bookmarkStart w:id="258" w:name="_Toc118366711"/>
      <w:r w:rsidRPr="001509D4">
        <w:rPr>
          <w:rStyle w:val="CharSectNo"/>
        </w:rPr>
        <w:t>190</w:t>
      </w:r>
      <w:r w:rsidRPr="007606EC">
        <w:tab/>
      </w:r>
      <w:r w:rsidRPr="007606EC">
        <w:rPr>
          <w:szCs w:val="24"/>
        </w:rPr>
        <w:t>Referral to responsible tribunal</w:t>
      </w:r>
      <w:bookmarkEnd w:id="258"/>
    </w:p>
    <w:p w14:paraId="5C85C878" w14:textId="77777777" w:rsidR="00020777" w:rsidRDefault="00020777" w:rsidP="00020777">
      <w:pPr>
        <w:pStyle w:val="Amainreturn"/>
      </w:pPr>
      <w:r w:rsidRPr="007606EC">
        <w:t>A panel must stop hearing a matter and require the National Board that established the panel to refer the matter to a responsible tribunal under section 193 if, at any time—</w:t>
      </w:r>
    </w:p>
    <w:p w14:paraId="13689E1B" w14:textId="77777777" w:rsidR="00020777" w:rsidRDefault="00020777" w:rsidP="00020777">
      <w:pPr>
        <w:pStyle w:val="Apara"/>
      </w:pPr>
      <w:r>
        <w:tab/>
        <w:t>(</w:t>
      </w:r>
      <w:r w:rsidRPr="007606EC">
        <w:t>a)</w:t>
      </w:r>
      <w:r w:rsidRPr="007606EC">
        <w:tab/>
        <w:t>the practitioner or student the subject of the hearing asks the panel for the matter to be referred to a responsible tribunal under section 193; or</w:t>
      </w:r>
    </w:p>
    <w:p w14:paraId="2F86249C" w14:textId="77777777" w:rsidR="00020777" w:rsidRDefault="00020777" w:rsidP="00656819">
      <w:pPr>
        <w:pStyle w:val="Apara"/>
        <w:keepNext/>
      </w:pPr>
      <w:r>
        <w:lastRenderedPageBreak/>
        <w:tab/>
        <w:t>(</w:t>
      </w:r>
      <w:r w:rsidRPr="007606EC">
        <w:t>b)</w:t>
      </w:r>
      <w:r w:rsidRPr="007606EC">
        <w:tab/>
        <w:t>if the subject of the hearing is a registered health practitioner—</w:t>
      </w:r>
    </w:p>
    <w:p w14:paraId="4837545B" w14:textId="77777777" w:rsidR="00020777" w:rsidRDefault="00020777" w:rsidP="00020777">
      <w:pPr>
        <w:pStyle w:val="Asubpara"/>
      </w:pPr>
      <w:r>
        <w:tab/>
        <w:t>(</w:t>
      </w:r>
      <w:r w:rsidRPr="007606EC">
        <w:t>i)</w:t>
      </w:r>
      <w:r w:rsidRPr="007606EC">
        <w:tab/>
        <w:t>the panel reasonably believes the evidence demonstrates the practitioner may have behaved in a way that constitutes professional misconduct; or</w:t>
      </w:r>
    </w:p>
    <w:p w14:paraId="0DABFF2D" w14:textId="77777777" w:rsidR="00020777" w:rsidRPr="007606EC" w:rsidRDefault="00020777" w:rsidP="00030F78">
      <w:pPr>
        <w:pStyle w:val="Asubpara"/>
        <w:keepLines/>
      </w:pPr>
      <w:r>
        <w:tab/>
        <w:t>(</w:t>
      </w:r>
      <w:r w:rsidRPr="007606EC">
        <w:t>ii)</w:t>
      </w:r>
      <w:r w:rsidRPr="007606EC">
        <w:tab/>
        <w:t>the panel reasonably believes the evidence demonstrates the practitioner’s registration may have been improperly obtained because the practitioner or someone else gave the Board information or a document that was false or misleading in a material particular.</w:t>
      </w:r>
    </w:p>
    <w:p w14:paraId="1A692C34" w14:textId="77777777" w:rsidR="00020777" w:rsidRPr="007606EC" w:rsidRDefault="00020777" w:rsidP="00020777">
      <w:pPr>
        <w:pStyle w:val="AH5Sec"/>
      </w:pPr>
      <w:bookmarkStart w:id="259" w:name="_Toc118366712"/>
      <w:r w:rsidRPr="001509D4">
        <w:rPr>
          <w:rStyle w:val="CharSectNo"/>
        </w:rPr>
        <w:t>191</w:t>
      </w:r>
      <w:r w:rsidRPr="007606EC">
        <w:tab/>
      </w:r>
      <w:r w:rsidRPr="007606EC">
        <w:rPr>
          <w:szCs w:val="24"/>
        </w:rPr>
        <w:t>Decision of panel</w:t>
      </w:r>
      <w:bookmarkEnd w:id="259"/>
    </w:p>
    <w:p w14:paraId="4FD18BF9" w14:textId="77777777" w:rsidR="00020777" w:rsidRDefault="00020777" w:rsidP="00020777">
      <w:pPr>
        <w:pStyle w:val="Amain"/>
      </w:pPr>
      <w:r>
        <w:tab/>
      </w:r>
      <w:r w:rsidRPr="007606EC">
        <w:t>(1)</w:t>
      </w:r>
      <w:r w:rsidRPr="007606EC">
        <w:tab/>
        <w:t>After hearing a matter about a registered health practitioner, a panel may decide—</w:t>
      </w:r>
    </w:p>
    <w:p w14:paraId="34F3BB6E" w14:textId="77777777" w:rsidR="00020777" w:rsidRDefault="00020777" w:rsidP="00020777">
      <w:pPr>
        <w:pStyle w:val="Apara"/>
      </w:pPr>
      <w:r>
        <w:tab/>
        <w:t>(</w:t>
      </w:r>
      <w:r w:rsidRPr="007606EC">
        <w:t>a)</w:t>
      </w:r>
      <w:r w:rsidRPr="007606EC">
        <w:tab/>
        <w:t>the practitioner has no case to answer and no further action is to be taken in relation to the matter; or</w:t>
      </w:r>
    </w:p>
    <w:p w14:paraId="056A3AFD" w14:textId="77777777" w:rsidR="00020777" w:rsidRDefault="00020777" w:rsidP="00020777">
      <w:pPr>
        <w:pStyle w:val="Apara"/>
      </w:pPr>
      <w:r>
        <w:tab/>
        <w:t>(</w:t>
      </w:r>
      <w:r w:rsidRPr="007606EC">
        <w:t>b)</w:t>
      </w:r>
      <w:r w:rsidRPr="007606EC">
        <w:tab/>
        <w:t>one or more of the following—</w:t>
      </w:r>
    </w:p>
    <w:p w14:paraId="5765AF16" w14:textId="77777777" w:rsidR="00020777" w:rsidRDefault="00020777" w:rsidP="00020777">
      <w:pPr>
        <w:pStyle w:val="Asubpara"/>
      </w:pPr>
      <w:r>
        <w:tab/>
        <w:t>(</w:t>
      </w:r>
      <w:r w:rsidRPr="007606EC">
        <w:t>i)</w:t>
      </w:r>
      <w:r w:rsidRPr="007606EC">
        <w:tab/>
        <w:t>the practitioner has behaved in a way that constitutes unsatisfactory professional performance;</w:t>
      </w:r>
    </w:p>
    <w:p w14:paraId="72FABB27" w14:textId="77777777" w:rsidR="00020777" w:rsidRDefault="00020777" w:rsidP="00020777">
      <w:pPr>
        <w:pStyle w:val="Asubpara"/>
      </w:pPr>
      <w:r>
        <w:tab/>
        <w:t>(</w:t>
      </w:r>
      <w:r w:rsidRPr="007606EC">
        <w:t>ii)</w:t>
      </w:r>
      <w:r w:rsidRPr="007606EC">
        <w:tab/>
        <w:t>the practitioner has behaved in a way that constitutes unprofessional conduct;</w:t>
      </w:r>
    </w:p>
    <w:p w14:paraId="17EAB10B" w14:textId="77777777" w:rsidR="00020777" w:rsidRDefault="00020777" w:rsidP="00020777">
      <w:pPr>
        <w:pStyle w:val="Asubpara"/>
      </w:pPr>
      <w:r>
        <w:tab/>
        <w:t>(</w:t>
      </w:r>
      <w:r w:rsidRPr="007606EC">
        <w:t>iii)</w:t>
      </w:r>
      <w:r w:rsidRPr="007606EC">
        <w:tab/>
        <w:t>the practitioner has an impairment;</w:t>
      </w:r>
    </w:p>
    <w:p w14:paraId="2196BFCD" w14:textId="77777777" w:rsidR="00020777" w:rsidRDefault="00020777" w:rsidP="00020777">
      <w:pPr>
        <w:pStyle w:val="Asubpara"/>
      </w:pPr>
      <w:r>
        <w:tab/>
        <w:t>(</w:t>
      </w:r>
      <w:r w:rsidRPr="007606EC">
        <w:t>iv)</w:t>
      </w:r>
      <w:r w:rsidRPr="007606EC">
        <w:tab/>
        <w:t>the matter must be referred to a responsible tribunal under section 193;</w:t>
      </w:r>
    </w:p>
    <w:p w14:paraId="2F48D5EB" w14:textId="77777777" w:rsidR="00020777" w:rsidRPr="007606EC" w:rsidRDefault="00020777" w:rsidP="00020777">
      <w:pPr>
        <w:pStyle w:val="Asubpara"/>
      </w:pPr>
      <w:r>
        <w:tab/>
        <w:t>(</w:t>
      </w:r>
      <w:r w:rsidRPr="007606EC">
        <w:t>v)</w:t>
      </w:r>
      <w:r w:rsidRPr="007606EC">
        <w:tab/>
        <w:t>the matter must be referred to another entity, including, for example, a health complaints entity, for investigation or other action.</w:t>
      </w:r>
    </w:p>
    <w:p w14:paraId="184365ED" w14:textId="77777777" w:rsidR="00020777" w:rsidRDefault="00020777" w:rsidP="00020777">
      <w:pPr>
        <w:pStyle w:val="Amain"/>
      </w:pPr>
      <w:r>
        <w:tab/>
      </w:r>
      <w:r w:rsidRPr="007606EC">
        <w:t>(2)</w:t>
      </w:r>
      <w:r w:rsidRPr="007606EC">
        <w:tab/>
        <w:t>After hearing a matter about a student, a health panel may decide—</w:t>
      </w:r>
    </w:p>
    <w:p w14:paraId="6CA9E87F" w14:textId="77777777" w:rsidR="00020777" w:rsidRDefault="00020777" w:rsidP="00020777">
      <w:pPr>
        <w:pStyle w:val="Apara"/>
      </w:pPr>
      <w:r>
        <w:tab/>
        <w:t>(</w:t>
      </w:r>
      <w:r w:rsidRPr="007606EC">
        <w:t>a)</w:t>
      </w:r>
      <w:r w:rsidRPr="007606EC">
        <w:tab/>
        <w:t>the student has an impairment; or</w:t>
      </w:r>
    </w:p>
    <w:p w14:paraId="4D494134" w14:textId="77777777" w:rsidR="00020777" w:rsidRDefault="00020777" w:rsidP="00020777">
      <w:pPr>
        <w:pStyle w:val="Apara"/>
      </w:pPr>
      <w:r>
        <w:lastRenderedPageBreak/>
        <w:tab/>
        <w:t>(</w:t>
      </w:r>
      <w:r w:rsidRPr="007606EC">
        <w:t>b)</w:t>
      </w:r>
      <w:r w:rsidRPr="007606EC">
        <w:tab/>
        <w:t>the matter must be referred to another entity, including, for example, a health complaints entity, for investigation or other action; or</w:t>
      </w:r>
    </w:p>
    <w:p w14:paraId="0E57457B" w14:textId="77777777" w:rsidR="00020777" w:rsidRPr="007606EC" w:rsidRDefault="00020777" w:rsidP="00020777">
      <w:pPr>
        <w:pStyle w:val="Apara"/>
      </w:pPr>
      <w:r>
        <w:tab/>
        <w:t>(</w:t>
      </w:r>
      <w:r w:rsidRPr="007606EC">
        <w:t>c)</w:t>
      </w:r>
      <w:r w:rsidRPr="007606EC">
        <w:tab/>
        <w:t>the student has no case to answer and no further action is to be taken in relation to the matter.</w:t>
      </w:r>
    </w:p>
    <w:p w14:paraId="45112E24" w14:textId="77777777" w:rsidR="00020777" w:rsidRDefault="00020777" w:rsidP="00020777">
      <w:pPr>
        <w:pStyle w:val="Amain"/>
      </w:pPr>
      <w:r>
        <w:tab/>
      </w:r>
      <w:r w:rsidRPr="007606EC">
        <w:t>(3)</w:t>
      </w:r>
      <w:r w:rsidRPr="007606EC">
        <w:tab/>
        <w:t>If a panel decides a registered health practitioner or student has an impairment, or that a practitioner has behaved in a way that constitutes unsatisfactory professional performance or unprofessional conduct, the panel may decide to do one or more of the following—</w:t>
      </w:r>
    </w:p>
    <w:p w14:paraId="3F23E63B" w14:textId="77777777" w:rsidR="00020777" w:rsidRDefault="00020777" w:rsidP="00020777">
      <w:pPr>
        <w:pStyle w:val="Apara"/>
      </w:pPr>
      <w:r>
        <w:tab/>
        <w:t>(</w:t>
      </w:r>
      <w:r w:rsidRPr="007606EC">
        <w:t>a)</w:t>
      </w:r>
      <w:r w:rsidRPr="007606EC">
        <w:tab/>
        <w:t>impose conditions on the practitioner’s or student’s registration, including, for example, in relation to a practitioner—</w:t>
      </w:r>
    </w:p>
    <w:p w14:paraId="5F444664" w14:textId="77777777" w:rsidR="00020777" w:rsidRDefault="00020777" w:rsidP="00020777">
      <w:pPr>
        <w:pStyle w:val="Asubpara"/>
      </w:pPr>
      <w:r>
        <w:tab/>
        <w:t>(</w:t>
      </w:r>
      <w:r w:rsidRPr="007606EC">
        <w:t>i)</w:t>
      </w:r>
      <w:r w:rsidRPr="007606EC">
        <w:tab/>
        <w:t>a condition requiring the practitioner to complete specified further education or training within a specified period; or</w:t>
      </w:r>
    </w:p>
    <w:p w14:paraId="594D45D0" w14:textId="77777777" w:rsidR="00020777" w:rsidRDefault="00020777" w:rsidP="00020777">
      <w:pPr>
        <w:pStyle w:val="Asubpara"/>
      </w:pPr>
      <w:r>
        <w:tab/>
        <w:t>(</w:t>
      </w:r>
      <w:r w:rsidRPr="007606EC">
        <w:t>ii)</w:t>
      </w:r>
      <w:r w:rsidRPr="007606EC">
        <w:tab/>
        <w:t>a condition requiring the practitioner to undertake a specified period of supervised practice; or</w:t>
      </w:r>
    </w:p>
    <w:p w14:paraId="047C3474"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2BF4EB3B" w14:textId="77777777" w:rsidR="00020777" w:rsidRDefault="00020777" w:rsidP="00020777">
      <w:pPr>
        <w:pStyle w:val="Asubpara"/>
      </w:pPr>
      <w:r>
        <w:tab/>
        <w:t>(</w:t>
      </w:r>
      <w:r w:rsidRPr="007606EC">
        <w:t>iv)</w:t>
      </w:r>
      <w:r w:rsidRPr="007606EC">
        <w:tab/>
        <w:t>a condition requiring the practitioner to manage the practitioner’s practice in a specified way; or</w:t>
      </w:r>
    </w:p>
    <w:p w14:paraId="6DF10CE6"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5388C4EC" w14:textId="77777777"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14:paraId="40F764D5" w14:textId="77777777" w:rsidR="00020777" w:rsidRDefault="00020777" w:rsidP="00020777">
      <w:pPr>
        <w:pStyle w:val="Apara"/>
      </w:pPr>
      <w:r>
        <w:tab/>
        <w:t>(</w:t>
      </w:r>
      <w:r w:rsidRPr="007606EC">
        <w:t>b)</w:t>
      </w:r>
      <w:r w:rsidRPr="007606EC">
        <w:tab/>
        <w:t>for a health panel, suspend the practitioner’s or student’s registration;</w:t>
      </w:r>
    </w:p>
    <w:p w14:paraId="6DE403B6" w14:textId="77777777" w:rsidR="00020777" w:rsidRPr="007606EC" w:rsidRDefault="00020777" w:rsidP="00020777">
      <w:pPr>
        <w:pStyle w:val="Apara"/>
      </w:pPr>
      <w:r>
        <w:tab/>
        <w:t>(</w:t>
      </w:r>
      <w:r w:rsidRPr="007606EC">
        <w:t>c)</w:t>
      </w:r>
      <w:r w:rsidRPr="007606EC">
        <w:tab/>
        <w:t>for a performance and professional standards panel, caution or reprimand the practitioner.</w:t>
      </w:r>
    </w:p>
    <w:p w14:paraId="5F6F5021" w14:textId="77777777" w:rsidR="00020777" w:rsidRDefault="00020777" w:rsidP="00020777">
      <w:pPr>
        <w:pStyle w:val="Amain"/>
      </w:pPr>
      <w:r>
        <w:lastRenderedPageBreak/>
        <w:tab/>
      </w:r>
      <w:r w:rsidRPr="007606EC">
        <w:t>(4)</w:t>
      </w:r>
      <w:r w:rsidRPr="007606EC">
        <w:tab/>
        <w:t>If a panel decides to impose a condition on a registered health practitioner’s or student’s registration, the panel must also decide a review period for the condition.</w:t>
      </w:r>
    </w:p>
    <w:p w14:paraId="4C61FB4C" w14:textId="77777777" w:rsidR="006B52ED" w:rsidRPr="007606EC" w:rsidRDefault="006B52ED" w:rsidP="00F93F48">
      <w:pPr>
        <w:pStyle w:val="Amain"/>
        <w:keepLines/>
      </w:pPr>
      <w:r w:rsidRPr="005B390C">
        <w:tab/>
        <w:t>(4A)</w:t>
      </w:r>
      <w:r>
        <w:rPr>
          <w:rStyle w:val="listnumber"/>
          <w:color w:val="000000"/>
          <w:sz w:val="23"/>
          <w:szCs w:val="23"/>
          <w:lang w:val="en"/>
        </w:rPr>
        <w:tab/>
      </w:r>
      <w:r>
        <w:rPr>
          <w:lang w:val="en"/>
        </w:rPr>
        <w:t xml:space="preserve">If a panel suspends a health practitioner’s or student’s registration, the panel must decide a date (the </w:t>
      </w:r>
      <w:r>
        <w:rPr>
          <w:b/>
          <w:bCs/>
          <w:i/>
          <w:iCs/>
          <w:lang w:val="en"/>
        </w:rPr>
        <w:t>reconsideration date</w:t>
      </w:r>
      <w:r>
        <w:rPr>
          <w:lang w:val="en"/>
        </w:rPr>
        <w:t>) by which the suspension must be reconsidered by a panel established under section 181 (1A).</w:t>
      </w:r>
    </w:p>
    <w:p w14:paraId="65F26F5E" w14:textId="77777777" w:rsidR="00020777" w:rsidRDefault="00020777" w:rsidP="00020777">
      <w:pPr>
        <w:pStyle w:val="Amain"/>
      </w:pPr>
      <w:r>
        <w:tab/>
      </w:r>
      <w:r w:rsidRPr="007606EC">
        <w:t>(5)</w:t>
      </w:r>
      <w:r w:rsidRPr="007606EC">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14:paraId="20A76468" w14:textId="77777777" w:rsidR="002D1211" w:rsidRDefault="002D1211" w:rsidP="002D1211">
      <w:pPr>
        <w:pStyle w:val="AH5Sec"/>
        <w:rPr>
          <w:szCs w:val="24"/>
        </w:rPr>
      </w:pPr>
      <w:bookmarkStart w:id="260" w:name="_Toc118366713"/>
      <w:r w:rsidRPr="001509D4">
        <w:rPr>
          <w:rStyle w:val="CharSectNo"/>
        </w:rPr>
        <w:t>191A</w:t>
      </w:r>
      <w:r>
        <w:tab/>
      </w:r>
      <w:r w:rsidRPr="002D1211">
        <w:rPr>
          <w:szCs w:val="24"/>
        </w:rPr>
        <w:t>Decision of panel after reconsideration of suspension</w:t>
      </w:r>
      <w:bookmarkEnd w:id="260"/>
    </w:p>
    <w:p w14:paraId="50C3BBE7" w14:textId="77777777"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reconsidered by a panel established under section 181</w:t>
      </w:r>
      <w:r>
        <w:rPr>
          <w:lang w:val="en" w:eastAsia="en-AU"/>
        </w:rPr>
        <w:t xml:space="preserve"> </w:t>
      </w:r>
      <w:r w:rsidRPr="00FC69FC">
        <w:rPr>
          <w:lang w:val="en" w:eastAsia="en-AU"/>
        </w:rPr>
        <w:t>(1A).</w:t>
      </w:r>
    </w:p>
    <w:p w14:paraId="000C69C2" w14:textId="77777777" w:rsidR="00FC69FC" w:rsidRPr="00FC69FC" w:rsidRDefault="00FC69FC" w:rsidP="00FC69FC">
      <w:pPr>
        <w:pStyle w:val="Amain"/>
        <w:rPr>
          <w:lang w:val="en" w:eastAsia="en-AU"/>
        </w:rPr>
      </w:pPr>
      <w:r>
        <w:rPr>
          <w:lang w:val="en" w:eastAsia="en-AU"/>
        </w:rPr>
        <w:tab/>
      </w:r>
      <w:r w:rsidRPr="00FC69FC">
        <w:rPr>
          <w:lang w:val="en" w:eastAsia="en-AU"/>
        </w:rPr>
        <w:t>(2)</w:t>
      </w:r>
      <w:r>
        <w:rPr>
          <w:lang w:val="en" w:eastAsia="en-AU"/>
        </w:rPr>
        <w:tab/>
      </w:r>
      <w:r w:rsidRPr="00FC69FC">
        <w:rPr>
          <w:lang w:val="en" w:eastAsia="en-AU"/>
        </w:rPr>
        <w:t>The panel may—</w:t>
      </w:r>
    </w:p>
    <w:p w14:paraId="7741ECF9" w14:textId="77777777"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revoke the suspension; or</w:t>
      </w:r>
    </w:p>
    <w:p w14:paraId="372D00D3" w14:textId="77777777" w:rsidR="00FC69FC" w:rsidRPr="00FC69FC" w:rsidRDefault="00FC69FC" w:rsidP="00FC69FC">
      <w:pPr>
        <w:pStyle w:val="Apara"/>
        <w:rPr>
          <w:lang w:val="en" w:eastAsia="en-AU"/>
        </w:rPr>
      </w:pPr>
      <w:r>
        <w:rPr>
          <w:lang w:val="en" w:eastAsia="en-AU"/>
        </w:rPr>
        <w:tab/>
      </w:r>
      <w:r w:rsidRPr="00FC69FC">
        <w:rPr>
          <w:lang w:val="en" w:eastAsia="en-AU"/>
        </w:rPr>
        <w:t>(b)</w:t>
      </w:r>
      <w:r>
        <w:rPr>
          <w:lang w:val="en" w:eastAsia="en-AU"/>
        </w:rPr>
        <w:tab/>
      </w:r>
      <w:r w:rsidRPr="00FC69FC">
        <w:rPr>
          <w:lang w:val="en" w:eastAsia="en-AU"/>
        </w:rPr>
        <w:t>revoke the suspension, impose conditions under section 191</w:t>
      </w:r>
      <w:r>
        <w:rPr>
          <w:lang w:val="en" w:eastAsia="en-AU"/>
        </w:rPr>
        <w:t> </w:t>
      </w:r>
      <w:r w:rsidRPr="00FC69FC">
        <w:rPr>
          <w:lang w:val="en" w:eastAsia="en-AU"/>
        </w:rPr>
        <w:t>(3)</w:t>
      </w:r>
      <w:r>
        <w:rPr>
          <w:lang w:val="en" w:eastAsia="en-AU"/>
        </w:rPr>
        <w:t> </w:t>
      </w:r>
      <w:r w:rsidRPr="00FC69FC">
        <w:rPr>
          <w:lang w:val="en" w:eastAsia="en-AU"/>
        </w:rPr>
        <w:t>(a) and decide a review period for the conditions under section 191</w:t>
      </w:r>
      <w:r>
        <w:rPr>
          <w:lang w:val="en" w:eastAsia="en-AU"/>
        </w:rPr>
        <w:t xml:space="preserve"> </w:t>
      </w:r>
      <w:r w:rsidRPr="00FC69FC">
        <w:rPr>
          <w:lang w:val="en" w:eastAsia="en-AU"/>
        </w:rPr>
        <w:t>(4); or</w:t>
      </w:r>
    </w:p>
    <w:p w14:paraId="54856336" w14:textId="77777777" w:rsidR="002D1211" w:rsidRDefault="00FC69FC" w:rsidP="00FC69FC">
      <w:pPr>
        <w:pStyle w:val="Apara"/>
        <w:rPr>
          <w:lang w:val="en" w:eastAsia="en-AU"/>
        </w:rPr>
      </w:pPr>
      <w:r>
        <w:rPr>
          <w:lang w:val="en" w:eastAsia="en-AU"/>
        </w:rPr>
        <w:tab/>
      </w:r>
      <w:r w:rsidRPr="00FC69FC">
        <w:rPr>
          <w:lang w:val="en" w:eastAsia="en-AU"/>
        </w:rPr>
        <w:t>(c)</w:t>
      </w:r>
      <w:r>
        <w:rPr>
          <w:lang w:val="en" w:eastAsia="en-AU"/>
        </w:rPr>
        <w:tab/>
      </w:r>
      <w:r w:rsidRPr="00FC69FC">
        <w:rPr>
          <w:lang w:val="en" w:eastAsia="en-AU"/>
        </w:rPr>
        <w:t>not revoke the suspension and decide a new reconsideration date.</w:t>
      </w:r>
    </w:p>
    <w:p w14:paraId="1C3BF02D" w14:textId="77777777" w:rsidR="00FC69FC" w:rsidRDefault="00FC69FC" w:rsidP="00FC69FC">
      <w:pPr>
        <w:pStyle w:val="AH5Sec"/>
        <w:rPr>
          <w:szCs w:val="24"/>
        </w:rPr>
      </w:pPr>
      <w:bookmarkStart w:id="261" w:name="_Toc118366714"/>
      <w:r w:rsidRPr="001509D4">
        <w:rPr>
          <w:rStyle w:val="CharSectNo"/>
        </w:rPr>
        <w:t>191B</w:t>
      </w:r>
      <w:r>
        <w:rPr>
          <w:lang w:val="en" w:eastAsia="en-AU"/>
        </w:rPr>
        <w:tab/>
      </w:r>
      <w:r w:rsidRPr="00FC69FC">
        <w:rPr>
          <w:szCs w:val="24"/>
        </w:rPr>
        <w:t>Change of reconsideration date</w:t>
      </w:r>
      <w:r>
        <w:rPr>
          <w:szCs w:val="24"/>
        </w:rPr>
        <w:t xml:space="preserve"> for suspension of registration</w:t>
      </w:r>
      <w:bookmarkEnd w:id="261"/>
    </w:p>
    <w:p w14:paraId="4279B4DB" w14:textId="77777777" w:rsidR="00FC69FC" w:rsidRPr="00FC69FC" w:rsidRDefault="00FC69FC" w:rsidP="00FC69FC">
      <w:pPr>
        <w:pStyle w:val="Amain"/>
        <w:rPr>
          <w:lang w:val="en" w:eastAsia="en-AU"/>
        </w:rPr>
      </w:pPr>
      <w:r>
        <w:rPr>
          <w:lang w:val="en" w:eastAsia="en-AU"/>
        </w:rPr>
        <w:tab/>
      </w:r>
      <w:r w:rsidRPr="00FC69FC">
        <w:rPr>
          <w:lang w:val="en" w:eastAsia="en-AU"/>
        </w:rPr>
        <w:t>(1)</w:t>
      </w:r>
      <w:r>
        <w:rPr>
          <w:lang w:val="en" w:eastAsia="en-AU"/>
        </w:rPr>
        <w:tab/>
      </w:r>
      <w:r w:rsidRPr="00FC69FC">
        <w:rPr>
          <w:lang w:val="en" w:eastAsia="en-AU"/>
        </w:rPr>
        <w:t>This section applies if the suspension of a health practitioner’s or student’s registration is to be reconsidered by a panel established under section 181</w:t>
      </w:r>
      <w:r>
        <w:rPr>
          <w:lang w:val="en" w:eastAsia="en-AU"/>
        </w:rPr>
        <w:t xml:space="preserve"> </w:t>
      </w:r>
      <w:r w:rsidRPr="00FC69FC">
        <w:rPr>
          <w:lang w:val="en" w:eastAsia="en-AU"/>
        </w:rPr>
        <w:t>(1A) on a reconsideration date.</w:t>
      </w:r>
    </w:p>
    <w:p w14:paraId="521C0C7A" w14:textId="77777777" w:rsidR="00FC69FC" w:rsidRPr="00FC69FC" w:rsidRDefault="00FC69FC" w:rsidP="00A8606F">
      <w:pPr>
        <w:pStyle w:val="Amain"/>
        <w:keepNext/>
        <w:rPr>
          <w:lang w:val="en" w:eastAsia="en-AU"/>
        </w:rPr>
      </w:pPr>
      <w:r>
        <w:rPr>
          <w:lang w:val="en" w:eastAsia="en-AU"/>
        </w:rPr>
        <w:lastRenderedPageBreak/>
        <w:tab/>
      </w:r>
      <w:r w:rsidRPr="00FC69FC">
        <w:rPr>
          <w:lang w:val="en" w:eastAsia="en-AU"/>
        </w:rPr>
        <w:t>(2)</w:t>
      </w:r>
      <w:r>
        <w:rPr>
          <w:lang w:val="en" w:eastAsia="en-AU"/>
        </w:rPr>
        <w:tab/>
      </w:r>
      <w:r w:rsidRPr="00FC69FC">
        <w:rPr>
          <w:lang w:val="en" w:eastAsia="en-AU"/>
        </w:rPr>
        <w:t>The panel may decide an earlier reconsideration date if—</w:t>
      </w:r>
    </w:p>
    <w:p w14:paraId="191772C6" w14:textId="77777777" w:rsidR="00FC69FC" w:rsidRPr="00FC69FC" w:rsidRDefault="00FC69FC" w:rsidP="00FC69FC">
      <w:pPr>
        <w:pStyle w:val="Apara"/>
        <w:rPr>
          <w:lang w:val="en" w:eastAsia="en-AU"/>
        </w:rPr>
      </w:pPr>
      <w:r>
        <w:rPr>
          <w:lang w:val="en" w:eastAsia="en-AU"/>
        </w:rPr>
        <w:tab/>
      </w:r>
      <w:r w:rsidRPr="00FC69FC">
        <w:rPr>
          <w:lang w:val="en" w:eastAsia="en-AU"/>
        </w:rPr>
        <w:t>(a)</w:t>
      </w:r>
      <w:r>
        <w:rPr>
          <w:lang w:val="en" w:eastAsia="en-AU"/>
        </w:rPr>
        <w:tab/>
      </w:r>
      <w:r w:rsidRPr="00FC69FC">
        <w:rPr>
          <w:lang w:val="en" w:eastAsia="en-AU"/>
        </w:rPr>
        <w:t>the health practitioner or student advises the panel of a material change in the practitioner’s or student’s circumstances and requests an earlier reconsideration date because of the change; and</w:t>
      </w:r>
    </w:p>
    <w:p w14:paraId="339AD03A" w14:textId="77777777" w:rsidR="00FC69FC" w:rsidRPr="00FC69FC" w:rsidRDefault="00FC69FC" w:rsidP="00FC69FC">
      <w:pPr>
        <w:pStyle w:val="Apara"/>
        <w:rPr>
          <w:lang w:val="en" w:eastAsia="en-AU"/>
        </w:rPr>
      </w:pPr>
      <w:r>
        <w:rPr>
          <w:lang w:val="en" w:eastAsia="en-AU"/>
        </w:rPr>
        <w:tab/>
      </w:r>
      <w:r w:rsidRPr="00FC69FC">
        <w:rPr>
          <w:lang w:val="en" w:eastAsia="en-AU"/>
        </w:rPr>
        <w:t>(b)</w:t>
      </w:r>
      <w:r>
        <w:rPr>
          <w:lang w:val="en" w:eastAsia="en-AU"/>
        </w:rPr>
        <w:tab/>
      </w:r>
      <w:r w:rsidRPr="00FC69FC">
        <w:rPr>
          <w:lang w:val="en" w:eastAsia="en-AU"/>
        </w:rPr>
        <w:t>the panel is reasonably satisfied an earlier reconsideration date is necessary because of the change in circumstances.</w:t>
      </w:r>
    </w:p>
    <w:p w14:paraId="553300AF" w14:textId="77777777" w:rsidR="00FC69FC" w:rsidRPr="00FC69FC" w:rsidRDefault="00453D5A" w:rsidP="00FC69FC">
      <w:pPr>
        <w:pStyle w:val="Amain"/>
        <w:rPr>
          <w:lang w:val="en" w:eastAsia="en-AU"/>
        </w:rPr>
      </w:pPr>
      <w:r>
        <w:rPr>
          <w:lang w:val="en" w:eastAsia="en-AU"/>
        </w:rPr>
        <w:tab/>
      </w:r>
      <w:r w:rsidR="00FC69FC" w:rsidRPr="00FC69FC">
        <w:rPr>
          <w:lang w:val="en" w:eastAsia="en-AU"/>
        </w:rPr>
        <w:t>(3)</w:t>
      </w:r>
      <w:r>
        <w:rPr>
          <w:lang w:val="en" w:eastAsia="en-AU"/>
        </w:rPr>
        <w:tab/>
      </w:r>
      <w:r w:rsidR="00FC69FC" w:rsidRPr="00FC69FC">
        <w:rPr>
          <w:lang w:val="en" w:eastAsia="en-AU"/>
        </w:rPr>
        <w:t>For subsection (2), the panel must give the practitioner or student written notice of—</w:t>
      </w:r>
    </w:p>
    <w:p w14:paraId="20AE1B95" w14:textId="77777777" w:rsidR="00FC69FC" w:rsidRPr="00FC69FC" w:rsidRDefault="00453D5A" w:rsidP="00453D5A">
      <w:pPr>
        <w:pStyle w:val="Apara"/>
        <w:rPr>
          <w:lang w:val="en" w:eastAsia="en-AU"/>
        </w:rPr>
      </w:pPr>
      <w:r>
        <w:rPr>
          <w:lang w:val="en" w:eastAsia="en-AU"/>
        </w:rPr>
        <w:tab/>
      </w:r>
      <w:r w:rsidR="00FC69FC" w:rsidRPr="00FC69FC">
        <w:rPr>
          <w:lang w:val="en" w:eastAsia="en-AU"/>
        </w:rPr>
        <w:t>(a)</w:t>
      </w:r>
      <w:r>
        <w:rPr>
          <w:lang w:val="en" w:eastAsia="en-AU"/>
        </w:rPr>
        <w:tab/>
      </w:r>
      <w:r w:rsidR="00FC69FC" w:rsidRPr="00FC69FC">
        <w:rPr>
          <w:lang w:val="en" w:eastAsia="en-AU"/>
        </w:rPr>
        <w:t>if the panel decides an earlier reconsideration date—the earlier date; or</w:t>
      </w:r>
    </w:p>
    <w:p w14:paraId="5264ED15" w14:textId="77777777" w:rsidR="00FC69FC" w:rsidRPr="00FC69FC" w:rsidRDefault="00453D5A" w:rsidP="00453D5A">
      <w:pPr>
        <w:pStyle w:val="Apara"/>
        <w:rPr>
          <w:lang w:val="en" w:eastAsia="en-AU"/>
        </w:rPr>
      </w:pPr>
      <w:r>
        <w:rPr>
          <w:lang w:val="en" w:eastAsia="en-AU"/>
        </w:rPr>
        <w:tab/>
      </w:r>
      <w:r w:rsidR="00FC69FC" w:rsidRPr="00FC69FC">
        <w:rPr>
          <w:lang w:val="en" w:eastAsia="en-AU"/>
        </w:rPr>
        <w:t>(b)</w:t>
      </w:r>
      <w:r>
        <w:rPr>
          <w:lang w:val="en" w:eastAsia="en-AU"/>
        </w:rPr>
        <w:tab/>
      </w:r>
      <w:r w:rsidR="00FC69FC" w:rsidRPr="00FC69FC">
        <w:rPr>
          <w:lang w:val="en" w:eastAsia="en-AU"/>
        </w:rPr>
        <w:t>if the panel decides to refuse the request for an earlier reconsideration date—the panel’s decision and the reasons for the decision.</w:t>
      </w:r>
    </w:p>
    <w:p w14:paraId="04E82330" w14:textId="77777777" w:rsidR="00FC69FC" w:rsidRPr="00FC69FC" w:rsidRDefault="00453D5A" w:rsidP="00FC69FC">
      <w:pPr>
        <w:pStyle w:val="Amain"/>
        <w:rPr>
          <w:lang w:val="en" w:eastAsia="en-AU"/>
        </w:rPr>
      </w:pPr>
      <w:r>
        <w:rPr>
          <w:lang w:val="en" w:eastAsia="en-AU"/>
        </w:rPr>
        <w:tab/>
      </w:r>
      <w:r w:rsidR="00FC69FC" w:rsidRPr="00FC69FC">
        <w:rPr>
          <w:lang w:val="en" w:eastAsia="en-AU"/>
        </w:rPr>
        <w:t>(4)</w:t>
      </w:r>
      <w:r>
        <w:rPr>
          <w:lang w:val="en" w:eastAsia="en-AU"/>
        </w:rPr>
        <w:tab/>
      </w:r>
      <w:r w:rsidR="00FC69FC" w:rsidRPr="00FC69FC">
        <w:rPr>
          <w:lang w:val="en" w:eastAsia="en-AU"/>
        </w:rPr>
        <w:t>The panel may decide a later reconsideration date if the panel is reasonably satisfied it is necessary to enable the panel to reconsider the suspension.</w:t>
      </w:r>
    </w:p>
    <w:p w14:paraId="589A92C5" w14:textId="77777777" w:rsidR="00FC69FC" w:rsidRPr="00FC69FC" w:rsidRDefault="00FC69FC" w:rsidP="00453D5A">
      <w:pPr>
        <w:pStyle w:val="aExamHead"/>
        <w:rPr>
          <w:lang w:val="en" w:eastAsia="en-AU"/>
        </w:rPr>
      </w:pPr>
      <w:r w:rsidRPr="00FC69FC">
        <w:rPr>
          <w:lang w:val="en" w:eastAsia="en-AU"/>
        </w:rPr>
        <w:t>Examples of when the panel may be reasonably satisfied a later reconsideration date may be decided—</w:t>
      </w:r>
    </w:p>
    <w:p w14:paraId="3CFD8175" w14:textId="77777777" w:rsidR="00FC69FC" w:rsidRPr="00DD16BE" w:rsidRDefault="00453D5A" w:rsidP="004B588D">
      <w:pPr>
        <w:tabs>
          <w:tab w:val="clear" w:pos="0"/>
          <w:tab w:val="left" w:pos="1134"/>
        </w:tabs>
        <w:spacing w:before="80"/>
        <w:ind w:left="1701" w:hanging="1701"/>
        <w:rPr>
          <w:sz w:val="20"/>
          <w:lang w:val="en" w:eastAsia="en-AU"/>
        </w:rPr>
      </w:pPr>
      <w:r>
        <w:rPr>
          <w:lang w:val="en" w:eastAsia="en-AU"/>
        </w:rPr>
        <w:tab/>
      </w:r>
      <w:r w:rsidR="00FC69FC" w:rsidRPr="00DD16BE">
        <w:rPr>
          <w:sz w:val="20"/>
          <w:lang w:val="en" w:eastAsia="en-AU"/>
        </w:rPr>
        <w:t>(a)</w:t>
      </w:r>
      <w:r w:rsidR="00C275B8" w:rsidRPr="00DD16BE">
        <w:rPr>
          <w:sz w:val="20"/>
          <w:lang w:val="en" w:eastAsia="en-AU"/>
        </w:rPr>
        <w:tab/>
      </w:r>
      <w:r w:rsidR="00FC69FC" w:rsidRPr="00DD16BE">
        <w:rPr>
          <w:sz w:val="20"/>
          <w:lang w:val="en" w:eastAsia="en-AU"/>
        </w:rPr>
        <w:t>the health practitioner or student is required for a hearing and cannot attend because of illness;</w:t>
      </w:r>
    </w:p>
    <w:p w14:paraId="645C42F0" w14:textId="77777777" w:rsidR="00FC69FC" w:rsidRPr="00DD16BE" w:rsidRDefault="00453D5A"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(b)</w:t>
      </w:r>
      <w:r w:rsidRPr="00DD16BE">
        <w:rPr>
          <w:sz w:val="20"/>
          <w:lang w:val="en" w:eastAsia="en-AU"/>
        </w:rPr>
        <w:tab/>
      </w:r>
      <w:r w:rsidR="00FC69FC" w:rsidRPr="00DD16BE">
        <w:rPr>
          <w:sz w:val="20"/>
          <w:lang w:val="en" w:eastAsia="en-AU"/>
        </w:rPr>
        <w:t>the panel requires extra time to consider further evidence supplied by the health practitioner or student;</w:t>
      </w:r>
    </w:p>
    <w:p w14:paraId="4280DE6F" w14:textId="77777777" w:rsidR="00FC69FC" w:rsidRPr="00DD16BE" w:rsidRDefault="00653A70" w:rsidP="00DD16BE">
      <w:pPr>
        <w:tabs>
          <w:tab w:val="clear" w:pos="0"/>
          <w:tab w:val="left" w:pos="1134"/>
        </w:tabs>
        <w:ind w:left="1701" w:hanging="1701"/>
        <w:rPr>
          <w:sz w:val="20"/>
          <w:lang w:val="en" w:eastAsia="en-AU"/>
        </w:rPr>
      </w:pPr>
      <w:r w:rsidRPr="00DD16BE">
        <w:rPr>
          <w:sz w:val="20"/>
          <w:lang w:val="en" w:eastAsia="en-AU"/>
        </w:rPr>
        <w:tab/>
      </w:r>
      <w:r w:rsidR="00FC69FC" w:rsidRPr="00DD16BE">
        <w:rPr>
          <w:sz w:val="20"/>
          <w:lang w:val="en" w:eastAsia="en-AU"/>
        </w:rPr>
        <w:t>(c)</w:t>
      </w:r>
      <w:r w:rsidR="00453D5A" w:rsidRPr="00DD16BE">
        <w:rPr>
          <w:sz w:val="20"/>
          <w:lang w:val="en" w:eastAsia="en-AU"/>
        </w:rPr>
        <w:tab/>
      </w:r>
      <w:r w:rsidR="00FC69FC" w:rsidRPr="00DD16BE">
        <w:rPr>
          <w:sz w:val="20"/>
          <w:lang w:val="en" w:eastAsia="en-AU"/>
        </w:rPr>
        <w:t>extra time is required to appoint a panel member for a panel member who is ill.</w:t>
      </w:r>
    </w:p>
    <w:p w14:paraId="64E21BB8" w14:textId="77777777" w:rsidR="00FC69FC" w:rsidRPr="00FC69FC" w:rsidRDefault="00653A70" w:rsidP="00FC69FC">
      <w:pPr>
        <w:pStyle w:val="Amain"/>
        <w:rPr>
          <w:lang w:val="en" w:eastAsia="en-AU"/>
        </w:rPr>
      </w:pPr>
      <w:r>
        <w:rPr>
          <w:lang w:val="en" w:eastAsia="en-AU"/>
        </w:rPr>
        <w:tab/>
      </w:r>
      <w:r w:rsidR="00FC69FC" w:rsidRPr="00FC69FC">
        <w:rPr>
          <w:lang w:val="en" w:eastAsia="en-AU"/>
        </w:rPr>
        <w:t>(5)</w:t>
      </w:r>
      <w:r>
        <w:rPr>
          <w:lang w:val="en" w:eastAsia="en-AU"/>
        </w:rPr>
        <w:tab/>
      </w:r>
      <w:r w:rsidR="00FC69FC" w:rsidRPr="00FC69FC">
        <w:rPr>
          <w:lang w:val="en" w:eastAsia="en-AU"/>
        </w:rPr>
        <w:t>For subsection (4), the panel must give the health practitioner or student written notice of the later reconsideration date and the reasons for the decision.</w:t>
      </w:r>
    </w:p>
    <w:p w14:paraId="514E420D" w14:textId="77777777" w:rsidR="00FC69FC" w:rsidRPr="00FC69FC" w:rsidRDefault="00653A70" w:rsidP="00FC69FC">
      <w:pPr>
        <w:pStyle w:val="Amain"/>
        <w:rPr>
          <w:lang w:val="en" w:eastAsia="en-AU"/>
        </w:rPr>
      </w:pPr>
      <w:r>
        <w:rPr>
          <w:lang w:val="en" w:eastAsia="en-AU"/>
        </w:rPr>
        <w:tab/>
      </w:r>
      <w:r w:rsidR="00FC69FC" w:rsidRPr="00FC69FC">
        <w:rPr>
          <w:lang w:val="en" w:eastAsia="en-AU"/>
        </w:rPr>
        <w:t>(6)</w:t>
      </w:r>
      <w:r>
        <w:rPr>
          <w:lang w:val="en" w:eastAsia="en-AU"/>
        </w:rPr>
        <w:tab/>
      </w:r>
      <w:r w:rsidR="00FC69FC" w:rsidRPr="00FC69FC">
        <w:rPr>
          <w:lang w:val="en" w:eastAsia="en-AU"/>
        </w:rPr>
        <w:t>The suspension of the health practitioner’s or student’s registration remains in force until the panel makes a decision to revoke the suspension.</w:t>
      </w:r>
    </w:p>
    <w:p w14:paraId="4248CF41" w14:textId="77777777" w:rsidR="00020777" w:rsidRPr="007606EC" w:rsidRDefault="00020777" w:rsidP="00020777">
      <w:pPr>
        <w:pStyle w:val="AH5Sec"/>
      </w:pPr>
      <w:bookmarkStart w:id="262" w:name="_Toc118366715"/>
      <w:r w:rsidRPr="001509D4">
        <w:rPr>
          <w:rStyle w:val="CharSectNo"/>
        </w:rPr>
        <w:lastRenderedPageBreak/>
        <w:t>192</w:t>
      </w:r>
      <w:r w:rsidRPr="007606EC">
        <w:tab/>
      </w:r>
      <w:r w:rsidRPr="007606EC">
        <w:rPr>
          <w:szCs w:val="24"/>
        </w:rPr>
        <w:t>Notice to be given about panel’s decision</w:t>
      </w:r>
      <w:bookmarkEnd w:id="262"/>
    </w:p>
    <w:p w14:paraId="7E43C4FB" w14:textId="77777777" w:rsidR="00020777" w:rsidRPr="007606EC" w:rsidRDefault="00020777" w:rsidP="00F93F48">
      <w:pPr>
        <w:pStyle w:val="Amain"/>
        <w:keepNext/>
      </w:pPr>
      <w:r>
        <w:tab/>
      </w:r>
      <w:r w:rsidRPr="007606EC">
        <w:t>(1)</w:t>
      </w:r>
      <w:r w:rsidRPr="007606EC">
        <w:tab/>
        <w:t>As soon as practicable after making a decision under section 191</w:t>
      </w:r>
      <w:r w:rsidR="0000649A">
        <w:t xml:space="preserve"> </w:t>
      </w:r>
      <w:r w:rsidR="00D352EF">
        <w:t>or </w:t>
      </w:r>
      <w:r w:rsidR="0000649A" w:rsidRPr="0000649A">
        <w:t>191A</w:t>
      </w:r>
      <w:r w:rsidRPr="007606EC">
        <w:t>, a panel must give notice of its decision to the National Board that established it.</w:t>
      </w:r>
    </w:p>
    <w:p w14:paraId="08E8BF42" w14:textId="77777777" w:rsidR="00020777" w:rsidRDefault="00020777" w:rsidP="00020777">
      <w:pPr>
        <w:pStyle w:val="Amain"/>
      </w:pPr>
      <w:r>
        <w:tab/>
      </w:r>
      <w:r w:rsidRPr="007606EC">
        <w:t>(2)</w:t>
      </w:r>
      <w:r w:rsidRPr="007606EC">
        <w:tab/>
        <w:t>The National Board must, within 30 days after the panel makes its decision, give written notice of the decision to—</w:t>
      </w:r>
    </w:p>
    <w:p w14:paraId="63FDF402" w14:textId="77777777" w:rsidR="00020777" w:rsidRDefault="00020777" w:rsidP="00020777">
      <w:pPr>
        <w:pStyle w:val="Apara"/>
      </w:pPr>
      <w:r>
        <w:tab/>
        <w:t>(</w:t>
      </w:r>
      <w:r w:rsidRPr="007606EC">
        <w:t>a)</w:t>
      </w:r>
      <w:r w:rsidRPr="007606EC">
        <w:tab/>
        <w:t>the registered health practitioner or student the subject of the hearing; and</w:t>
      </w:r>
    </w:p>
    <w:p w14:paraId="2086D0F0" w14:textId="77777777" w:rsidR="00020777" w:rsidRPr="007606EC" w:rsidRDefault="00020777" w:rsidP="00020777">
      <w:pPr>
        <w:pStyle w:val="Apara"/>
      </w:pPr>
      <w:r>
        <w:tab/>
        <w:t>(</w:t>
      </w:r>
      <w:r w:rsidRPr="007606EC">
        <w:t>b)</w:t>
      </w:r>
      <w:r w:rsidRPr="007606EC">
        <w:tab/>
        <w:t>if the hearing related to a notification, the notifier.</w:t>
      </w:r>
    </w:p>
    <w:p w14:paraId="6F0A435A" w14:textId="77777777" w:rsidR="00020777" w:rsidRDefault="00020777" w:rsidP="00020777">
      <w:pPr>
        <w:pStyle w:val="Amain"/>
      </w:pPr>
      <w:r>
        <w:tab/>
      </w:r>
      <w:r w:rsidRPr="007606EC">
        <w:t>(3)</w:t>
      </w:r>
      <w:r w:rsidRPr="007606EC">
        <w:tab/>
        <w:t>The notice given to the registered health practitioner or student must state—</w:t>
      </w:r>
    </w:p>
    <w:p w14:paraId="77C6CE6D" w14:textId="77777777" w:rsidR="00020777" w:rsidRDefault="00020777" w:rsidP="00020777">
      <w:pPr>
        <w:pStyle w:val="Apara"/>
      </w:pPr>
      <w:r>
        <w:tab/>
        <w:t>(</w:t>
      </w:r>
      <w:r w:rsidRPr="007606EC">
        <w:t>a)</w:t>
      </w:r>
      <w:r w:rsidRPr="007606EC">
        <w:tab/>
        <w:t>the decision made by the panel; and</w:t>
      </w:r>
    </w:p>
    <w:p w14:paraId="20EA19D2" w14:textId="77777777" w:rsidR="00020777" w:rsidRDefault="00020777" w:rsidP="00020777">
      <w:pPr>
        <w:pStyle w:val="Apara"/>
      </w:pPr>
      <w:r>
        <w:tab/>
        <w:t>(</w:t>
      </w:r>
      <w:r w:rsidRPr="007606EC">
        <w:t>b)</w:t>
      </w:r>
      <w:r w:rsidRPr="007606EC">
        <w:tab/>
        <w:t>the reasons for the decision; and</w:t>
      </w:r>
    </w:p>
    <w:p w14:paraId="4FED4842" w14:textId="77777777" w:rsidR="00020777" w:rsidRDefault="00020777" w:rsidP="00020777">
      <w:pPr>
        <w:pStyle w:val="Apara"/>
      </w:pPr>
      <w:r>
        <w:tab/>
        <w:t>(</w:t>
      </w:r>
      <w:r w:rsidRPr="007606EC">
        <w:t>c)</w:t>
      </w:r>
      <w:r w:rsidRPr="007606EC">
        <w:tab/>
        <w:t>that the registered health practitioner or student may appeal against the decision; and</w:t>
      </w:r>
    </w:p>
    <w:p w14:paraId="5CF9E3F1" w14:textId="77777777" w:rsidR="00020777" w:rsidRPr="007606EC" w:rsidRDefault="00020777" w:rsidP="00020777">
      <w:pPr>
        <w:pStyle w:val="Apara"/>
      </w:pPr>
      <w:r>
        <w:tab/>
        <w:t>(</w:t>
      </w:r>
      <w:r w:rsidRPr="007606EC">
        <w:t>d)</w:t>
      </w:r>
      <w:r w:rsidRPr="007606EC">
        <w:tab/>
        <w:t>how an application for appeal may be made and the period within which the application must be made.</w:t>
      </w:r>
    </w:p>
    <w:p w14:paraId="79AA77D4" w14:textId="77777777" w:rsidR="00A3089B" w:rsidRDefault="00A3089B" w:rsidP="00761295">
      <w:pPr>
        <w:pStyle w:val="Amain"/>
        <w:shd w:val="clear" w:color="auto" w:fill="D9D9D9" w:themeFill="background1" w:themeFillShade="D9"/>
      </w:pPr>
      <w:r>
        <w:tab/>
        <w:t>(</w:t>
      </w:r>
      <w:r w:rsidRPr="00003040">
        <w:t>3</w:t>
      </w:r>
      <w:r w:rsidRPr="00E53AC6">
        <w:t>A)</w:t>
      </w:r>
      <w:r w:rsidRPr="00E53AC6">
        <w:tab/>
        <w:t xml:space="preserve">The National Board must also, within 30 days after the panel makes its decision, </w:t>
      </w:r>
      <w:r w:rsidRPr="00003040">
        <w:t>give the health complaints entity a copy of the notice given to the registered health practitioner or student</w:t>
      </w:r>
      <w:r w:rsidRPr="00E53AC6">
        <w:t>.</w:t>
      </w:r>
    </w:p>
    <w:p w14:paraId="1BC3F3B5" w14:textId="77777777" w:rsidR="00F32525" w:rsidRDefault="00F32525" w:rsidP="00F32525">
      <w:pPr>
        <w:pStyle w:val="Amain"/>
        <w:rPr>
          <w:lang w:val="en"/>
        </w:rPr>
      </w:pPr>
      <w:r>
        <w:rPr>
          <w:rStyle w:val="listnumber"/>
          <w:color w:val="000000"/>
          <w:sz w:val="23"/>
          <w:szCs w:val="23"/>
          <w:lang w:val="en"/>
        </w:rPr>
        <w:tab/>
        <w:t>(4)</w:t>
      </w:r>
      <w:r>
        <w:rPr>
          <w:rStyle w:val="listnumber"/>
          <w:color w:val="000000"/>
          <w:sz w:val="23"/>
          <w:szCs w:val="23"/>
          <w:lang w:val="en"/>
        </w:rPr>
        <w:tab/>
      </w:r>
      <w:r>
        <w:rPr>
          <w:lang w:val="en"/>
        </w:rPr>
        <w:t>A notice under subsection (2) (b) may also include the reasons for the decision.</w:t>
      </w:r>
    </w:p>
    <w:p w14:paraId="47692B9D" w14:textId="77777777" w:rsidR="00020777" w:rsidRPr="001509D4" w:rsidRDefault="00020777" w:rsidP="00020777">
      <w:pPr>
        <w:pStyle w:val="AH3Div"/>
      </w:pPr>
      <w:bookmarkStart w:id="263" w:name="_Toc118366716"/>
      <w:r w:rsidRPr="001509D4">
        <w:rPr>
          <w:rStyle w:val="CharDivNo"/>
        </w:rPr>
        <w:lastRenderedPageBreak/>
        <w:t>Division 12</w:t>
      </w:r>
      <w:r w:rsidRPr="007606EC">
        <w:tab/>
      </w:r>
      <w:r w:rsidRPr="001509D4">
        <w:rPr>
          <w:rStyle w:val="CharDivText"/>
        </w:rPr>
        <w:t>Referring matter to responsible tribunals</w:t>
      </w:r>
      <w:bookmarkEnd w:id="263"/>
    </w:p>
    <w:p w14:paraId="28BAFD1B" w14:textId="77777777" w:rsidR="00020777" w:rsidRPr="007606EC" w:rsidRDefault="00020777" w:rsidP="00020777">
      <w:pPr>
        <w:pStyle w:val="AH5Sec"/>
      </w:pPr>
      <w:bookmarkStart w:id="264" w:name="_Toc118366717"/>
      <w:r w:rsidRPr="001509D4">
        <w:rPr>
          <w:rStyle w:val="CharSectNo"/>
        </w:rPr>
        <w:t>193</w:t>
      </w:r>
      <w:r w:rsidRPr="007606EC">
        <w:tab/>
      </w:r>
      <w:r w:rsidRPr="007606EC">
        <w:rPr>
          <w:szCs w:val="24"/>
        </w:rPr>
        <w:t>Matters to be referred to responsible tribunal</w:t>
      </w:r>
      <w:bookmarkEnd w:id="264"/>
    </w:p>
    <w:p w14:paraId="288CAAD5" w14:textId="77777777" w:rsidR="00020777" w:rsidRDefault="00020777" w:rsidP="00F93F48">
      <w:pPr>
        <w:pStyle w:val="Amain"/>
        <w:keepNext/>
      </w:pPr>
      <w:r>
        <w:tab/>
      </w:r>
      <w:r w:rsidRPr="007606EC">
        <w:t>(1)</w:t>
      </w:r>
      <w:r w:rsidRPr="007606EC">
        <w:tab/>
        <w:t>A National Board must refer a matter about a registered health practitioner or student to a responsible tribunal if—</w:t>
      </w:r>
    </w:p>
    <w:p w14:paraId="378285CC" w14:textId="77777777" w:rsidR="00020777" w:rsidRDefault="00020777" w:rsidP="00020777">
      <w:pPr>
        <w:pStyle w:val="Apara"/>
      </w:pPr>
      <w:r>
        <w:tab/>
        <w:t>(</w:t>
      </w:r>
      <w:r w:rsidRPr="007606EC">
        <w:t>a)</w:t>
      </w:r>
      <w:r w:rsidRPr="007606EC">
        <w:tab/>
        <w:t>for a registered health practitioner, the Board reasonably believes, based on a notification or for any other reason—</w:t>
      </w:r>
    </w:p>
    <w:p w14:paraId="2553A37A" w14:textId="77777777" w:rsidR="00020777" w:rsidRDefault="00020777" w:rsidP="00020777">
      <w:pPr>
        <w:pStyle w:val="Asubpara"/>
      </w:pPr>
      <w:r>
        <w:tab/>
        <w:t>(</w:t>
      </w:r>
      <w:r w:rsidRPr="007606EC">
        <w:t>i)</w:t>
      </w:r>
      <w:r w:rsidRPr="007606EC">
        <w:tab/>
        <w:t>the practitioner has behaved in a way that constitutes professional misconduct; or</w:t>
      </w:r>
    </w:p>
    <w:p w14:paraId="14B333EC" w14:textId="77777777" w:rsidR="00020777" w:rsidRDefault="00020777" w:rsidP="00020777">
      <w:pPr>
        <w:pStyle w:val="Asubpara"/>
      </w:pPr>
      <w:r>
        <w:tab/>
        <w:t>(</w:t>
      </w:r>
      <w:r w:rsidRPr="007606EC">
        <w:t>ii)</w:t>
      </w:r>
      <w:r w:rsidRPr="007606EC">
        <w:tab/>
        <w:t>the practitioner’s registration was improperly obtained because the practitioner or someone else gave the Board information or a document that was false or misleading in a material particular; or</w:t>
      </w:r>
    </w:p>
    <w:p w14:paraId="39DBABD8" w14:textId="77777777" w:rsidR="00020777" w:rsidRPr="007606EC" w:rsidRDefault="00020777" w:rsidP="00020777">
      <w:pPr>
        <w:pStyle w:val="Apara"/>
      </w:pPr>
      <w:r>
        <w:tab/>
        <w:t>(</w:t>
      </w:r>
      <w:r w:rsidRPr="007606EC">
        <w:t>b)</w:t>
      </w:r>
      <w:r w:rsidRPr="007606EC">
        <w:tab/>
        <w:t>for a registered health practitioner or student, a panel established by the Board requires the Board to refer the matter to a responsible tribunal.</w:t>
      </w:r>
    </w:p>
    <w:p w14:paraId="3B5C3F68" w14:textId="77777777" w:rsidR="00020777" w:rsidRDefault="00020777" w:rsidP="00020777">
      <w:pPr>
        <w:pStyle w:val="Amain"/>
      </w:pPr>
      <w:r>
        <w:tab/>
      </w:r>
      <w:r w:rsidRPr="007606EC">
        <w:t>(2)</w:t>
      </w:r>
      <w:r w:rsidRPr="007606EC">
        <w:tab/>
        <w:t>The National Board must—</w:t>
      </w:r>
    </w:p>
    <w:p w14:paraId="5CF94CA0" w14:textId="77777777" w:rsidR="00020777" w:rsidRDefault="00020777" w:rsidP="00020777">
      <w:pPr>
        <w:pStyle w:val="Apara"/>
      </w:pPr>
      <w:r>
        <w:tab/>
        <w:t>(</w:t>
      </w:r>
      <w:r w:rsidRPr="007606EC">
        <w:t>a)</w:t>
      </w:r>
      <w:r w:rsidRPr="007606EC">
        <w:tab/>
        <w:t>refer the matter to—</w:t>
      </w:r>
    </w:p>
    <w:p w14:paraId="62FD79C7" w14:textId="77777777" w:rsidR="00020777" w:rsidRDefault="00020777" w:rsidP="00020777">
      <w:pPr>
        <w:pStyle w:val="Asubpara"/>
      </w:pPr>
      <w:r>
        <w:tab/>
        <w:t>(</w:t>
      </w:r>
      <w:r w:rsidRPr="007606EC">
        <w:t>i)</w:t>
      </w:r>
      <w:r w:rsidRPr="007606EC">
        <w:tab/>
        <w:t>the responsible tribunal for the participating jurisdiction in which the behaviour the subject of the matter occurred; or</w:t>
      </w:r>
    </w:p>
    <w:p w14:paraId="3135B776" w14:textId="77777777" w:rsidR="00020777" w:rsidRDefault="00020777" w:rsidP="00020777">
      <w:pPr>
        <w:pStyle w:val="Asubpara"/>
      </w:pPr>
      <w:r>
        <w:tab/>
        <w:t>(</w:t>
      </w:r>
      <w:r w:rsidRPr="007606EC">
        <w:t>ii)</w:t>
      </w:r>
      <w:r w:rsidRPr="007606EC">
        <w:tab/>
        <w:t>if the behaviour occurred in more than one jurisdiction, the responsible tribunal for the participating jurisdiction in which the practitioner’s principal place of practice is located; and</w:t>
      </w:r>
    </w:p>
    <w:p w14:paraId="74CC007B" w14:textId="77777777" w:rsidR="00020777" w:rsidRPr="007606EC" w:rsidRDefault="00020777" w:rsidP="00020777">
      <w:pPr>
        <w:pStyle w:val="Apara"/>
      </w:pPr>
      <w:r>
        <w:tab/>
        <w:t>(</w:t>
      </w:r>
      <w:r w:rsidRPr="007606EC">
        <w:t>b)</w:t>
      </w:r>
      <w:r w:rsidRPr="007606EC">
        <w:tab/>
        <w:t>give written notice of the referral to the registered health practitioner or student to whom the matter relates.</w:t>
      </w:r>
    </w:p>
    <w:p w14:paraId="513B6DFC" w14:textId="77777777" w:rsidR="00020777" w:rsidRPr="007606EC" w:rsidRDefault="00020777" w:rsidP="00020777">
      <w:pPr>
        <w:pStyle w:val="AH5Sec"/>
      </w:pPr>
      <w:bookmarkStart w:id="265" w:name="_Toc118366718"/>
      <w:r w:rsidRPr="001509D4">
        <w:rPr>
          <w:rStyle w:val="CharSectNo"/>
        </w:rPr>
        <w:lastRenderedPageBreak/>
        <w:t>194</w:t>
      </w:r>
      <w:r w:rsidRPr="007606EC">
        <w:tab/>
      </w:r>
      <w:r w:rsidRPr="007606EC">
        <w:rPr>
          <w:szCs w:val="24"/>
        </w:rPr>
        <w:t>Parties to the proceedings</w:t>
      </w:r>
      <w:bookmarkEnd w:id="265"/>
    </w:p>
    <w:p w14:paraId="6FF74DC3" w14:textId="77777777" w:rsidR="00020777" w:rsidRDefault="00020777" w:rsidP="00020777">
      <w:pPr>
        <w:pStyle w:val="Amainreturn"/>
      </w:pPr>
      <w:r w:rsidRPr="007606EC">
        <w:t>The parties to proceedings relating to a matter being heard by a responsible tribunal are—</w:t>
      </w:r>
    </w:p>
    <w:p w14:paraId="7D6F1D49" w14:textId="77777777" w:rsidR="00020777" w:rsidRDefault="00020777" w:rsidP="00020777">
      <w:pPr>
        <w:pStyle w:val="Apara"/>
      </w:pPr>
      <w:r>
        <w:tab/>
        <w:t>(</w:t>
      </w:r>
      <w:r w:rsidRPr="007606EC">
        <w:t>a)</w:t>
      </w:r>
      <w:r w:rsidRPr="007606EC">
        <w:tab/>
        <w:t>the registered health practitioner or student who is the subject of the proceedings; and</w:t>
      </w:r>
    </w:p>
    <w:p w14:paraId="2AC365A5" w14:textId="77777777" w:rsidR="00020777" w:rsidRPr="007606EC" w:rsidRDefault="00020777" w:rsidP="00020777">
      <w:pPr>
        <w:pStyle w:val="Apara"/>
      </w:pPr>
      <w:r>
        <w:tab/>
        <w:t>(</w:t>
      </w:r>
      <w:r w:rsidRPr="007606EC">
        <w:t>b)</w:t>
      </w:r>
      <w:r w:rsidRPr="007606EC">
        <w:tab/>
        <w:t>the National Board that referred the matter to the tribunal.</w:t>
      </w:r>
    </w:p>
    <w:p w14:paraId="251F229D" w14:textId="77777777" w:rsidR="00020777" w:rsidRPr="007606EC" w:rsidRDefault="00020777" w:rsidP="00020777">
      <w:pPr>
        <w:pStyle w:val="AH5Sec"/>
      </w:pPr>
      <w:bookmarkStart w:id="266" w:name="_Toc118366719"/>
      <w:r w:rsidRPr="001509D4">
        <w:rPr>
          <w:rStyle w:val="CharSectNo"/>
        </w:rPr>
        <w:t>195</w:t>
      </w:r>
      <w:r w:rsidRPr="007606EC">
        <w:tab/>
      </w:r>
      <w:r w:rsidRPr="007606EC">
        <w:rPr>
          <w:szCs w:val="24"/>
        </w:rPr>
        <w:t>Costs</w:t>
      </w:r>
      <w:bookmarkEnd w:id="266"/>
    </w:p>
    <w:p w14:paraId="367FB94D" w14:textId="77777777" w:rsidR="00020777" w:rsidRPr="007606EC" w:rsidRDefault="00020777" w:rsidP="00020777">
      <w:pPr>
        <w:pStyle w:val="Amainreturn"/>
      </w:pPr>
      <w:r w:rsidRPr="007606EC">
        <w:t>The responsible tribunal may make any order about costs it considers appropriate for the proceedings.</w:t>
      </w:r>
    </w:p>
    <w:p w14:paraId="5CF497C3" w14:textId="77777777" w:rsidR="00020777" w:rsidRPr="007606EC" w:rsidRDefault="00020777" w:rsidP="00020777">
      <w:pPr>
        <w:pStyle w:val="AH5Sec"/>
      </w:pPr>
      <w:bookmarkStart w:id="267" w:name="_Toc118366720"/>
      <w:r w:rsidRPr="001509D4">
        <w:rPr>
          <w:rStyle w:val="CharSectNo"/>
        </w:rPr>
        <w:t>196</w:t>
      </w:r>
      <w:r w:rsidRPr="007606EC">
        <w:tab/>
      </w:r>
      <w:r w:rsidRPr="007606EC">
        <w:rPr>
          <w:szCs w:val="24"/>
        </w:rPr>
        <w:t>Decision by responsible tribunal about registered health practitioner</w:t>
      </w:r>
      <w:bookmarkEnd w:id="267"/>
    </w:p>
    <w:p w14:paraId="2E6EF70C" w14:textId="77777777" w:rsidR="00020777" w:rsidRDefault="00020777" w:rsidP="00020777">
      <w:pPr>
        <w:pStyle w:val="Amain"/>
      </w:pPr>
      <w:r>
        <w:tab/>
      </w:r>
      <w:r w:rsidRPr="007606EC">
        <w:t>(1)</w:t>
      </w:r>
      <w:r w:rsidRPr="007606EC">
        <w:tab/>
        <w:t>After hearing a matter about a registered health practitioner, a responsible tribunal may decide—</w:t>
      </w:r>
    </w:p>
    <w:p w14:paraId="72084DB7" w14:textId="77777777" w:rsidR="00020777" w:rsidRDefault="00020777" w:rsidP="00020777">
      <w:pPr>
        <w:pStyle w:val="Apara"/>
      </w:pPr>
      <w:r>
        <w:tab/>
        <w:t>(</w:t>
      </w:r>
      <w:r w:rsidRPr="007606EC">
        <w:t>a)</w:t>
      </w:r>
      <w:r w:rsidRPr="007606EC">
        <w:tab/>
        <w:t>the practitioner has no case to answer and no further action is to be taken in relation to the matter; or</w:t>
      </w:r>
    </w:p>
    <w:p w14:paraId="439A54D3" w14:textId="77777777" w:rsidR="00020777" w:rsidRDefault="00020777" w:rsidP="00020777">
      <w:pPr>
        <w:pStyle w:val="Apara"/>
      </w:pPr>
      <w:r>
        <w:tab/>
        <w:t>(</w:t>
      </w:r>
      <w:r w:rsidRPr="007606EC">
        <w:t>b)</w:t>
      </w:r>
      <w:r w:rsidRPr="007606EC">
        <w:tab/>
        <w:t>one or more of the following—</w:t>
      </w:r>
    </w:p>
    <w:p w14:paraId="12B4F97F" w14:textId="77777777" w:rsidR="00020777" w:rsidRDefault="00020777" w:rsidP="00020777">
      <w:pPr>
        <w:pStyle w:val="Asubpara"/>
      </w:pPr>
      <w:r>
        <w:tab/>
        <w:t>(</w:t>
      </w:r>
      <w:r w:rsidRPr="007606EC">
        <w:t>i)</w:t>
      </w:r>
      <w:r w:rsidRPr="007606EC">
        <w:tab/>
        <w:t>the practitioner has behaved in a way that constitutes unsatisfactory professional performance;</w:t>
      </w:r>
    </w:p>
    <w:p w14:paraId="43D4449E" w14:textId="77777777" w:rsidR="00020777" w:rsidRDefault="00020777" w:rsidP="00020777">
      <w:pPr>
        <w:pStyle w:val="Asubpara"/>
      </w:pPr>
      <w:r>
        <w:tab/>
        <w:t>(</w:t>
      </w:r>
      <w:r w:rsidRPr="007606EC">
        <w:t>ii)</w:t>
      </w:r>
      <w:r w:rsidRPr="007606EC">
        <w:tab/>
        <w:t>the practitioner has behaved in a way that constitutes unprofessional conduct;</w:t>
      </w:r>
    </w:p>
    <w:p w14:paraId="4159462D" w14:textId="77777777" w:rsidR="00020777" w:rsidRDefault="00020777" w:rsidP="00020777">
      <w:pPr>
        <w:pStyle w:val="Asubpara"/>
      </w:pPr>
      <w:r>
        <w:tab/>
        <w:t>(</w:t>
      </w:r>
      <w:r w:rsidRPr="007606EC">
        <w:t>iii)</w:t>
      </w:r>
      <w:r w:rsidRPr="007606EC">
        <w:tab/>
        <w:t>the practitioner has behaved in a way that constitutes professional misconduct;</w:t>
      </w:r>
    </w:p>
    <w:p w14:paraId="18E611F4" w14:textId="77777777" w:rsidR="00020777" w:rsidRDefault="00020777" w:rsidP="00020777">
      <w:pPr>
        <w:pStyle w:val="Asubpara"/>
      </w:pPr>
      <w:r>
        <w:tab/>
        <w:t>(</w:t>
      </w:r>
      <w:r w:rsidRPr="007606EC">
        <w:t>iv)</w:t>
      </w:r>
      <w:r w:rsidRPr="007606EC">
        <w:tab/>
        <w:t>the practitioner has an impairment;</w:t>
      </w:r>
    </w:p>
    <w:p w14:paraId="4D4B7CCE" w14:textId="77777777" w:rsidR="00020777" w:rsidRPr="007606EC" w:rsidRDefault="00020777" w:rsidP="00030F78">
      <w:pPr>
        <w:pStyle w:val="Asubpara"/>
        <w:keepLines/>
      </w:pPr>
      <w:r>
        <w:lastRenderedPageBreak/>
        <w:tab/>
        <w:t>(</w:t>
      </w:r>
      <w:r w:rsidRPr="007606EC">
        <w:t>v)</w:t>
      </w:r>
      <w:r w:rsidRPr="007606EC">
        <w:tab/>
        <w:t xml:space="preserve">the practitioner’s registration was improperly obtained because the practitioner or someone else gave the National Board </w:t>
      </w:r>
      <w:r w:rsidR="00605840">
        <w:rPr>
          <w:color w:val="000000"/>
          <w:sz w:val="23"/>
          <w:szCs w:val="23"/>
          <w:lang w:val="en"/>
        </w:rPr>
        <w:t>established for the practitioner’s health profession</w:t>
      </w:r>
      <w:r w:rsidRPr="007606EC">
        <w:t xml:space="preserve"> information or a document that was false or misleading in a material particular; or</w:t>
      </w:r>
    </w:p>
    <w:p w14:paraId="63FFC965" w14:textId="77777777" w:rsidR="00020777" w:rsidRDefault="00020777" w:rsidP="00020777">
      <w:pPr>
        <w:pStyle w:val="Amain"/>
      </w:pPr>
      <w:r>
        <w:tab/>
      </w:r>
      <w:r w:rsidRPr="007606EC">
        <w:t>(2)</w:t>
      </w:r>
      <w:r w:rsidRPr="007606EC">
        <w:tab/>
        <w:t>If a responsible tribunal makes a decision referred to in subsection</w:t>
      </w:r>
      <w:r w:rsidR="001F7B20">
        <w:t> </w:t>
      </w:r>
      <w:r w:rsidRPr="007606EC">
        <w:t>(1)</w:t>
      </w:r>
      <w:r w:rsidR="002F337C">
        <w:t xml:space="preserve"> </w:t>
      </w:r>
      <w:r w:rsidRPr="007606EC">
        <w:t>(b), the tribunal may decide to do one or more of the following—</w:t>
      </w:r>
    </w:p>
    <w:p w14:paraId="66DE0A5F" w14:textId="77777777" w:rsidR="00020777" w:rsidRDefault="00020777" w:rsidP="00020777">
      <w:pPr>
        <w:pStyle w:val="Apara"/>
      </w:pPr>
      <w:r>
        <w:tab/>
        <w:t>(</w:t>
      </w:r>
      <w:r w:rsidRPr="007606EC">
        <w:t>a)</w:t>
      </w:r>
      <w:r w:rsidRPr="007606EC">
        <w:tab/>
        <w:t>caution or reprimand the practitioner;</w:t>
      </w:r>
    </w:p>
    <w:p w14:paraId="6F40C0D1" w14:textId="77777777" w:rsidR="00020777" w:rsidRDefault="00020777" w:rsidP="00020777">
      <w:pPr>
        <w:pStyle w:val="Apara"/>
      </w:pPr>
      <w:r>
        <w:tab/>
        <w:t>(</w:t>
      </w:r>
      <w:r w:rsidRPr="007606EC">
        <w:t>b)</w:t>
      </w:r>
      <w:r w:rsidRPr="007606EC">
        <w:tab/>
        <w:t>impose a condition on the practitioner’s registration, including, for example—</w:t>
      </w:r>
    </w:p>
    <w:p w14:paraId="2231F7C1" w14:textId="77777777" w:rsidR="00020777" w:rsidRDefault="00020777" w:rsidP="00020777">
      <w:pPr>
        <w:pStyle w:val="Asubpara"/>
      </w:pPr>
      <w:r>
        <w:tab/>
        <w:t>(</w:t>
      </w:r>
      <w:r w:rsidRPr="007606EC">
        <w:t>i)</w:t>
      </w:r>
      <w:r w:rsidRPr="007606EC">
        <w:tab/>
        <w:t>a condition requiring the practitioner to complete specified further education or training, or to undergo counselling, within a specified period; or</w:t>
      </w:r>
    </w:p>
    <w:p w14:paraId="71FA7B41" w14:textId="77777777" w:rsidR="00020777" w:rsidRDefault="00020777" w:rsidP="00020777">
      <w:pPr>
        <w:pStyle w:val="Asubpara"/>
      </w:pPr>
      <w:r>
        <w:tab/>
        <w:t>(</w:t>
      </w:r>
      <w:r w:rsidRPr="007606EC">
        <w:t>ii)</w:t>
      </w:r>
      <w:r w:rsidRPr="007606EC">
        <w:tab/>
        <w:t>a condition requiring the practitioner to undertake a specified period of supervised practice; or</w:t>
      </w:r>
    </w:p>
    <w:p w14:paraId="31576C24" w14:textId="77777777" w:rsidR="00020777" w:rsidRDefault="00020777" w:rsidP="00020777">
      <w:pPr>
        <w:pStyle w:val="Asubpara"/>
      </w:pPr>
      <w:r>
        <w:tab/>
        <w:t>(</w:t>
      </w:r>
      <w:r w:rsidRPr="007606EC">
        <w:t>iii)</w:t>
      </w:r>
      <w:r w:rsidRPr="007606EC">
        <w:tab/>
        <w:t>a condition requiring the practitioner to do, or refrain from doing, something in connection with the practitioner’s practice; or</w:t>
      </w:r>
    </w:p>
    <w:p w14:paraId="01DC80EA" w14:textId="77777777" w:rsidR="00020777" w:rsidRDefault="00020777" w:rsidP="00020777">
      <w:pPr>
        <w:pStyle w:val="Asubpara"/>
      </w:pPr>
      <w:r>
        <w:tab/>
        <w:t>(</w:t>
      </w:r>
      <w:r w:rsidRPr="007606EC">
        <w:t>iv)</w:t>
      </w:r>
      <w:r w:rsidRPr="007606EC">
        <w:tab/>
        <w:t>a condition requiring the practitioner to manage the practitioner’s practice in a specified way; or</w:t>
      </w:r>
    </w:p>
    <w:p w14:paraId="034A50B3" w14:textId="77777777" w:rsidR="00020777" w:rsidRDefault="00020777" w:rsidP="00020777">
      <w:pPr>
        <w:pStyle w:val="Asubpara"/>
      </w:pPr>
      <w:r>
        <w:tab/>
        <w:t>(</w:t>
      </w:r>
      <w:r w:rsidRPr="007606EC">
        <w:t>v)</w:t>
      </w:r>
      <w:r w:rsidRPr="007606EC">
        <w:tab/>
        <w:t>a condition requiring the practitioner to report to a specified person at specified times about the practitioner’s practice; or</w:t>
      </w:r>
    </w:p>
    <w:p w14:paraId="5506A5A4" w14:textId="77777777" w:rsidR="00020777" w:rsidRDefault="00020777" w:rsidP="00020777">
      <w:pPr>
        <w:pStyle w:val="Asubpara"/>
      </w:pPr>
      <w:r>
        <w:tab/>
        <w:t>(</w:t>
      </w:r>
      <w:r w:rsidRPr="007606EC">
        <w:t>vi)</w:t>
      </w:r>
      <w:r w:rsidRPr="007606EC">
        <w:tab/>
        <w:t>a condition requiring the practitioner not to employ, engage or recommend a specified person, or class of persons,</w:t>
      </w:r>
    </w:p>
    <w:p w14:paraId="7B0D6168" w14:textId="77777777" w:rsidR="00020777" w:rsidRDefault="00020777" w:rsidP="00020777">
      <w:pPr>
        <w:pStyle w:val="Apara"/>
      </w:pPr>
      <w:r>
        <w:tab/>
        <w:t>(</w:t>
      </w:r>
      <w:r w:rsidRPr="007606EC">
        <w:t>c)</w:t>
      </w:r>
      <w:r w:rsidRPr="007606EC">
        <w:tab/>
        <w:t>require the practitioner to pay a fine of not more than $30,000 to the National Board that registers the practitioner;</w:t>
      </w:r>
    </w:p>
    <w:p w14:paraId="4B5ECD5D" w14:textId="77777777" w:rsidR="00020777" w:rsidRDefault="00020777" w:rsidP="00020777">
      <w:pPr>
        <w:pStyle w:val="Apara"/>
      </w:pPr>
      <w:r>
        <w:tab/>
        <w:t>(</w:t>
      </w:r>
      <w:r w:rsidRPr="007606EC">
        <w:t>d)</w:t>
      </w:r>
      <w:r w:rsidRPr="007606EC">
        <w:tab/>
        <w:t>suspend the practitioner’s registration for a specified period;</w:t>
      </w:r>
    </w:p>
    <w:p w14:paraId="0EF948EC" w14:textId="77777777" w:rsidR="00020777" w:rsidRPr="007606EC" w:rsidRDefault="00020777" w:rsidP="00020777">
      <w:pPr>
        <w:pStyle w:val="Apara"/>
      </w:pPr>
      <w:r>
        <w:tab/>
        <w:t>(</w:t>
      </w:r>
      <w:r w:rsidRPr="007606EC">
        <w:t>e)</w:t>
      </w:r>
      <w:r w:rsidRPr="007606EC">
        <w:tab/>
        <w:t>cancel the practitioner’s registration.</w:t>
      </w:r>
    </w:p>
    <w:p w14:paraId="0C6F3AF0" w14:textId="77777777" w:rsidR="00020777" w:rsidRPr="007606EC" w:rsidRDefault="00020777" w:rsidP="00020777">
      <w:pPr>
        <w:pStyle w:val="Amain"/>
      </w:pPr>
      <w:r>
        <w:lastRenderedPageBreak/>
        <w:tab/>
      </w:r>
      <w:r w:rsidRPr="007606EC">
        <w:t>(3)</w:t>
      </w:r>
      <w:r w:rsidRPr="007606EC">
        <w:tab/>
        <w:t>If the responsible tribunal decides to impose a condition on the practitioner’s registration, the tribunal must also decide a review period for the condition.</w:t>
      </w:r>
    </w:p>
    <w:p w14:paraId="2234BB51" w14:textId="77777777" w:rsidR="00020777" w:rsidRDefault="00020777" w:rsidP="00020777">
      <w:pPr>
        <w:pStyle w:val="Amain"/>
      </w:pPr>
      <w:r>
        <w:tab/>
      </w:r>
      <w:r w:rsidRPr="007606EC">
        <w:t>(4)</w:t>
      </w:r>
      <w:r w:rsidRPr="007606EC">
        <w:tab/>
        <w:t>If the tribunal decides to cancel a person’s registration under this Law or the person does not hold registration under this Law, the tribunal may also decide to—</w:t>
      </w:r>
    </w:p>
    <w:p w14:paraId="5C02D9C2" w14:textId="77777777" w:rsidR="00020777" w:rsidRDefault="00020777" w:rsidP="00020777">
      <w:pPr>
        <w:pStyle w:val="Apara"/>
      </w:pPr>
      <w:r>
        <w:tab/>
        <w:t>(</w:t>
      </w:r>
      <w:r w:rsidRPr="007606EC">
        <w:t>a)</w:t>
      </w:r>
      <w:r w:rsidRPr="007606EC">
        <w:tab/>
        <w:t>disqualify the person from applying for registration as a registered health practitioner for a specified period; or</w:t>
      </w:r>
    </w:p>
    <w:p w14:paraId="7468BE51" w14:textId="4C287BDF" w:rsidR="000B7F7B" w:rsidRPr="000B7F7B" w:rsidRDefault="000B7F7B" w:rsidP="000B7F7B">
      <w:pPr>
        <w:pStyle w:val="Apara"/>
        <w:rPr>
          <w:lang w:eastAsia="en-AU"/>
        </w:rPr>
      </w:pPr>
      <w:r>
        <w:rPr>
          <w:lang w:eastAsia="en-AU"/>
        </w:rPr>
        <w:tab/>
      </w:r>
      <w:r w:rsidRPr="000B7F7B">
        <w:rPr>
          <w:lang w:eastAsia="en-AU"/>
        </w:rPr>
        <w:t>(b)</w:t>
      </w:r>
      <w:r>
        <w:rPr>
          <w:lang w:eastAsia="en-AU"/>
        </w:rPr>
        <w:tab/>
      </w:r>
      <w:r w:rsidRPr="000B7F7B">
        <w:rPr>
          <w:lang w:eastAsia="en-AU"/>
        </w:rPr>
        <w:t>prohibit the person, either permanently or for a stated period, from</w:t>
      </w:r>
      <w:r w:rsidR="004134F3">
        <w:rPr>
          <w:lang w:eastAsia="en-AU"/>
        </w:rPr>
        <w:t xml:space="preserve"> doing either or both of the following</w:t>
      </w:r>
      <w:r w:rsidRPr="000B7F7B">
        <w:rPr>
          <w:lang w:eastAsia="en-AU"/>
        </w:rPr>
        <w:t>—</w:t>
      </w:r>
    </w:p>
    <w:p w14:paraId="715A1745" w14:textId="6DBB8429" w:rsidR="000B7F7B" w:rsidRPr="000B7F7B" w:rsidRDefault="000B7F7B" w:rsidP="000B7F7B">
      <w:pPr>
        <w:pStyle w:val="Asubpara"/>
        <w:rPr>
          <w:lang w:eastAsia="en-AU"/>
        </w:rPr>
      </w:pPr>
      <w:r>
        <w:rPr>
          <w:lang w:eastAsia="en-AU"/>
        </w:rPr>
        <w:tab/>
      </w:r>
      <w:r w:rsidRPr="000B7F7B">
        <w:rPr>
          <w:lang w:eastAsia="en-AU"/>
        </w:rPr>
        <w:t>(i)</w:t>
      </w:r>
      <w:r>
        <w:rPr>
          <w:lang w:eastAsia="en-AU"/>
        </w:rPr>
        <w:tab/>
      </w:r>
      <w:r w:rsidRPr="000B7F7B">
        <w:rPr>
          <w:lang w:eastAsia="en-AU"/>
        </w:rPr>
        <w:t>providing any health service or a specified health service;</w:t>
      </w:r>
    </w:p>
    <w:p w14:paraId="283B96FF" w14:textId="77777777" w:rsidR="000B7F7B" w:rsidRPr="000B7F7B" w:rsidRDefault="000B7F7B" w:rsidP="000B7F7B">
      <w:pPr>
        <w:pStyle w:val="Asubpara"/>
        <w:rPr>
          <w:lang w:eastAsia="en-AU"/>
        </w:rPr>
      </w:pPr>
      <w:r>
        <w:rPr>
          <w:lang w:eastAsia="en-AU"/>
        </w:rPr>
        <w:tab/>
      </w:r>
      <w:r w:rsidRPr="000B7F7B">
        <w:rPr>
          <w:lang w:eastAsia="en-AU"/>
        </w:rPr>
        <w:t>(ii)</w:t>
      </w:r>
      <w:r>
        <w:rPr>
          <w:lang w:eastAsia="en-AU"/>
        </w:rPr>
        <w:tab/>
      </w:r>
      <w:r w:rsidRPr="000B7F7B">
        <w:rPr>
          <w:lang w:eastAsia="en-AU"/>
        </w:rPr>
        <w:t>using any title or a specified title.</w:t>
      </w:r>
    </w:p>
    <w:p w14:paraId="111C81E4" w14:textId="77777777" w:rsidR="009C0DD0" w:rsidRPr="009C0DD0" w:rsidRDefault="009C0DD0" w:rsidP="009C0DD0">
      <w:pPr>
        <w:pStyle w:val="AH5Sec"/>
        <w:rPr>
          <w:szCs w:val="23"/>
          <w:lang w:eastAsia="en-AU"/>
        </w:rPr>
      </w:pPr>
      <w:bookmarkStart w:id="268" w:name="_Toc118366721"/>
      <w:r w:rsidRPr="001509D4">
        <w:rPr>
          <w:rStyle w:val="CharSectNo"/>
        </w:rPr>
        <w:t>196A</w:t>
      </w:r>
      <w:r>
        <w:tab/>
      </w:r>
      <w:r w:rsidRPr="009C0DD0">
        <w:rPr>
          <w:lang w:eastAsia="en-AU"/>
        </w:rPr>
        <w:t>Offences relating to prohibition orders</w:t>
      </w:r>
      <w:bookmarkEnd w:id="268"/>
      <w:r w:rsidRPr="009C0DD0">
        <w:rPr>
          <w:lang w:eastAsia="en-AU"/>
        </w:rPr>
        <w:t xml:space="preserve"> </w:t>
      </w:r>
    </w:p>
    <w:p w14:paraId="0DAFC5B9" w14:textId="77777777" w:rsidR="009C0DD0" w:rsidRPr="009C0DD0" w:rsidRDefault="009C0DD0" w:rsidP="009C0DD0">
      <w:pPr>
        <w:pStyle w:val="Amain"/>
        <w:rPr>
          <w:lang w:eastAsia="en-AU"/>
        </w:rPr>
      </w:pPr>
      <w:r>
        <w:rPr>
          <w:lang w:eastAsia="en-AU"/>
        </w:rPr>
        <w:tab/>
      </w:r>
      <w:r w:rsidRPr="009C0DD0">
        <w:rPr>
          <w:lang w:eastAsia="en-AU"/>
        </w:rPr>
        <w:t>(1)</w:t>
      </w:r>
      <w:r>
        <w:rPr>
          <w:lang w:eastAsia="en-AU"/>
        </w:rPr>
        <w:tab/>
      </w:r>
      <w:r w:rsidRPr="009C0DD0">
        <w:rPr>
          <w:lang w:eastAsia="en-AU"/>
        </w:rPr>
        <w:t>A person must not contravene a prohibition order.</w:t>
      </w:r>
    </w:p>
    <w:p w14:paraId="2B40FF08" w14:textId="77777777" w:rsidR="009C0DD0" w:rsidRPr="009D549E" w:rsidRDefault="009D549E" w:rsidP="009D549E">
      <w:pPr>
        <w:pStyle w:val="Penalty"/>
      </w:pPr>
      <w:r w:rsidRPr="009D549E">
        <w:t>Maximum penalty—$60,000 or 3 years imprisonment or both</w:t>
      </w:r>
      <w:r w:rsidR="009C0DD0" w:rsidRPr="009D549E">
        <w:t>.</w:t>
      </w:r>
    </w:p>
    <w:p w14:paraId="7784B1EA" w14:textId="77777777" w:rsidR="009C0DD0" w:rsidRPr="009C0DD0" w:rsidRDefault="009C0DD0" w:rsidP="009C0DD0">
      <w:pPr>
        <w:pStyle w:val="Amain"/>
        <w:rPr>
          <w:lang w:eastAsia="en-AU"/>
        </w:rPr>
      </w:pPr>
      <w:r>
        <w:rPr>
          <w:lang w:eastAsia="en-AU"/>
        </w:rPr>
        <w:tab/>
      </w:r>
      <w:r w:rsidRPr="009C0DD0">
        <w:rPr>
          <w:lang w:eastAsia="en-AU"/>
        </w:rPr>
        <w:t>(2)</w:t>
      </w:r>
      <w:r>
        <w:rPr>
          <w:lang w:eastAsia="en-AU"/>
        </w:rPr>
        <w:tab/>
      </w:r>
      <w:r w:rsidRPr="009C0DD0">
        <w:rPr>
          <w:lang w:eastAsia="en-AU"/>
        </w:rPr>
        <w:t xml:space="preserve">A person who is subject to a prohibition order (the </w:t>
      </w:r>
      <w:r w:rsidRPr="009C0DD0">
        <w:rPr>
          <w:b/>
          <w:bCs/>
          <w:i/>
          <w:iCs/>
          <w:lang w:eastAsia="en-AU"/>
        </w:rPr>
        <w:t>prohibited person</w:t>
      </w:r>
      <w:r w:rsidRPr="009C0DD0">
        <w:rPr>
          <w:lang w:eastAsia="en-AU"/>
        </w:rPr>
        <w:t>) must, before providing a health service, give written notice of the order to the following persons—</w:t>
      </w:r>
    </w:p>
    <w:p w14:paraId="38AA604F" w14:textId="77777777" w:rsidR="009C0DD0" w:rsidRPr="009C0DD0" w:rsidRDefault="009C0DD0" w:rsidP="009C0DD0">
      <w:pPr>
        <w:pStyle w:val="Apara"/>
        <w:rPr>
          <w:lang w:eastAsia="en-AU"/>
        </w:rPr>
      </w:pPr>
      <w:r>
        <w:rPr>
          <w:lang w:eastAsia="en-AU"/>
        </w:rPr>
        <w:tab/>
      </w:r>
      <w:r w:rsidRPr="009C0DD0">
        <w:rPr>
          <w:lang w:eastAsia="en-AU"/>
        </w:rPr>
        <w:t>(a)</w:t>
      </w:r>
      <w:r>
        <w:rPr>
          <w:lang w:eastAsia="en-AU"/>
        </w:rPr>
        <w:tab/>
      </w:r>
      <w:r w:rsidRPr="009C0DD0">
        <w:rPr>
          <w:lang w:eastAsia="en-AU"/>
        </w:rPr>
        <w:t>the person to whom the prohibited person intends to provide the health service or, if that person is under 16 years of age or under guardianship, a parent or guardian of the person;</w:t>
      </w:r>
    </w:p>
    <w:p w14:paraId="7B3D8BBD" w14:textId="77777777" w:rsidR="009C0DD0" w:rsidRPr="009C0DD0" w:rsidRDefault="009C0DD0" w:rsidP="009C0DD0">
      <w:pPr>
        <w:pStyle w:val="Apara"/>
        <w:rPr>
          <w:lang w:eastAsia="en-AU"/>
        </w:rPr>
      </w:pPr>
      <w:r>
        <w:rPr>
          <w:lang w:eastAsia="en-AU"/>
        </w:rPr>
        <w:tab/>
      </w:r>
      <w:r w:rsidRPr="009C0DD0">
        <w:rPr>
          <w:lang w:eastAsia="en-AU"/>
        </w:rPr>
        <w:t>(b)</w:t>
      </w:r>
      <w:r>
        <w:rPr>
          <w:lang w:eastAsia="en-AU"/>
        </w:rPr>
        <w:tab/>
      </w:r>
      <w:r w:rsidRPr="009C0DD0">
        <w:rPr>
          <w:lang w:eastAsia="en-AU"/>
        </w:rPr>
        <w:t>if the health service is to be provided by the prohibited person as an employee—the person’s employer;</w:t>
      </w:r>
    </w:p>
    <w:p w14:paraId="0326D816" w14:textId="77777777" w:rsidR="009C0DD0" w:rsidRPr="009C0DD0" w:rsidRDefault="009C0DD0" w:rsidP="009C0DD0">
      <w:pPr>
        <w:pStyle w:val="Apara"/>
        <w:rPr>
          <w:lang w:eastAsia="en-AU"/>
        </w:rPr>
      </w:pPr>
      <w:r>
        <w:rPr>
          <w:lang w:eastAsia="en-AU"/>
        </w:rPr>
        <w:tab/>
      </w:r>
      <w:r w:rsidRPr="009C0DD0">
        <w:rPr>
          <w:lang w:eastAsia="en-AU"/>
        </w:rPr>
        <w:t>(c)</w:t>
      </w:r>
      <w:r>
        <w:rPr>
          <w:lang w:eastAsia="en-AU"/>
        </w:rPr>
        <w:tab/>
      </w:r>
      <w:r w:rsidRPr="009C0DD0">
        <w:rPr>
          <w:lang w:eastAsia="en-AU"/>
        </w:rPr>
        <w:t>if the health service is to be provided by the prohibited person under a contract for services or any other arrangement with an entity—that entity;</w:t>
      </w:r>
    </w:p>
    <w:p w14:paraId="043C7260" w14:textId="77777777" w:rsidR="009C0DD0" w:rsidRPr="009C0DD0" w:rsidRDefault="009C0DD0" w:rsidP="009C0DD0">
      <w:pPr>
        <w:pStyle w:val="Apara"/>
        <w:rPr>
          <w:lang w:eastAsia="en-AU"/>
        </w:rPr>
      </w:pPr>
      <w:r>
        <w:rPr>
          <w:lang w:eastAsia="en-AU"/>
        </w:rPr>
        <w:tab/>
      </w:r>
      <w:r w:rsidRPr="009C0DD0">
        <w:rPr>
          <w:lang w:eastAsia="en-AU"/>
        </w:rPr>
        <w:t>(d)</w:t>
      </w:r>
      <w:r>
        <w:rPr>
          <w:lang w:eastAsia="en-AU"/>
        </w:rPr>
        <w:tab/>
      </w:r>
      <w:r w:rsidRPr="009C0DD0">
        <w:rPr>
          <w:lang w:eastAsia="en-AU"/>
        </w:rPr>
        <w:t>if the health service is to be provided by the prohibited person as a volunteer for or on behalf of an entity—that entity.</w:t>
      </w:r>
    </w:p>
    <w:p w14:paraId="1DFC9111" w14:textId="77777777" w:rsidR="009C0DD0" w:rsidRPr="009C0DD0" w:rsidRDefault="009C0DD0" w:rsidP="009C0DD0">
      <w:pPr>
        <w:pStyle w:val="Penalty"/>
        <w:rPr>
          <w:lang w:eastAsia="en-AU"/>
        </w:rPr>
      </w:pPr>
      <w:r w:rsidRPr="009C0DD0">
        <w:rPr>
          <w:lang w:eastAsia="en-AU"/>
        </w:rPr>
        <w:lastRenderedPageBreak/>
        <w:t>Maximum penalty—$5,000.</w:t>
      </w:r>
    </w:p>
    <w:p w14:paraId="7D55E885" w14:textId="77777777" w:rsidR="009C0DD0" w:rsidRPr="009C0DD0" w:rsidRDefault="009C0DD0" w:rsidP="009C0DD0">
      <w:pPr>
        <w:pStyle w:val="Amain"/>
        <w:rPr>
          <w:lang w:eastAsia="en-AU"/>
        </w:rPr>
      </w:pPr>
      <w:r>
        <w:rPr>
          <w:lang w:eastAsia="en-AU"/>
        </w:rPr>
        <w:tab/>
      </w:r>
      <w:r w:rsidRPr="009C0DD0">
        <w:rPr>
          <w:lang w:eastAsia="en-AU"/>
        </w:rPr>
        <w:t>(3)</w:t>
      </w:r>
      <w:r>
        <w:rPr>
          <w:lang w:eastAsia="en-AU"/>
        </w:rPr>
        <w:tab/>
      </w:r>
      <w:r w:rsidRPr="009C0DD0">
        <w:rPr>
          <w:lang w:eastAsia="en-AU"/>
        </w:rPr>
        <w:t>A person must not advertise a health service to be provided by a prohibited person unless the advertisement states that the prohibited person is subject to a prohibition order.</w:t>
      </w:r>
    </w:p>
    <w:p w14:paraId="63C61F7A" w14:textId="77777777" w:rsidR="009C0DD0" w:rsidRPr="009C0DD0" w:rsidRDefault="009C0DD0" w:rsidP="009C0DD0">
      <w:pPr>
        <w:pStyle w:val="Penalty"/>
        <w:rPr>
          <w:lang w:eastAsia="en-AU"/>
        </w:rPr>
      </w:pPr>
      <w:r w:rsidRPr="009C0DD0">
        <w:rPr>
          <w:lang w:eastAsia="en-AU"/>
        </w:rPr>
        <w:t>Maximum penalty—</w:t>
      </w:r>
    </w:p>
    <w:p w14:paraId="42B275CB" w14:textId="77777777" w:rsidR="009C0DD0" w:rsidRPr="009C0DD0" w:rsidRDefault="009C0DD0" w:rsidP="009C0DD0">
      <w:pPr>
        <w:pStyle w:val="PenaltyPara"/>
        <w:rPr>
          <w:lang w:eastAsia="en-AU"/>
        </w:rPr>
      </w:pPr>
      <w:r>
        <w:rPr>
          <w:lang w:eastAsia="en-AU"/>
        </w:rPr>
        <w:tab/>
      </w:r>
      <w:r w:rsidRPr="009C0DD0">
        <w:rPr>
          <w:lang w:eastAsia="en-AU"/>
        </w:rPr>
        <w:t>(a)</w:t>
      </w:r>
      <w:r>
        <w:rPr>
          <w:lang w:eastAsia="en-AU"/>
        </w:rPr>
        <w:tab/>
      </w:r>
      <w:r w:rsidRPr="009C0DD0">
        <w:rPr>
          <w:lang w:eastAsia="en-AU"/>
        </w:rPr>
        <w:t>in the case of an individual—$5,000; or</w:t>
      </w:r>
    </w:p>
    <w:p w14:paraId="535DCADB" w14:textId="77777777" w:rsidR="009C0DD0" w:rsidRPr="009C0DD0" w:rsidRDefault="009C0DD0" w:rsidP="009C0DD0">
      <w:pPr>
        <w:pStyle w:val="PenaltyPara"/>
        <w:rPr>
          <w:lang w:eastAsia="en-AU"/>
        </w:rPr>
      </w:pPr>
      <w:r>
        <w:rPr>
          <w:lang w:eastAsia="en-AU"/>
        </w:rPr>
        <w:tab/>
      </w:r>
      <w:r w:rsidRPr="009C0DD0">
        <w:rPr>
          <w:lang w:eastAsia="en-AU"/>
        </w:rPr>
        <w:t>(b)</w:t>
      </w:r>
      <w:r>
        <w:rPr>
          <w:lang w:eastAsia="en-AU"/>
        </w:rPr>
        <w:tab/>
      </w:r>
      <w:r w:rsidRPr="009C0DD0">
        <w:rPr>
          <w:lang w:eastAsia="en-AU"/>
        </w:rPr>
        <w:t>in the case of a body corporate—$10,000.</w:t>
      </w:r>
    </w:p>
    <w:p w14:paraId="503C12CB" w14:textId="77777777" w:rsidR="00020777" w:rsidRPr="007606EC" w:rsidRDefault="00020777" w:rsidP="00020777">
      <w:pPr>
        <w:pStyle w:val="AH5Sec"/>
      </w:pPr>
      <w:bookmarkStart w:id="269" w:name="_Toc118366722"/>
      <w:r w:rsidRPr="001509D4">
        <w:rPr>
          <w:rStyle w:val="CharSectNo"/>
        </w:rPr>
        <w:t>197</w:t>
      </w:r>
      <w:r w:rsidRPr="007606EC">
        <w:tab/>
      </w:r>
      <w:r w:rsidRPr="007606EC">
        <w:rPr>
          <w:szCs w:val="24"/>
        </w:rPr>
        <w:t>Decision by responsible tribunal about student</w:t>
      </w:r>
      <w:bookmarkEnd w:id="269"/>
    </w:p>
    <w:p w14:paraId="2BA9CA6B" w14:textId="77777777" w:rsidR="00020777" w:rsidRDefault="00020777" w:rsidP="00020777">
      <w:pPr>
        <w:pStyle w:val="Amain"/>
      </w:pPr>
      <w:r>
        <w:tab/>
      </w:r>
      <w:r w:rsidRPr="007606EC">
        <w:t>(1)</w:t>
      </w:r>
      <w:r w:rsidRPr="007606EC">
        <w:tab/>
        <w:t>After hearing a matter about a student, a responsible tribunal may decide—</w:t>
      </w:r>
    </w:p>
    <w:p w14:paraId="2BC72817" w14:textId="77777777" w:rsidR="00020777" w:rsidRDefault="00020777" w:rsidP="00020777">
      <w:pPr>
        <w:pStyle w:val="Apara"/>
      </w:pPr>
      <w:r>
        <w:tab/>
        <w:t>(</w:t>
      </w:r>
      <w:r w:rsidRPr="007606EC">
        <w:t>a)</w:t>
      </w:r>
      <w:r w:rsidRPr="007606EC">
        <w:tab/>
        <w:t>the student has an impairment; or</w:t>
      </w:r>
    </w:p>
    <w:p w14:paraId="1259BD32" w14:textId="77777777" w:rsidR="00020777" w:rsidRPr="007606EC" w:rsidRDefault="00020777" w:rsidP="00020777">
      <w:pPr>
        <w:pStyle w:val="Apara"/>
      </w:pPr>
      <w:r>
        <w:tab/>
        <w:t>(</w:t>
      </w:r>
      <w:r w:rsidRPr="007606EC">
        <w:t>b)</w:t>
      </w:r>
      <w:r w:rsidRPr="007606EC">
        <w:tab/>
        <w:t>the student has no case to answer and no further action is to be taken in relation to the matter.</w:t>
      </w:r>
    </w:p>
    <w:p w14:paraId="17BBDB8B" w14:textId="77777777" w:rsidR="00020777" w:rsidRDefault="00020777" w:rsidP="00020777">
      <w:pPr>
        <w:pStyle w:val="Amain"/>
      </w:pPr>
      <w:r>
        <w:tab/>
      </w:r>
      <w:r w:rsidRPr="007606EC">
        <w:t>(2)</w:t>
      </w:r>
      <w:r w:rsidRPr="007606EC">
        <w:tab/>
        <w:t>If the responsible tribunal decides the student has an impairment, the tribunal may decide—</w:t>
      </w:r>
    </w:p>
    <w:p w14:paraId="1CE215B3" w14:textId="77777777" w:rsidR="00020777" w:rsidRDefault="00020777" w:rsidP="00020777">
      <w:pPr>
        <w:pStyle w:val="Apara"/>
      </w:pPr>
      <w:r>
        <w:tab/>
        <w:t>(</w:t>
      </w:r>
      <w:r w:rsidRPr="007606EC">
        <w:t>a)</w:t>
      </w:r>
      <w:r w:rsidRPr="007606EC">
        <w:tab/>
        <w:t>impose a condition on the student’s registration; or</w:t>
      </w:r>
    </w:p>
    <w:p w14:paraId="28674254" w14:textId="77777777" w:rsidR="00020777" w:rsidRPr="007606EC" w:rsidRDefault="00020777" w:rsidP="00020777">
      <w:pPr>
        <w:pStyle w:val="Apara"/>
      </w:pPr>
      <w:r>
        <w:tab/>
        <w:t>(</w:t>
      </w:r>
      <w:r w:rsidRPr="007606EC">
        <w:t>b)</w:t>
      </w:r>
      <w:r w:rsidRPr="007606EC">
        <w:tab/>
        <w:t>suspend the student’s registration.</w:t>
      </w:r>
    </w:p>
    <w:p w14:paraId="1C68633D" w14:textId="77777777" w:rsidR="00020777" w:rsidRPr="007606EC" w:rsidRDefault="00020777" w:rsidP="00020777">
      <w:pPr>
        <w:pStyle w:val="AH5Sec"/>
      </w:pPr>
      <w:bookmarkStart w:id="270" w:name="_Toc118366723"/>
      <w:r w:rsidRPr="001509D4">
        <w:rPr>
          <w:rStyle w:val="CharSectNo"/>
        </w:rPr>
        <w:t>198</w:t>
      </w:r>
      <w:r w:rsidRPr="007606EC">
        <w:tab/>
      </w:r>
      <w:r w:rsidRPr="007606EC">
        <w:rPr>
          <w:szCs w:val="24"/>
        </w:rPr>
        <w:t>Relationship with Act establishing responsible tribunal</w:t>
      </w:r>
      <w:bookmarkEnd w:id="270"/>
    </w:p>
    <w:p w14:paraId="6BB3E304" w14:textId="77777777"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14:paraId="6F18F1B5" w14:textId="77777777" w:rsidR="00020777" w:rsidRPr="001509D4" w:rsidRDefault="00020777" w:rsidP="00020777">
      <w:pPr>
        <w:pStyle w:val="AH3Div"/>
      </w:pPr>
      <w:bookmarkStart w:id="271" w:name="_Toc118366724"/>
      <w:r w:rsidRPr="001509D4">
        <w:rPr>
          <w:rStyle w:val="CharDivNo"/>
        </w:rPr>
        <w:lastRenderedPageBreak/>
        <w:t>Division 13</w:t>
      </w:r>
      <w:r w:rsidRPr="007606EC">
        <w:tab/>
      </w:r>
      <w:r w:rsidRPr="001509D4">
        <w:rPr>
          <w:rStyle w:val="CharDivText"/>
        </w:rPr>
        <w:t>Appeals</w:t>
      </w:r>
      <w:bookmarkEnd w:id="271"/>
    </w:p>
    <w:p w14:paraId="2AFDA444" w14:textId="77777777" w:rsidR="00020777" w:rsidRPr="007606EC" w:rsidRDefault="00020777" w:rsidP="00020777">
      <w:pPr>
        <w:pStyle w:val="AH5Sec"/>
      </w:pPr>
      <w:bookmarkStart w:id="272" w:name="_Toc118366725"/>
      <w:r w:rsidRPr="001509D4">
        <w:rPr>
          <w:rStyle w:val="CharSectNo"/>
        </w:rPr>
        <w:t>199</w:t>
      </w:r>
      <w:r w:rsidRPr="007606EC">
        <w:tab/>
      </w:r>
      <w:r w:rsidRPr="007606EC">
        <w:rPr>
          <w:szCs w:val="24"/>
        </w:rPr>
        <w:t>Appellable decisions</w:t>
      </w:r>
      <w:bookmarkEnd w:id="272"/>
    </w:p>
    <w:p w14:paraId="5F9393C0" w14:textId="77777777" w:rsidR="00020777" w:rsidRDefault="00020777" w:rsidP="008D1CFD">
      <w:pPr>
        <w:pStyle w:val="Amain"/>
        <w:keepNext/>
      </w:pPr>
      <w:r>
        <w:tab/>
      </w:r>
      <w:r w:rsidRPr="007606EC">
        <w:t>(1)</w:t>
      </w:r>
      <w:r w:rsidRPr="007606EC">
        <w:tab/>
        <w:t xml:space="preserve">A person who is the subject of any of the following decisions (an </w:t>
      </w:r>
      <w:r w:rsidRPr="002E4286">
        <w:rPr>
          <w:rStyle w:val="charBoldItals"/>
        </w:rPr>
        <w:t>appellable decision</w:t>
      </w:r>
      <w:r w:rsidRPr="007606EC">
        <w:t>) may appeal against the decision to the appropriate responsible tribunal for the appellable decision—</w:t>
      </w:r>
    </w:p>
    <w:p w14:paraId="3B981ECB" w14:textId="77777777" w:rsidR="00020777" w:rsidRDefault="00020777" w:rsidP="00020777">
      <w:pPr>
        <w:pStyle w:val="Apara"/>
      </w:pPr>
      <w:r>
        <w:tab/>
        <w:t>(</w:t>
      </w:r>
      <w:r w:rsidRPr="007606EC">
        <w:t>a)</w:t>
      </w:r>
      <w:r w:rsidRPr="007606EC">
        <w:tab/>
        <w:t>a decision by a National Board to refuse to register the person;</w:t>
      </w:r>
    </w:p>
    <w:p w14:paraId="55E216C1" w14:textId="77777777" w:rsidR="00020777" w:rsidRDefault="00020777" w:rsidP="00020777">
      <w:pPr>
        <w:pStyle w:val="Apara"/>
      </w:pPr>
      <w:r>
        <w:tab/>
        <w:t>(</w:t>
      </w:r>
      <w:r w:rsidRPr="007606EC">
        <w:t>b)</w:t>
      </w:r>
      <w:r w:rsidRPr="007606EC">
        <w:tab/>
        <w:t>a decision by a National Board to refuse to endorse the person’s registration;</w:t>
      </w:r>
    </w:p>
    <w:p w14:paraId="5D8FCF1D" w14:textId="77777777" w:rsidR="00020777" w:rsidRDefault="00020777" w:rsidP="00020777">
      <w:pPr>
        <w:pStyle w:val="Apara"/>
      </w:pPr>
      <w:r>
        <w:tab/>
        <w:t>(</w:t>
      </w:r>
      <w:r w:rsidRPr="007606EC">
        <w:t>c)</w:t>
      </w:r>
      <w:r w:rsidRPr="007606EC">
        <w:tab/>
        <w:t>a decision by a National Board to refuse to renew the person’s registration;</w:t>
      </w:r>
    </w:p>
    <w:p w14:paraId="7109860A" w14:textId="77777777" w:rsidR="00020777" w:rsidRDefault="00020777" w:rsidP="00020777">
      <w:pPr>
        <w:pStyle w:val="Apara"/>
      </w:pPr>
      <w:r>
        <w:tab/>
        <w:t>(</w:t>
      </w:r>
      <w:r w:rsidRPr="007606EC">
        <w:t>d)</w:t>
      </w:r>
      <w:r w:rsidRPr="007606EC">
        <w:tab/>
        <w:t>a decision by a National Board to refuse to renew the endorsement of the person’s registration;</w:t>
      </w:r>
    </w:p>
    <w:p w14:paraId="15682D2A" w14:textId="77777777" w:rsidR="00020777" w:rsidRDefault="00020777" w:rsidP="00020777">
      <w:pPr>
        <w:pStyle w:val="Apara"/>
      </w:pPr>
      <w:r>
        <w:tab/>
        <w:t>(</w:t>
      </w:r>
      <w:r w:rsidRPr="007606EC">
        <w:t>e)</w:t>
      </w:r>
      <w:r w:rsidRPr="007606EC">
        <w:tab/>
        <w:t>a decision by a National Board to impose or change a condition on a person’s registration or the endorsement of the person’s registration, other than—</w:t>
      </w:r>
    </w:p>
    <w:p w14:paraId="58995DBA" w14:textId="77777777" w:rsidR="00020777" w:rsidRDefault="00020777" w:rsidP="00020777">
      <w:pPr>
        <w:pStyle w:val="Asubpara"/>
      </w:pPr>
      <w:r>
        <w:tab/>
        <w:t>(</w:t>
      </w:r>
      <w:r w:rsidRPr="007606EC">
        <w:t>i)</w:t>
      </w:r>
      <w:r w:rsidRPr="007606EC">
        <w:tab/>
        <w:t>a condition relating to the person’s qualification for general registration in the health profession; and</w:t>
      </w:r>
    </w:p>
    <w:p w14:paraId="0EAD8EA0" w14:textId="77777777" w:rsidR="00020777" w:rsidRDefault="00020777" w:rsidP="00020777">
      <w:pPr>
        <w:pStyle w:val="Asubpara"/>
      </w:pPr>
      <w:r>
        <w:tab/>
        <w:t>(</w:t>
      </w:r>
      <w:r w:rsidRPr="007606EC">
        <w:t>ii)</w:t>
      </w:r>
      <w:r w:rsidRPr="007606EC">
        <w:tab/>
        <w:t>a condition imposed by section 112</w:t>
      </w:r>
      <w:r w:rsidR="002F337C">
        <w:t xml:space="preserve"> </w:t>
      </w:r>
      <w:r w:rsidRPr="007606EC">
        <w:t>(3)</w:t>
      </w:r>
      <w:r w:rsidR="002F337C">
        <w:t xml:space="preserve"> </w:t>
      </w:r>
      <w:r w:rsidRPr="007606EC">
        <w:t>(a);</w:t>
      </w:r>
    </w:p>
    <w:p w14:paraId="334552BD" w14:textId="77777777" w:rsidR="00020777" w:rsidRDefault="00020777" w:rsidP="00020777">
      <w:pPr>
        <w:pStyle w:val="Apara"/>
      </w:pPr>
      <w:r>
        <w:tab/>
        <w:t>(</w:t>
      </w:r>
      <w:r w:rsidRPr="007606EC">
        <w:t>f)</w:t>
      </w:r>
      <w:r w:rsidRPr="007606EC">
        <w:tab/>
        <w:t>a decision by a National Board to refuse to change or remove a condition imposed on the person’s registration or the endorsement of the person’s registration;</w:t>
      </w:r>
    </w:p>
    <w:p w14:paraId="0583E27F" w14:textId="77777777" w:rsidR="00020777" w:rsidRDefault="00020777" w:rsidP="00020777">
      <w:pPr>
        <w:pStyle w:val="Apara"/>
      </w:pPr>
      <w:r>
        <w:tab/>
        <w:t>(</w:t>
      </w:r>
      <w:r w:rsidRPr="007606EC">
        <w:t>g)</w:t>
      </w:r>
      <w:r w:rsidRPr="007606EC">
        <w:tab/>
        <w:t>a decision by a National Board to refuse to change or revoke an undertaking given by the person to the Board;</w:t>
      </w:r>
    </w:p>
    <w:p w14:paraId="2F94E0B4" w14:textId="77777777" w:rsidR="00020777" w:rsidRDefault="00020777" w:rsidP="00020777">
      <w:pPr>
        <w:pStyle w:val="Apara"/>
      </w:pPr>
      <w:r>
        <w:tab/>
        <w:t>(</w:t>
      </w:r>
      <w:r w:rsidRPr="007606EC">
        <w:t>h)</w:t>
      </w:r>
      <w:r w:rsidRPr="007606EC">
        <w:tab/>
        <w:t>a decision by a National Board to suspend the person’s registration;</w:t>
      </w:r>
    </w:p>
    <w:p w14:paraId="7D7D2690" w14:textId="77777777" w:rsidR="00020777" w:rsidRDefault="00020777" w:rsidP="00020777">
      <w:pPr>
        <w:pStyle w:val="Apara"/>
      </w:pPr>
      <w:r>
        <w:tab/>
        <w:t>(</w:t>
      </w:r>
      <w:r w:rsidRPr="007606EC">
        <w:t>i)</w:t>
      </w:r>
      <w:r w:rsidRPr="007606EC">
        <w:tab/>
        <w:t>a decision by a panel to impose a condition on the person’s registration;</w:t>
      </w:r>
    </w:p>
    <w:p w14:paraId="453D65F6" w14:textId="77777777" w:rsidR="00020777" w:rsidRDefault="00020777" w:rsidP="00020777">
      <w:pPr>
        <w:pStyle w:val="Apara"/>
      </w:pPr>
      <w:r>
        <w:tab/>
        <w:t>(</w:t>
      </w:r>
      <w:r w:rsidRPr="007606EC">
        <w:t>j)</w:t>
      </w:r>
      <w:r w:rsidRPr="007606EC">
        <w:tab/>
        <w:t>a decision by a health panel to suspend the person’s registration;</w:t>
      </w:r>
    </w:p>
    <w:p w14:paraId="5F7D6DC0" w14:textId="77777777" w:rsidR="00012377" w:rsidRPr="00CE4D65" w:rsidRDefault="00C01A00" w:rsidP="00C01A00">
      <w:pPr>
        <w:pStyle w:val="Apara"/>
      </w:pPr>
      <w:r w:rsidRPr="00CE4D65">
        <w:lastRenderedPageBreak/>
        <w:tab/>
      </w:r>
      <w:r w:rsidR="00012377" w:rsidRPr="00CE4D65">
        <w:t>(ja)</w:t>
      </w:r>
      <w:r w:rsidRPr="00CE4D65">
        <w:tab/>
      </w:r>
      <w:r w:rsidR="00012377" w:rsidRPr="00CE4D65">
        <w:t>a decision by a health panel not to revoke a suspension;</w:t>
      </w:r>
    </w:p>
    <w:p w14:paraId="69E8415A" w14:textId="77777777" w:rsidR="00020777" w:rsidRPr="007606EC" w:rsidRDefault="00020777" w:rsidP="00020777">
      <w:pPr>
        <w:pStyle w:val="Apara"/>
      </w:pPr>
      <w:r w:rsidRPr="00CE4D65">
        <w:tab/>
        <w:t>(k)</w:t>
      </w:r>
      <w:r w:rsidRPr="00CE4D65">
        <w:tab/>
      </w:r>
      <w:r w:rsidRPr="007606EC">
        <w:t>a decision by a performance and professional standards panel to reprimand the person.</w:t>
      </w:r>
    </w:p>
    <w:p w14:paraId="0E201B66" w14:textId="77777777" w:rsidR="00020777" w:rsidRDefault="00020777" w:rsidP="00020777">
      <w:pPr>
        <w:pStyle w:val="Amain"/>
      </w:pPr>
      <w:r>
        <w:tab/>
      </w:r>
      <w:r w:rsidRPr="007606EC">
        <w:t>(2)</w:t>
      </w:r>
      <w:r w:rsidRPr="007606EC">
        <w:tab/>
        <w:t>For the purposes of subsection (1), the appropriate responsible tribunal for an appellable decision is—</w:t>
      </w:r>
    </w:p>
    <w:p w14:paraId="00C7DBA5" w14:textId="77777777" w:rsidR="00020777" w:rsidRDefault="00020777" w:rsidP="00020777">
      <w:pPr>
        <w:pStyle w:val="Apara"/>
      </w:pPr>
      <w:r>
        <w:tab/>
        <w:t>(</w:t>
      </w:r>
      <w:r w:rsidRPr="007606EC">
        <w:t>a)</w:t>
      </w:r>
      <w:r w:rsidRPr="007606EC">
        <w:tab/>
        <w:t>for a decision to take health, conduct or performance action in relation to a registered health practitioner or student—</w:t>
      </w:r>
    </w:p>
    <w:p w14:paraId="0E41F647" w14:textId="77777777" w:rsidR="00020777" w:rsidRDefault="00020777" w:rsidP="00020777">
      <w:pPr>
        <w:pStyle w:val="Asubpara"/>
      </w:pPr>
      <w:r>
        <w:tab/>
        <w:t>(</w:t>
      </w:r>
      <w:r w:rsidRPr="007606EC">
        <w:t>i)</w:t>
      </w:r>
      <w:r w:rsidRPr="007606EC">
        <w:tab/>
        <w:t>the responsible tribunal for the participating jurisdiction in which the behaviour the subject of the decision occurred; or</w:t>
      </w:r>
    </w:p>
    <w:p w14:paraId="1391B127" w14:textId="77777777" w:rsidR="00020777" w:rsidRDefault="00020777" w:rsidP="00020777">
      <w:pPr>
        <w:pStyle w:val="Asubpara"/>
      </w:pPr>
      <w:r>
        <w:tab/>
        <w:t>(</w:t>
      </w:r>
      <w:r w:rsidRPr="007606EC">
        <w:t>ii)</w:t>
      </w:r>
      <w:r w:rsidRPr="007606EC">
        <w:tab/>
        <w:t>if the behaviour the subject of the decision occurred in more than one jurisdiction, the responsible tribunal for the participating jurisdiction in which the practitioner’s principal place of practice is located; or</w:t>
      </w:r>
    </w:p>
    <w:p w14:paraId="5745DC5A" w14:textId="77777777" w:rsidR="00020777" w:rsidRDefault="00020777" w:rsidP="00020777">
      <w:pPr>
        <w:pStyle w:val="Apara"/>
      </w:pPr>
      <w:r>
        <w:tab/>
        <w:t>(</w:t>
      </w:r>
      <w:r w:rsidRPr="007606EC">
        <w:t>b)</w:t>
      </w:r>
      <w:r w:rsidRPr="007606EC">
        <w:tab/>
        <w:t>for another decision in relation to a registered health practitioner, the responsible tribunal for the participating jurisdiction in which the practitioner’s principal place of practice is located; or</w:t>
      </w:r>
    </w:p>
    <w:p w14:paraId="2E234D37" w14:textId="77777777" w:rsidR="00020777" w:rsidRDefault="00020777" w:rsidP="00020777">
      <w:pPr>
        <w:pStyle w:val="Apara"/>
      </w:pPr>
      <w:r>
        <w:tab/>
        <w:t>(</w:t>
      </w:r>
      <w:r w:rsidRPr="007606EC">
        <w:t>c)</w:t>
      </w:r>
      <w:r w:rsidRPr="007606EC">
        <w:tab/>
        <w:t>for another decision in relation to a student, the responsible tribunal for the participating jurisdiction in which the student is undertaking the approved program of study or clinical training; or</w:t>
      </w:r>
    </w:p>
    <w:p w14:paraId="1B55F0FA" w14:textId="77777777" w:rsidR="00020777" w:rsidRDefault="00020777" w:rsidP="00020777">
      <w:pPr>
        <w:pStyle w:val="Apara"/>
      </w:pPr>
      <w:r>
        <w:tab/>
        <w:t>(</w:t>
      </w:r>
      <w:r w:rsidRPr="007606EC">
        <w:t>d)</w:t>
      </w:r>
      <w:r w:rsidRPr="007606EC">
        <w:tab/>
        <w:t>for a decision in relation to another person—</w:t>
      </w:r>
    </w:p>
    <w:p w14:paraId="4B0A70ED" w14:textId="77777777" w:rsidR="00020777" w:rsidRDefault="00020777" w:rsidP="00020777">
      <w:pPr>
        <w:pStyle w:val="Asubpara"/>
      </w:pPr>
      <w:r>
        <w:tab/>
        <w:t>(</w:t>
      </w:r>
      <w:r w:rsidRPr="007606EC">
        <w:t>i)</w:t>
      </w:r>
      <w:r w:rsidRPr="007606EC">
        <w:tab/>
        <w:t>the responsible tribunal for the participating jurisdiction in which the person lives, or</w:t>
      </w:r>
    </w:p>
    <w:p w14:paraId="6A9B0039" w14:textId="77777777" w:rsidR="00020777" w:rsidRPr="007606EC" w:rsidRDefault="00020777" w:rsidP="00A641B5">
      <w:pPr>
        <w:pStyle w:val="Asubpara"/>
        <w:keepLines/>
      </w:pPr>
      <w:r>
        <w:tab/>
        <w:t>(</w:t>
      </w:r>
      <w:r w:rsidRPr="007606EC">
        <w:t>ii)</w:t>
      </w:r>
      <w:r w:rsidRPr="007606EC">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14:paraId="57647986" w14:textId="77777777" w:rsidR="00020777" w:rsidRPr="007606EC" w:rsidRDefault="00020777" w:rsidP="00020777">
      <w:pPr>
        <w:pStyle w:val="AH5Sec"/>
      </w:pPr>
      <w:bookmarkStart w:id="273" w:name="_Toc118366726"/>
      <w:r w:rsidRPr="001509D4">
        <w:rPr>
          <w:rStyle w:val="CharSectNo"/>
        </w:rPr>
        <w:lastRenderedPageBreak/>
        <w:t>200</w:t>
      </w:r>
      <w:r w:rsidRPr="007606EC">
        <w:tab/>
      </w:r>
      <w:r w:rsidRPr="007606EC">
        <w:rPr>
          <w:szCs w:val="24"/>
        </w:rPr>
        <w:t>Parties to the proceedings</w:t>
      </w:r>
      <w:bookmarkEnd w:id="273"/>
    </w:p>
    <w:p w14:paraId="4496FC52" w14:textId="77777777" w:rsidR="00020777" w:rsidRDefault="00020777" w:rsidP="00020777">
      <w:pPr>
        <w:pStyle w:val="Amainreturn"/>
      </w:pPr>
      <w:r w:rsidRPr="007606EC">
        <w:t>The parties to proceedings relating to an appellable decision being heard by a responsible tribunal are—</w:t>
      </w:r>
    </w:p>
    <w:p w14:paraId="6F5AAC2E" w14:textId="77777777" w:rsidR="00020777" w:rsidRDefault="00020777" w:rsidP="00020777">
      <w:pPr>
        <w:pStyle w:val="Apara"/>
      </w:pPr>
      <w:r>
        <w:tab/>
        <w:t>(</w:t>
      </w:r>
      <w:r w:rsidRPr="007606EC">
        <w:t>a)</w:t>
      </w:r>
      <w:r w:rsidRPr="007606EC">
        <w:tab/>
        <w:t>the person who is the subject of the appellable decision; and</w:t>
      </w:r>
    </w:p>
    <w:p w14:paraId="048C4B1D" w14:textId="77777777" w:rsidR="00020777" w:rsidRDefault="00020777" w:rsidP="00020777">
      <w:pPr>
        <w:pStyle w:val="Apara"/>
      </w:pPr>
      <w:r>
        <w:tab/>
        <w:t>(</w:t>
      </w:r>
      <w:r w:rsidRPr="007606EC">
        <w:t>b)</w:t>
      </w:r>
      <w:r w:rsidRPr="007606EC">
        <w:tab/>
        <w:t>the National Board that—</w:t>
      </w:r>
    </w:p>
    <w:p w14:paraId="152A4851" w14:textId="77777777" w:rsidR="00020777" w:rsidRDefault="00020777" w:rsidP="00020777">
      <w:pPr>
        <w:pStyle w:val="Asubpara"/>
      </w:pPr>
      <w:r>
        <w:tab/>
        <w:t>(</w:t>
      </w:r>
      <w:r w:rsidRPr="007606EC">
        <w:t>i)</w:t>
      </w:r>
      <w:r w:rsidRPr="007606EC">
        <w:tab/>
        <w:t>made the appellable decision; or</w:t>
      </w:r>
    </w:p>
    <w:p w14:paraId="1225086C" w14:textId="77777777" w:rsidR="00020777" w:rsidRPr="007606EC" w:rsidRDefault="00020777" w:rsidP="00020777">
      <w:pPr>
        <w:pStyle w:val="Asubpara"/>
      </w:pPr>
      <w:r>
        <w:tab/>
        <w:t>(</w:t>
      </w:r>
      <w:r w:rsidRPr="007606EC">
        <w:t>ii)</w:t>
      </w:r>
      <w:r w:rsidRPr="007606EC">
        <w:tab/>
        <w:t>established the panel that made the appellable decision.</w:t>
      </w:r>
    </w:p>
    <w:p w14:paraId="31C0C52B" w14:textId="77777777" w:rsidR="00020777" w:rsidRPr="007606EC" w:rsidRDefault="00020777" w:rsidP="00020777">
      <w:pPr>
        <w:pStyle w:val="AH5Sec"/>
      </w:pPr>
      <w:bookmarkStart w:id="274" w:name="_Toc118366727"/>
      <w:r w:rsidRPr="001509D4">
        <w:rPr>
          <w:rStyle w:val="CharSectNo"/>
        </w:rPr>
        <w:t>201</w:t>
      </w:r>
      <w:r w:rsidRPr="007606EC">
        <w:tab/>
      </w:r>
      <w:r w:rsidRPr="007606EC">
        <w:rPr>
          <w:szCs w:val="24"/>
        </w:rPr>
        <w:t>Costs</w:t>
      </w:r>
      <w:bookmarkEnd w:id="274"/>
    </w:p>
    <w:p w14:paraId="4B58C35C" w14:textId="77777777" w:rsidR="00020777" w:rsidRPr="007606EC" w:rsidRDefault="00020777" w:rsidP="00020777">
      <w:pPr>
        <w:pStyle w:val="Amainreturn"/>
      </w:pPr>
      <w:r w:rsidRPr="007606EC">
        <w:t>The responsible tribunal may make any order about costs it considers appropriate for the proceedings.</w:t>
      </w:r>
    </w:p>
    <w:p w14:paraId="274B77DD" w14:textId="77777777" w:rsidR="00020777" w:rsidRPr="007606EC" w:rsidRDefault="00020777" w:rsidP="00020777">
      <w:pPr>
        <w:pStyle w:val="AH5Sec"/>
      </w:pPr>
      <w:bookmarkStart w:id="275" w:name="_Toc118366728"/>
      <w:r w:rsidRPr="001509D4">
        <w:rPr>
          <w:rStyle w:val="CharSectNo"/>
        </w:rPr>
        <w:t>202</w:t>
      </w:r>
      <w:r w:rsidRPr="007606EC">
        <w:tab/>
      </w:r>
      <w:r w:rsidRPr="007606EC">
        <w:rPr>
          <w:szCs w:val="24"/>
        </w:rPr>
        <w:t>Decision</w:t>
      </w:r>
      <w:bookmarkEnd w:id="275"/>
    </w:p>
    <w:p w14:paraId="15423227" w14:textId="77777777" w:rsidR="00020777" w:rsidRDefault="00020777" w:rsidP="00020777">
      <w:pPr>
        <w:pStyle w:val="Amain"/>
      </w:pPr>
      <w:r>
        <w:tab/>
      </w:r>
      <w:r w:rsidRPr="007606EC">
        <w:t>(1)</w:t>
      </w:r>
      <w:r w:rsidRPr="007606EC">
        <w:tab/>
        <w:t>After hearing the matter, the responsible tribunal may—</w:t>
      </w:r>
    </w:p>
    <w:p w14:paraId="278AC5FB" w14:textId="77777777" w:rsidR="00020777" w:rsidRDefault="00020777" w:rsidP="00020777">
      <w:pPr>
        <w:pStyle w:val="Apara"/>
      </w:pPr>
      <w:r>
        <w:tab/>
        <w:t>(</w:t>
      </w:r>
      <w:r w:rsidRPr="007606EC">
        <w:t>a)</w:t>
      </w:r>
      <w:r w:rsidRPr="007606EC">
        <w:tab/>
        <w:t>confirm the appellable decision; or</w:t>
      </w:r>
    </w:p>
    <w:p w14:paraId="11D9F06C" w14:textId="77777777" w:rsidR="00020777" w:rsidRDefault="00020777" w:rsidP="00020777">
      <w:pPr>
        <w:pStyle w:val="Apara"/>
      </w:pPr>
      <w:r>
        <w:tab/>
        <w:t>(</w:t>
      </w:r>
      <w:r w:rsidRPr="007606EC">
        <w:t>b)</w:t>
      </w:r>
      <w:r w:rsidRPr="007606EC">
        <w:tab/>
        <w:t>amend the appellable decision; or</w:t>
      </w:r>
    </w:p>
    <w:p w14:paraId="70E92896" w14:textId="77777777" w:rsidR="00020777" w:rsidRPr="007606EC" w:rsidRDefault="00020777" w:rsidP="00020777">
      <w:pPr>
        <w:pStyle w:val="Apara"/>
      </w:pPr>
      <w:r>
        <w:tab/>
        <w:t>(</w:t>
      </w:r>
      <w:r w:rsidRPr="007606EC">
        <w:t>c)</w:t>
      </w:r>
      <w:r w:rsidRPr="007606EC">
        <w:tab/>
        <w:t>substitute another decision for the appellable decision.</w:t>
      </w:r>
    </w:p>
    <w:p w14:paraId="3BC6FC07" w14:textId="77777777" w:rsidR="00020777" w:rsidRPr="007606EC" w:rsidRDefault="00020777" w:rsidP="00020777">
      <w:pPr>
        <w:pStyle w:val="Amain"/>
      </w:pPr>
      <w:r>
        <w:tab/>
      </w:r>
      <w:r w:rsidRPr="007606EC">
        <w:t>(2)</w:t>
      </w:r>
      <w:r w:rsidRPr="007606EC">
        <w:tab/>
        <w:t>In substituting another decision for the appellable decision, the responsible tribunal has the same powers as the entity that made the appellable decision.</w:t>
      </w:r>
    </w:p>
    <w:p w14:paraId="5BBF63FF" w14:textId="77777777" w:rsidR="00020777" w:rsidRPr="007606EC" w:rsidRDefault="00020777" w:rsidP="00020777">
      <w:pPr>
        <w:pStyle w:val="AH5Sec"/>
      </w:pPr>
      <w:bookmarkStart w:id="276" w:name="_Toc118366729"/>
      <w:r w:rsidRPr="001509D4">
        <w:rPr>
          <w:rStyle w:val="CharSectNo"/>
        </w:rPr>
        <w:t>203</w:t>
      </w:r>
      <w:r w:rsidRPr="007606EC">
        <w:tab/>
      </w:r>
      <w:r w:rsidRPr="007606EC">
        <w:rPr>
          <w:szCs w:val="24"/>
        </w:rPr>
        <w:t>Relationship with Act establishing responsible tribunal</w:t>
      </w:r>
      <w:bookmarkEnd w:id="276"/>
    </w:p>
    <w:p w14:paraId="586C041A" w14:textId="77777777" w:rsidR="00020777" w:rsidRPr="007606EC" w:rsidRDefault="00020777" w:rsidP="00020777">
      <w:pPr>
        <w:pStyle w:val="Amainreturn"/>
      </w:pPr>
      <w:r w:rsidRPr="007606EC">
        <w:t>This Division applies despite any provision to the contrary of the Act that establishes the responsible tribunal but does not otherwise limit that Act.</w:t>
      </w:r>
    </w:p>
    <w:p w14:paraId="42E64AD0" w14:textId="77777777" w:rsidR="00020777" w:rsidRPr="001509D4" w:rsidRDefault="00020777" w:rsidP="00020777">
      <w:pPr>
        <w:pStyle w:val="AH3Div"/>
      </w:pPr>
      <w:bookmarkStart w:id="277" w:name="_Toc118366730"/>
      <w:r w:rsidRPr="001509D4">
        <w:rPr>
          <w:rStyle w:val="CharDivNo"/>
        </w:rPr>
        <w:lastRenderedPageBreak/>
        <w:t>Division 14</w:t>
      </w:r>
      <w:r w:rsidRPr="007606EC">
        <w:tab/>
      </w:r>
      <w:r w:rsidRPr="001509D4">
        <w:rPr>
          <w:rStyle w:val="CharDivText"/>
        </w:rPr>
        <w:t>Miscellaneous</w:t>
      </w:r>
      <w:bookmarkEnd w:id="277"/>
    </w:p>
    <w:p w14:paraId="17D0E096" w14:textId="77777777" w:rsidR="00020777" w:rsidRPr="007606EC" w:rsidRDefault="00020777" w:rsidP="00020777">
      <w:pPr>
        <w:pStyle w:val="AH5Sec"/>
      </w:pPr>
      <w:bookmarkStart w:id="278" w:name="_Toc118366731"/>
      <w:r w:rsidRPr="001509D4">
        <w:rPr>
          <w:rStyle w:val="CharSectNo"/>
        </w:rPr>
        <w:t>204</w:t>
      </w:r>
      <w:r w:rsidRPr="007606EC">
        <w:tab/>
      </w:r>
      <w:r w:rsidRPr="007606EC">
        <w:rPr>
          <w:szCs w:val="24"/>
        </w:rPr>
        <w:t>Notice from adjudication body</w:t>
      </w:r>
      <w:bookmarkEnd w:id="278"/>
    </w:p>
    <w:p w14:paraId="434497DC" w14:textId="77777777" w:rsidR="00020777" w:rsidRPr="007606EC" w:rsidRDefault="00020777" w:rsidP="00020777">
      <w:pPr>
        <w:pStyle w:val="Amain"/>
      </w:pPr>
      <w:r>
        <w:tab/>
      </w:r>
      <w:r w:rsidRPr="007606EC">
        <w:t>(1)</w:t>
      </w:r>
      <w:r w:rsidRPr="007606EC">
        <w:tab/>
        <w:t>If an adjudication body, other than a court, makes a decision in relation to a health practitioner or student registered in a health profession, it must give written notice of the decision to the National Board established for the profession.</w:t>
      </w:r>
    </w:p>
    <w:p w14:paraId="3982A3B2" w14:textId="77777777" w:rsidR="00020777" w:rsidRDefault="00020777" w:rsidP="00020777">
      <w:pPr>
        <w:pStyle w:val="Amain"/>
      </w:pPr>
      <w:r>
        <w:tab/>
      </w:r>
      <w:r w:rsidRPr="007606EC">
        <w:t>(2)</w:t>
      </w:r>
      <w:r w:rsidRPr="007606EC">
        <w:tab/>
        <w:t>The notice must state—</w:t>
      </w:r>
    </w:p>
    <w:p w14:paraId="63CEB629" w14:textId="77777777" w:rsidR="00020777" w:rsidRDefault="00020777" w:rsidP="00020777">
      <w:pPr>
        <w:pStyle w:val="Apara"/>
      </w:pPr>
      <w:r>
        <w:tab/>
        <w:t>(</w:t>
      </w:r>
      <w:r w:rsidRPr="007606EC">
        <w:t>a)</w:t>
      </w:r>
      <w:r w:rsidRPr="007606EC">
        <w:tab/>
        <w:t>the decision made by the adjudication body; and</w:t>
      </w:r>
    </w:p>
    <w:p w14:paraId="0C2F1C36" w14:textId="77777777" w:rsidR="00020777" w:rsidRDefault="00020777" w:rsidP="00020777">
      <w:pPr>
        <w:pStyle w:val="Apara"/>
      </w:pPr>
      <w:r>
        <w:tab/>
        <w:t>(</w:t>
      </w:r>
      <w:r w:rsidRPr="007606EC">
        <w:t>b)</w:t>
      </w:r>
      <w:r w:rsidRPr="007606EC">
        <w:tab/>
        <w:t>the reasons for the decision; and</w:t>
      </w:r>
    </w:p>
    <w:p w14:paraId="065A0AE1" w14:textId="77777777" w:rsidR="00020777" w:rsidRDefault="00020777" w:rsidP="00020777">
      <w:pPr>
        <w:pStyle w:val="Apara"/>
      </w:pPr>
      <w:r>
        <w:tab/>
        <w:t>(</w:t>
      </w:r>
      <w:r w:rsidRPr="007606EC">
        <w:t>c)</w:t>
      </w:r>
      <w:r w:rsidRPr="007606EC">
        <w:tab/>
        <w:t>the date the decision takes effect; and</w:t>
      </w:r>
    </w:p>
    <w:p w14:paraId="47600340" w14:textId="77777777" w:rsidR="00020777" w:rsidRPr="007606EC" w:rsidRDefault="00020777" w:rsidP="00020777">
      <w:pPr>
        <w:pStyle w:val="Apara"/>
      </w:pPr>
      <w:r>
        <w:tab/>
        <w:t>(</w:t>
      </w:r>
      <w:r w:rsidRPr="007606EC">
        <w:t>d)</w:t>
      </w:r>
      <w:r w:rsidRPr="007606EC">
        <w:tab/>
        <w:t>any action the National Board must take to give effect to the decision.</w:t>
      </w:r>
    </w:p>
    <w:p w14:paraId="496979DA" w14:textId="77777777" w:rsidR="00020777" w:rsidRPr="007606EC" w:rsidRDefault="00020777" w:rsidP="00020777">
      <w:pPr>
        <w:pStyle w:val="AH5Sec"/>
      </w:pPr>
      <w:bookmarkStart w:id="279" w:name="_Toc118366732"/>
      <w:r w:rsidRPr="001509D4">
        <w:rPr>
          <w:rStyle w:val="CharSectNo"/>
        </w:rPr>
        <w:t>205</w:t>
      </w:r>
      <w:r w:rsidRPr="007606EC">
        <w:tab/>
      </w:r>
      <w:r w:rsidRPr="007606EC">
        <w:rPr>
          <w:szCs w:val="24"/>
        </w:rPr>
        <w:t>Implementation of decisions</w:t>
      </w:r>
      <w:bookmarkEnd w:id="279"/>
    </w:p>
    <w:p w14:paraId="6E748499" w14:textId="77777777" w:rsidR="00020777" w:rsidRPr="007606EC" w:rsidRDefault="00020777" w:rsidP="00020777">
      <w:pPr>
        <w:pStyle w:val="Amain"/>
      </w:pPr>
      <w:r>
        <w:tab/>
      </w:r>
      <w:r w:rsidRPr="007606EC">
        <w:t>(1)</w:t>
      </w:r>
      <w:r w:rsidRPr="007606EC">
        <w:tab/>
        <w:t>A National Board must give effect to a decision of an adjudication body unless the decision is stayed on appeal.</w:t>
      </w:r>
    </w:p>
    <w:p w14:paraId="070FCAB6" w14:textId="77777777" w:rsidR="00020777" w:rsidRPr="007606EC" w:rsidRDefault="00020777" w:rsidP="00020777">
      <w:pPr>
        <w:pStyle w:val="Amain"/>
      </w:pPr>
      <w:r>
        <w:tab/>
      </w:r>
      <w:r w:rsidRPr="007606EC">
        <w:t>(2)</w:t>
      </w:r>
      <w:r w:rsidRPr="007606EC">
        <w:tab/>
        <w:t>Without limiting subsection (1), the National Board must, if the notice given to the Board states that a health practitioner’s or student’s registration is cancelled, remove the practitioner’s or student’s name from the appropriate register kept by the Board.</w:t>
      </w:r>
    </w:p>
    <w:p w14:paraId="03E0559A" w14:textId="77777777" w:rsidR="00020777" w:rsidRPr="007606EC" w:rsidRDefault="00020777" w:rsidP="00020777">
      <w:pPr>
        <w:pStyle w:val="AH5Sec"/>
      </w:pPr>
      <w:bookmarkStart w:id="280" w:name="_Toc118366733"/>
      <w:r w:rsidRPr="001509D4">
        <w:rPr>
          <w:rStyle w:val="CharSectNo"/>
        </w:rPr>
        <w:t>206</w:t>
      </w:r>
      <w:r w:rsidRPr="007606EC">
        <w:tab/>
      </w:r>
      <w:r w:rsidRPr="007606EC">
        <w:rPr>
          <w:szCs w:val="24"/>
        </w:rPr>
        <w:t>National Board to give notice to registered health practitioner’s employer</w:t>
      </w:r>
      <w:r w:rsidR="001D03C0">
        <w:rPr>
          <w:szCs w:val="24"/>
        </w:rPr>
        <w:t xml:space="preserve"> and other entities</w:t>
      </w:r>
      <w:bookmarkEnd w:id="280"/>
    </w:p>
    <w:p w14:paraId="5040B23C" w14:textId="77777777" w:rsidR="00020777" w:rsidRDefault="00020777" w:rsidP="00030F78">
      <w:pPr>
        <w:pStyle w:val="Amain"/>
        <w:keepNext/>
      </w:pPr>
      <w:r>
        <w:tab/>
      </w:r>
      <w:r w:rsidRPr="007606EC">
        <w:t>(1)</w:t>
      </w:r>
      <w:r w:rsidRPr="007606EC">
        <w:tab/>
        <w:t>This section applies if—</w:t>
      </w:r>
    </w:p>
    <w:p w14:paraId="5D0297F7" w14:textId="77777777" w:rsidR="00020777" w:rsidRDefault="00020777" w:rsidP="00020777">
      <w:pPr>
        <w:pStyle w:val="Apara"/>
      </w:pPr>
      <w:r>
        <w:tab/>
        <w:t>(</w:t>
      </w:r>
      <w:r w:rsidRPr="007606EC">
        <w:t>a)</w:t>
      </w:r>
      <w:r w:rsidRPr="007606EC">
        <w:tab/>
        <w:t>a National Board—</w:t>
      </w:r>
    </w:p>
    <w:p w14:paraId="478CB559" w14:textId="77777777" w:rsidR="00020777" w:rsidRDefault="00020777" w:rsidP="00020777">
      <w:pPr>
        <w:pStyle w:val="Asubpara"/>
      </w:pPr>
      <w:r>
        <w:tab/>
        <w:t>(</w:t>
      </w:r>
      <w:r w:rsidRPr="007606EC">
        <w:t>i)</w:t>
      </w:r>
      <w:r w:rsidRPr="007606EC">
        <w:tab/>
        <w:t>decides to take health, conduct or performance action against a registered health practitioner; or</w:t>
      </w:r>
    </w:p>
    <w:p w14:paraId="7C15F045" w14:textId="77777777" w:rsidR="00020777" w:rsidRDefault="00020777" w:rsidP="00020777">
      <w:pPr>
        <w:pStyle w:val="Asubpara"/>
      </w:pPr>
      <w:r>
        <w:lastRenderedPageBreak/>
        <w:tab/>
        <w:t>(</w:t>
      </w:r>
      <w:r w:rsidRPr="007606EC">
        <w:t>ii)</w:t>
      </w:r>
      <w:r w:rsidRPr="007606EC">
        <w:tab/>
        <w:t>receives notice from an adjudication body that the adjudication body has decided to take health, conduct or performance action against a registered health practitioner; or</w:t>
      </w:r>
    </w:p>
    <w:p w14:paraId="70AF7835" w14:textId="77777777" w:rsidR="00020777" w:rsidRDefault="00020777" w:rsidP="00020777">
      <w:pPr>
        <w:pStyle w:val="Asubpara"/>
      </w:pPr>
      <w:r>
        <w:tab/>
        <w:t>(</w:t>
      </w:r>
      <w:r w:rsidRPr="007606EC">
        <w:t>iii)</w:t>
      </w:r>
      <w:r w:rsidRPr="007606EC">
        <w:tab/>
        <w:t>receives notice from a co-regulatory authority that an adjudication body in the co-regulatory jurisdiction has decided to take health, conduct or performance action against a registered health practitioner; and</w:t>
      </w:r>
    </w:p>
    <w:p w14:paraId="16A36DE3" w14:textId="77777777" w:rsidR="001D03C0" w:rsidRDefault="001D03C0" w:rsidP="001D03C0">
      <w:pPr>
        <w:pStyle w:val="Apara"/>
        <w:rPr>
          <w:lang w:val="en"/>
        </w:rPr>
      </w:pPr>
      <w:r>
        <w:rPr>
          <w:rStyle w:val="listnumber"/>
          <w:color w:val="000000"/>
          <w:sz w:val="23"/>
          <w:szCs w:val="23"/>
          <w:lang w:val="en"/>
        </w:rPr>
        <w:tab/>
        <w:t>(b)</w:t>
      </w:r>
      <w:r>
        <w:rPr>
          <w:rStyle w:val="listnumber"/>
          <w:color w:val="000000"/>
          <w:sz w:val="23"/>
          <w:szCs w:val="23"/>
          <w:lang w:val="en"/>
        </w:rPr>
        <w:tab/>
      </w:r>
      <w:r>
        <w:rPr>
          <w:lang w:val="en"/>
        </w:rPr>
        <w:t>the National Board has been given practice information under section 132 or becomes aware of practice information it should have been given under that section.</w:t>
      </w:r>
    </w:p>
    <w:p w14:paraId="16BB4ED8" w14:textId="77777777" w:rsidR="001D03C0" w:rsidRPr="001D03C0" w:rsidRDefault="005638CB" w:rsidP="001D03C0">
      <w:pPr>
        <w:pStyle w:val="Amain"/>
        <w:rPr>
          <w:lang w:val="en" w:eastAsia="en-AU"/>
        </w:rPr>
      </w:pPr>
      <w:r>
        <w:rPr>
          <w:lang w:val="en" w:eastAsia="en-AU"/>
        </w:rPr>
        <w:tab/>
      </w:r>
      <w:r w:rsidR="001D03C0" w:rsidRPr="001D03C0">
        <w:rPr>
          <w:lang w:val="en" w:eastAsia="en-AU"/>
        </w:rPr>
        <w:t>(2)</w:t>
      </w:r>
      <w:r>
        <w:rPr>
          <w:lang w:val="en" w:eastAsia="en-AU"/>
        </w:rPr>
        <w:tab/>
      </w:r>
      <w:r w:rsidR="001D03C0" w:rsidRPr="001D03C0">
        <w:rPr>
          <w:lang w:val="en" w:eastAsia="en-AU"/>
        </w:rPr>
        <w:t>The National Board, as soon as practicable after making the decision or receiving the notice—</w:t>
      </w:r>
    </w:p>
    <w:p w14:paraId="2ACC82D8" w14:textId="77777777" w:rsidR="001D03C0" w:rsidRPr="001D03C0" w:rsidRDefault="00FF2155" w:rsidP="005638CB">
      <w:pPr>
        <w:pStyle w:val="Apara"/>
        <w:rPr>
          <w:lang w:val="en" w:eastAsia="en-AU"/>
        </w:rPr>
      </w:pPr>
      <w:r>
        <w:rPr>
          <w:lang w:val="en" w:eastAsia="en-AU"/>
        </w:rPr>
        <w:tab/>
      </w:r>
      <w:r w:rsidR="001D03C0" w:rsidRPr="001D03C0">
        <w:rPr>
          <w:lang w:val="en" w:eastAsia="en-AU"/>
        </w:rPr>
        <w:t>(a)</w:t>
      </w:r>
      <w:r>
        <w:rPr>
          <w:lang w:val="en" w:eastAsia="en-AU"/>
        </w:rPr>
        <w:tab/>
      </w:r>
      <w:r w:rsidR="001D03C0" w:rsidRPr="001D03C0">
        <w:rPr>
          <w:lang w:val="en" w:eastAsia="en-AU"/>
        </w:rPr>
        <w:t>if the practice information given to the Board, or of which the Board becomes aware, is information referred to in section 132</w:t>
      </w:r>
      <w:r>
        <w:rPr>
          <w:lang w:val="en" w:eastAsia="en-AU"/>
        </w:rPr>
        <w:t> </w:t>
      </w:r>
      <w:r w:rsidR="001D03C0" w:rsidRPr="001D03C0">
        <w:rPr>
          <w:lang w:val="en" w:eastAsia="en-AU"/>
        </w:rPr>
        <w:t>(4)</w:t>
      </w:r>
      <w:r>
        <w:rPr>
          <w:lang w:val="en" w:eastAsia="en-AU"/>
        </w:rPr>
        <w:t xml:space="preserve"> </w:t>
      </w:r>
      <w:r w:rsidR="001D03C0" w:rsidRPr="001D03C0">
        <w:rPr>
          <w:lang w:val="en" w:eastAsia="en-AU"/>
        </w:rPr>
        <w:t>(a) and includes the names of other registered health practitioners—may give written notice to each of those practitioners of the decision to take health, conduct or performance action against the registered health practitioner; or</w:t>
      </w:r>
    </w:p>
    <w:p w14:paraId="02C47229" w14:textId="77777777" w:rsidR="001D03C0" w:rsidRPr="001D03C0" w:rsidRDefault="00FF2155" w:rsidP="005638CB">
      <w:pPr>
        <w:pStyle w:val="Apara"/>
        <w:rPr>
          <w:lang w:val="en" w:eastAsia="en-AU"/>
        </w:rPr>
      </w:pPr>
      <w:r>
        <w:rPr>
          <w:lang w:val="en" w:eastAsia="en-AU"/>
        </w:rPr>
        <w:tab/>
      </w:r>
      <w:r w:rsidR="001D03C0" w:rsidRPr="001D03C0">
        <w:rPr>
          <w:lang w:val="en" w:eastAsia="en-AU"/>
        </w:rPr>
        <w:t>(b)</w:t>
      </w:r>
      <w:r>
        <w:rPr>
          <w:lang w:val="en" w:eastAsia="en-AU"/>
        </w:rPr>
        <w:tab/>
      </w:r>
      <w:r w:rsidR="001D03C0" w:rsidRPr="001D03C0">
        <w:rPr>
          <w:lang w:val="en" w:eastAsia="en-AU"/>
        </w:rPr>
        <w:t>if the practice information given to the Board, or of which the Board becomes aware, is information referred to in section 132</w:t>
      </w:r>
      <w:r>
        <w:rPr>
          <w:lang w:val="en" w:eastAsia="en-AU"/>
        </w:rPr>
        <w:t> </w:t>
      </w:r>
      <w:r w:rsidR="001D03C0" w:rsidRPr="001D03C0">
        <w:rPr>
          <w:lang w:val="en" w:eastAsia="en-AU"/>
        </w:rPr>
        <w:t>(4) (c) or (d) and includes the name of an entity—must give written notice to the entity of the decision to take health, conduct or performance action against the registered health practitioner.</w:t>
      </w:r>
    </w:p>
    <w:p w14:paraId="455C52A1" w14:textId="77777777" w:rsidR="00020777" w:rsidRPr="007606EC" w:rsidRDefault="00020777" w:rsidP="00020777">
      <w:pPr>
        <w:pStyle w:val="AH5Sec"/>
      </w:pPr>
      <w:bookmarkStart w:id="281" w:name="_Toc118366734"/>
      <w:r w:rsidRPr="001509D4">
        <w:rPr>
          <w:rStyle w:val="CharSectNo"/>
        </w:rPr>
        <w:t>207</w:t>
      </w:r>
      <w:r w:rsidRPr="007606EC">
        <w:tab/>
      </w:r>
      <w:r w:rsidRPr="007606EC">
        <w:rPr>
          <w:szCs w:val="24"/>
        </w:rPr>
        <w:t>Effect of suspension</w:t>
      </w:r>
      <w:bookmarkEnd w:id="281"/>
    </w:p>
    <w:p w14:paraId="01DACC20" w14:textId="77777777" w:rsidR="00020777" w:rsidRPr="007606EC" w:rsidRDefault="00020777" w:rsidP="00020777">
      <w:pPr>
        <w:pStyle w:val="Amainreturn"/>
      </w:pPr>
      <w:r w:rsidRPr="007606EC">
        <w:t>If a person’s registration as a health practitioner or student is suspended under this Law the person is taken during the period of suspension not to be registered under this Law, other than for the purposes of this Part.</w:t>
      </w:r>
    </w:p>
    <w:p w14:paraId="41D5A5BE" w14:textId="77777777" w:rsidR="00020777" w:rsidRPr="00020777" w:rsidRDefault="00020777" w:rsidP="00020777">
      <w:pPr>
        <w:pStyle w:val="PageBreak"/>
      </w:pPr>
      <w:r w:rsidRPr="00020777">
        <w:br w:type="page"/>
      </w:r>
    </w:p>
    <w:p w14:paraId="3C4433C1" w14:textId="77777777" w:rsidR="00020777" w:rsidRPr="001509D4" w:rsidRDefault="00020777" w:rsidP="00020777">
      <w:pPr>
        <w:pStyle w:val="AH2Part"/>
      </w:pPr>
      <w:bookmarkStart w:id="282" w:name="_Toc118366735"/>
      <w:r w:rsidRPr="001509D4">
        <w:rPr>
          <w:rStyle w:val="CharPartNo"/>
        </w:rPr>
        <w:lastRenderedPageBreak/>
        <w:t>Part 9</w:t>
      </w:r>
      <w:r w:rsidRPr="007606EC">
        <w:tab/>
      </w:r>
      <w:r w:rsidRPr="001509D4">
        <w:rPr>
          <w:rStyle w:val="CharPartText"/>
        </w:rPr>
        <w:t>Finance</w:t>
      </w:r>
      <w:bookmarkEnd w:id="282"/>
    </w:p>
    <w:p w14:paraId="1F8259C4" w14:textId="77777777" w:rsidR="00F343DC" w:rsidRDefault="00F343DC" w:rsidP="00F343DC">
      <w:pPr>
        <w:pStyle w:val="Placeholder"/>
        <w:suppressLineNumbers/>
      </w:pPr>
      <w:r>
        <w:rPr>
          <w:rStyle w:val="CharDivNo"/>
        </w:rPr>
        <w:t xml:space="preserve">  </w:t>
      </w:r>
      <w:r>
        <w:rPr>
          <w:rStyle w:val="CharDivText"/>
        </w:rPr>
        <w:t xml:space="preserve">  </w:t>
      </w:r>
    </w:p>
    <w:p w14:paraId="66BA8832" w14:textId="77777777" w:rsidR="00020777" w:rsidRPr="00020777" w:rsidRDefault="00020777" w:rsidP="00020777">
      <w:pPr>
        <w:pStyle w:val="AH5Sec"/>
      </w:pPr>
      <w:bookmarkStart w:id="283" w:name="_Toc118366736"/>
      <w:r w:rsidRPr="001509D4">
        <w:rPr>
          <w:rStyle w:val="CharSectNo"/>
        </w:rPr>
        <w:t>208</w:t>
      </w:r>
      <w:r w:rsidRPr="00020777">
        <w:tab/>
      </w:r>
      <w:r w:rsidRPr="00020777">
        <w:rPr>
          <w:szCs w:val="24"/>
        </w:rPr>
        <w:t>Australian Health Practitioner Regulation Agency Fund</w:t>
      </w:r>
      <w:bookmarkEnd w:id="283"/>
    </w:p>
    <w:p w14:paraId="1D07D7C2" w14:textId="77777777" w:rsidR="00020777" w:rsidRPr="007606EC" w:rsidRDefault="00020777" w:rsidP="00020777">
      <w:pPr>
        <w:pStyle w:val="Amain"/>
      </w:pPr>
      <w:r>
        <w:tab/>
      </w:r>
      <w:r w:rsidRPr="007606EC">
        <w:t>(1)</w:t>
      </w:r>
      <w:r w:rsidRPr="007606EC">
        <w:tab/>
        <w:t>The Australian Health Practitioner Regulation Agency Fund is established.</w:t>
      </w:r>
    </w:p>
    <w:p w14:paraId="50ECEF0A" w14:textId="77777777" w:rsidR="00020777" w:rsidRPr="007606EC" w:rsidRDefault="00020777" w:rsidP="00020777">
      <w:pPr>
        <w:pStyle w:val="Amain"/>
      </w:pPr>
      <w:r>
        <w:tab/>
      </w:r>
      <w:r w:rsidRPr="007606EC">
        <w:t>(2)</w:t>
      </w:r>
      <w:r w:rsidRPr="007606EC">
        <w:tab/>
        <w:t>The Agency Fund is to have a separate account for each National Board.</w:t>
      </w:r>
    </w:p>
    <w:p w14:paraId="2C9B2A00" w14:textId="77777777" w:rsidR="00020777" w:rsidRPr="007606EC" w:rsidRDefault="00020777" w:rsidP="00020777">
      <w:pPr>
        <w:pStyle w:val="Amain"/>
      </w:pPr>
      <w:r>
        <w:tab/>
      </w:r>
      <w:r w:rsidRPr="007606EC">
        <w:t>(3)</w:t>
      </w:r>
      <w:r w:rsidRPr="007606EC">
        <w:tab/>
        <w:t>The Agency Fund is a fund to be administered by the National Agency.</w:t>
      </w:r>
    </w:p>
    <w:p w14:paraId="57A713E5" w14:textId="77777777" w:rsidR="00020777" w:rsidRPr="007606EC" w:rsidRDefault="00020777" w:rsidP="00020777">
      <w:pPr>
        <w:pStyle w:val="Amain"/>
      </w:pPr>
      <w:r>
        <w:tab/>
      </w:r>
      <w:r w:rsidRPr="007606EC">
        <w:t>(4)</w:t>
      </w:r>
      <w:r w:rsidRPr="007606EC">
        <w:tab/>
        <w:t>The National Agency may establish accounts with any financial institution for money in the Agency Fund.</w:t>
      </w:r>
    </w:p>
    <w:p w14:paraId="3FB3267C" w14:textId="77777777" w:rsidR="00020777" w:rsidRPr="007606EC" w:rsidRDefault="00020777" w:rsidP="00020777">
      <w:pPr>
        <w:pStyle w:val="Amain"/>
      </w:pPr>
      <w:r>
        <w:tab/>
      </w:r>
      <w:r w:rsidRPr="007606EC">
        <w:t>(5)</w:t>
      </w:r>
      <w:r w:rsidRPr="007606EC">
        <w:tab/>
        <w:t>The Agency Fund does not form part of the consolidated fund or consolidated account of a participating jurisdiction or the Commonwealth.</w:t>
      </w:r>
    </w:p>
    <w:p w14:paraId="56D84B45" w14:textId="77777777" w:rsidR="00020777" w:rsidRPr="007606EC" w:rsidRDefault="00020777" w:rsidP="00020777">
      <w:pPr>
        <w:pStyle w:val="AH5Sec"/>
      </w:pPr>
      <w:bookmarkStart w:id="284" w:name="_Toc118366737"/>
      <w:r w:rsidRPr="001509D4">
        <w:rPr>
          <w:rStyle w:val="CharSectNo"/>
        </w:rPr>
        <w:t>209</w:t>
      </w:r>
      <w:r w:rsidRPr="007606EC">
        <w:tab/>
      </w:r>
      <w:r w:rsidRPr="007606EC">
        <w:rPr>
          <w:szCs w:val="24"/>
        </w:rPr>
        <w:t>Payments into Agency Fund</w:t>
      </w:r>
      <w:bookmarkEnd w:id="284"/>
    </w:p>
    <w:p w14:paraId="42CC894E" w14:textId="77777777" w:rsidR="00020777" w:rsidRDefault="00020777" w:rsidP="00020777">
      <w:pPr>
        <w:pStyle w:val="Amain"/>
      </w:pPr>
      <w:r>
        <w:tab/>
      </w:r>
      <w:r w:rsidRPr="007606EC">
        <w:t>(1)</w:t>
      </w:r>
      <w:r w:rsidRPr="007606EC">
        <w:tab/>
        <w:t>There is payable into the Agency Fund—</w:t>
      </w:r>
    </w:p>
    <w:p w14:paraId="3BBC5D1D" w14:textId="77777777" w:rsidR="00020777" w:rsidRDefault="00020777" w:rsidP="00020777">
      <w:pPr>
        <w:pStyle w:val="Apara"/>
      </w:pPr>
      <w:r>
        <w:tab/>
        <w:t>(</w:t>
      </w:r>
      <w:r w:rsidRPr="007606EC">
        <w:t>a)</w:t>
      </w:r>
      <w:r w:rsidRPr="007606EC">
        <w:tab/>
        <w:t>all money appropriated by the Parliament of any participating jurisdiction or the Commonwealth for the purposes of the Fund; and</w:t>
      </w:r>
    </w:p>
    <w:p w14:paraId="444CEAF7" w14:textId="77777777" w:rsidR="00020777" w:rsidRDefault="00020777" w:rsidP="00020777">
      <w:pPr>
        <w:pStyle w:val="Apara"/>
      </w:pPr>
      <w:r>
        <w:tab/>
        <w:t>(</w:t>
      </w:r>
      <w:r w:rsidRPr="007606EC">
        <w:t>b)</w:t>
      </w:r>
      <w:r w:rsidRPr="007606EC">
        <w:tab/>
        <w:t>all fees, costs and expenses paid or recovered under this Law; and</w:t>
      </w:r>
    </w:p>
    <w:p w14:paraId="55DEDFDE" w14:textId="77777777" w:rsidR="00020777" w:rsidRDefault="00020777" w:rsidP="00020777">
      <w:pPr>
        <w:pStyle w:val="Apara"/>
      </w:pPr>
      <w:r>
        <w:tab/>
        <w:t>(</w:t>
      </w:r>
      <w:r w:rsidRPr="007606EC">
        <w:t>c)</w:t>
      </w:r>
      <w:r w:rsidRPr="007606EC">
        <w:tab/>
        <w:t>all fines paid to, or recovered by, a National Board in accordance with an order of an adjudication body; and</w:t>
      </w:r>
    </w:p>
    <w:p w14:paraId="623F3531" w14:textId="77777777" w:rsidR="00020777" w:rsidRDefault="00020777" w:rsidP="00020777">
      <w:pPr>
        <w:pStyle w:val="Apara"/>
      </w:pPr>
      <w:r>
        <w:tab/>
        <w:t>(</w:t>
      </w:r>
      <w:r w:rsidRPr="007606EC">
        <w:t>d)</w:t>
      </w:r>
      <w:r w:rsidRPr="007606EC">
        <w:tab/>
        <w:t>the proceeds of the investment of money in the Fund; and</w:t>
      </w:r>
    </w:p>
    <w:p w14:paraId="2DE88812" w14:textId="77777777" w:rsidR="00020777" w:rsidRDefault="00020777" w:rsidP="00020777">
      <w:pPr>
        <w:pStyle w:val="Apara"/>
      </w:pPr>
      <w:r>
        <w:tab/>
        <w:t>(</w:t>
      </w:r>
      <w:r w:rsidRPr="007606EC">
        <w:t>e)</w:t>
      </w:r>
      <w:r w:rsidRPr="007606EC">
        <w:tab/>
        <w:t>all grants, gifts and donations made to the National Agency or a National Board, but subject to any trusts declared in relation to the grants, gifts or donations; and</w:t>
      </w:r>
    </w:p>
    <w:p w14:paraId="4CB8EA43" w14:textId="77777777" w:rsidR="00020777" w:rsidRDefault="00020777" w:rsidP="00020777">
      <w:pPr>
        <w:pStyle w:val="Apara"/>
      </w:pPr>
      <w:r>
        <w:lastRenderedPageBreak/>
        <w:tab/>
        <w:t>(</w:t>
      </w:r>
      <w:r w:rsidRPr="007606EC">
        <w:t>f)</w:t>
      </w:r>
      <w:r w:rsidRPr="007606EC">
        <w:tab/>
        <w:t>all money directed or authorised to be paid into the Fund by or under this Law, any law of a participating jurisdiction or any law of the Commonwealth; and</w:t>
      </w:r>
    </w:p>
    <w:p w14:paraId="6CFFF05E" w14:textId="77777777" w:rsidR="00020777" w:rsidRPr="007606EC" w:rsidRDefault="00020777" w:rsidP="00020777">
      <w:pPr>
        <w:pStyle w:val="Apara"/>
      </w:pPr>
      <w:r>
        <w:tab/>
        <w:t>(</w:t>
      </w:r>
      <w:r w:rsidRPr="007606EC">
        <w:t>g)</w:t>
      </w:r>
      <w:r w:rsidRPr="007606EC">
        <w:tab/>
        <w:t>any other money or property received by the National Agency or a National Board in connection with the exercise of its functions.</w:t>
      </w:r>
    </w:p>
    <w:p w14:paraId="31B532CC" w14:textId="77777777" w:rsidR="00020777" w:rsidRPr="007606EC" w:rsidRDefault="00020777" w:rsidP="00020777">
      <w:pPr>
        <w:pStyle w:val="Amain"/>
      </w:pPr>
      <w:r>
        <w:tab/>
      </w:r>
      <w:r w:rsidRPr="007606EC">
        <w:t>(2)</w:t>
      </w:r>
      <w:r w:rsidRPr="007606EC">
        <w:tab/>
        <w:t>Any money paid into the Agency Fund under subsection (1) for or on behalf of a National Board must be paid into the Board’s account kept within the Agency Fund.</w:t>
      </w:r>
    </w:p>
    <w:p w14:paraId="0F6A7E46" w14:textId="77777777" w:rsidR="00020777" w:rsidRPr="007606EC" w:rsidRDefault="00020777" w:rsidP="00020777">
      <w:pPr>
        <w:pStyle w:val="AH5Sec"/>
      </w:pPr>
      <w:bookmarkStart w:id="285" w:name="_Toc118366738"/>
      <w:r w:rsidRPr="001509D4">
        <w:rPr>
          <w:rStyle w:val="CharSectNo"/>
        </w:rPr>
        <w:t>210</w:t>
      </w:r>
      <w:r w:rsidRPr="007606EC">
        <w:tab/>
      </w:r>
      <w:r w:rsidRPr="007606EC">
        <w:rPr>
          <w:szCs w:val="24"/>
        </w:rPr>
        <w:t>Payments out of Agency Fund</w:t>
      </w:r>
      <w:bookmarkEnd w:id="285"/>
    </w:p>
    <w:p w14:paraId="037B05D2" w14:textId="77777777" w:rsidR="00020777" w:rsidRDefault="00020777" w:rsidP="00020777">
      <w:pPr>
        <w:pStyle w:val="Amain"/>
      </w:pPr>
      <w:r>
        <w:tab/>
      </w:r>
      <w:r w:rsidRPr="007606EC">
        <w:t>(1)</w:t>
      </w:r>
      <w:r w:rsidRPr="007606EC">
        <w:tab/>
        <w:t>Payments may be made from the Agency Fund for the purpose of—</w:t>
      </w:r>
    </w:p>
    <w:p w14:paraId="219AFA38" w14:textId="77777777" w:rsidR="00020777" w:rsidRDefault="00020777" w:rsidP="00020777">
      <w:pPr>
        <w:pStyle w:val="Apara"/>
      </w:pPr>
      <w:r>
        <w:tab/>
        <w:t>(</w:t>
      </w:r>
      <w:r w:rsidRPr="007606EC">
        <w:t>a)</w:t>
      </w:r>
      <w:r w:rsidRPr="007606EC">
        <w:tab/>
        <w:t>paying any costs or expenses, or discharging any liabilities, incurred in the administration or enforcement of this Law; and</w:t>
      </w:r>
    </w:p>
    <w:p w14:paraId="517E0145" w14:textId="77777777" w:rsidR="00020777" w:rsidRDefault="00020777" w:rsidP="00020777">
      <w:pPr>
        <w:pStyle w:val="Apara"/>
      </w:pPr>
      <w:r>
        <w:tab/>
        <w:t>(</w:t>
      </w:r>
      <w:r w:rsidRPr="007606EC">
        <w:t>b)</w:t>
      </w:r>
      <w:r w:rsidRPr="007606EC">
        <w:tab/>
        <w:t>making payments to co-regulatory authorities; and</w:t>
      </w:r>
    </w:p>
    <w:p w14:paraId="6A03A67B" w14:textId="77777777" w:rsidR="00020777" w:rsidRPr="007606EC" w:rsidRDefault="00020777" w:rsidP="00020777">
      <w:pPr>
        <w:pStyle w:val="Apara"/>
      </w:pPr>
      <w:r>
        <w:tab/>
        <w:t>(</w:t>
      </w:r>
      <w:r w:rsidRPr="007606EC">
        <w:t>c)</w:t>
      </w:r>
      <w:r w:rsidRPr="007606EC">
        <w:tab/>
        <w:t>any other payments recommended by the National Board or National Agency and approved by the Ministerial Council.</w:t>
      </w:r>
    </w:p>
    <w:p w14:paraId="2916A489" w14:textId="77777777" w:rsidR="00020777" w:rsidRPr="007606EC" w:rsidRDefault="00020777" w:rsidP="00020777">
      <w:pPr>
        <w:pStyle w:val="Amain"/>
      </w:pPr>
      <w:r>
        <w:tab/>
      </w:r>
      <w:r w:rsidRPr="007606EC">
        <w:t>(2)</w:t>
      </w:r>
      <w:r w:rsidRPr="007606EC">
        <w:tab/>
        <w:t>Without limiting subsection (1)</w:t>
      </w:r>
      <w:r w:rsidR="002F337C">
        <w:t xml:space="preserve"> </w:t>
      </w:r>
      <w:r w:rsidRPr="007606EC">
        <w:t>(a), a payment may be made from the Agency Fund to a responsible tribunal to meet the expenses of the responsible tribunal in performing functions under this Law.</w:t>
      </w:r>
    </w:p>
    <w:p w14:paraId="64B2EC2A" w14:textId="77777777" w:rsidR="00020777" w:rsidRPr="007606EC" w:rsidRDefault="00020777" w:rsidP="00020777">
      <w:pPr>
        <w:pStyle w:val="Amain"/>
      </w:pPr>
      <w:r>
        <w:tab/>
      </w:r>
      <w:r w:rsidRPr="007606EC">
        <w:t>(3)</w:t>
      </w:r>
      <w:r w:rsidRPr="007606EC">
        <w:tab/>
        <w:t>A payment under subsection (1) may be made from a National Board’s account kept within the Agency Fund only if the payment is in accordance with the Board’s budget or otherwise approved by the Board.</w:t>
      </w:r>
    </w:p>
    <w:p w14:paraId="3F1B03A4" w14:textId="77777777" w:rsidR="00020777" w:rsidRPr="007606EC" w:rsidRDefault="00020777" w:rsidP="00020777">
      <w:pPr>
        <w:pStyle w:val="AH5Sec"/>
      </w:pPr>
      <w:bookmarkStart w:id="286" w:name="_Toc118366739"/>
      <w:r w:rsidRPr="001509D4">
        <w:rPr>
          <w:rStyle w:val="CharSectNo"/>
        </w:rPr>
        <w:lastRenderedPageBreak/>
        <w:t>211</w:t>
      </w:r>
      <w:r w:rsidRPr="007606EC">
        <w:tab/>
      </w:r>
      <w:r w:rsidRPr="007606EC">
        <w:rPr>
          <w:szCs w:val="24"/>
        </w:rPr>
        <w:t>Investment of money in Agency Fund</w:t>
      </w:r>
      <w:bookmarkEnd w:id="286"/>
    </w:p>
    <w:p w14:paraId="0A677223" w14:textId="77777777" w:rsidR="00020777" w:rsidRPr="007606EC" w:rsidRDefault="00020777" w:rsidP="00030F78">
      <w:pPr>
        <w:pStyle w:val="Amain"/>
        <w:keepNext/>
      </w:pPr>
      <w:r>
        <w:tab/>
      </w:r>
      <w:r w:rsidRPr="007606EC">
        <w:t>(1)</w:t>
      </w:r>
      <w:r w:rsidRPr="007606EC">
        <w:tab/>
        <w:t>Subject to this section, the National Agency may invest money in the Agency Fund in the way it considers appropriate.</w:t>
      </w:r>
    </w:p>
    <w:p w14:paraId="3D926E19" w14:textId="77777777" w:rsidR="00020777" w:rsidRPr="007606EC" w:rsidRDefault="00020777" w:rsidP="00020777">
      <w:pPr>
        <w:pStyle w:val="Amain"/>
      </w:pPr>
      <w:r>
        <w:tab/>
      </w:r>
      <w:r w:rsidRPr="007606EC">
        <w:t>(2)</w:t>
      </w:r>
      <w:r w:rsidRPr="007606EC">
        <w:tab/>
        <w:t>The National Agency may invest money in a National Board’s account kept within the Agency Fund only if the Agency has consulted the Board about the investment.</w:t>
      </w:r>
    </w:p>
    <w:p w14:paraId="35969691" w14:textId="77777777" w:rsidR="00020777" w:rsidRDefault="00020777" w:rsidP="00020777">
      <w:pPr>
        <w:pStyle w:val="Amain"/>
      </w:pPr>
      <w:r>
        <w:tab/>
      </w:r>
      <w:r w:rsidRPr="007606EC">
        <w:t>(3)</w:t>
      </w:r>
      <w:r w:rsidRPr="007606EC">
        <w:tab/>
        <w:t>An investment under this section must be—</w:t>
      </w:r>
    </w:p>
    <w:p w14:paraId="6D1AF836" w14:textId="77777777" w:rsidR="00020777" w:rsidRDefault="00020777" w:rsidP="00020777">
      <w:pPr>
        <w:pStyle w:val="Apara"/>
      </w:pPr>
      <w:r>
        <w:tab/>
        <w:t>(</w:t>
      </w:r>
      <w:r w:rsidRPr="007606EC">
        <w:t>a)</w:t>
      </w:r>
      <w:r w:rsidRPr="007606EC">
        <w:tab/>
        <w:t>in Australian money; and</w:t>
      </w:r>
    </w:p>
    <w:p w14:paraId="3EB13105" w14:textId="77777777" w:rsidR="00020777" w:rsidRPr="007606EC" w:rsidRDefault="00020777" w:rsidP="00020777">
      <w:pPr>
        <w:pStyle w:val="Apara"/>
      </w:pPr>
      <w:r>
        <w:tab/>
        <w:t>(</w:t>
      </w:r>
      <w:r w:rsidRPr="007606EC">
        <w:t>b)</w:t>
      </w:r>
      <w:r w:rsidRPr="007606EC">
        <w:tab/>
        <w:t>undertaken in Australia.</w:t>
      </w:r>
    </w:p>
    <w:p w14:paraId="2EB25AF8" w14:textId="77777777" w:rsidR="00020777" w:rsidRPr="007606EC" w:rsidRDefault="00020777" w:rsidP="00020777">
      <w:pPr>
        <w:pStyle w:val="Amain"/>
      </w:pPr>
      <w:r>
        <w:tab/>
      </w:r>
      <w:r w:rsidRPr="007606EC">
        <w:t>(4)</w:t>
      </w:r>
      <w:r w:rsidRPr="007606EC">
        <w:tab/>
        <w:t>The National Agency must use its best efforts to invest money in the Agency Fund in a way it considers is most appropriate in all the circumstances.</w:t>
      </w:r>
    </w:p>
    <w:p w14:paraId="0B58A0E2" w14:textId="77777777" w:rsidR="00020777" w:rsidRPr="007606EC" w:rsidRDefault="00020777" w:rsidP="00020777">
      <w:pPr>
        <w:pStyle w:val="Amain"/>
      </w:pPr>
      <w:r>
        <w:tab/>
      </w:r>
      <w:r w:rsidRPr="007606EC">
        <w:t>(5)</w:t>
      </w:r>
      <w:r w:rsidRPr="007606EC">
        <w:tab/>
        <w:t>The National Agency must keep records that show it has invested in the way most appropriate in the circumstances.</w:t>
      </w:r>
    </w:p>
    <w:p w14:paraId="6220A7D6" w14:textId="77777777" w:rsidR="00020777" w:rsidRPr="007606EC" w:rsidRDefault="00020777" w:rsidP="00020777">
      <w:pPr>
        <w:pStyle w:val="Amain"/>
      </w:pPr>
      <w:r>
        <w:tab/>
      </w:r>
      <w:r w:rsidRPr="007606EC">
        <w:t>(6)</w:t>
      </w:r>
      <w:r w:rsidRPr="007606EC">
        <w:tab/>
        <w:t>A security, safe custody acknowledgment or other document evidencing title accepted, guaranteed or issued for an investment arrangement must be held by the National Agency.</w:t>
      </w:r>
    </w:p>
    <w:p w14:paraId="19D39D41" w14:textId="77777777" w:rsidR="00020777" w:rsidRPr="007606EC" w:rsidRDefault="00020777" w:rsidP="00020777">
      <w:pPr>
        <w:pStyle w:val="AH5Sec"/>
      </w:pPr>
      <w:bookmarkStart w:id="287" w:name="_Toc118366740"/>
      <w:r w:rsidRPr="001509D4">
        <w:rPr>
          <w:rStyle w:val="CharSectNo"/>
        </w:rPr>
        <w:t>212</w:t>
      </w:r>
      <w:r w:rsidRPr="007606EC">
        <w:tab/>
      </w:r>
      <w:r w:rsidRPr="007606EC">
        <w:rPr>
          <w:szCs w:val="24"/>
        </w:rPr>
        <w:t>Financial management duties of National Agency and National Boards</w:t>
      </w:r>
      <w:bookmarkEnd w:id="287"/>
    </w:p>
    <w:p w14:paraId="6644784A" w14:textId="77777777" w:rsidR="00020777" w:rsidRDefault="00020777" w:rsidP="00020777">
      <w:pPr>
        <w:pStyle w:val="Amain"/>
      </w:pPr>
      <w:r>
        <w:tab/>
      </w:r>
      <w:r w:rsidRPr="007606EC">
        <w:t>(1)</w:t>
      </w:r>
      <w:r w:rsidRPr="007606EC">
        <w:tab/>
        <w:t>The National Agency must—</w:t>
      </w:r>
    </w:p>
    <w:p w14:paraId="6BC79921" w14:textId="77777777" w:rsidR="00020777" w:rsidRDefault="00020777" w:rsidP="00020777">
      <w:pPr>
        <w:pStyle w:val="Apara"/>
      </w:pPr>
      <w:r>
        <w:tab/>
        <w:t>(</w:t>
      </w:r>
      <w:r w:rsidRPr="007606EC">
        <w:t>a)</w:t>
      </w:r>
      <w:r w:rsidRPr="007606EC">
        <w:tab/>
        <w:t>ensure that its operations are carried out efficiently, effectively and economically; and</w:t>
      </w:r>
    </w:p>
    <w:p w14:paraId="634A768E" w14:textId="77777777" w:rsidR="00020777" w:rsidRDefault="00020777" w:rsidP="00020777">
      <w:pPr>
        <w:pStyle w:val="Apara"/>
      </w:pPr>
      <w:r>
        <w:tab/>
        <w:t>(</w:t>
      </w:r>
      <w:r w:rsidRPr="007606EC">
        <w:t>b)</w:t>
      </w:r>
      <w:r w:rsidRPr="007606EC">
        <w:tab/>
        <w:t>keep proper books and records in relation to the Agency Fund; and</w:t>
      </w:r>
    </w:p>
    <w:p w14:paraId="3AB31142" w14:textId="77777777" w:rsidR="00020777" w:rsidRDefault="00020777" w:rsidP="00020777">
      <w:pPr>
        <w:pStyle w:val="Apara"/>
      </w:pPr>
      <w:r>
        <w:tab/>
        <w:t>(</w:t>
      </w:r>
      <w:r w:rsidRPr="007606EC">
        <w:t>c)</w:t>
      </w:r>
      <w:r w:rsidRPr="007606EC">
        <w:tab/>
        <w:t>ensure that expenditure is made from the Agency Fund for lawful purposes only and, as far as possible, reasonable value is obtained for moneys expended from the Fund; and</w:t>
      </w:r>
    </w:p>
    <w:p w14:paraId="02A9EB7E" w14:textId="77777777" w:rsidR="00020777" w:rsidRDefault="00020777" w:rsidP="00020777">
      <w:pPr>
        <w:pStyle w:val="Apara"/>
      </w:pPr>
      <w:r>
        <w:lastRenderedPageBreak/>
        <w:tab/>
        <w:t>(</w:t>
      </w:r>
      <w:r w:rsidRPr="007606EC">
        <w:t>d)</w:t>
      </w:r>
      <w:r w:rsidRPr="007606EC">
        <w:tab/>
        <w:t>ensure that its procedures, including internal control procedures, afford adequate safeguards with respect to—</w:t>
      </w:r>
    </w:p>
    <w:p w14:paraId="4BBC046F" w14:textId="77777777" w:rsidR="00020777" w:rsidRDefault="00020777" w:rsidP="00020777">
      <w:pPr>
        <w:pStyle w:val="Asubpara"/>
      </w:pPr>
      <w:r>
        <w:tab/>
        <w:t>(</w:t>
      </w:r>
      <w:r w:rsidRPr="007606EC">
        <w:t>i)</w:t>
      </w:r>
      <w:r w:rsidRPr="007606EC">
        <w:tab/>
        <w:t>the correctness, regularity and propriety of payments made from the Agency Fund; and</w:t>
      </w:r>
    </w:p>
    <w:p w14:paraId="0702F0FE" w14:textId="77777777" w:rsidR="00020777" w:rsidRDefault="00020777" w:rsidP="00020777">
      <w:pPr>
        <w:pStyle w:val="Asubpara"/>
      </w:pPr>
      <w:r>
        <w:tab/>
        <w:t>(</w:t>
      </w:r>
      <w:r w:rsidRPr="007606EC">
        <w:t>ii)</w:t>
      </w:r>
      <w:r w:rsidRPr="007606EC">
        <w:tab/>
        <w:t>receiving and accounting for payments made to the Agency Fund; and</w:t>
      </w:r>
    </w:p>
    <w:p w14:paraId="16E40283" w14:textId="77777777" w:rsidR="00020777" w:rsidRDefault="00020777" w:rsidP="00020777">
      <w:pPr>
        <w:pStyle w:val="Asubpara"/>
      </w:pPr>
      <w:r>
        <w:tab/>
        <w:t>(</w:t>
      </w:r>
      <w:r w:rsidRPr="007606EC">
        <w:t>iii)</w:t>
      </w:r>
      <w:r w:rsidRPr="007606EC">
        <w:tab/>
        <w:t>prevention of fraud or mistake; and</w:t>
      </w:r>
    </w:p>
    <w:p w14:paraId="444124F2" w14:textId="77777777" w:rsidR="00020777" w:rsidRDefault="00020777" w:rsidP="00020777">
      <w:pPr>
        <w:pStyle w:val="Apara"/>
      </w:pPr>
      <w:r>
        <w:tab/>
        <w:t>(</w:t>
      </w:r>
      <w:r w:rsidRPr="007606EC">
        <w:t>e)</w:t>
      </w:r>
      <w:r w:rsidRPr="007606EC">
        <w:tab/>
        <w:t>take any action necessary to ensure the preparation of accurate financial statements in accordance with Australian Accounting Standards for inclusion in its annual report; and</w:t>
      </w:r>
    </w:p>
    <w:p w14:paraId="12332B16" w14:textId="77777777" w:rsidR="00020777" w:rsidRDefault="00020777" w:rsidP="00020777">
      <w:pPr>
        <w:pStyle w:val="Apara"/>
      </w:pPr>
      <w:r>
        <w:tab/>
        <w:t>(</w:t>
      </w:r>
      <w:r w:rsidRPr="007606EC">
        <w:t>f)</w:t>
      </w:r>
      <w:r w:rsidRPr="007606EC">
        <w:tab/>
        <w:t>take any action necessary to facilitate the audit of those financial statements in accordance with this Law; and</w:t>
      </w:r>
    </w:p>
    <w:p w14:paraId="5008B64B" w14:textId="77777777" w:rsidR="00020777" w:rsidRPr="007606EC" w:rsidRDefault="00020777" w:rsidP="00020777">
      <w:pPr>
        <w:pStyle w:val="Apara"/>
      </w:pPr>
      <w:r>
        <w:tab/>
        <w:t>(</w:t>
      </w:r>
      <w:r w:rsidRPr="007606EC">
        <w:t>g)</w:t>
      </w:r>
      <w:r w:rsidRPr="007606EC">
        <w:tab/>
        <w:t>arrange for any further audit by a qualified person of the books and records kept by the National Agency in relation to the Agency Fund, if directed to do so by the Ministerial Council.</w:t>
      </w:r>
    </w:p>
    <w:p w14:paraId="79464A23" w14:textId="77777777" w:rsidR="00020777" w:rsidRDefault="00020777" w:rsidP="00020777">
      <w:pPr>
        <w:pStyle w:val="Amain"/>
      </w:pPr>
      <w:r>
        <w:tab/>
      </w:r>
      <w:r w:rsidRPr="007606EC">
        <w:t>(2)</w:t>
      </w:r>
      <w:r w:rsidRPr="007606EC">
        <w:tab/>
        <w:t>A National Board must—</w:t>
      </w:r>
    </w:p>
    <w:p w14:paraId="18971A54" w14:textId="77777777" w:rsidR="00020777" w:rsidRDefault="00020777" w:rsidP="00020777">
      <w:pPr>
        <w:pStyle w:val="Apara"/>
      </w:pPr>
      <w:r>
        <w:tab/>
        <w:t>(</w:t>
      </w:r>
      <w:r w:rsidRPr="007606EC">
        <w:t>a)</w:t>
      </w:r>
      <w:r w:rsidRPr="007606EC">
        <w:tab/>
        <w:t>ensure that its operations are carried out efficiently, effectively and economically; and</w:t>
      </w:r>
    </w:p>
    <w:p w14:paraId="77D9B47F" w14:textId="77777777" w:rsidR="00020777" w:rsidRPr="007606EC" w:rsidRDefault="00020777" w:rsidP="00020777">
      <w:pPr>
        <w:pStyle w:val="Apara"/>
      </w:pPr>
      <w:r>
        <w:tab/>
        <w:t>(</w:t>
      </w:r>
      <w:r w:rsidRPr="007606EC">
        <w:t>b)</w:t>
      </w:r>
      <w:r w:rsidRPr="007606EC">
        <w:tab/>
        <w:t>take any action necessary to ensure that the National Agency is able to comply with this section in relation to the funding of the National Board in exercising its functions.</w:t>
      </w:r>
    </w:p>
    <w:p w14:paraId="75EE5DE0" w14:textId="77777777" w:rsidR="00020777" w:rsidRPr="00020777" w:rsidRDefault="00020777" w:rsidP="00020777">
      <w:pPr>
        <w:pStyle w:val="PageBreak"/>
      </w:pPr>
      <w:r w:rsidRPr="00020777">
        <w:br w:type="page"/>
      </w:r>
    </w:p>
    <w:p w14:paraId="54945063" w14:textId="77777777" w:rsidR="00020777" w:rsidRPr="001509D4" w:rsidRDefault="00020777" w:rsidP="00020777">
      <w:pPr>
        <w:pStyle w:val="AH2Part"/>
      </w:pPr>
      <w:bookmarkStart w:id="288" w:name="_Toc118366741"/>
      <w:r w:rsidRPr="001509D4">
        <w:rPr>
          <w:rStyle w:val="CharPartNo"/>
        </w:rPr>
        <w:lastRenderedPageBreak/>
        <w:t>Part 10</w:t>
      </w:r>
      <w:r w:rsidRPr="007606EC">
        <w:tab/>
      </w:r>
      <w:r w:rsidRPr="001509D4">
        <w:rPr>
          <w:rStyle w:val="CharPartText"/>
        </w:rPr>
        <w:t>Information and privacy</w:t>
      </w:r>
      <w:bookmarkEnd w:id="288"/>
    </w:p>
    <w:p w14:paraId="58DCC319" w14:textId="77777777" w:rsidR="00A82BCF" w:rsidRPr="001509D4" w:rsidRDefault="00A82BCF" w:rsidP="00A82BCF">
      <w:pPr>
        <w:pStyle w:val="AH3Div"/>
      </w:pPr>
      <w:bookmarkStart w:id="289" w:name="_Toc118366742"/>
      <w:r w:rsidRPr="001509D4">
        <w:rPr>
          <w:rStyle w:val="CharDivNo"/>
        </w:rPr>
        <w:t>Division 1A</w:t>
      </w:r>
      <w:r>
        <w:rPr>
          <w:lang w:val="en" w:eastAsia="en-AU"/>
        </w:rPr>
        <w:tab/>
      </w:r>
      <w:r w:rsidRPr="001509D4">
        <w:rPr>
          <w:rStyle w:val="CharDivText"/>
          <w:lang w:val="en" w:eastAsia="en-AU"/>
        </w:rPr>
        <w:t>Australian Information Commissioner</w:t>
      </w:r>
      <w:bookmarkEnd w:id="289"/>
    </w:p>
    <w:p w14:paraId="28358DD2" w14:textId="77777777" w:rsidR="00A82BCF" w:rsidRPr="00A82BCF" w:rsidRDefault="00A82BCF" w:rsidP="00A82BCF">
      <w:pPr>
        <w:pStyle w:val="AH5Sec"/>
        <w:rPr>
          <w:lang w:val="en" w:eastAsia="en-AU"/>
        </w:rPr>
      </w:pPr>
      <w:bookmarkStart w:id="290" w:name="_Toc118366743"/>
      <w:r w:rsidRPr="001509D4">
        <w:rPr>
          <w:rStyle w:val="CharSectNo"/>
        </w:rPr>
        <w:t>212A</w:t>
      </w:r>
      <w:r>
        <w:tab/>
      </w:r>
      <w:r w:rsidRPr="00A82BCF">
        <w:rPr>
          <w:lang w:val="en" w:eastAsia="en-AU"/>
        </w:rPr>
        <w:t>Application of Commonwealth AIC Act</w:t>
      </w:r>
      <w:bookmarkEnd w:id="290"/>
    </w:p>
    <w:p w14:paraId="298E6ECF" w14:textId="77777777" w:rsidR="00A82BCF" w:rsidRPr="00A82BCF" w:rsidRDefault="00A82BCF" w:rsidP="00A82BCF">
      <w:pPr>
        <w:pStyle w:val="Amain"/>
        <w:rPr>
          <w:lang w:val="en" w:eastAsia="en-AU"/>
        </w:rPr>
      </w:pPr>
      <w:r>
        <w:rPr>
          <w:lang w:val="en" w:eastAsia="en-AU"/>
        </w:rPr>
        <w:tab/>
      </w:r>
      <w:r w:rsidRPr="00A82BCF">
        <w:rPr>
          <w:lang w:val="en" w:eastAsia="en-AU"/>
        </w:rPr>
        <w:t>(1)</w:t>
      </w:r>
      <w:r>
        <w:rPr>
          <w:lang w:val="en" w:eastAsia="en-AU"/>
        </w:rPr>
        <w:tab/>
      </w:r>
      <w:r w:rsidRPr="00A82BCF">
        <w:rPr>
          <w:lang w:val="en" w:eastAsia="en-AU"/>
        </w:rPr>
        <w:t>The AIC Act applies as a law of a participating jurisdiction for the purposes of the national registration and accreditation scheme.</w:t>
      </w:r>
    </w:p>
    <w:p w14:paraId="583DB38B" w14:textId="77777777" w:rsidR="00A82BCF" w:rsidRPr="00A82BCF" w:rsidRDefault="00A82BCF" w:rsidP="00A82BCF">
      <w:pPr>
        <w:pStyle w:val="Amain"/>
        <w:rPr>
          <w:lang w:val="en" w:eastAsia="en-AU"/>
        </w:rPr>
      </w:pPr>
      <w:r>
        <w:rPr>
          <w:lang w:val="en" w:eastAsia="en-AU"/>
        </w:rPr>
        <w:tab/>
      </w:r>
      <w:r w:rsidRPr="00A82BCF">
        <w:rPr>
          <w:lang w:val="en" w:eastAsia="en-AU"/>
        </w:rPr>
        <w:t>(2)</w:t>
      </w:r>
      <w:r>
        <w:rPr>
          <w:lang w:val="en" w:eastAsia="en-AU"/>
        </w:rPr>
        <w:tab/>
      </w:r>
      <w:r w:rsidRPr="00A82BCF">
        <w:rPr>
          <w:lang w:val="en" w:eastAsia="en-AU"/>
        </w:rPr>
        <w:t>For the purposes of subsection (1), the AIC Act applies—</w:t>
      </w:r>
    </w:p>
    <w:p w14:paraId="521DCC1D" w14:textId="77777777"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as if a reference to the Office of the Australian Information Commissioner were a reference to the Office of the National Health Practitioner Privacy Commissioner; and</w:t>
      </w:r>
    </w:p>
    <w:p w14:paraId="5C2C4E99" w14:textId="77777777"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as if a reference to the Information Commissioner were a reference to the National Health Practitioner Privacy Commissioner; and</w:t>
      </w:r>
    </w:p>
    <w:p w14:paraId="2AD02A29" w14:textId="77777777"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with any other modifications made by the regulations.</w:t>
      </w:r>
    </w:p>
    <w:p w14:paraId="0EEE33ED" w14:textId="77777777" w:rsidR="00A82BCF" w:rsidRPr="00A82BCF" w:rsidRDefault="00CB38AF" w:rsidP="00CB38AF">
      <w:pPr>
        <w:pStyle w:val="Amain"/>
        <w:rPr>
          <w:lang w:val="en" w:eastAsia="en-AU"/>
        </w:rPr>
      </w:pPr>
      <w:r>
        <w:rPr>
          <w:lang w:val="en" w:eastAsia="en-AU"/>
        </w:rPr>
        <w:tab/>
      </w:r>
      <w:r w:rsidR="00A82BCF" w:rsidRPr="00A82BCF">
        <w:rPr>
          <w:lang w:val="en" w:eastAsia="en-AU"/>
        </w:rPr>
        <w:t>(3)</w:t>
      </w:r>
      <w:r>
        <w:rPr>
          <w:lang w:val="en" w:eastAsia="en-AU"/>
        </w:rPr>
        <w:tab/>
      </w:r>
      <w:r w:rsidR="00A82BCF" w:rsidRPr="00A82BCF">
        <w:rPr>
          <w:lang w:val="en" w:eastAsia="en-AU"/>
        </w:rPr>
        <w:t>Without limiting subsection (2)(c), the regulations may—</w:t>
      </w:r>
    </w:p>
    <w:p w14:paraId="634AB415" w14:textId="77777777" w:rsidR="00A82BCF" w:rsidRPr="00A82BCF" w:rsidRDefault="00CB38AF" w:rsidP="00CB38AF">
      <w:pPr>
        <w:pStyle w:val="Apara"/>
        <w:rPr>
          <w:lang w:val="en" w:eastAsia="en-AU"/>
        </w:rPr>
      </w:pPr>
      <w:r>
        <w:rPr>
          <w:lang w:val="en" w:eastAsia="en-AU"/>
        </w:rPr>
        <w:tab/>
      </w:r>
      <w:r w:rsidR="00A82BCF" w:rsidRPr="00A82BCF">
        <w:rPr>
          <w:lang w:val="en" w:eastAsia="en-AU"/>
        </w:rPr>
        <w:t>(a)</w:t>
      </w:r>
      <w:r>
        <w:rPr>
          <w:lang w:val="en" w:eastAsia="en-AU"/>
        </w:rPr>
        <w:tab/>
      </w:r>
      <w:r w:rsidR="00A82BCF" w:rsidRPr="00A82BCF">
        <w:rPr>
          <w:lang w:val="en" w:eastAsia="en-AU"/>
        </w:rPr>
        <w:t>provide that the AIC Act applies under subsection (1) as if a provision of the AIC Act specified in the regulations were omitted; or</w:t>
      </w:r>
    </w:p>
    <w:p w14:paraId="43EB712E" w14:textId="77777777" w:rsidR="00A82BCF" w:rsidRPr="00A82BCF" w:rsidRDefault="00CB38AF" w:rsidP="00CB38AF">
      <w:pPr>
        <w:pStyle w:val="Apara"/>
        <w:rPr>
          <w:lang w:val="en" w:eastAsia="en-AU"/>
        </w:rPr>
      </w:pPr>
      <w:r>
        <w:rPr>
          <w:lang w:val="en" w:eastAsia="en-AU"/>
        </w:rPr>
        <w:tab/>
      </w:r>
      <w:r w:rsidR="00A82BCF" w:rsidRPr="00A82BCF">
        <w:rPr>
          <w:lang w:val="en" w:eastAsia="en-AU"/>
        </w:rPr>
        <w:t>(b)</w:t>
      </w:r>
      <w:r>
        <w:rPr>
          <w:lang w:val="en" w:eastAsia="en-AU"/>
        </w:rPr>
        <w:tab/>
      </w:r>
      <w:r w:rsidR="00A82BCF" w:rsidRPr="00A82BCF">
        <w:rPr>
          <w:lang w:val="en" w:eastAsia="en-AU"/>
        </w:rPr>
        <w:t xml:space="preserve">provide that the AIC Act applies under subsection (1) as if an amendment to the AIC Act made by a law of the Commonwealth, and specified in the regulations, had not taken effect; or </w:t>
      </w:r>
    </w:p>
    <w:p w14:paraId="3A61CC9A" w14:textId="77777777" w:rsidR="00A82BCF" w:rsidRPr="00A82BCF" w:rsidRDefault="00CB38AF" w:rsidP="00CB38AF">
      <w:pPr>
        <w:pStyle w:val="Apara"/>
        <w:rPr>
          <w:lang w:val="en" w:eastAsia="en-AU"/>
        </w:rPr>
      </w:pPr>
      <w:r>
        <w:rPr>
          <w:lang w:val="en" w:eastAsia="en-AU"/>
        </w:rPr>
        <w:tab/>
      </w:r>
      <w:r w:rsidR="00A82BCF" w:rsidRPr="00A82BCF">
        <w:rPr>
          <w:lang w:val="en" w:eastAsia="en-AU"/>
        </w:rPr>
        <w:t>(c)</w:t>
      </w:r>
      <w:r>
        <w:rPr>
          <w:lang w:val="en" w:eastAsia="en-AU"/>
        </w:rPr>
        <w:tab/>
      </w:r>
      <w:r w:rsidR="00A82BCF" w:rsidRPr="00A82BCF">
        <w:rPr>
          <w:lang w:val="en" w:eastAsia="en-AU"/>
        </w:rPr>
        <w:t>confer jurisdiction on a tribunal or court of a participating jurisdiction.</w:t>
      </w:r>
    </w:p>
    <w:p w14:paraId="54F2F015" w14:textId="77777777" w:rsidR="00A82BCF" w:rsidRPr="00A82BCF" w:rsidRDefault="00CB38AF" w:rsidP="00CB38AF">
      <w:pPr>
        <w:pStyle w:val="Amain"/>
        <w:rPr>
          <w:lang w:val="en" w:eastAsia="en-AU"/>
        </w:rPr>
      </w:pPr>
      <w:r>
        <w:rPr>
          <w:lang w:val="en" w:eastAsia="en-AU"/>
        </w:rPr>
        <w:tab/>
      </w:r>
      <w:r w:rsidR="00A82BCF" w:rsidRPr="00A82BCF">
        <w:rPr>
          <w:lang w:val="en" w:eastAsia="en-AU"/>
        </w:rPr>
        <w:t>(4)</w:t>
      </w:r>
      <w:r>
        <w:rPr>
          <w:lang w:val="en" w:eastAsia="en-AU"/>
        </w:rPr>
        <w:tab/>
      </w:r>
      <w:r w:rsidR="00A82BCF" w:rsidRPr="00A82BCF">
        <w:rPr>
          <w:lang w:val="en" w:eastAsia="en-AU"/>
        </w:rPr>
        <w:t>In this section—</w:t>
      </w:r>
    </w:p>
    <w:p w14:paraId="06F1420E" w14:textId="5B9BD1B9" w:rsidR="00A82BCF" w:rsidRPr="00A82BCF" w:rsidRDefault="00A82BCF" w:rsidP="00CB38AF">
      <w:pPr>
        <w:pStyle w:val="aDef"/>
        <w:rPr>
          <w:lang w:val="en" w:eastAsia="en-AU"/>
        </w:rPr>
      </w:pPr>
      <w:r w:rsidRPr="00A82BCF">
        <w:rPr>
          <w:b/>
          <w:bCs/>
          <w:i/>
          <w:iCs/>
          <w:lang w:val="en" w:eastAsia="en-AU"/>
        </w:rPr>
        <w:t>AIC Act</w:t>
      </w:r>
      <w:r w:rsidRPr="00A82BCF">
        <w:rPr>
          <w:lang w:val="en" w:eastAsia="en-AU"/>
        </w:rPr>
        <w:t xml:space="preserve"> means the </w:t>
      </w:r>
      <w:hyperlink r:id="rId33" w:tooltip="Act 2010 No 52 (Cwlth)" w:history="1">
        <w:r w:rsidR="00A93E11" w:rsidRPr="00A93E11">
          <w:rPr>
            <w:rStyle w:val="charCitHyperlinkItal"/>
          </w:rPr>
          <w:t>Australian Information Commissioner Act 2010</w:t>
        </w:r>
      </w:hyperlink>
      <w:r w:rsidRPr="00A82BCF">
        <w:rPr>
          <w:lang w:val="en" w:eastAsia="en-AU"/>
        </w:rPr>
        <w:t xml:space="preserve"> of the Commonwealth, as in force from time to time.</w:t>
      </w:r>
    </w:p>
    <w:p w14:paraId="707FC031" w14:textId="77777777" w:rsidR="00020777" w:rsidRPr="001509D4" w:rsidRDefault="00020777" w:rsidP="00020777">
      <w:pPr>
        <w:pStyle w:val="AH3Div"/>
      </w:pPr>
      <w:bookmarkStart w:id="291" w:name="_Toc118366744"/>
      <w:r w:rsidRPr="001509D4">
        <w:rPr>
          <w:rStyle w:val="CharDivNo"/>
        </w:rPr>
        <w:lastRenderedPageBreak/>
        <w:t>Division 1</w:t>
      </w:r>
      <w:r w:rsidRPr="007606EC">
        <w:tab/>
      </w:r>
      <w:r w:rsidRPr="001509D4">
        <w:rPr>
          <w:rStyle w:val="CharDivText"/>
        </w:rPr>
        <w:t>Privacy</w:t>
      </w:r>
      <w:bookmarkEnd w:id="291"/>
    </w:p>
    <w:p w14:paraId="6FFCFEF9" w14:textId="77777777" w:rsidR="00020777" w:rsidRPr="007606EC" w:rsidRDefault="00020777" w:rsidP="00020777">
      <w:pPr>
        <w:pStyle w:val="AH5Sec"/>
      </w:pPr>
      <w:bookmarkStart w:id="292" w:name="_Toc118366745"/>
      <w:r w:rsidRPr="001509D4">
        <w:rPr>
          <w:rStyle w:val="CharSectNo"/>
        </w:rPr>
        <w:t>213</w:t>
      </w:r>
      <w:r w:rsidRPr="007606EC">
        <w:tab/>
      </w:r>
      <w:r w:rsidRPr="007606EC">
        <w:rPr>
          <w:szCs w:val="24"/>
        </w:rPr>
        <w:t>Application of Commonwealth Privacy Act</w:t>
      </w:r>
      <w:bookmarkEnd w:id="292"/>
    </w:p>
    <w:p w14:paraId="57CE9B4E" w14:textId="641CBFB6" w:rsidR="00020777" w:rsidRPr="007606EC" w:rsidRDefault="00020777" w:rsidP="00020777">
      <w:pPr>
        <w:pStyle w:val="Amain"/>
      </w:pPr>
      <w:r>
        <w:tab/>
      </w:r>
      <w:r w:rsidRPr="007606EC">
        <w:t>(1)</w:t>
      </w:r>
      <w:r w:rsidRPr="007606EC">
        <w:tab/>
        <w:t xml:space="preserve">The </w:t>
      </w:r>
      <w:hyperlink r:id="rId34" w:tooltip="Privacy Act 1988 (Cwlth)" w:history="1">
        <w:r w:rsidR="002910EA" w:rsidRPr="000B7454">
          <w:rPr>
            <w:rStyle w:val="charCitHyperlinkAbbrev"/>
          </w:rPr>
          <w:t>Privacy Act</w:t>
        </w:r>
      </w:hyperlink>
      <w:r w:rsidRPr="007606EC">
        <w:t xml:space="preserve"> applies as a law of a participating jurisdiction for the purposes of the national registration and accreditation scheme.</w:t>
      </w:r>
    </w:p>
    <w:p w14:paraId="2C28DB20" w14:textId="442A0933" w:rsidR="00124FF8" w:rsidRPr="00124FF8" w:rsidRDefault="00124FF8" w:rsidP="00124FF8">
      <w:pPr>
        <w:pStyle w:val="Amain"/>
        <w:rPr>
          <w:lang w:val="en" w:eastAsia="en-AU"/>
        </w:rPr>
      </w:pPr>
      <w:r>
        <w:rPr>
          <w:lang w:val="en" w:eastAsia="en-AU"/>
        </w:rPr>
        <w:tab/>
      </w:r>
      <w:r w:rsidRPr="00124FF8">
        <w:rPr>
          <w:lang w:val="en" w:eastAsia="en-AU"/>
        </w:rPr>
        <w:t>(2)</w:t>
      </w:r>
      <w:r>
        <w:rPr>
          <w:lang w:val="en" w:eastAsia="en-AU"/>
        </w:rPr>
        <w:tab/>
      </w:r>
      <w:r w:rsidRPr="00124FF8">
        <w:rPr>
          <w:lang w:val="en" w:eastAsia="en-AU"/>
        </w:rPr>
        <w:t xml:space="preserve">For the purposes of subsection (1), the </w:t>
      </w:r>
      <w:hyperlink r:id="rId35" w:tooltip="Privacy Act 1988 (Cwlth)" w:history="1">
        <w:r w:rsidRPr="000B7454">
          <w:rPr>
            <w:rStyle w:val="charCitHyperlinkAbbrev"/>
          </w:rPr>
          <w:t>Privacy Act</w:t>
        </w:r>
      </w:hyperlink>
      <w:r w:rsidRPr="00124FF8">
        <w:rPr>
          <w:lang w:val="en" w:eastAsia="en-AU"/>
        </w:rPr>
        <w:t xml:space="preserve"> applies—</w:t>
      </w:r>
    </w:p>
    <w:p w14:paraId="366B21A8" w14:textId="77777777" w:rsidR="00124FF8" w:rsidRPr="00124FF8" w:rsidRDefault="00124FF8" w:rsidP="00124FF8">
      <w:pPr>
        <w:pStyle w:val="Apara"/>
        <w:rPr>
          <w:lang w:val="en" w:eastAsia="en-AU"/>
        </w:rPr>
      </w:pPr>
      <w:r>
        <w:rPr>
          <w:lang w:val="en" w:eastAsia="en-AU"/>
        </w:rPr>
        <w:tab/>
      </w:r>
      <w:r w:rsidRPr="00124FF8">
        <w:rPr>
          <w:lang w:val="en" w:eastAsia="en-AU"/>
        </w:rPr>
        <w:t>(a)</w:t>
      </w:r>
      <w:r>
        <w:rPr>
          <w:lang w:val="en" w:eastAsia="en-AU"/>
        </w:rPr>
        <w:tab/>
      </w:r>
      <w:r w:rsidRPr="00124FF8">
        <w:rPr>
          <w:lang w:val="en" w:eastAsia="en-AU"/>
        </w:rPr>
        <w:t>as if a reference to the Commissioner were a reference to the National Health Practitioner Privacy Commissioner; and</w:t>
      </w:r>
    </w:p>
    <w:p w14:paraId="46F70B5D" w14:textId="77777777" w:rsidR="00124FF8" w:rsidRPr="00124FF8" w:rsidRDefault="00124FF8" w:rsidP="00124FF8">
      <w:pPr>
        <w:pStyle w:val="Apara"/>
        <w:rPr>
          <w:lang w:val="en" w:eastAsia="en-AU"/>
        </w:rPr>
      </w:pPr>
      <w:r>
        <w:rPr>
          <w:lang w:val="en" w:eastAsia="en-AU"/>
        </w:rPr>
        <w:tab/>
      </w:r>
      <w:r w:rsidRPr="00124FF8">
        <w:rPr>
          <w:lang w:val="en" w:eastAsia="en-AU"/>
        </w:rPr>
        <w:t>(b)</w:t>
      </w:r>
      <w:r>
        <w:rPr>
          <w:lang w:val="en" w:eastAsia="en-AU"/>
        </w:rPr>
        <w:tab/>
      </w:r>
      <w:r w:rsidRPr="00124FF8">
        <w:rPr>
          <w:lang w:val="en" w:eastAsia="en-AU"/>
        </w:rPr>
        <w:t>with any other modifications made by the regulations.</w:t>
      </w:r>
    </w:p>
    <w:p w14:paraId="0E7BC6C1" w14:textId="77777777" w:rsidR="00020777" w:rsidRDefault="00020777" w:rsidP="00020777">
      <w:pPr>
        <w:pStyle w:val="Amain"/>
      </w:pPr>
      <w:r>
        <w:tab/>
      </w:r>
      <w:r w:rsidRPr="007606EC">
        <w:t>(3)</w:t>
      </w:r>
      <w:r w:rsidRPr="007606EC">
        <w:tab/>
        <w:t>Without limiting subsection (2)</w:t>
      </w:r>
      <w:r w:rsidR="001E0E4C">
        <w:t xml:space="preserve"> </w:t>
      </w:r>
      <w:r w:rsidRPr="007606EC">
        <w:t>(</w:t>
      </w:r>
      <w:r w:rsidR="00373900">
        <w:t>b</w:t>
      </w:r>
      <w:r w:rsidRPr="007606EC">
        <w:t>), the regulations may—</w:t>
      </w:r>
    </w:p>
    <w:p w14:paraId="3D849708" w14:textId="7A2F9A63" w:rsidR="00020777" w:rsidRDefault="00020777" w:rsidP="00020777">
      <w:pPr>
        <w:pStyle w:val="Apara"/>
      </w:pPr>
      <w:r>
        <w:tab/>
        <w:t>(</w:t>
      </w:r>
      <w:r w:rsidRPr="007606EC">
        <w:t>a)</w:t>
      </w:r>
      <w:r w:rsidRPr="007606EC">
        <w:tab/>
        <w:t xml:space="preserve">provide that the </w:t>
      </w:r>
      <w:hyperlink r:id="rId36" w:tooltip="Privacy Act 1988 (Cwlth)" w:history="1">
        <w:r w:rsidR="002910EA" w:rsidRPr="000B7454">
          <w:rPr>
            <w:rStyle w:val="charCitHyperlinkAbbrev"/>
          </w:rPr>
          <w:t>Privacy Act</w:t>
        </w:r>
      </w:hyperlink>
      <w:r w:rsidRPr="007606EC">
        <w:t xml:space="preserve"> applies under subsection (1) as if a provision of the </w:t>
      </w:r>
      <w:hyperlink r:id="rId37" w:tooltip="Privacy Act 1988 (Cwlth)" w:history="1">
        <w:r w:rsidR="002910EA" w:rsidRPr="000B7454">
          <w:rPr>
            <w:rStyle w:val="charCitHyperlinkAbbrev"/>
          </w:rPr>
          <w:t>Privacy Act</w:t>
        </w:r>
      </w:hyperlink>
      <w:r w:rsidRPr="007606EC">
        <w:t xml:space="preserve"> specified in the regulations were omitted; or</w:t>
      </w:r>
    </w:p>
    <w:p w14:paraId="22A2DB3C" w14:textId="5DBEEBBE" w:rsidR="00020777" w:rsidRDefault="00020777" w:rsidP="00020777">
      <w:pPr>
        <w:pStyle w:val="Apara"/>
      </w:pPr>
      <w:r>
        <w:tab/>
        <w:t>(</w:t>
      </w:r>
      <w:r w:rsidRPr="007606EC">
        <w:t>b)</w:t>
      </w:r>
      <w:r w:rsidRPr="007606EC">
        <w:tab/>
        <w:t xml:space="preserve">provide that the </w:t>
      </w:r>
      <w:hyperlink r:id="rId38" w:tooltip="Privacy Act 1988 (Cwlth)" w:history="1">
        <w:r w:rsidR="002910EA" w:rsidRPr="000B7454">
          <w:rPr>
            <w:rStyle w:val="charCitHyperlinkAbbrev"/>
          </w:rPr>
          <w:t>Privacy Act</w:t>
        </w:r>
      </w:hyperlink>
      <w:r w:rsidRPr="007606EC">
        <w:t xml:space="preserve"> applies under subsection (1) as if an amendment to the </w:t>
      </w:r>
      <w:hyperlink r:id="rId39" w:tooltip="Privacy Act 1988 (Cwlth)" w:history="1">
        <w:r w:rsidR="002910EA" w:rsidRPr="000B7454">
          <w:rPr>
            <w:rStyle w:val="charCitHyperlinkAbbrev"/>
          </w:rPr>
          <w:t>Privacy Act</w:t>
        </w:r>
      </w:hyperlink>
      <w:r w:rsidRPr="007606EC">
        <w:t xml:space="preserve"> made by a law of the Commonwealth, and specified in the regulations, had not taken effect; or</w:t>
      </w:r>
    </w:p>
    <w:p w14:paraId="5CC151A8"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7F667118" w14:textId="77777777" w:rsidR="00020777" w:rsidRPr="007606EC" w:rsidRDefault="00020777" w:rsidP="00020777">
      <w:pPr>
        <w:pStyle w:val="Amain"/>
      </w:pPr>
      <w:r>
        <w:tab/>
      </w:r>
      <w:r w:rsidRPr="007606EC">
        <w:t>(4)</w:t>
      </w:r>
      <w:r w:rsidRPr="007606EC">
        <w:tab/>
        <w:t>In this section—</w:t>
      </w:r>
    </w:p>
    <w:p w14:paraId="180DA879" w14:textId="7E5221FF" w:rsidR="00020777" w:rsidRPr="007606EC" w:rsidRDefault="00020777" w:rsidP="00020777">
      <w:pPr>
        <w:pStyle w:val="aDef"/>
      </w:pPr>
      <w:r w:rsidRPr="002E4286">
        <w:rPr>
          <w:rStyle w:val="charBoldItals"/>
        </w:rPr>
        <w:t>Privacy Act</w:t>
      </w:r>
      <w:r w:rsidRPr="007606EC">
        <w:t xml:space="preserve"> means the </w:t>
      </w:r>
      <w:hyperlink r:id="rId40" w:tooltip="Act 1988 No 119 (Cwlth)" w:history="1">
        <w:r w:rsidR="009933B6" w:rsidRPr="00642E8F">
          <w:rPr>
            <w:rStyle w:val="charCitHyperlinkItal"/>
          </w:rPr>
          <w:t>Privacy Act 1988</w:t>
        </w:r>
      </w:hyperlink>
      <w:r w:rsidRPr="007606EC">
        <w:t xml:space="preserve"> of the Commonwealth, as in force from time to time.</w:t>
      </w:r>
    </w:p>
    <w:p w14:paraId="5F04DC15" w14:textId="77777777" w:rsidR="00020777" w:rsidRPr="001509D4" w:rsidRDefault="00020777" w:rsidP="00020777">
      <w:pPr>
        <w:pStyle w:val="AH3Div"/>
      </w:pPr>
      <w:bookmarkStart w:id="293" w:name="_Toc118366746"/>
      <w:r w:rsidRPr="001509D4">
        <w:rPr>
          <w:rStyle w:val="CharDivNo"/>
        </w:rPr>
        <w:lastRenderedPageBreak/>
        <w:t>Division 2</w:t>
      </w:r>
      <w:r w:rsidRPr="007606EC">
        <w:tab/>
      </w:r>
      <w:r w:rsidRPr="001509D4">
        <w:rPr>
          <w:rStyle w:val="CharDivText"/>
        </w:rPr>
        <w:t>Disclosure of information and confidentiality</w:t>
      </w:r>
      <w:bookmarkEnd w:id="293"/>
    </w:p>
    <w:p w14:paraId="587BFF53" w14:textId="77777777" w:rsidR="00020777" w:rsidRPr="007606EC" w:rsidRDefault="00020777" w:rsidP="00020777">
      <w:pPr>
        <w:pStyle w:val="AH5Sec"/>
      </w:pPr>
      <w:bookmarkStart w:id="294" w:name="_Toc118366747"/>
      <w:r w:rsidRPr="001509D4">
        <w:rPr>
          <w:rStyle w:val="CharSectNo"/>
        </w:rPr>
        <w:t>214</w:t>
      </w:r>
      <w:r w:rsidRPr="007606EC">
        <w:tab/>
      </w:r>
      <w:r w:rsidRPr="007606EC">
        <w:rPr>
          <w:szCs w:val="24"/>
        </w:rPr>
        <w:t>Definition</w:t>
      </w:r>
      <w:bookmarkEnd w:id="294"/>
    </w:p>
    <w:p w14:paraId="27FEE9FF" w14:textId="77777777" w:rsidR="00020777" w:rsidRPr="007606EC" w:rsidRDefault="00020777" w:rsidP="00F93F48">
      <w:pPr>
        <w:pStyle w:val="Amainreturn"/>
        <w:keepNext/>
      </w:pPr>
      <w:r w:rsidRPr="007606EC">
        <w:t>In this Division—</w:t>
      </w:r>
    </w:p>
    <w:p w14:paraId="7963A31D" w14:textId="77777777" w:rsidR="00020777" w:rsidRPr="007606EC" w:rsidRDefault="00020777" w:rsidP="00020777">
      <w:pPr>
        <w:pStyle w:val="aDef"/>
      </w:pPr>
      <w:r w:rsidRPr="002E4286">
        <w:rPr>
          <w:rStyle w:val="charBoldItals"/>
        </w:rPr>
        <w:t>protected information</w:t>
      </w:r>
      <w:r w:rsidRPr="007606EC">
        <w:t xml:space="preserve"> means information that comes to a person’s knowledge in the course of, or because of, the person exercising functions under this Law.</w:t>
      </w:r>
    </w:p>
    <w:p w14:paraId="7E759AAC" w14:textId="77777777" w:rsidR="00020777" w:rsidRPr="007606EC" w:rsidRDefault="00020777" w:rsidP="00020777">
      <w:pPr>
        <w:pStyle w:val="AH5Sec"/>
      </w:pPr>
      <w:bookmarkStart w:id="295" w:name="_Toc118366748"/>
      <w:r w:rsidRPr="001509D4">
        <w:rPr>
          <w:rStyle w:val="CharSectNo"/>
        </w:rPr>
        <w:t>215</w:t>
      </w:r>
      <w:r w:rsidRPr="007606EC">
        <w:tab/>
      </w:r>
      <w:r w:rsidRPr="007606EC">
        <w:rPr>
          <w:szCs w:val="24"/>
        </w:rPr>
        <w:t>Application of Commonwealth FOI Act</w:t>
      </w:r>
      <w:bookmarkEnd w:id="295"/>
    </w:p>
    <w:p w14:paraId="00BBC488" w14:textId="07AA3366" w:rsidR="00020777" w:rsidRPr="007606EC" w:rsidRDefault="00020777" w:rsidP="00020777">
      <w:pPr>
        <w:pStyle w:val="Amain"/>
      </w:pPr>
      <w:r>
        <w:tab/>
      </w:r>
      <w:r w:rsidRPr="007606EC">
        <w:t>(1)</w:t>
      </w:r>
      <w:r w:rsidRPr="007606EC">
        <w:tab/>
        <w:t xml:space="preserve">The </w:t>
      </w:r>
      <w:hyperlink r:id="rId41" w:tooltip="Freedom of Information Act 1982 (Cwlth)" w:history="1">
        <w:r w:rsidR="002910EA" w:rsidRPr="002E5BFA">
          <w:rPr>
            <w:rStyle w:val="charCitHyperlinkAbbrev"/>
          </w:rPr>
          <w:t>FOI Act</w:t>
        </w:r>
      </w:hyperlink>
      <w:r w:rsidRPr="007606EC">
        <w:t xml:space="preserve"> applies as a law of a participating jurisdiction for the purposes of the national registration and accreditation scheme.</w:t>
      </w:r>
    </w:p>
    <w:p w14:paraId="3E6F3540" w14:textId="557E2442" w:rsidR="00373900" w:rsidRPr="00373900" w:rsidRDefault="00373900" w:rsidP="00373900">
      <w:pPr>
        <w:pStyle w:val="Amain"/>
        <w:rPr>
          <w:lang w:val="en" w:eastAsia="en-AU"/>
        </w:rPr>
      </w:pPr>
      <w:r>
        <w:rPr>
          <w:lang w:val="en" w:eastAsia="en-AU"/>
        </w:rPr>
        <w:tab/>
      </w:r>
      <w:r w:rsidRPr="00373900">
        <w:rPr>
          <w:lang w:val="en" w:eastAsia="en-AU"/>
        </w:rPr>
        <w:t>(2)</w:t>
      </w:r>
      <w:r>
        <w:rPr>
          <w:lang w:val="en" w:eastAsia="en-AU"/>
        </w:rPr>
        <w:tab/>
      </w:r>
      <w:r w:rsidRPr="00373900">
        <w:rPr>
          <w:lang w:val="en" w:eastAsia="en-AU"/>
        </w:rPr>
        <w:t xml:space="preserve">For the purposes of subsection (1), the </w:t>
      </w:r>
      <w:hyperlink r:id="rId42" w:tooltip="Freedom of Information Act 1982 (Cwlth)" w:history="1">
        <w:r w:rsidRPr="002E5BFA">
          <w:rPr>
            <w:rStyle w:val="charCitHyperlinkAbbrev"/>
          </w:rPr>
          <w:t>FOI Act</w:t>
        </w:r>
      </w:hyperlink>
      <w:r w:rsidRPr="00373900">
        <w:rPr>
          <w:lang w:val="en" w:eastAsia="en-AU"/>
        </w:rPr>
        <w:t xml:space="preserve"> applies—</w:t>
      </w:r>
    </w:p>
    <w:p w14:paraId="4B5AB9A8" w14:textId="77777777" w:rsidR="00373900" w:rsidRPr="00373900" w:rsidRDefault="00373900" w:rsidP="00373900">
      <w:pPr>
        <w:pStyle w:val="Apara"/>
        <w:rPr>
          <w:lang w:val="en" w:eastAsia="en-AU"/>
        </w:rPr>
      </w:pPr>
      <w:r>
        <w:rPr>
          <w:lang w:val="en" w:eastAsia="en-AU"/>
        </w:rPr>
        <w:tab/>
      </w:r>
      <w:r w:rsidRPr="00373900">
        <w:rPr>
          <w:lang w:val="en" w:eastAsia="en-AU"/>
        </w:rPr>
        <w:t>(a)</w:t>
      </w:r>
      <w:r>
        <w:rPr>
          <w:lang w:val="en" w:eastAsia="en-AU"/>
        </w:rPr>
        <w:tab/>
      </w:r>
      <w:r w:rsidRPr="00373900">
        <w:rPr>
          <w:lang w:val="en" w:eastAsia="en-AU"/>
        </w:rPr>
        <w:t>as if a reference to the Office of the Australian Information Commissioner were a reference to the Office of the National Health Practitioner Privacy Commissioner; and</w:t>
      </w:r>
    </w:p>
    <w:p w14:paraId="72914C6D" w14:textId="77777777" w:rsidR="00373900" w:rsidRPr="00373900" w:rsidRDefault="00373900" w:rsidP="00373900">
      <w:pPr>
        <w:pStyle w:val="Apara"/>
        <w:rPr>
          <w:lang w:val="en" w:eastAsia="en-AU"/>
        </w:rPr>
      </w:pPr>
      <w:r>
        <w:rPr>
          <w:lang w:val="en" w:eastAsia="en-AU"/>
        </w:rPr>
        <w:tab/>
      </w:r>
      <w:r w:rsidRPr="00373900">
        <w:rPr>
          <w:lang w:val="en" w:eastAsia="en-AU"/>
        </w:rPr>
        <w:t>(b)</w:t>
      </w:r>
      <w:r>
        <w:rPr>
          <w:lang w:val="en" w:eastAsia="en-AU"/>
        </w:rPr>
        <w:tab/>
      </w:r>
      <w:r w:rsidRPr="00373900">
        <w:rPr>
          <w:lang w:val="en" w:eastAsia="en-AU"/>
        </w:rPr>
        <w:t>as if a reference to the Information Commissioner were a reference to the National Health Practitioner Privacy Commissioner; and</w:t>
      </w:r>
    </w:p>
    <w:p w14:paraId="4B2DEF1A" w14:textId="77777777" w:rsidR="00373900" w:rsidRPr="00373900" w:rsidRDefault="00373900" w:rsidP="00373900">
      <w:pPr>
        <w:pStyle w:val="Apara"/>
        <w:rPr>
          <w:lang w:val="en" w:eastAsia="en-AU"/>
        </w:rPr>
      </w:pPr>
      <w:r>
        <w:rPr>
          <w:lang w:val="en" w:eastAsia="en-AU"/>
        </w:rPr>
        <w:tab/>
      </w:r>
      <w:r w:rsidRPr="00373900">
        <w:rPr>
          <w:lang w:val="en" w:eastAsia="en-AU"/>
        </w:rPr>
        <w:t>(c)</w:t>
      </w:r>
      <w:r>
        <w:rPr>
          <w:lang w:val="en" w:eastAsia="en-AU"/>
        </w:rPr>
        <w:tab/>
      </w:r>
      <w:r w:rsidRPr="00373900">
        <w:rPr>
          <w:lang w:val="en" w:eastAsia="en-AU"/>
        </w:rPr>
        <w:t>with any other modifications made by the regulations.</w:t>
      </w:r>
    </w:p>
    <w:p w14:paraId="3C3A9BE0" w14:textId="77777777" w:rsidR="00020777" w:rsidRDefault="00020777" w:rsidP="00020777">
      <w:pPr>
        <w:pStyle w:val="Amain"/>
      </w:pPr>
      <w:r>
        <w:tab/>
      </w:r>
      <w:r w:rsidRPr="007606EC">
        <w:t>(3)</w:t>
      </w:r>
      <w:r w:rsidRPr="007606EC">
        <w:tab/>
        <w:t>Without limiting subsection (2)</w:t>
      </w:r>
      <w:r w:rsidR="00373900">
        <w:t xml:space="preserve"> (c)</w:t>
      </w:r>
      <w:r w:rsidRPr="007606EC">
        <w:t>, the regulations may—</w:t>
      </w:r>
    </w:p>
    <w:p w14:paraId="2F7ABBA4" w14:textId="72315CB3" w:rsidR="00020777" w:rsidRDefault="00020777" w:rsidP="00020777">
      <w:pPr>
        <w:pStyle w:val="Apara"/>
      </w:pPr>
      <w:r>
        <w:tab/>
        <w:t>(</w:t>
      </w:r>
      <w:r w:rsidRPr="007606EC">
        <w:t>a)</w:t>
      </w:r>
      <w:r w:rsidRPr="007606EC">
        <w:tab/>
        <w:t xml:space="preserve">provide that the </w:t>
      </w:r>
      <w:hyperlink r:id="rId43" w:tooltip="Freedom of Information Act 1982 (Cwlth)" w:history="1">
        <w:r w:rsidR="002910EA" w:rsidRPr="002E5BFA">
          <w:rPr>
            <w:rStyle w:val="charCitHyperlinkAbbrev"/>
          </w:rPr>
          <w:t>FOI Act</w:t>
        </w:r>
      </w:hyperlink>
      <w:r w:rsidRPr="007606EC">
        <w:t xml:space="preserve"> applies under subsection (1) as if a provision of the </w:t>
      </w:r>
      <w:hyperlink r:id="rId44" w:tooltip="Freedom of Information Act 1982 (Cwlth)" w:history="1">
        <w:r w:rsidR="002910EA" w:rsidRPr="002E5BFA">
          <w:rPr>
            <w:rStyle w:val="charCitHyperlinkAbbrev"/>
          </w:rPr>
          <w:t>FOI Act</w:t>
        </w:r>
      </w:hyperlink>
      <w:r w:rsidRPr="007606EC">
        <w:t xml:space="preserve"> specified in the regulations were omitted; or</w:t>
      </w:r>
    </w:p>
    <w:p w14:paraId="127D3F33" w14:textId="35F91342" w:rsidR="00020777" w:rsidRDefault="00020777" w:rsidP="00020777">
      <w:pPr>
        <w:pStyle w:val="Apara"/>
      </w:pPr>
      <w:r>
        <w:tab/>
        <w:t>(</w:t>
      </w:r>
      <w:r w:rsidRPr="007606EC">
        <w:t>b)</w:t>
      </w:r>
      <w:r w:rsidRPr="007606EC">
        <w:tab/>
        <w:t xml:space="preserve">provide that the </w:t>
      </w:r>
      <w:hyperlink r:id="rId45" w:tooltip="Freedom of Information Act 1982 (Cwlth)" w:history="1">
        <w:r w:rsidR="002910EA" w:rsidRPr="002E5BFA">
          <w:rPr>
            <w:rStyle w:val="charCitHyperlinkAbbrev"/>
          </w:rPr>
          <w:t>FOI Act</w:t>
        </w:r>
      </w:hyperlink>
      <w:r w:rsidRPr="007606EC">
        <w:t xml:space="preserve"> applies under subsection (1) as if an amendment to the </w:t>
      </w:r>
      <w:hyperlink r:id="rId46" w:tooltip="Freedom of Information Act 1982 (Cwlth)" w:history="1">
        <w:r w:rsidR="002910EA" w:rsidRPr="002E5BFA">
          <w:rPr>
            <w:rStyle w:val="charCitHyperlinkAbbrev"/>
          </w:rPr>
          <w:t>FOI Act</w:t>
        </w:r>
      </w:hyperlink>
      <w:r w:rsidRPr="007606EC">
        <w:t xml:space="preserve"> made by a law of the Commonwealth, and specified in the regulations, had not taken effect; or</w:t>
      </w:r>
    </w:p>
    <w:p w14:paraId="69EE38FA"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730CCA86" w14:textId="77777777" w:rsidR="00020777" w:rsidRPr="007606EC" w:rsidRDefault="00020777" w:rsidP="00020777">
      <w:pPr>
        <w:pStyle w:val="Amain"/>
      </w:pPr>
      <w:r>
        <w:lastRenderedPageBreak/>
        <w:tab/>
      </w:r>
      <w:r w:rsidRPr="007606EC">
        <w:t>(4)</w:t>
      </w:r>
      <w:r w:rsidRPr="007606EC">
        <w:tab/>
        <w:t>In this section—</w:t>
      </w:r>
    </w:p>
    <w:p w14:paraId="4CC2729C" w14:textId="41A6A806" w:rsidR="00020777" w:rsidRPr="007606EC" w:rsidRDefault="00020777" w:rsidP="00020777">
      <w:pPr>
        <w:pStyle w:val="aDef"/>
      </w:pPr>
      <w:r w:rsidRPr="002E4286">
        <w:rPr>
          <w:rStyle w:val="charBoldItals"/>
        </w:rPr>
        <w:t>FOI Act</w:t>
      </w:r>
      <w:r w:rsidRPr="007606EC">
        <w:t xml:space="preserve"> means the </w:t>
      </w:r>
      <w:hyperlink r:id="rId47" w:tooltip="Act 1982 No 3 (Cwlth)" w:history="1">
        <w:r w:rsidR="009933B6" w:rsidRPr="008816A5">
          <w:rPr>
            <w:rStyle w:val="charCitHyperlinkItal"/>
          </w:rPr>
          <w:t>Freedom of Information Act 1982</w:t>
        </w:r>
      </w:hyperlink>
      <w:r w:rsidRPr="007606EC">
        <w:t xml:space="preserve"> of the Commonwealth, as in force from time to time.</w:t>
      </w:r>
    </w:p>
    <w:p w14:paraId="5AB3B54B" w14:textId="77777777" w:rsidR="00020777" w:rsidRPr="007606EC" w:rsidRDefault="00020777" w:rsidP="00020777">
      <w:pPr>
        <w:pStyle w:val="AH5Sec"/>
      </w:pPr>
      <w:bookmarkStart w:id="296" w:name="_Toc118366749"/>
      <w:r w:rsidRPr="001509D4">
        <w:rPr>
          <w:rStyle w:val="CharSectNo"/>
        </w:rPr>
        <w:t>216</w:t>
      </w:r>
      <w:r w:rsidRPr="007606EC">
        <w:tab/>
      </w:r>
      <w:r w:rsidRPr="007606EC">
        <w:rPr>
          <w:szCs w:val="24"/>
        </w:rPr>
        <w:t>Duty of confidentiality</w:t>
      </w:r>
      <w:bookmarkEnd w:id="296"/>
    </w:p>
    <w:p w14:paraId="3B3EEA4B" w14:textId="77777777" w:rsidR="00020777" w:rsidRPr="007606EC" w:rsidRDefault="00020777" w:rsidP="00020777">
      <w:pPr>
        <w:pStyle w:val="Amain"/>
      </w:pPr>
      <w:r>
        <w:tab/>
      </w:r>
      <w:r w:rsidRPr="007606EC">
        <w:t>(1)</w:t>
      </w:r>
      <w:r w:rsidRPr="007606EC">
        <w:tab/>
        <w:t>A person who is, or has been, a person exercising functions under this Law must not disclose to another person protected information.</w:t>
      </w:r>
    </w:p>
    <w:p w14:paraId="77AF163C" w14:textId="77777777" w:rsidR="00020777" w:rsidRDefault="00020777" w:rsidP="00020777">
      <w:pPr>
        <w:pStyle w:val="Amainreturn"/>
      </w:pPr>
      <w:r w:rsidRPr="007606EC">
        <w:t>Maximum penalty—</w:t>
      </w:r>
    </w:p>
    <w:p w14:paraId="12F4F795" w14:textId="77777777" w:rsidR="00020777" w:rsidRDefault="00020777" w:rsidP="00020777">
      <w:pPr>
        <w:pStyle w:val="Apara"/>
      </w:pPr>
      <w:r>
        <w:tab/>
        <w:t>(</w:t>
      </w:r>
      <w:r w:rsidRPr="007606EC">
        <w:t>a)</w:t>
      </w:r>
      <w:r w:rsidRPr="007606EC">
        <w:tab/>
        <w:t>in the case of an individual—$5,000; or</w:t>
      </w:r>
    </w:p>
    <w:p w14:paraId="5ACAC54D" w14:textId="77777777" w:rsidR="00020777" w:rsidRPr="007606EC" w:rsidRDefault="00020777" w:rsidP="00020777">
      <w:pPr>
        <w:pStyle w:val="Apara"/>
      </w:pPr>
      <w:r>
        <w:tab/>
        <w:t>(</w:t>
      </w:r>
      <w:r w:rsidRPr="007606EC">
        <w:t>b)</w:t>
      </w:r>
      <w:r w:rsidRPr="007606EC">
        <w:tab/>
        <w:t>in the case of a body corporate—$10,000.</w:t>
      </w:r>
    </w:p>
    <w:p w14:paraId="30000153" w14:textId="77777777" w:rsidR="00020777" w:rsidRDefault="00020777" w:rsidP="00020777">
      <w:pPr>
        <w:pStyle w:val="Amain"/>
      </w:pPr>
      <w:r>
        <w:tab/>
      </w:r>
      <w:r w:rsidRPr="007606EC">
        <w:t>(2)</w:t>
      </w:r>
      <w:r w:rsidRPr="007606EC">
        <w:tab/>
        <w:t>However, subsection (1) does not apply if—</w:t>
      </w:r>
    </w:p>
    <w:p w14:paraId="0B3FABA4" w14:textId="77777777" w:rsidR="00020777" w:rsidRDefault="00020777" w:rsidP="00020777">
      <w:pPr>
        <w:pStyle w:val="Apara"/>
      </w:pPr>
      <w:r>
        <w:tab/>
        <w:t>(</w:t>
      </w:r>
      <w:r w:rsidRPr="007606EC">
        <w:t>a)</w:t>
      </w:r>
      <w:r w:rsidRPr="007606EC">
        <w:tab/>
        <w:t>the information is disclosed in the exercise of a function under, or for the purposes of, this Law; or</w:t>
      </w:r>
    </w:p>
    <w:p w14:paraId="24A867EE" w14:textId="77777777" w:rsidR="00020777" w:rsidRDefault="00020777" w:rsidP="00020777">
      <w:pPr>
        <w:pStyle w:val="Apara"/>
      </w:pPr>
      <w:r>
        <w:tab/>
        <w:t>(</w:t>
      </w:r>
      <w:r w:rsidRPr="007606EC">
        <w:t>b)</w:t>
      </w:r>
      <w:r w:rsidRPr="007606EC">
        <w:tab/>
        <w:t>the disclosure—</w:t>
      </w:r>
    </w:p>
    <w:p w14:paraId="6BA7D586" w14:textId="77777777" w:rsidR="00020777" w:rsidRDefault="00020777" w:rsidP="00020777">
      <w:pPr>
        <w:pStyle w:val="Asubpara"/>
      </w:pPr>
      <w:r>
        <w:tab/>
        <w:t>(</w:t>
      </w:r>
      <w:r w:rsidRPr="007606EC">
        <w:t>i)</w:t>
      </w:r>
      <w:r w:rsidRPr="007606EC">
        <w:tab/>
        <w:t>is to a co-regulatory authority; or</w:t>
      </w:r>
    </w:p>
    <w:p w14:paraId="20B75B23" w14:textId="77777777" w:rsidR="00020777" w:rsidRDefault="00020777" w:rsidP="00020777">
      <w:pPr>
        <w:pStyle w:val="Asubpara"/>
      </w:pPr>
      <w:r>
        <w:tab/>
        <w:t>(</w:t>
      </w:r>
      <w:r w:rsidRPr="007606EC">
        <w:t>ii)</w:t>
      </w:r>
      <w:r w:rsidRPr="007606EC">
        <w:tab/>
        <w:t>is authorised or required by any law of a participating jurisdiction; or</w:t>
      </w:r>
    </w:p>
    <w:p w14:paraId="352FFF18" w14:textId="77777777" w:rsidR="00020777" w:rsidRDefault="00020777" w:rsidP="00020777">
      <w:pPr>
        <w:pStyle w:val="Apara"/>
      </w:pPr>
      <w:r>
        <w:tab/>
        <w:t>(</w:t>
      </w:r>
      <w:r w:rsidRPr="007606EC">
        <w:t>c)</w:t>
      </w:r>
      <w:r w:rsidRPr="007606EC">
        <w:tab/>
        <w:t>the disclosure is otherwise required or permitted by law; or</w:t>
      </w:r>
    </w:p>
    <w:p w14:paraId="0D5A0A19" w14:textId="77777777" w:rsidR="00020777" w:rsidRDefault="00020777" w:rsidP="00020777">
      <w:pPr>
        <w:pStyle w:val="Apara"/>
      </w:pPr>
      <w:r>
        <w:tab/>
        <w:t>(</w:t>
      </w:r>
      <w:r w:rsidRPr="007606EC">
        <w:t>d)</w:t>
      </w:r>
      <w:r w:rsidRPr="007606EC">
        <w:tab/>
        <w:t>the disclosure is with the agreement of the person to whom the information relates; or</w:t>
      </w:r>
    </w:p>
    <w:p w14:paraId="52421468" w14:textId="77777777" w:rsidR="00020777" w:rsidRDefault="00020777" w:rsidP="00020777">
      <w:pPr>
        <w:pStyle w:val="Apara"/>
      </w:pPr>
      <w:r>
        <w:tab/>
        <w:t>(</w:t>
      </w:r>
      <w:r w:rsidRPr="007606EC">
        <w:t>e)</w:t>
      </w:r>
      <w:r w:rsidRPr="007606EC">
        <w:tab/>
        <w:t>the disclosure is in a form that does not identify the identity of a person; or</w:t>
      </w:r>
    </w:p>
    <w:p w14:paraId="4C15C3E1" w14:textId="77777777" w:rsidR="00020777" w:rsidRDefault="00020777" w:rsidP="00020777">
      <w:pPr>
        <w:pStyle w:val="Apara"/>
      </w:pPr>
      <w:r>
        <w:tab/>
        <w:t>(</w:t>
      </w:r>
      <w:r w:rsidRPr="007606EC">
        <w:t>f)</w:t>
      </w:r>
      <w:r w:rsidRPr="007606EC">
        <w:tab/>
        <w:t>the information relates to proceedings before a responsible tribunal and the proceedings are or were open to the public; or</w:t>
      </w:r>
    </w:p>
    <w:p w14:paraId="7A08705E" w14:textId="77777777" w:rsidR="00020777" w:rsidRDefault="00020777" w:rsidP="00020777">
      <w:pPr>
        <w:pStyle w:val="Apara"/>
      </w:pPr>
      <w:r>
        <w:tab/>
        <w:t>(</w:t>
      </w:r>
      <w:r w:rsidRPr="007606EC">
        <w:t>g)</w:t>
      </w:r>
      <w:r w:rsidRPr="007606EC">
        <w:tab/>
        <w:t>the information is, or has been, accessible to the public, including because it is or was recorded in a National Register; or</w:t>
      </w:r>
    </w:p>
    <w:p w14:paraId="30CBB9FD" w14:textId="77777777" w:rsidR="00020777" w:rsidRPr="007606EC" w:rsidRDefault="00020777" w:rsidP="00020777">
      <w:pPr>
        <w:pStyle w:val="Apara"/>
      </w:pPr>
      <w:r>
        <w:lastRenderedPageBreak/>
        <w:tab/>
        <w:t>(</w:t>
      </w:r>
      <w:r w:rsidRPr="007606EC">
        <w:t>h)</w:t>
      </w:r>
      <w:r w:rsidRPr="007606EC">
        <w:tab/>
        <w:t>the disclosure is otherwise authorised by the Ministerial Council.</w:t>
      </w:r>
    </w:p>
    <w:p w14:paraId="12AAF1DC" w14:textId="77777777" w:rsidR="00020777" w:rsidRPr="007606EC" w:rsidRDefault="00020777" w:rsidP="00020777">
      <w:pPr>
        <w:pStyle w:val="AH5Sec"/>
      </w:pPr>
      <w:bookmarkStart w:id="297" w:name="_Toc118366750"/>
      <w:r w:rsidRPr="001509D4">
        <w:rPr>
          <w:rStyle w:val="CharSectNo"/>
        </w:rPr>
        <w:t>217</w:t>
      </w:r>
      <w:r w:rsidRPr="007606EC">
        <w:tab/>
      </w:r>
      <w:r w:rsidRPr="007606EC">
        <w:rPr>
          <w:szCs w:val="24"/>
        </w:rPr>
        <w:t>Disclosure of information for workforce planning</w:t>
      </w:r>
      <w:bookmarkEnd w:id="297"/>
    </w:p>
    <w:p w14:paraId="430D3B52" w14:textId="77777777" w:rsidR="00020777" w:rsidRPr="007606EC" w:rsidRDefault="00020777" w:rsidP="00020777">
      <w:pPr>
        <w:pStyle w:val="Amain"/>
      </w:pPr>
      <w:r>
        <w:tab/>
      </w:r>
      <w:r w:rsidRPr="007606EC">
        <w:t>(1)</w:t>
      </w:r>
      <w:r w:rsidRPr="007606EC">
        <w:tab/>
        <w:t>The Ministerial Council may, by written notice given to a National Board, ask the Board for information required by the Council for planning the workforce of health practitioners, or a class of practitioners, in Australia or a part of Australia.</w:t>
      </w:r>
    </w:p>
    <w:p w14:paraId="6DA98DAE" w14:textId="77777777" w:rsidR="00020777" w:rsidRPr="007606EC" w:rsidRDefault="00020777" w:rsidP="00020777">
      <w:pPr>
        <w:pStyle w:val="Amain"/>
      </w:pPr>
      <w:r>
        <w:tab/>
      </w:r>
      <w:r w:rsidRPr="007606EC">
        <w:t>(2)</w:t>
      </w:r>
      <w:r w:rsidRPr="007606EC">
        <w:tab/>
        <w:t xml:space="preserve">If a National Board receives a request under subsection (1), the Board may, by written notice given to health practitioners registered </w:t>
      </w:r>
      <w:r w:rsidR="00605840">
        <w:rPr>
          <w:color w:val="000000"/>
          <w:sz w:val="23"/>
          <w:szCs w:val="23"/>
          <w:lang w:val="en"/>
        </w:rPr>
        <w:t>in a health profession for which the Board is established</w:t>
      </w:r>
      <w:r w:rsidRPr="007606EC">
        <w:t>, ask the practitioners for information relevant to the request.</w:t>
      </w:r>
    </w:p>
    <w:p w14:paraId="1CAD44B3" w14:textId="77777777" w:rsidR="00020777" w:rsidRPr="007606EC" w:rsidRDefault="00020777" w:rsidP="00020777">
      <w:pPr>
        <w:pStyle w:val="Amain"/>
      </w:pPr>
      <w:r>
        <w:tab/>
      </w:r>
      <w:r w:rsidRPr="007606EC">
        <w:t>(3)</w:t>
      </w:r>
      <w:r w:rsidRPr="007606EC">
        <w:tab/>
        <w:t>A registered health practitioner who is asked to provide information under subsection (2) may, but is not required to, provide the information.</w:t>
      </w:r>
    </w:p>
    <w:p w14:paraId="3E313D80" w14:textId="77777777" w:rsidR="00020777" w:rsidRDefault="00020777" w:rsidP="00020777">
      <w:pPr>
        <w:pStyle w:val="Amain"/>
      </w:pPr>
      <w:r>
        <w:tab/>
      </w:r>
      <w:r w:rsidRPr="007606EC">
        <w:t>(4)</w:t>
      </w:r>
      <w:r w:rsidRPr="007606EC">
        <w:tab/>
        <w:t>The National Board—</w:t>
      </w:r>
    </w:p>
    <w:p w14:paraId="0211335E" w14:textId="77777777" w:rsidR="00020777" w:rsidRDefault="00020777" w:rsidP="00020777">
      <w:pPr>
        <w:pStyle w:val="Apara"/>
      </w:pPr>
      <w:r>
        <w:tab/>
        <w:t>(</w:t>
      </w:r>
      <w:r w:rsidRPr="007606EC">
        <w:t>a)</w:t>
      </w:r>
      <w:r w:rsidRPr="007606EC">
        <w:tab/>
        <w:t>must give information received from a registered health practitioner to the Ministerial Council in a way that does not identify any registered health practitioner; and</w:t>
      </w:r>
    </w:p>
    <w:p w14:paraId="68EC44C9" w14:textId="77777777" w:rsidR="00020777" w:rsidRPr="007606EC" w:rsidRDefault="00020777" w:rsidP="00020777">
      <w:pPr>
        <w:pStyle w:val="Apara"/>
      </w:pPr>
      <w:r>
        <w:tab/>
        <w:t>(</w:t>
      </w:r>
      <w:r w:rsidRPr="007606EC">
        <w:t>b)</w:t>
      </w:r>
      <w:r w:rsidRPr="007606EC">
        <w:tab/>
        <w:t>must not use information received under this section that identifies a registered health practitioner for any other purpose.</w:t>
      </w:r>
    </w:p>
    <w:p w14:paraId="4B17B03B" w14:textId="77777777" w:rsidR="00020777" w:rsidRPr="007606EC" w:rsidRDefault="00020777" w:rsidP="00020777">
      <w:pPr>
        <w:pStyle w:val="Amain"/>
      </w:pPr>
      <w:r>
        <w:tab/>
      </w:r>
      <w:r w:rsidRPr="007606EC">
        <w:t>(5)</w:t>
      </w:r>
      <w:r w:rsidRPr="007606EC">
        <w:tab/>
        <w:t>The Ministerial Council must publish information it receives under this section in a way that is timely and ensures it is accessible to the public.</w:t>
      </w:r>
    </w:p>
    <w:p w14:paraId="66D0B6C6" w14:textId="77777777" w:rsidR="00020777" w:rsidRPr="007606EC" w:rsidRDefault="00020777" w:rsidP="00020777">
      <w:pPr>
        <w:pStyle w:val="AH5Sec"/>
      </w:pPr>
      <w:bookmarkStart w:id="298" w:name="_Toc118366751"/>
      <w:r w:rsidRPr="001509D4">
        <w:rPr>
          <w:rStyle w:val="CharSectNo"/>
        </w:rPr>
        <w:lastRenderedPageBreak/>
        <w:t>218</w:t>
      </w:r>
      <w:r w:rsidRPr="007606EC">
        <w:tab/>
      </w:r>
      <w:r w:rsidRPr="007606EC">
        <w:rPr>
          <w:szCs w:val="24"/>
        </w:rPr>
        <w:t>Disclosure of information for information management and communication purposes</w:t>
      </w:r>
      <w:bookmarkEnd w:id="298"/>
    </w:p>
    <w:p w14:paraId="7000C6FB" w14:textId="77777777" w:rsidR="00020777" w:rsidRPr="007606EC" w:rsidRDefault="00020777" w:rsidP="00F93F48">
      <w:pPr>
        <w:pStyle w:val="Amain"/>
        <w:keepNext/>
      </w:pPr>
      <w:r>
        <w:tab/>
      </w:r>
      <w:r w:rsidRPr="007606EC">
        <w:t>(1)</w:t>
      </w:r>
      <w:r w:rsidRPr="007606EC">
        <w:tab/>
        <w:t>A person may disclose protected information to an information management agency if the disclosure is in accordance with an authorisation given by the Ministerial Council under subsection (2).</w:t>
      </w:r>
    </w:p>
    <w:p w14:paraId="68DE9174" w14:textId="77777777" w:rsidR="00020777" w:rsidRDefault="00020777" w:rsidP="00030F78">
      <w:pPr>
        <w:pStyle w:val="Amain"/>
        <w:keepNext/>
      </w:pPr>
      <w:r>
        <w:tab/>
      </w:r>
      <w:r w:rsidRPr="007606EC">
        <w:t>(2)</w:t>
      </w:r>
      <w:r w:rsidRPr="007606EC">
        <w:tab/>
        <w:t>The Ministerial Council may authorise the disclosure of protected information to an information management agency if the Council is satisfied—</w:t>
      </w:r>
    </w:p>
    <w:p w14:paraId="3D7EFC29" w14:textId="77777777" w:rsidR="00020777" w:rsidRDefault="00020777" w:rsidP="00020777">
      <w:pPr>
        <w:pStyle w:val="Apara"/>
      </w:pPr>
      <w:r>
        <w:tab/>
        <w:t>(</w:t>
      </w:r>
      <w:r w:rsidRPr="007606EC">
        <w:t>a)</w:t>
      </w:r>
      <w:r w:rsidRPr="007606EC">
        <w:tab/>
        <w:t>the protected information will be collected, stored and used by the information management agency in a way that ensures the privacy of the persons to whom it relates is protected; and</w:t>
      </w:r>
    </w:p>
    <w:p w14:paraId="4B9C95BF" w14:textId="77777777" w:rsidR="00020777" w:rsidRPr="007606EC" w:rsidRDefault="00020777" w:rsidP="00020777">
      <w:pPr>
        <w:pStyle w:val="Apara"/>
      </w:pPr>
      <w:r>
        <w:tab/>
        <w:t>(</w:t>
      </w:r>
      <w:r w:rsidRPr="007606EC">
        <w:t>b)</w:t>
      </w:r>
      <w:r w:rsidRPr="007606EC">
        <w:tab/>
        <w:t>the provision of the protected information to the information management agency is necessary to enable the agency to exercise its functions.</w:t>
      </w:r>
    </w:p>
    <w:p w14:paraId="5129ACF5" w14:textId="77777777" w:rsidR="00020777" w:rsidRDefault="00020777" w:rsidP="00020777">
      <w:pPr>
        <w:pStyle w:val="Amain"/>
      </w:pPr>
      <w:r>
        <w:tab/>
      </w:r>
      <w:r w:rsidRPr="007606EC">
        <w:t>(3)</w:t>
      </w:r>
      <w:r w:rsidRPr="007606EC">
        <w:tab/>
        <w:t>An authorisation under subsection (2)—</w:t>
      </w:r>
    </w:p>
    <w:p w14:paraId="46DD1469" w14:textId="77777777" w:rsidR="00020777" w:rsidRDefault="00020777" w:rsidP="00020777">
      <w:pPr>
        <w:pStyle w:val="Apara"/>
      </w:pPr>
      <w:r>
        <w:tab/>
        <w:t>(</w:t>
      </w:r>
      <w:r w:rsidRPr="007606EC">
        <w:t>a)</w:t>
      </w:r>
      <w:r w:rsidRPr="007606EC">
        <w:tab/>
        <w:t>may apply to protected information generally or a class of protected information; and</w:t>
      </w:r>
    </w:p>
    <w:p w14:paraId="2A64DF15" w14:textId="77777777" w:rsidR="00020777" w:rsidRPr="007606EC" w:rsidRDefault="00020777" w:rsidP="00020777">
      <w:pPr>
        <w:pStyle w:val="Apara"/>
      </w:pPr>
      <w:r>
        <w:tab/>
        <w:t>(</w:t>
      </w:r>
      <w:r w:rsidRPr="007606EC">
        <w:t>b)</w:t>
      </w:r>
      <w:r w:rsidRPr="007606EC">
        <w:tab/>
        <w:t>may be subject to conditions.</w:t>
      </w:r>
    </w:p>
    <w:p w14:paraId="7ACEE16C" w14:textId="77777777" w:rsidR="00020777" w:rsidRPr="007606EC" w:rsidRDefault="00020777" w:rsidP="00020777">
      <w:pPr>
        <w:pStyle w:val="Amain"/>
      </w:pPr>
      <w:r>
        <w:tab/>
      </w:r>
      <w:r w:rsidRPr="007606EC">
        <w:t>(4)</w:t>
      </w:r>
      <w:r w:rsidRPr="007606EC">
        <w:tab/>
        <w:t>In this section—</w:t>
      </w:r>
    </w:p>
    <w:p w14:paraId="6DAAE04C" w14:textId="77777777" w:rsidR="00020777" w:rsidRPr="007606EC" w:rsidRDefault="00020777" w:rsidP="00020777">
      <w:pPr>
        <w:pStyle w:val="aDef"/>
      </w:pPr>
      <w:r w:rsidRPr="002E4286">
        <w:rPr>
          <w:rStyle w:val="charBoldItals"/>
        </w:rPr>
        <w:t>information management agency</w:t>
      </w:r>
      <w:r w:rsidRPr="007606EC">
        <w:t xml:space="preserve"> means a Commonwealth, State or Territory agency that has functions relating to the identification of health practitioners for information management and communication purposes, including, for example, the National E-health Transition Authority.</w:t>
      </w:r>
    </w:p>
    <w:p w14:paraId="4F6BAB62" w14:textId="77777777" w:rsidR="00020777" w:rsidRPr="007606EC" w:rsidRDefault="00020777" w:rsidP="00020777">
      <w:pPr>
        <w:pStyle w:val="AH5Sec"/>
      </w:pPr>
      <w:bookmarkStart w:id="299" w:name="_Toc118366752"/>
      <w:r w:rsidRPr="001509D4">
        <w:rPr>
          <w:rStyle w:val="CharSectNo"/>
        </w:rPr>
        <w:lastRenderedPageBreak/>
        <w:t>219</w:t>
      </w:r>
      <w:r w:rsidRPr="007606EC">
        <w:tab/>
      </w:r>
      <w:r w:rsidRPr="007606EC">
        <w:rPr>
          <w:szCs w:val="24"/>
        </w:rPr>
        <w:t>Disclosure of information to other Commonwealth, State and Territory entities</w:t>
      </w:r>
      <w:bookmarkEnd w:id="299"/>
    </w:p>
    <w:p w14:paraId="709ABE78" w14:textId="77777777" w:rsidR="00020777" w:rsidRDefault="00020777" w:rsidP="00F93F48">
      <w:pPr>
        <w:pStyle w:val="Amain"/>
        <w:keepNext/>
      </w:pPr>
      <w:r>
        <w:tab/>
      </w:r>
      <w:r w:rsidRPr="007606EC">
        <w:t>(1)</w:t>
      </w:r>
      <w:r w:rsidRPr="007606EC">
        <w:tab/>
        <w:t>A person exercising functions under this Law may disclose protected information to the following entities—</w:t>
      </w:r>
    </w:p>
    <w:p w14:paraId="39C53FCD" w14:textId="654EF1EE" w:rsidR="009D77F3" w:rsidRPr="005A4E60" w:rsidRDefault="009D77F3" w:rsidP="009D77F3">
      <w:pPr>
        <w:pStyle w:val="Apara"/>
        <w:rPr>
          <w:color w:val="000000"/>
          <w:lang w:eastAsia="en-AU"/>
        </w:rPr>
      </w:pPr>
      <w:r>
        <w:rPr>
          <w:color w:val="000000"/>
          <w:lang w:eastAsia="en-AU"/>
        </w:rPr>
        <w:tab/>
      </w:r>
      <w:r w:rsidRPr="005A4E60">
        <w:rPr>
          <w:color w:val="000000"/>
          <w:lang w:eastAsia="en-AU"/>
        </w:rPr>
        <w:t>(a)</w:t>
      </w:r>
      <w:r>
        <w:rPr>
          <w:color w:val="000000"/>
          <w:lang w:eastAsia="en-AU"/>
        </w:rPr>
        <w:tab/>
      </w:r>
      <w:r w:rsidRPr="005A4E60">
        <w:rPr>
          <w:color w:val="000000"/>
          <w:lang w:eastAsia="en-AU"/>
        </w:rPr>
        <w:t>the Chief Executive Medicare under the </w:t>
      </w:r>
      <w:hyperlink r:id="rId48" w:history="1">
        <w:r w:rsidRPr="009D77F3">
          <w:rPr>
            <w:rStyle w:val="charCitHyperlinkItal"/>
          </w:rPr>
          <w:t>Human Services (Medicare) Act 1973</w:t>
        </w:r>
      </w:hyperlink>
      <w:r w:rsidRPr="005A4E60">
        <w:rPr>
          <w:color w:val="000000"/>
          <w:lang w:eastAsia="en-AU"/>
        </w:rPr>
        <w:t> of the Commonwealth;</w:t>
      </w:r>
    </w:p>
    <w:p w14:paraId="73CAD673" w14:textId="52E4D560" w:rsidR="00020777" w:rsidRDefault="00020777" w:rsidP="00020777">
      <w:pPr>
        <w:pStyle w:val="Apara"/>
      </w:pPr>
      <w:r>
        <w:tab/>
        <w:t>(</w:t>
      </w:r>
      <w:r w:rsidRPr="007606EC">
        <w:t>b)</w:t>
      </w:r>
      <w:r w:rsidRPr="007606EC">
        <w:tab/>
        <w:t xml:space="preserve">an entity performing functions under the </w:t>
      </w:r>
      <w:hyperlink r:id="rId49" w:tooltip="Act 1974 No 42 (Cwlth)" w:history="1">
        <w:r w:rsidR="009933B6" w:rsidRPr="006C1301">
          <w:rPr>
            <w:rStyle w:val="charCitHyperlinkItal"/>
          </w:rPr>
          <w:t>Health Insurance Act 1973</w:t>
        </w:r>
      </w:hyperlink>
      <w:r w:rsidRPr="007606EC">
        <w:t xml:space="preserve"> of the Commonwealth;</w:t>
      </w:r>
    </w:p>
    <w:p w14:paraId="4791E97F" w14:textId="70C76850" w:rsidR="00020777" w:rsidRDefault="00020777" w:rsidP="00020777">
      <w:pPr>
        <w:pStyle w:val="Apara"/>
      </w:pPr>
      <w:r>
        <w:tab/>
        <w:t>(</w:t>
      </w:r>
      <w:r w:rsidRPr="007606EC">
        <w:t>c)</w:t>
      </w:r>
      <w:r w:rsidRPr="007606EC">
        <w:tab/>
        <w:t xml:space="preserve">the Secretary within the meaning of the </w:t>
      </w:r>
      <w:hyperlink r:id="rId50" w:tooltip="Act 1953 No 95 (Cwlth)" w:history="1">
        <w:r w:rsidR="009933B6" w:rsidRPr="0097128E">
          <w:rPr>
            <w:rStyle w:val="charCitHyperlinkItal"/>
          </w:rPr>
          <w:t>National Health Act 1953</w:t>
        </w:r>
      </w:hyperlink>
      <w:r w:rsidRPr="007606EC">
        <w:t xml:space="preserve"> of the Commonwealth;</w:t>
      </w:r>
    </w:p>
    <w:p w14:paraId="43B78062" w14:textId="04CF765A" w:rsidR="00020777" w:rsidRDefault="00020777" w:rsidP="00020777">
      <w:pPr>
        <w:pStyle w:val="Apara"/>
      </w:pPr>
      <w:r>
        <w:tab/>
        <w:t>(</w:t>
      </w:r>
      <w:r w:rsidRPr="007606EC">
        <w:t>d)</w:t>
      </w:r>
      <w:r w:rsidRPr="007606EC">
        <w:tab/>
        <w:t xml:space="preserve">the Secretary to the Department in which the </w:t>
      </w:r>
      <w:hyperlink r:id="rId51" w:tooltip="Act 1958 No 62 (Cwlth)" w:history="1">
        <w:r w:rsidR="009933B6" w:rsidRPr="009933B6">
          <w:rPr>
            <w:rStyle w:val="charCitHyperlinkItal"/>
          </w:rPr>
          <w:t>Migration Act 1958</w:t>
        </w:r>
      </w:hyperlink>
      <w:r w:rsidRPr="007606EC">
        <w:t xml:space="preserve"> of the Commonwealth is administered;</w:t>
      </w:r>
    </w:p>
    <w:p w14:paraId="71C501DF" w14:textId="77777777" w:rsidR="00020777" w:rsidRPr="007606EC" w:rsidRDefault="00020777" w:rsidP="00020777">
      <w:pPr>
        <w:pStyle w:val="Apara"/>
      </w:pPr>
      <w:r>
        <w:tab/>
        <w:t>(</w:t>
      </w:r>
      <w:r w:rsidRPr="007606EC">
        <w:t>e)</w:t>
      </w:r>
      <w:r w:rsidRPr="007606EC">
        <w:tab/>
        <w:t>another Commonwealth, State or Territory entity having functions relating to professional services provided by health practitioners or the regulation of health practitioners.</w:t>
      </w:r>
    </w:p>
    <w:p w14:paraId="2DE5B2C9" w14:textId="77777777" w:rsidR="00020777" w:rsidRDefault="00020777" w:rsidP="00020777">
      <w:pPr>
        <w:pStyle w:val="Amain"/>
      </w:pPr>
      <w:r>
        <w:tab/>
      </w:r>
      <w:r w:rsidRPr="007606EC">
        <w:t>(2)</w:t>
      </w:r>
      <w:r w:rsidRPr="007606EC">
        <w:tab/>
        <w:t>However, a person may disclose protected information under subsection (1) only if the person is satisfied—</w:t>
      </w:r>
    </w:p>
    <w:p w14:paraId="60089CB6" w14:textId="77777777" w:rsidR="00020777" w:rsidRDefault="00020777" w:rsidP="00020777">
      <w:pPr>
        <w:pStyle w:val="Apara"/>
      </w:pPr>
      <w:r>
        <w:tab/>
        <w:t>(</w:t>
      </w:r>
      <w:r w:rsidRPr="007606EC">
        <w:t>a)</w:t>
      </w:r>
      <w:r w:rsidRPr="007606EC">
        <w:tab/>
        <w:t>the protected information will be collected, stored and used by the entity to which it is disclosed in a way that ensures the privacy of the persons to whom it relates is protected; and</w:t>
      </w:r>
    </w:p>
    <w:p w14:paraId="4570EE33" w14:textId="77777777" w:rsidR="00020777" w:rsidRPr="007606EC" w:rsidRDefault="00020777" w:rsidP="00020777">
      <w:pPr>
        <w:pStyle w:val="Apara"/>
      </w:pPr>
      <w:r>
        <w:tab/>
        <w:t>(</w:t>
      </w:r>
      <w:r w:rsidRPr="007606EC">
        <w:t>b)</w:t>
      </w:r>
      <w:r w:rsidRPr="007606EC">
        <w:tab/>
        <w:t>the provision of the protected information to the entity is necessary to enable the entity to exercise its functions.</w:t>
      </w:r>
    </w:p>
    <w:p w14:paraId="186EEC94" w14:textId="77777777" w:rsidR="006D0A64" w:rsidRPr="006D0A64" w:rsidRDefault="006D0A64" w:rsidP="006D0A64">
      <w:pPr>
        <w:pStyle w:val="AH5Sec"/>
        <w:rPr>
          <w:szCs w:val="23"/>
          <w:lang w:eastAsia="en-AU"/>
        </w:rPr>
      </w:pPr>
      <w:bookmarkStart w:id="300" w:name="_Toc118366753"/>
      <w:r w:rsidRPr="001509D4">
        <w:rPr>
          <w:rStyle w:val="CharSectNo"/>
        </w:rPr>
        <w:t>220</w:t>
      </w:r>
      <w:r>
        <w:tab/>
      </w:r>
      <w:r w:rsidRPr="006D0A64">
        <w:rPr>
          <w:lang w:eastAsia="en-AU"/>
        </w:rPr>
        <w:t>Disclosure to protect health or safety of patients or other persons</w:t>
      </w:r>
      <w:bookmarkEnd w:id="300"/>
    </w:p>
    <w:p w14:paraId="72769944" w14:textId="77777777" w:rsidR="006D0A64" w:rsidRPr="006D0A64" w:rsidRDefault="006D0A64" w:rsidP="006D0A64">
      <w:pPr>
        <w:pStyle w:val="Amain"/>
        <w:rPr>
          <w:lang w:eastAsia="en-AU"/>
        </w:rPr>
      </w:pPr>
      <w:r>
        <w:rPr>
          <w:lang w:eastAsia="en-AU"/>
        </w:rPr>
        <w:tab/>
      </w:r>
      <w:r w:rsidRPr="006D0A64">
        <w:rPr>
          <w:lang w:eastAsia="en-AU"/>
        </w:rPr>
        <w:t>(1)</w:t>
      </w:r>
      <w:r>
        <w:rPr>
          <w:lang w:eastAsia="en-AU"/>
        </w:rPr>
        <w:tab/>
      </w:r>
      <w:r w:rsidRPr="006D0A64">
        <w:rPr>
          <w:lang w:eastAsia="en-AU"/>
        </w:rPr>
        <w:t>This section applies if a National Board reasonably believes that—</w:t>
      </w:r>
    </w:p>
    <w:p w14:paraId="4AE2CC0D" w14:textId="77777777" w:rsidR="006D0A64" w:rsidRPr="006D0A64" w:rsidRDefault="006D0A64" w:rsidP="006D0A64">
      <w:pPr>
        <w:pStyle w:val="Apara"/>
        <w:rPr>
          <w:lang w:eastAsia="en-AU"/>
        </w:rPr>
      </w:pPr>
      <w:r>
        <w:rPr>
          <w:lang w:eastAsia="en-AU"/>
        </w:rPr>
        <w:tab/>
      </w:r>
      <w:r w:rsidRPr="006D0A64">
        <w:rPr>
          <w:lang w:eastAsia="en-AU"/>
        </w:rPr>
        <w:t>(a)</w:t>
      </w:r>
      <w:r>
        <w:rPr>
          <w:lang w:eastAsia="en-AU"/>
        </w:rPr>
        <w:tab/>
      </w:r>
      <w:r w:rsidRPr="006D0A64">
        <w:rPr>
          <w:lang w:eastAsia="en-AU"/>
        </w:rPr>
        <w:t>either of the following poses, or may pose, a risk to public health—</w:t>
      </w:r>
    </w:p>
    <w:p w14:paraId="79BADC6C" w14:textId="77777777"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 xml:space="preserve">a registered health practitioner; </w:t>
      </w:r>
    </w:p>
    <w:p w14:paraId="10A702F0" w14:textId="77777777" w:rsidR="006D0A64" w:rsidRPr="006D0A64" w:rsidRDefault="006D0A64" w:rsidP="006D0A64">
      <w:pPr>
        <w:pStyle w:val="Asubpara"/>
        <w:rPr>
          <w:lang w:eastAsia="en-AU"/>
        </w:rPr>
      </w:pPr>
      <w:r>
        <w:rPr>
          <w:lang w:eastAsia="en-AU"/>
        </w:rPr>
        <w:lastRenderedPageBreak/>
        <w:tab/>
      </w:r>
      <w:r w:rsidRPr="006D0A64">
        <w:rPr>
          <w:lang w:eastAsia="en-AU"/>
        </w:rPr>
        <w:t>(ii)</w:t>
      </w:r>
      <w:r>
        <w:rPr>
          <w:lang w:eastAsia="en-AU"/>
        </w:rPr>
        <w:tab/>
      </w:r>
      <w:r w:rsidRPr="006D0A64">
        <w:rPr>
          <w:lang w:eastAsia="en-AU"/>
        </w:rPr>
        <w:t>a person who provides a health service but is not a registered health practitioner; or</w:t>
      </w:r>
    </w:p>
    <w:p w14:paraId="722873A5" w14:textId="77777777" w:rsidR="006D0A64" w:rsidRPr="006D0A64" w:rsidRDefault="006D0A64" w:rsidP="006D0A64">
      <w:pPr>
        <w:pStyle w:val="Apara"/>
        <w:rPr>
          <w:lang w:eastAsia="en-AU"/>
        </w:rPr>
      </w:pPr>
      <w:r>
        <w:rPr>
          <w:lang w:eastAsia="en-AU"/>
        </w:rPr>
        <w:tab/>
      </w:r>
      <w:r w:rsidRPr="006D0A64">
        <w:rPr>
          <w:lang w:eastAsia="en-AU"/>
        </w:rPr>
        <w:t>(b)</w:t>
      </w:r>
      <w:r>
        <w:rPr>
          <w:lang w:eastAsia="en-AU"/>
        </w:rPr>
        <w:tab/>
      </w:r>
      <w:r w:rsidRPr="006D0A64">
        <w:rPr>
          <w:lang w:eastAsia="en-AU"/>
        </w:rPr>
        <w:t>the health or safety of a patient or class of patients is or may be at risk because of—</w:t>
      </w:r>
    </w:p>
    <w:p w14:paraId="14E98591" w14:textId="77777777" w:rsidR="006D0A64" w:rsidRPr="006D0A64" w:rsidRDefault="006D0A64" w:rsidP="006D0A64">
      <w:pPr>
        <w:pStyle w:val="Asubpara"/>
        <w:rPr>
          <w:lang w:eastAsia="en-AU"/>
        </w:rPr>
      </w:pPr>
      <w:r>
        <w:rPr>
          <w:lang w:eastAsia="en-AU"/>
        </w:rPr>
        <w:tab/>
      </w:r>
      <w:r w:rsidRPr="006D0A64">
        <w:rPr>
          <w:lang w:eastAsia="en-AU"/>
        </w:rPr>
        <w:t>(i)</w:t>
      </w:r>
      <w:r>
        <w:rPr>
          <w:lang w:eastAsia="en-AU"/>
        </w:rPr>
        <w:tab/>
      </w:r>
      <w:r w:rsidRPr="006D0A64">
        <w:rPr>
          <w:lang w:eastAsia="en-AU"/>
        </w:rPr>
        <w:t>a registered health practitioner’s practice as a health practitioner; or</w:t>
      </w:r>
    </w:p>
    <w:p w14:paraId="5DB5D2A2" w14:textId="77777777" w:rsidR="006D0A64" w:rsidRPr="006D0A64" w:rsidRDefault="006D0A64" w:rsidP="006D0A64">
      <w:pPr>
        <w:pStyle w:val="Asubpara"/>
        <w:rPr>
          <w:lang w:eastAsia="en-AU"/>
        </w:rPr>
      </w:pPr>
      <w:r>
        <w:rPr>
          <w:lang w:eastAsia="en-AU"/>
        </w:rPr>
        <w:tab/>
      </w:r>
      <w:r w:rsidRPr="006D0A64">
        <w:rPr>
          <w:lang w:eastAsia="en-AU"/>
        </w:rPr>
        <w:t>(ii)</w:t>
      </w:r>
      <w:r>
        <w:rPr>
          <w:lang w:eastAsia="en-AU"/>
        </w:rPr>
        <w:tab/>
      </w:r>
      <w:r w:rsidRPr="006D0A64">
        <w:rPr>
          <w:lang w:eastAsia="en-AU"/>
        </w:rPr>
        <w:t>the provision of a health service by a person who is not a registered health practitioner.</w:t>
      </w:r>
    </w:p>
    <w:p w14:paraId="235E6B38" w14:textId="77777777" w:rsidR="006D0A64" w:rsidRPr="006D0A64" w:rsidRDefault="006D0A64" w:rsidP="00030F78">
      <w:pPr>
        <w:pStyle w:val="Amain"/>
        <w:keepLines/>
        <w:rPr>
          <w:lang w:eastAsia="en-AU"/>
        </w:rPr>
      </w:pPr>
      <w:r>
        <w:rPr>
          <w:lang w:eastAsia="en-AU"/>
        </w:rPr>
        <w:tab/>
      </w:r>
      <w:r w:rsidRPr="006D0A64">
        <w:rPr>
          <w:lang w:eastAsia="en-AU"/>
        </w:rPr>
        <w:t>(2)</w:t>
      </w:r>
      <w:r>
        <w:rPr>
          <w:lang w:eastAsia="en-AU"/>
        </w:rPr>
        <w:tab/>
      </w:r>
      <w:r w:rsidRPr="006D0A64">
        <w:rPr>
          <w:lang w:eastAsia="en-AU"/>
        </w:rPr>
        <w:t>The National Board may give written notice of the risk and any relevant information about a person mentioned in subsection (1)</w:t>
      </w:r>
      <w:r>
        <w:rPr>
          <w:lang w:eastAsia="en-AU"/>
        </w:rPr>
        <w:t xml:space="preserve"> </w:t>
      </w:r>
      <w:r w:rsidRPr="006D0A64">
        <w:rPr>
          <w:lang w:eastAsia="en-AU"/>
        </w:rPr>
        <w:t>(a) or (b) to an entity of the Commonwealth or a State or Territory that the Board considers may be required to take action in relation to the risk.</w:t>
      </w:r>
    </w:p>
    <w:p w14:paraId="7843F910" w14:textId="77777777" w:rsidR="00020777" w:rsidRPr="007606EC" w:rsidRDefault="00020777" w:rsidP="00020777">
      <w:pPr>
        <w:pStyle w:val="AH5Sec"/>
      </w:pPr>
      <w:bookmarkStart w:id="301" w:name="_Toc118366754"/>
      <w:r w:rsidRPr="001509D4">
        <w:rPr>
          <w:rStyle w:val="CharSectNo"/>
        </w:rPr>
        <w:t>221</w:t>
      </w:r>
      <w:r w:rsidRPr="007606EC">
        <w:tab/>
      </w:r>
      <w:r w:rsidRPr="007606EC">
        <w:rPr>
          <w:szCs w:val="24"/>
        </w:rPr>
        <w:t>Disclosure to registration authorities</w:t>
      </w:r>
      <w:bookmarkEnd w:id="301"/>
    </w:p>
    <w:p w14:paraId="62B6E414" w14:textId="77777777" w:rsidR="00020777" w:rsidRPr="007606EC" w:rsidRDefault="00020777" w:rsidP="00020777">
      <w:pPr>
        <w:pStyle w:val="Amainreturn"/>
      </w:pPr>
      <w:r w:rsidRPr="007606EC">
        <w:t>A person exercising functions under this Law may disclose protected information to a registration authority if the disclosure is necessary for the authority to exercise its functions.</w:t>
      </w:r>
    </w:p>
    <w:p w14:paraId="1D58CA7B" w14:textId="77777777" w:rsidR="00020777" w:rsidRPr="001509D4" w:rsidRDefault="00020777" w:rsidP="00020777">
      <w:pPr>
        <w:pStyle w:val="AH3Div"/>
      </w:pPr>
      <w:bookmarkStart w:id="302" w:name="_Toc118366755"/>
      <w:r w:rsidRPr="001509D4">
        <w:rPr>
          <w:rStyle w:val="CharDivNo"/>
        </w:rPr>
        <w:t>Division 3</w:t>
      </w:r>
      <w:r w:rsidRPr="007606EC">
        <w:tab/>
      </w:r>
      <w:r w:rsidRPr="001509D4">
        <w:rPr>
          <w:rStyle w:val="CharDivText"/>
        </w:rPr>
        <w:t>Registers in relation to registered health practitioner</w:t>
      </w:r>
      <w:bookmarkEnd w:id="302"/>
    </w:p>
    <w:p w14:paraId="725C83C8" w14:textId="77777777" w:rsidR="00AC45D0" w:rsidRPr="00AC45D0" w:rsidRDefault="00AC45D0" w:rsidP="00AC45D0">
      <w:pPr>
        <w:pStyle w:val="AH5Sec"/>
        <w:rPr>
          <w:lang w:val="en" w:eastAsia="en-AU"/>
        </w:rPr>
      </w:pPr>
      <w:bookmarkStart w:id="303" w:name="_Toc118366756"/>
      <w:r w:rsidRPr="001509D4">
        <w:rPr>
          <w:rStyle w:val="CharSectNo"/>
        </w:rPr>
        <w:t>222</w:t>
      </w:r>
      <w:r>
        <w:tab/>
      </w:r>
      <w:r w:rsidRPr="00AC45D0">
        <w:rPr>
          <w:lang w:val="en" w:eastAsia="en-AU"/>
        </w:rPr>
        <w:t>Public national registers</w:t>
      </w:r>
      <w:bookmarkEnd w:id="303"/>
    </w:p>
    <w:p w14:paraId="62388B36" w14:textId="77777777" w:rsidR="00AC45D0" w:rsidRPr="00AC45D0" w:rsidRDefault="00AC45D0" w:rsidP="00AC45D0">
      <w:pPr>
        <w:pStyle w:val="Amain"/>
        <w:rPr>
          <w:lang w:val="en" w:eastAsia="en-AU"/>
        </w:rPr>
      </w:pPr>
      <w:r>
        <w:rPr>
          <w:lang w:val="en" w:eastAsia="en-AU"/>
        </w:rPr>
        <w:tab/>
      </w:r>
      <w:r w:rsidRPr="00AC45D0">
        <w:rPr>
          <w:lang w:val="en" w:eastAsia="en-AU"/>
        </w:rPr>
        <w:t>(1)</w:t>
      </w:r>
      <w:r>
        <w:rPr>
          <w:lang w:val="en" w:eastAsia="en-AU"/>
        </w:rPr>
        <w:tab/>
      </w:r>
      <w:r w:rsidRPr="00AC45D0">
        <w:rPr>
          <w:lang w:val="en" w:eastAsia="en-AU"/>
        </w:rPr>
        <w:t>A public national register, with the name listed in column 1 of the following table, is to be kept for each health profession.</w:t>
      </w:r>
    </w:p>
    <w:p w14:paraId="2E4184B0" w14:textId="77777777" w:rsidR="00AC45D0" w:rsidRPr="00AC45D0" w:rsidRDefault="00AC45D0" w:rsidP="00AC45D0">
      <w:pPr>
        <w:pStyle w:val="Amain"/>
        <w:rPr>
          <w:lang w:val="en" w:eastAsia="en-AU"/>
        </w:rPr>
      </w:pPr>
      <w:r>
        <w:rPr>
          <w:lang w:val="en" w:eastAsia="en-AU"/>
        </w:rPr>
        <w:tab/>
      </w:r>
      <w:r w:rsidRPr="00AC45D0">
        <w:rPr>
          <w:lang w:val="en" w:eastAsia="en-AU"/>
        </w:rPr>
        <w:t>(2)</w:t>
      </w:r>
      <w:r>
        <w:rPr>
          <w:lang w:val="en" w:eastAsia="en-AU"/>
        </w:rPr>
        <w:tab/>
      </w:r>
      <w:r w:rsidRPr="00AC45D0">
        <w:rPr>
          <w:lang w:val="en" w:eastAsia="en-AU"/>
        </w:rPr>
        <w:t>A public national register for a health profession is to include the names of all health practitioners (other than specialist health practitioners) currently registered in the profession.</w:t>
      </w:r>
    </w:p>
    <w:p w14:paraId="228C2743" w14:textId="77777777" w:rsidR="00AC45D0" w:rsidRPr="00AC45D0" w:rsidRDefault="00AC45D0" w:rsidP="00AC45D0">
      <w:pPr>
        <w:pStyle w:val="Amain"/>
        <w:rPr>
          <w:lang w:val="en" w:eastAsia="en-AU"/>
        </w:rPr>
      </w:pPr>
      <w:r>
        <w:rPr>
          <w:lang w:val="en" w:eastAsia="en-AU"/>
        </w:rPr>
        <w:tab/>
      </w:r>
      <w:r w:rsidRPr="00AC45D0">
        <w:rPr>
          <w:lang w:val="en" w:eastAsia="en-AU"/>
        </w:rPr>
        <w:t>(3)</w:t>
      </w:r>
      <w:r>
        <w:rPr>
          <w:lang w:val="en" w:eastAsia="en-AU"/>
        </w:rPr>
        <w:tab/>
      </w:r>
      <w:r w:rsidRPr="00AC45D0">
        <w:rPr>
          <w:lang w:val="en" w:eastAsia="en-AU"/>
        </w:rPr>
        <w:t>If divisions are listed beside the public national register in column 2 of the Table, the register is to be kept in a way that ensures it includes those divisions.</w:t>
      </w:r>
    </w:p>
    <w:p w14:paraId="75CAE837" w14:textId="77777777" w:rsidR="00AC45D0" w:rsidRPr="00AC45D0" w:rsidRDefault="00AC45D0" w:rsidP="00AC45D0">
      <w:pPr>
        <w:pStyle w:val="Amain"/>
        <w:rPr>
          <w:lang w:val="en" w:eastAsia="en-AU"/>
        </w:rPr>
      </w:pPr>
      <w:r>
        <w:rPr>
          <w:lang w:val="en" w:eastAsia="en-AU"/>
        </w:rPr>
        <w:lastRenderedPageBreak/>
        <w:tab/>
      </w:r>
      <w:r w:rsidRPr="00AC45D0">
        <w:rPr>
          <w:lang w:val="en" w:eastAsia="en-AU"/>
        </w:rPr>
        <w:t>(4)</w:t>
      </w:r>
      <w:r>
        <w:rPr>
          <w:lang w:val="en" w:eastAsia="en-AU"/>
        </w:rPr>
        <w:tab/>
      </w:r>
      <w:r w:rsidRPr="00AC45D0">
        <w:rPr>
          <w:lang w:val="en" w:eastAsia="en-AU"/>
        </w:rPr>
        <w:t>In addition, a public national register for a health profession is to include—</w:t>
      </w:r>
    </w:p>
    <w:p w14:paraId="043B6CA3" w14:textId="77777777" w:rsidR="00AC45D0" w:rsidRPr="00AC45D0" w:rsidRDefault="00AC45D0" w:rsidP="00AC45D0">
      <w:pPr>
        <w:pStyle w:val="Apara"/>
        <w:rPr>
          <w:lang w:val="en" w:eastAsia="en-AU"/>
        </w:rPr>
      </w:pPr>
      <w:r>
        <w:rPr>
          <w:lang w:val="en" w:eastAsia="en-AU"/>
        </w:rPr>
        <w:tab/>
      </w:r>
      <w:r w:rsidRPr="00AC45D0">
        <w:rPr>
          <w:lang w:val="en" w:eastAsia="en-AU"/>
        </w:rPr>
        <w:t>(a)</w:t>
      </w:r>
      <w:r>
        <w:rPr>
          <w:lang w:val="en" w:eastAsia="en-AU"/>
        </w:rPr>
        <w:tab/>
      </w:r>
      <w:r w:rsidRPr="00AC45D0">
        <w:rPr>
          <w:lang w:val="en" w:eastAsia="en-AU"/>
        </w:rPr>
        <w:t>the names of all health practitioners (other than specialist health practitioners) whose registration has been cancelled by an adjudication body; and</w:t>
      </w:r>
    </w:p>
    <w:p w14:paraId="76C356FE" w14:textId="77777777" w:rsidR="00AC45D0" w:rsidRPr="00AC45D0" w:rsidRDefault="00AC45D0" w:rsidP="00AC45D0">
      <w:pPr>
        <w:pStyle w:val="Apara"/>
        <w:rPr>
          <w:lang w:val="en" w:eastAsia="en-AU"/>
        </w:rPr>
      </w:pPr>
      <w:r>
        <w:rPr>
          <w:lang w:val="en" w:eastAsia="en-AU"/>
        </w:rPr>
        <w:tab/>
      </w:r>
      <w:r w:rsidRPr="00AC45D0">
        <w:rPr>
          <w:lang w:val="en" w:eastAsia="en-AU"/>
        </w:rPr>
        <w:t>(b)</w:t>
      </w:r>
      <w:r>
        <w:rPr>
          <w:lang w:val="en" w:eastAsia="en-AU"/>
        </w:rPr>
        <w:tab/>
      </w:r>
      <w:r w:rsidRPr="00AC45D0">
        <w:rPr>
          <w:lang w:val="en" w:eastAsia="en-AU"/>
        </w:rPr>
        <w:t>the names of all persons (other than specialist health practitioners or persons who were previously specialist health practitioners) subject to a prohibition order.</w:t>
      </w:r>
    </w:p>
    <w:p w14:paraId="3EED4DCD" w14:textId="77777777" w:rsidR="00AC45D0" w:rsidRDefault="00AC45D0" w:rsidP="00AC45D0">
      <w:pPr>
        <w:pStyle w:val="Amain"/>
        <w:rPr>
          <w:lang w:val="en" w:eastAsia="en-AU"/>
        </w:rPr>
      </w:pPr>
      <w:r>
        <w:rPr>
          <w:lang w:val="en" w:eastAsia="en-AU"/>
        </w:rPr>
        <w:tab/>
      </w:r>
      <w:r w:rsidRPr="00AC45D0">
        <w:rPr>
          <w:lang w:val="en" w:eastAsia="en-AU"/>
        </w:rPr>
        <w:t>(5)</w:t>
      </w:r>
      <w:r>
        <w:rPr>
          <w:lang w:val="en" w:eastAsia="en-AU"/>
        </w:rPr>
        <w:tab/>
      </w:r>
      <w:r w:rsidRPr="00AC45D0">
        <w:rPr>
          <w:lang w:val="en" w:eastAsia="en-AU"/>
        </w:rPr>
        <w:t>A public national register required to be kept under this section is to be kept by the National Board prescribed by the regulations for the register, in conjunction with the National Agency.</w:t>
      </w:r>
    </w:p>
    <w:p w14:paraId="30CE914F" w14:textId="77777777" w:rsidR="00AC45D0" w:rsidRDefault="00AC45D0" w:rsidP="00AC45D0">
      <w:pPr>
        <w:pStyle w:val="TableHd"/>
        <w:rPr>
          <w:lang w:val="en" w:eastAsia="en-AU"/>
        </w:rPr>
      </w:pPr>
      <w:r w:rsidRPr="00AC45D0">
        <w:rPr>
          <w:lang w:val="en" w:eastAsia="en-AU"/>
        </w:rPr>
        <w:t>Table—Public national registers</w:t>
      </w:r>
    </w:p>
    <w:p w14:paraId="7FA94362" w14:textId="77777777" w:rsidR="000B50A0" w:rsidRDefault="000B50A0" w:rsidP="000B50A0">
      <w:pPr>
        <w:rPr>
          <w:lang w:val="en" w:eastAsia="en-AU"/>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573"/>
        <w:gridCol w:w="4227"/>
      </w:tblGrid>
      <w:tr w:rsidR="00AC45D0" w:rsidRPr="0034336E" w14:paraId="497D0079" w14:textId="77777777" w:rsidTr="002D6E1C">
        <w:trPr>
          <w:cantSplit/>
          <w:tblHeader/>
        </w:trPr>
        <w:tc>
          <w:tcPr>
            <w:tcW w:w="3573" w:type="dxa"/>
            <w:tcBorders>
              <w:bottom w:val="single" w:sz="4" w:space="0" w:color="auto"/>
            </w:tcBorders>
          </w:tcPr>
          <w:p w14:paraId="1B8B15F1" w14:textId="77777777" w:rsidR="00AC45D0" w:rsidRPr="0034336E" w:rsidRDefault="002D6E1C" w:rsidP="002D6E1C">
            <w:pPr>
              <w:pStyle w:val="TableColHd"/>
            </w:pPr>
            <w:r w:rsidRPr="00AC45D0">
              <w:rPr>
                <w:lang w:eastAsia="en-AU"/>
              </w:rPr>
              <w:t>Name of public national register</w:t>
            </w:r>
          </w:p>
        </w:tc>
        <w:tc>
          <w:tcPr>
            <w:tcW w:w="4227" w:type="dxa"/>
            <w:tcBorders>
              <w:bottom w:val="single" w:sz="4" w:space="0" w:color="auto"/>
            </w:tcBorders>
          </w:tcPr>
          <w:p w14:paraId="41D58476" w14:textId="77777777" w:rsidR="00AC45D0" w:rsidRDefault="002D6E1C" w:rsidP="002D6E1C">
            <w:pPr>
              <w:pStyle w:val="TableColHd"/>
            </w:pPr>
            <w:r w:rsidRPr="00AC45D0">
              <w:rPr>
                <w:lang w:eastAsia="en-AU"/>
              </w:rPr>
              <w:t>Divisions of public national register</w:t>
            </w:r>
          </w:p>
          <w:p w14:paraId="37476867" w14:textId="77777777" w:rsidR="00AC45D0" w:rsidRPr="0034336E" w:rsidRDefault="00AC45D0" w:rsidP="002D6E1C">
            <w:pPr>
              <w:pStyle w:val="TableColHd"/>
            </w:pPr>
          </w:p>
        </w:tc>
      </w:tr>
      <w:tr w:rsidR="002D6E1C" w:rsidRPr="00CB3D59" w14:paraId="69B9F478" w14:textId="77777777" w:rsidTr="002D6E1C">
        <w:trPr>
          <w:cantSplit/>
        </w:trPr>
        <w:tc>
          <w:tcPr>
            <w:tcW w:w="3573" w:type="dxa"/>
            <w:tcBorders>
              <w:top w:val="single" w:sz="4" w:space="0" w:color="auto"/>
            </w:tcBorders>
          </w:tcPr>
          <w:p w14:paraId="5B87FF9E" w14:textId="77777777" w:rsidR="002D6E1C" w:rsidRPr="00AC45D0" w:rsidRDefault="002D6E1C" w:rsidP="002D6E1C">
            <w:pPr>
              <w:pStyle w:val="TableText10"/>
              <w:rPr>
                <w:lang w:eastAsia="en-AU"/>
              </w:rPr>
            </w:pPr>
            <w:r w:rsidRPr="00AC45D0">
              <w:rPr>
                <w:lang w:eastAsia="en-AU"/>
              </w:rPr>
              <w:t>Register of Aboriginal and Torres Strait Islander Health Practitioners</w:t>
            </w:r>
          </w:p>
        </w:tc>
        <w:tc>
          <w:tcPr>
            <w:tcW w:w="4227" w:type="dxa"/>
            <w:tcBorders>
              <w:top w:val="single" w:sz="4" w:space="0" w:color="auto"/>
            </w:tcBorders>
          </w:tcPr>
          <w:p w14:paraId="0B662C30" w14:textId="77777777" w:rsidR="002D6E1C" w:rsidRPr="00AC45D0" w:rsidRDefault="002D6E1C" w:rsidP="002D6E1C">
            <w:pPr>
              <w:pStyle w:val="TableText10"/>
              <w:rPr>
                <w:lang w:eastAsia="en-AU"/>
              </w:rPr>
            </w:pPr>
          </w:p>
        </w:tc>
      </w:tr>
      <w:tr w:rsidR="002D6E1C" w:rsidRPr="00CB3D59" w14:paraId="54313517" w14:textId="77777777" w:rsidTr="002D6E1C">
        <w:trPr>
          <w:cantSplit/>
        </w:trPr>
        <w:tc>
          <w:tcPr>
            <w:tcW w:w="3573" w:type="dxa"/>
          </w:tcPr>
          <w:p w14:paraId="1DE480EE" w14:textId="77777777" w:rsidR="002D6E1C" w:rsidRPr="00AC45D0" w:rsidRDefault="002D6E1C" w:rsidP="002D6E1C">
            <w:pPr>
              <w:pStyle w:val="TableText10"/>
              <w:rPr>
                <w:lang w:eastAsia="en-AU"/>
              </w:rPr>
            </w:pPr>
            <w:r w:rsidRPr="00AC45D0">
              <w:rPr>
                <w:lang w:eastAsia="en-AU"/>
              </w:rPr>
              <w:t>Register of Chinese Medicine Practitioners</w:t>
            </w:r>
          </w:p>
        </w:tc>
        <w:tc>
          <w:tcPr>
            <w:tcW w:w="4227" w:type="dxa"/>
          </w:tcPr>
          <w:p w14:paraId="6232DC10" w14:textId="77777777" w:rsidR="002D6E1C" w:rsidRPr="00AC45D0" w:rsidRDefault="002D6E1C" w:rsidP="002D6E1C">
            <w:pPr>
              <w:pStyle w:val="TableText10"/>
              <w:rPr>
                <w:lang w:eastAsia="en-AU"/>
              </w:rPr>
            </w:pPr>
            <w:r w:rsidRPr="00AC45D0">
              <w:rPr>
                <w:lang w:eastAsia="en-AU"/>
              </w:rPr>
              <w:t>Acupuncturists, Chinese herbal medicine practitioners, Chinese herbal dispensers</w:t>
            </w:r>
          </w:p>
        </w:tc>
      </w:tr>
      <w:tr w:rsidR="002D6E1C" w:rsidRPr="00CB3D59" w14:paraId="5372077C" w14:textId="77777777" w:rsidTr="002D6E1C">
        <w:trPr>
          <w:cantSplit/>
        </w:trPr>
        <w:tc>
          <w:tcPr>
            <w:tcW w:w="3573" w:type="dxa"/>
          </w:tcPr>
          <w:p w14:paraId="7ECEA70B" w14:textId="77777777" w:rsidR="002D6E1C" w:rsidRPr="00AC45D0" w:rsidRDefault="002D6E1C" w:rsidP="002D6E1C">
            <w:pPr>
              <w:pStyle w:val="TableText10"/>
              <w:rPr>
                <w:lang w:eastAsia="en-AU"/>
              </w:rPr>
            </w:pPr>
            <w:r w:rsidRPr="00AC45D0">
              <w:rPr>
                <w:lang w:eastAsia="en-AU"/>
              </w:rPr>
              <w:t>Register of Chiropractors</w:t>
            </w:r>
          </w:p>
        </w:tc>
        <w:tc>
          <w:tcPr>
            <w:tcW w:w="4227" w:type="dxa"/>
          </w:tcPr>
          <w:p w14:paraId="58EB3C38" w14:textId="77777777" w:rsidR="002D6E1C" w:rsidRPr="00AC45D0" w:rsidRDefault="002D6E1C" w:rsidP="002D6E1C">
            <w:pPr>
              <w:pStyle w:val="TableText10"/>
              <w:rPr>
                <w:lang w:eastAsia="en-AU"/>
              </w:rPr>
            </w:pPr>
          </w:p>
        </w:tc>
      </w:tr>
      <w:tr w:rsidR="002D6E1C" w:rsidRPr="00CB3D59" w14:paraId="315DDF38" w14:textId="77777777" w:rsidTr="002D6E1C">
        <w:trPr>
          <w:cantSplit/>
        </w:trPr>
        <w:tc>
          <w:tcPr>
            <w:tcW w:w="3573" w:type="dxa"/>
          </w:tcPr>
          <w:p w14:paraId="58960367" w14:textId="77777777" w:rsidR="002D6E1C" w:rsidRPr="00AC45D0" w:rsidRDefault="002D6E1C" w:rsidP="002D6E1C">
            <w:pPr>
              <w:pStyle w:val="TableText10"/>
              <w:rPr>
                <w:lang w:eastAsia="en-AU"/>
              </w:rPr>
            </w:pPr>
            <w:r w:rsidRPr="00AC45D0">
              <w:rPr>
                <w:lang w:eastAsia="en-AU"/>
              </w:rPr>
              <w:t>Register of Dental Practitioners</w:t>
            </w:r>
          </w:p>
        </w:tc>
        <w:tc>
          <w:tcPr>
            <w:tcW w:w="4227" w:type="dxa"/>
          </w:tcPr>
          <w:p w14:paraId="0E0D5AB7" w14:textId="77777777" w:rsidR="002D6E1C" w:rsidRPr="00AC45D0" w:rsidRDefault="002D6E1C" w:rsidP="002D6E1C">
            <w:pPr>
              <w:pStyle w:val="TableText10"/>
              <w:rPr>
                <w:lang w:eastAsia="en-AU"/>
              </w:rPr>
            </w:pPr>
            <w:r w:rsidRPr="00AC45D0">
              <w:rPr>
                <w:lang w:eastAsia="en-AU"/>
              </w:rPr>
              <w:t>Dentists, Dental therapists, Dental hygienists, Dental prosthetists, Oral health therapists</w:t>
            </w:r>
          </w:p>
        </w:tc>
      </w:tr>
      <w:tr w:rsidR="002D6E1C" w:rsidRPr="00CB3D59" w14:paraId="69BC316C" w14:textId="77777777" w:rsidTr="002D6E1C">
        <w:trPr>
          <w:cantSplit/>
        </w:trPr>
        <w:tc>
          <w:tcPr>
            <w:tcW w:w="3573" w:type="dxa"/>
          </w:tcPr>
          <w:p w14:paraId="79493EC8" w14:textId="77777777" w:rsidR="002D6E1C" w:rsidRPr="00AC45D0" w:rsidRDefault="002D6E1C" w:rsidP="002D6E1C">
            <w:pPr>
              <w:pStyle w:val="TableText10"/>
              <w:rPr>
                <w:lang w:eastAsia="en-AU"/>
              </w:rPr>
            </w:pPr>
            <w:r w:rsidRPr="00AC45D0">
              <w:rPr>
                <w:lang w:eastAsia="en-AU"/>
              </w:rPr>
              <w:t>Register of Medical Practitioners</w:t>
            </w:r>
          </w:p>
        </w:tc>
        <w:tc>
          <w:tcPr>
            <w:tcW w:w="4227" w:type="dxa"/>
          </w:tcPr>
          <w:p w14:paraId="09FA7DE3" w14:textId="77777777" w:rsidR="002D6E1C" w:rsidRPr="00AC45D0" w:rsidRDefault="002D6E1C" w:rsidP="002D6E1C">
            <w:pPr>
              <w:pStyle w:val="TableText10"/>
              <w:rPr>
                <w:lang w:eastAsia="en-AU"/>
              </w:rPr>
            </w:pPr>
          </w:p>
        </w:tc>
      </w:tr>
      <w:tr w:rsidR="002D6E1C" w:rsidRPr="00CB3D59" w14:paraId="28CE14FE" w14:textId="77777777" w:rsidTr="002D6E1C">
        <w:trPr>
          <w:cantSplit/>
        </w:trPr>
        <w:tc>
          <w:tcPr>
            <w:tcW w:w="3573" w:type="dxa"/>
          </w:tcPr>
          <w:p w14:paraId="73C0F2C5" w14:textId="77777777" w:rsidR="002D6E1C" w:rsidRPr="00AC45D0" w:rsidRDefault="002D6E1C" w:rsidP="002D6E1C">
            <w:pPr>
              <w:pStyle w:val="TableText10"/>
              <w:rPr>
                <w:lang w:eastAsia="en-AU"/>
              </w:rPr>
            </w:pPr>
            <w:r w:rsidRPr="00AC45D0">
              <w:rPr>
                <w:lang w:eastAsia="en-AU"/>
              </w:rPr>
              <w:t>Register of Medical Radiation Practitioners</w:t>
            </w:r>
          </w:p>
        </w:tc>
        <w:tc>
          <w:tcPr>
            <w:tcW w:w="4227" w:type="dxa"/>
          </w:tcPr>
          <w:p w14:paraId="4C2E570B" w14:textId="77777777" w:rsidR="002D6E1C" w:rsidRPr="00AC45D0" w:rsidRDefault="002D6E1C" w:rsidP="002D6E1C">
            <w:pPr>
              <w:pStyle w:val="TableText10"/>
              <w:rPr>
                <w:lang w:eastAsia="en-AU"/>
              </w:rPr>
            </w:pPr>
            <w:r w:rsidRPr="00AC45D0">
              <w:rPr>
                <w:lang w:eastAsia="en-AU"/>
              </w:rPr>
              <w:t>Diagnostic radiographers, Nuclear medicine technologists, Radiation therapists</w:t>
            </w:r>
          </w:p>
        </w:tc>
      </w:tr>
      <w:tr w:rsidR="002D6E1C" w:rsidRPr="00CB3D59" w14:paraId="4C4C81F7" w14:textId="77777777" w:rsidTr="002D6E1C">
        <w:trPr>
          <w:cantSplit/>
        </w:trPr>
        <w:tc>
          <w:tcPr>
            <w:tcW w:w="3573" w:type="dxa"/>
          </w:tcPr>
          <w:p w14:paraId="05081F81" w14:textId="77777777" w:rsidR="002D6E1C" w:rsidRPr="00AC45D0" w:rsidRDefault="002D6E1C" w:rsidP="002D6E1C">
            <w:pPr>
              <w:pStyle w:val="TableText10"/>
              <w:rPr>
                <w:lang w:eastAsia="en-AU"/>
              </w:rPr>
            </w:pPr>
            <w:r w:rsidRPr="00AC45D0">
              <w:rPr>
                <w:lang w:eastAsia="en-AU"/>
              </w:rPr>
              <w:t>Register of Midwives</w:t>
            </w:r>
          </w:p>
        </w:tc>
        <w:tc>
          <w:tcPr>
            <w:tcW w:w="4227" w:type="dxa"/>
          </w:tcPr>
          <w:p w14:paraId="23AD596D" w14:textId="77777777" w:rsidR="002D6E1C" w:rsidRPr="00AC45D0" w:rsidRDefault="002D6E1C" w:rsidP="002D6E1C">
            <w:pPr>
              <w:pStyle w:val="TableText10"/>
              <w:rPr>
                <w:lang w:eastAsia="en-AU"/>
              </w:rPr>
            </w:pPr>
          </w:p>
        </w:tc>
      </w:tr>
      <w:tr w:rsidR="002D6E1C" w:rsidRPr="00CB3D59" w14:paraId="169CFB19" w14:textId="77777777" w:rsidTr="002D6E1C">
        <w:trPr>
          <w:cantSplit/>
        </w:trPr>
        <w:tc>
          <w:tcPr>
            <w:tcW w:w="3573" w:type="dxa"/>
          </w:tcPr>
          <w:p w14:paraId="2E22B2A1" w14:textId="77777777" w:rsidR="002D6E1C" w:rsidRPr="00AC45D0" w:rsidRDefault="002D6E1C" w:rsidP="002D6E1C">
            <w:pPr>
              <w:pStyle w:val="TableText10"/>
              <w:rPr>
                <w:lang w:eastAsia="en-AU"/>
              </w:rPr>
            </w:pPr>
            <w:r w:rsidRPr="00AC45D0">
              <w:rPr>
                <w:lang w:eastAsia="en-AU"/>
              </w:rPr>
              <w:t>Register of Nurses</w:t>
            </w:r>
          </w:p>
        </w:tc>
        <w:tc>
          <w:tcPr>
            <w:tcW w:w="4227" w:type="dxa"/>
          </w:tcPr>
          <w:p w14:paraId="042B926C" w14:textId="77777777" w:rsidR="002D6E1C" w:rsidRPr="00AC45D0" w:rsidRDefault="002D6E1C" w:rsidP="002D6E1C">
            <w:pPr>
              <w:pStyle w:val="TableText10"/>
              <w:rPr>
                <w:lang w:eastAsia="en-AU"/>
              </w:rPr>
            </w:pPr>
            <w:r w:rsidRPr="00AC45D0">
              <w:rPr>
                <w:lang w:eastAsia="en-AU"/>
              </w:rPr>
              <w:t>Registered nurses (Division 1), Enrolled nurses (Division 2)</w:t>
            </w:r>
          </w:p>
        </w:tc>
      </w:tr>
      <w:tr w:rsidR="002D6E1C" w:rsidRPr="00CB3D59" w14:paraId="7B6A3215" w14:textId="77777777" w:rsidTr="002D6E1C">
        <w:trPr>
          <w:cantSplit/>
        </w:trPr>
        <w:tc>
          <w:tcPr>
            <w:tcW w:w="3573" w:type="dxa"/>
          </w:tcPr>
          <w:p w14:paraId="1F59BAF6" w14:textId="77777777" w:rsidR="002D6E1C" w:rsidRPr="00AC45D0" w:rsidRDefault="002D6E1C" w:rsidP="002D6E1C">
            <w:pPr>
              <w:pStyle w:val="TableText10"/>
              <w:rPr>
                <w:lang w:eastAsia="en-AU"/>
              </w:rPr>
            </w:pPr>
            <w:r w:rsidRPr="00AC45D0">
              <w:rPr>
                <w:lang w:eastAsia="en-AU"/>
              </w:rPr>
              <w:t>Register of Occupational Therapists</w:t>
            </w:r>
          </w:p>
        </w:tc>
        <w:tc>
          <w:tcPr>
            <w:tcW w:w="4227" w:type="dxa"/>
          </w:tcPr>
          <w:p w14:paraId="506630C7" w14:textId="77777777" w:rsidR="002D6E1C" w:rsidRPr="00AC45D0" w:rsidRDefault="002D6E1C" w:rsidP="002D6E1C">
            <w:pPr>
              <w:pStyle w:val="TableText10"/>
              <w:rPr>
                <w:lang w:eastAsia="en-AU"/>
              </w:rPr>
            </w:pPr>
          </w:p>
        </w:tc>
      </w:tr>
      <w:tr w:rsidR="002D6E1C" w:rsidRPr="00CB3D59" w14:paraId="339B038C" w14:textId="77777777" w:rsidTr="002D6E1C">
        <w:trPr>
          <w:cantSplit/>
        </w:trPr>
        <w:tc>
          <w:tcPr>
            <w:tcW w:w="3573" w:type="dxa"/>
          </w:tcPr>
          <w:p w14:paraId="34105022" w14:textId="77777777" w:rsidR="002D6E1C" w:rsidRPr="00AC45D0" w:rsidRDefault="002D6E1C" w:rsidP="002D6E1C">
            <w:pPr>
              <w:pStyle w:val="TableText10"/>
              <w:rPr>
                <w:lang w:eastAsia="en-AU"/>
              </w:rPr>
            </w:pPr>
            <w:r w:rsidRPr="00AC45D0">
              <w:rPr>
                <w:lang w:eastAsia="en-AU"/>
              </w:rPr>
              <w:t>Register of Optometrists</w:t>
            </w:r>
          </w:p>
        </w:tc>
        <w:tc>
          <w:tcPr>
            <w:tcW w:w="4227" w:type="dxa"/>
          </w:tcPr>
          <w:p w14:paraId="70DEEF9B" w14:textId="77777777" w:rsidR="002D6E1C" w:rsidRPr="00AC45D0" w:rsidRDefault="002D6E1C" w:rsidP="002D6E1C">
            <w:pPr>
              <w:pStyle w:val="TableText10"/>
              <w:rPr>
                <w:lang w:eastAsia="en-AU"/>
              </w:rPr>
            </w:pPr>
          </w:p>
        </w:tc>
      </w:tr>
      <w:tr w:rsidR="002D6E1C" w:rsidRPr="00CB3D59" w14:paraId="67A2FFF8" w14:textId="77777777" w:rsidTr="002D6E1C">
        <w:trPr>
          <w:cantSplit/>
        </w:trPr>
        <w:tc>
          <w:tcPr>
            <w:tcW w:w="3573" w:type="dxa"/>
          </w:tcPr>
          <w:p w14:paraId="5CE3DD9C" w14:textId="77777777" w:rsidR="002D6E1C" w:rsidRPr="00AC45D0" w:rsidRDefault="002D6E1C" w:rsidP="002D6E1C">
            <w:pPr>
              <w:pStyle w:val="TableText10"/>
              <w:rPr>
                <w:lang w:eastAsia="en-AU"/>
              </w:rPr>
            </w:pPr>
            <w:r w:rsidRPr="00AC45D0">
              <w:rPr>
                <w:lang w:eastAsia="en-AU"/>
              </w:rPr>
              <w:lastRenderedPageBreak/>
              <w:t>Register of Osteopaths</w:t>
            </w:r>
          </w:p>
        </w:tc>
        <w:tc>
          <w:tcPr>
            <w:tcW w:w="4227" w:type="dxa"/>
          </w:tcPr>
          <w:p w14:paraId="2CB99C04" w14:textId="77777777" w:rsidR="002D6E1C" w:rsidRPr="00AC45D0" w:rsidRDefault="002D6E1C" w:rsidP="002D6E1C">
            <w:pPr>
              <w:pStyle w:val="TableText10"/>
              <w:rPr>
                <w:lang w:eastAsia="en-AU"/>
              </w:rPr>
            </w:pPr>
          </w:p>
        </w:tc>
      </w:tr>
      <w:tr w:rsidR="000B50A0" w:rsidRPr="00CB3D59" w14:paraId="39057B62" w14:textId="77777777" w:rsidTr="002D6E1C">
        <w:trPr>
          <w:cantSplit/>
        </w:trPr>
        <w:tc>
          <w:tcPr>
            <w:tcW w:w="3573" w:type="dxa"/>
          </w:tcPr>
          <w:p w14:paraId="7342C7F9" w14:textId="77777777" w:rsidR="000B50A0" w:rsidRPr="00AC45D0" w:rsidRDefault="000B50A0" w:rsidP="000B50A0">
            <w:pPr>
              <w:pStyle w:val="TableText10"/>
              <w:rPr>
                <w:lang w:eastAsia="en-AU"/>
              </w:rPr>
            </w:pPr>
            <w:r>
              <w:t>Register of Paramedics</w:t>
            </w:r>
          </w:p>
        </w:tc>
        <w:tc>
          <w:tcPr>
            <w:tcW w:w="4227" w:type="dxa"/>
          </w:tcPr>
          <w:p w14:paraId="63FE9776" w14:textId="77777777" w:rsidR="000B50A0" w:rsidRPr="00AC45D0" w:rsidRDefault="000B50A0" w:rsidP="002D6E1C">
            <w:pPr>
              <w:pStyle w:val="TableText10"/>
              <w:rPr>
                <w:lang w:eastAsia="en-AU"/>
              </w:rPr>
            </w:pPr>
          </w:p>
        </w:tc>
      </w:tr>
      <w:tr w:rsidR="002D6E1C" w:rsidRPr="00CB3D59" w14:paraId="658F9635" w14:textId="77777777" w:rsidTr="002D6E1C">
        <w:trPr>
          <w:cantSplit/>
        </w:trPr>
        <w:tc>
          <w:tcPr>
            <w:tcW w:w="3573" w:type="dxa"/>
          </w:tcPr>
          <w:p w14:paraId="225B3F90" w14:textId="77777777" w:rsidR="002D6E1C" w:rsidRPr="00AC45D0" w:rsidRDefault="002D6E1C" w:rsidP="002D6E1C">
            <w:pPr>
              <w:pStyle w:val="TableText10"/>
              <w:rPr>
                <w:lang w:eastAsia="en-AU"/>
              </w:rPr>
            </w:pPr>
            <w:r w:rsidRPr="00AC45D0">
              <w:rPr>
                <w:lang w:eastAsia="en-AU"/>
              </w:rPr>
              <w:t>Register of Pharmacists</w:t>
            </w:r>
          </w:p>
        </w:tc>
        <w:tc>
          <w:tcPr>
            <w:tcW w:w="4227" w:type="dxa"/>
          </w:tcPr>
          <w:p w14:paraId="21A22C70" w14:textId="77777777" w:rsidR="002D6E1C" w:rsidRPr="00AC45D0" w:rsidRDefault="002D6E1C" w:rsidP="002D6E1C">
            <w:pPr>
              <w:pStyle w:val="TableText10"/>
              <w:rPr>
                <w:lang w:eastAsia="en-AU"/>
              </w:rPr>
            </w:pPr>
          </w:p>
        </w:tc>
      </w:tr>
      <w:tr w:rsidR="002D6E1C" w:rsidRPr="00CB3D59" w14:paraId="150305BC" w14:textId="77777777" w:rsidTr="002D6E1C">
        <w:trPr>
          <w:cantSplit/>
        </w:trPr>
        <w:tc>
          <w:tcPr>
            <w:tcW w:w="3573" w:type="dxa"/>
          </w:tcPr>
          <w:p w14:paraId="50826112" w14:textId="77777777" w:rsidR="002D6E1C" w:rsidRPr="00AC45D0" w:rsidRDefault="002D6E1C" w:rsidP="002D6E1C">
            <w:pPr>
              <w:pStyle w:val="TableText10"/>
              <w:rPr>
                <w:lang w:eastAsia="en-AU"/>
              </w:rPr>
            </w:pPr>
            <w:r w:rsidRPr="00AC45D0">
              <w:rPr>
                <w:lang w:eastAsia="en-AU"/>
              </w:rPr>
              <w:t>Register of Physiotherapists</w:t>
            </w:r>
          </w:p>
        </w:tc>
        <w:tc>
          <w:tcPr>
            <w:tcW w:w="4227" w:type="dxa"/>
          </w:tcPr>
          <w:p w14:paraId="34D2C602" w14:textId="77777777" w:rsidR="002D6E1C" w:rsidRPr="00AC45D0" w:rsidRDefault="002D6E1C" w:rsidP="002D6E1C">
            <w:pPr>
              <w:pStyle w:val="TableText10"/>
              <w:rPr>
                <w:lang w:eastAsia="en-AU"/>
              </w:rPr>
            </w:pPr>
          </w:p>
        </w:tc>
      </w:tr>
      <w:tr w:rsidR="002D6E1C" w:rsidRPr="00CB3D59" w14:paraId="59CAE248" w14:textId="77777777" w:rsidTr="002D6E1C">
        <w:trPr>
          <w:cantSplit/>
        </w:trPr>
        <w:tc>
          <w:tcPr>
            <w:tcW w:w="3573" w:type="dxa"/>
          </w:tcPr>
          <w:p w14:paraId="2FFFA9F5" w14:textId="77777777" w:rsidR="002D6E1C" w:rsidRPr="00AC45D0" w:rsidRDefault="002D6E1C" w:rsidP="002D6E1C">
            <w:pPr>
              <w:pStyle w:val="TableText10"/>
              <w:rPr>
                <w:lang w:eastAsia="en-AU"/>
              </w:rPr>
            </w:pPr>
            <w:r w:rsidRPr="00AC45D0">
              <w:rPr>
                <w:lang w:eastAsia="en-AU"/>
              </w:rPr>
              <w:t>Register of Podiatrists</w:t>
            </w:r>
          </w:p>
        </w:tc>
        <w:tc>
          <w:tcPr>
            <w:tcW w:w="4227" w:type="dxa"/>
          </w:tcPr>
          <w:p w14:paraId="7E27D95E" w14:textId="77777777" w:rsidR="002D6E1C" w:rsidRPr="00AC45D0" w:rsidRDefault="002D6E1C" w:rsidP="002D6E1C">
            <w:pPr>
              <w:pStyle w:val="TableText10"/>
              <w:rPr>
                <w:lang w:eastAsia="en-AU"/>
              </w:rPr>
            </w:pPr>
          </w:p>
        </w:tc>
      </w:tr>
      <w:tr w:rsidR="002D6E1C" w:rsidRPr="00CB3D59" w14:paraId="1FAB0F9B" w14:textId="77777777" w:rsidTr="002D6E1C">
        <w:trPr>
          <w:cantSplit/>
        </w:trPr>
        <w:tc>
          <w:tcPr>
            <w:tcW w:w="3573" w:type="dxa"/>
          </w:tcPr>
          <w:p w14:paraId="5757DD2A" w14:textId="77777777" w:rsidR="002D6E1C" w:rsidRPr="00AC45D0" w:rsidRDefault="002D6E1C" w:rsidP="002D6E1C">
            <w:pPr>
              <w:pStyle w:val="TableText10"/>
              <w:rPr>
                <w:lang w:eastAsia="en-AU"/>
              </w:rPr>
            </w:pPr>
            <w:r w:rsidRPr="00AC45D0">
              <w:rPr>
                <w:lang w:eastAsia="en-AU"/>
              </w:rPr>
              <w:t>Register of Psychologists</w:t>
            </w:r>
          </w:p>
        </w:tc>
        <w:tc>
          <w:tcPr>
            <w:tcW w:w="4227" w:type="dxa"/>
            <w:vAlign w:val="center"/>
          </w:tcPr>
          <w:p w14:paraId="60CC7B82" w14:textId="77777777" w:rsidR="002D6E1C" w:rsidRPr="00AC45D0" w:rsidRDefault="002D6E1C" w:rsidP="002D6E1C">
            <w:pPr>
              <w:pStyle w:val="TableText10"/>
              <w:rPr>
                <w:lang w:eastAsia="en-AU"/>
              </w:rPr>
            </w:pPr>
          </w:p>
        </w:tc>
      </w:tr>
    </w:tbl>
    <w:p w14:paraId="00827DF0" w14:textId="77777777" w:rsidR="00AC45D0" w:rsidRDefault="00AC45D0"/>
    <w:p w14:paraId="2925FE63" w14:textId="77777777" w:rsidR="00020777" w:rsidRPr="007606EC" w:rsidRDefault="00020777" w:rsidP="00020777">
      <w:pPr>
        <w:pStyle w:val="AH5Sec"/>
      </w:pPr>
      <w:bookmarkStart w:id="304" w:name="_Toc118366757"/>
      <w:r w:rsidRPr="001509D4">
        <w:rPr>
          <w:rStyle w:val="CharSectNo"/>
        </w:rPr>
        <w:t>223</w:t>
      </w:r>
      <w:r w:rsidRPr="007606EC">
        <w:tab/>
      </w:r>
      <w:r w:rsidRPr="007606EC">
        <w:rPr>
          <w:szCs w:val="24"/>
        </w:rPr>
        <w:t>Specialists Registers</w:t>
      </w:r>
      <w:bookmarkEnd w:id="304"/>
    </w:p>
    <w:p w14:paraId="319CD729" w14:textId="77777777" w:rsidR="00020777" w:rsidRDefault="00020777" w:rsidP="00020777">
      <w:pPr>
        <w:pStyle w:val="Amainreturn"/>
      </w:pPr>
      <w:r w:rsidRPr="007606EC">
        <w:t>The National Board established for a health profession for which specialist recognition operates under this Law must, in conjunction with the National Agency, keep—</w:t>
      </w:r>
    </w:p>
    <w:p w14:paraId="68F711E7" w14:textId="77777777" w:rsidR="00020777" w:rsidRDefault="00020777" w:rsidP="00020777">
      <w:pPr>
        <w:pStyle w:val="Apara"/>
      </w:pPr>
      <w:r>
        <w:tab/>
        <w:t>(</w:t>
      </w:r>
      <w:r w:rsidRPr="007606EC">
        <w:t>a)</w:t>
      </w:r>
      <w:r w:rsidRPr="007606EC">
        <w:tab/>
        <w:t xml:space="preserve">a public national specialists register that includes the names of all specialist health practitioners currently registered </w:t>
      </w:r>
      <w:r w:rsidR="00605840">
        <w:rPr>
          <w:color w:val="000000"/>
          <w:sz w:val="23"/>
          <w:szCs w:val="23"/>
          <w:lang w:val="en"/>
        </w:rPr>
        <w:t>in a health profession for which the Board is established</w:t>
      </w:r>
      <w:r w:rsidRPr="007606EC">
        <w:t>; and</w:t>
      </w:r>
    </w:p>
    <w:p w14:paraId="6976B07B" w14:textId="77777777" w:rsidR="00334930" w:rsidRPr="00334930" w:rsidRDefault="00334930" w:rsidP="00334930">
      <w:pPr>
        <w:pStyle w:val="Apara"/>
        <w:rPr>
          <w:lang w:val="en" w:eastAsia="en-AU"/>
        </w:rPr>
      </w:pPr>
      <w:r>
        <w:rPr>
          <w:lang w:val="en" w:eastAsia="en-AU"/>
        </w:rPr>
        <w:tab/>
      </w:r>
      <w:r w:rsidRPr="00334930">
        <w:rPr>
          <w:lang w:val="en" w:eastAsia="en-AU"/>
        </w:rPr>
        <w:t>(b)</w:t>
      </w:r>
      <w:r>
        <w:rPr>
          <w:lang w:val="en" w:eastAsia="en-AU"/>
        </w:rPr>
        <w:tab/>
      </w:r>
      <w:r w:rsidRPr="00334930">
        <w:rPr>
          <w:lang w:val="en" w:eastAsia="en-AU"/>
        </w:rPr>
        <w:t>a public national register that includes the names of all—</w:t>
      </w:r>
    </w:p>
    <w:p w14:paraId="095D53E0" w14:textId="77777777" w:rsidR="00334930" w:rsidRPr="00334930" w:rsidRDefault="00334930" w:rsidP="00334930">
      <w:pPr>
        <w:pStyle w:val="Asubpara"/>
        <w:rPr>
          <w:lang w:val="en" w:eastAsia="en-AU"/>
        </w:rPr>
      </w:pPr>
      <w:r>
        <w:rPr>
          <w:lang w:val="en" w:eastAsia="en-AU"/>
        </w:rPr>
        <w:tab/>
      </w:r>
      <w:r w:rsidRPr="00334930">
        <w:rPr>
          <w:lang w:val="en" w:eastAsia="en-AU"/>
        </w:rPr>
        <w:t>(i)</w:t>
      </w:r>
      <w:r>
        <w:rPr>
          <w:lang w:val="en" w:eastAsia="en-AU"/>
        </w:rPr>
        <w:tab/>
      </w:r>
      <w:r w:rsidRPr="00334930">
        <w:rPr>
          <w:lang w:val="en" w:eastAsia="en-AU"/>
        </w:rPr>
        <w:t>specialist health practitioners whose registration has been cancelled by an adjudication body; and</w:t>
      </w:r>
    </w:p>
    <w:p w14:paraId="5C676F25" w14:textId="77777777" w:rsidR="00334930" w:rsidRPr="00334930" w:rsidRDefault="00334930" w:rsidP="00334930">
      <w:pPr>
        <w:pStyle w:val="Asubpara"/>
        <w:rPr>
          <w:lang w:val="en" w:eastAsia="en-AU"/>
        </w:rPr>
      </w:pPr>
      <w:r>
        <w:rPr>
          <w:lang w:val="en" w:eastAsia="en-AU"/>
        </w:rPr>
        <w:tab/>
      </w:r>
      <w:r w:rsidRPr="00334930">
        <w:rPr>
          <w:lang w:val="en" w:eastAsia="en-AU"/>
        </w:rPr>
        <w:t>(ii)</w:t>
      </w:r>
      <w:r>
        <w:rPr>
          <w:lang w:val="en" w:eastAsia="en-AU"/>
        </w:rPr>
        <w:tab/>
      </w:r>
      <w:r w:rsidRPr="00334930">
        <w:rPr>
          <w:lang w:val="en" w:eastAsia="en-AU"/>
        </w:rPr>
        <w:t>persons who are subject to a prohibition order.</w:t>
      </w:r>
    </w:p>
    <w:p w14:paraId="071FD62E" w14:textId="77777777" w:rsidR="00020777" w:rsidRPr="007606EC" w:rsidRDefault="00020777" w:rsidP="00020777">
      <w:pPr>
        <w:pStyle w:val="AH5Sec"/>
      </w:pPr>
      <w:bookmarkStart w:id="305" w:name="_Toc118366758"/>
      <w:r w:rsidRPr="001509D4">
        <w:rPr>
          <w:rStyle w:val="CharSectNo"/>
        </w:rPr>
        <w:t>224</w:t>
      </w:r>
      <w:r w:rsidRPr="007606EC">
        <w:tab/>
      </w:r>
      <w:r w:rsidRPr="007606EC">
        <w:rPr>
          <w:szCs w:val="24"/>
        </w:rPr>
        <w:t>Way registers are to be kept</w:t>
      </w:r>
      <w:bookmarkEnd w:id="305"/>
    </w:p>
    <w:p w14:paraId="6B68603A" w14:textId="77777777" w:rsidR="00020777" w:rsidRDefault="00020777" w:rsidP="000E678F">
      <w:pPr>
        <w:pStyle w:val="Amainreturn"/>
        <w:keepNext/>
      </w:pPr>
      <w:r w:rsidRPr="007606EC">
        <w:t>Subject to this Division, a register a National Board is required to keep under this Division must be kept—</w:t>
      </w:r>
    </w:p>
    <w:p w14:paraId="1E406FC8" w14:textId="77777777" w:rsidR="00020777" w:rsidRDefault="00020777" w:rsidP="00020777">
      <w:pPr>
        <w:pStyle w:val="Apara"/>
      </w:pPr>
      <w:r>
        <w:tab/>
        <w:t>(</w:t>
      </w:r>
      <w:r w:rsidRPr="007606EC">
        <w:t>a)</w:t>
      </w:r>
      <w:r w:rsidRPr="007606EC">
        <w:tab/>
        <w:t>in a way that ensures it is up-to-date and accurate; and</w:t>
      </w:r>
    </w:p>
    <w:p w14:paraId="290D15E9" w14:textId="77777777" w:rsidR="00020777" w:rsidRPr="007606EC" w:rsidRDefault="00020777" w:rsidP="00020777">
      <w:pPr>
        <w:pStyle w:val="Apara"/>
      </w:pPr>
      <w:r>
        <w:tab/>
        <w:t>(</w:t>
      </w:r>
      <w:r w:rsidRPr="007606EC">
        <w:t>b)</w:t>
      </w:r>
      <w:r w:rsidRPr="007606EC">
        <w:tab/>
        <w:t>otherwise in the way the National Agency considers appropriate.</w:t>
      </w:r>
    </w:p>
    <w:p w14:paraId="760E65B5" w14:textId="77777777" w:rsidR="00020777" w:rsidRPr="007606EC" w:rsidRDefault="00020777" w:rsidP="00020777">
      <w:pPr>
        <w:pStyle w:val="AH5Sec"/>
      </w:pPr>
      <w:bookmarkStart w:id="306" w:name="_Toc118366759"/>
      <w:r w:rsidRPr="001509D4">
        <w:rPr>
          <w:rStyle w:val="CharSectNo"/>
        </w:rPr>
        <w:lastRenderedPageBreak/>
        <w:t>225</w:t>
      </w:r>
      <w:r w:rsidRPr="007606EC">
        <w:tab/>
      </w:r>
      <w:r w:rsidRPr="007606EC">
        <w:rPr>
          <w:szCs w:val="24"/>
        </w:rPr>
        <w:t>Information to be recorded in National Register</w:t>
      </w:r>
      <w:bookmarkEnd w:id="306"/>
    </w:p>
    <w:p w14:paraId="2160B755" w14:textId="77777777" w:rsidR="00020777" w:rsidRDefault="00020777" w:rsidP="00020777">
      <w:pPr>
        <w:pStyle w:val="Amainreturn"/>
      </w:pPr>
      <w:r w:rsidRPr="007606EC">
        <w:t>A National Register or Specialists Register must include the following information for each registered health practitioner whose name is included in the register—</w:t>
      </w:r>
    </w:p>
    <w:p w14:paraId="166604FC" w14:textId="77777777" w:rsidR="00020777" w:rsidRDefault="00020777" w:rsidP="00020777">
      <w:pPr>
        <w:pStyle w:val="Apara"/>
      </w:pPr>
      <w:r>
        <w:tab/>
        <w:t>(</w:t>
      </w:r>
      <w:r w:rsidRPr="007606EC">
        <w:t>a)</w:t>
      </w:r>
      <w:r w:rsidRPr="007606EC">
        <w:tab/>
        <w:t>the practitioner’s sex;</w:t>
      </w:r>
    </w:p>
    <w:p w14:paraId="62D9E780" w14:textId="77777777" w:rsidR="00020777" w:rsidRDefault="00020777" w:rsidP="00020777">
      <w:pPr>
        <w:pStyle w:val="Apara"/>
      </w:pPr>
      <w:r>
        <w:tab/>
        <w:t>(</w:t>
      </w:r>
      <w:r w:rsidRPr="007606EC">
        <w:t>b)</w:t>
      </w:r>
      <w:r w:rsidRPr="007606EC">
        <w:tab/>
        <w:t>the suburb and postcode of the practitioner’s principal place of practice;</w:t>
      </w:r>
    </w:p>
    <w:p w14:paraId="5C92FCEE" w14:textId="77777777" w:rsidR="00020777" w:rsidRDefault="00020777" w:rsidP="00020777">
      <w:pPr>
        <w:pStyle w:val="Apara"/>
      </w:pPr>
      <w:r>
        <w:tab/>
        <w:t>(</w:t>
      </w:r>
      <w:r w:rsidRPr="007606EC">
        <w:t>c)</w:t>
      </w:r>
      <w:r w:rsidRPr="007606EC">
        <w:tab/>
        <w:t>the registration number or code given to the practitioner by the National Board;</w:t>
      </w:r>
    </w:p>
    <w:p w14:paraId="0DFE11BA" w14:textId="77777777" w:rsidR="00020777" w:rsidRDefault="00020777" w:rsidP="00020777">
      <w:pPr>
        <w:pStyle w:val="Apara"/>
      </w:pPr>
      <w:r>
        <w:tab/>
        <w:t>(</w:t>
      </w:r>
      <w:r w:rsidRPr="007606EC">
        <w:t>d)</w:t>
      </w:r>
      <w:r w:rsidRPr="007606EC">
        <w:tab/>
        <w:t>the date on which the practitioner was first registered in the health profession in Australia, whether under this Law or a corresponding prior Act;</w:t>
      </w:r>
    </w:p>
    <w:p w14:paraId="66FAC92F" w14:textId="77777777" w:rsidR="00020777" w:rsidRDefault="00020777" w:rsidP="00020777">
      <w:pPr>
        <w:pStyle w:val="Apara"/>
      </w:pPr>
      <w:r>
        <w:tab/>
        <w:t>(</w:t>
      </w:r>
      <w:r w:rsidRPr="007606EC">
        <w:t>e)</w:t>
      </w:r>
      <w:r w:rsidRPr="007606EC">
        <w:tab/>
        <w:t>the date on which the practitioner’s registration expires;</w:t>
      </w:r>
    </w:p>
    <w:p w14:paraId="3E050E41" w14:textId="77777777" w:rsidR="00020777" w:rsidRDefault="00020777" w:rsidP="00020777">
      <w:pPr>
        <w:pStyle w:val="Apara"/>
      </w:pPr>
      <w:r>
        <w:tab/>
        <w:t>(</w:t>
      </w:r>
      <w:r w:rsidRPr="007606EC">
        <w:t>f)</w:t>
      </w:r>
      <w:r w:rsidRPr="007606EC">
        <w:tab/>
        <w:t>the type of registration held by the practitioner;</w:t>
      </w:r>
    </w:p>
    <w:p w14:paraId="6300A8F4" w14:textId="77777777" w:rsidR="00020777" w:rsidRDefault="00020777" w:rsidP="00020777">
      <w:pPr>
        <w:pStyle w:val="Apara"/>
      </w:pPr>
      <w:r>
        <w:tab/>
        <w:t>(</w:t>
      </w:r>
      <w:r w:rsidRPr="007606EC">
        <w:t>g)</w:t>
      </w:r>
      <w:r w:rsidRPr="007606EC">
        <w:tab/>
        <w:t>if the register includes divisions, the division in which the practitioner is registered;</w:t>
      </w:r>
    </w:p>
    <w:p w14:paraId="2B5E9493" w14:textId="77777777" w:rsidR="00020777" w:rsidRDefault="00020777" w:rsidP="00020777">
      <w:pPr>
        <w:pStyle w:val="Apara"/>
      </w:pPr>
      <w:r>
        <w:tab/>
        <w:t>(</w:t>
      </w:r>
      <w:r w:rsidRPr="007606EC">
        <w:t>h)</w:t>
      </w:r>
      <w:r w:rsidRPr="007606EC">
        <w:tab/>
        <w:t>if the practitioner holds specialist registration, the recognised specialty in which the practitioner is registered;</w:t>
      </w:r>
    </w:p>
    <w:p w14:paraId="66768F83" w14:textId="77777777" w:rsidR="00020777" w:rsidRDefault="00020777" w:rsidP="00020777">
      <w:pPr>
        <w:pStyle w:val="Apara"/>
      </w:pPr>
      <w:r>
        <w:tab/>
        <w:t>(</w:t>
      </w:r>
      <w:r w:rsidRPr="007606EC">
        <w:t>i)</w:t>
      </w:r>
      <w:r w:rsidRPr="007606EC">
        <w:tab/>
        <w:t>if the practitioner holds limited registration, the purpose for which the practitioner is registered;</w:t>
      </w:r>
    </w:p>
    <w:p w14:paraId="6D6C72B3" w14:textId="77777777" w:rsidR="00020777" w:rsidRDefault="00020777" w:rsidP="00020777">
      <w:pPr>
        <w:pStyle w:val="Apara"/>
      </w:pPr>
      <w:r>
        <w:tab/>
        <w:t>(</w:t>
      </w:r>
      <w:r w:rsidRPr="007606EC">
        <w:t>j)</w:t>
      </w:r>
      <w:r w:rsidRPr="007606EC">
        <w:tab/>
        <w:t>if the practitioner has been reprimanded, the fact that the practitioner has been reprimanded;</w:t>
      </w:r>
    </w:p>
    <w:p w14:paraId="74791C42" w14:textId="77777777" w:rsidR="00020777" w:rsidRDefault="00020777" w:rsidP="00020777">
      <w:pPr>
        <w:pStyle w:val="Apara"/>
      </w:pPr>
      <w:r>
        <w:tab/>
        <w:t>(</w:t>
      </w:r>
      <w:r w:rsidRPr="007606EC">
        <w:t>k)</w:t>
      </w:r>
      <w:r w:rsidRPr="007606EC">
        <w:tab/>
        <w:t>if a condition has been imposed on the practitioner’s registration or the National Board has entered into an undertaking with the practitioner—</w:t>
      </w:r>
    </w:p>
    <w:p w14:paraId="653E0B15" w14:textId="77777777" w:rsidR="00020777" w:rsidRDefault="00020777" w:rsidP="00020777">
      <w:pPr>
        <w:pStyle w:val="Asubpara"/>
      </w:pPr>
      <w:r>
        <w:tab/>
        <w:t>(</w:t>
      </w:r>
      <w:r w:rsidRPr="007606EC">
        <w:t>i)</w:t>
      </w:r>
      <w:r w:rsidRPr="007606EC">
        <w:tab/>
        <w:t>if section 226</w:t>
      </w:r>
      <w:r w:rsidR="001E0E4C">
        <w:t xml:space="preserve"> </w:t>
      </w:r>
      <w:r w:rsidRPr="007606EC">
        <w:t>(1) applies, the fact that a condition has been imposed or an undertaking accepted; or</w:t>
      </w:r>
    </w:p>
    <w:p w14:paraId="183C0F41" w14:textId="77777777" w:rsidR="00020777" w:rsidRDefault="00020777" w:rsidP="00020777">
      <w:pPr>
        <w:pStyle w:val="Asubpara"/>
      </w:pPr>
      <w:r>
        <w:tab/>
        <w:t>(</w:t>
      </w:r>
      <w:r w:rsidRPr="007606EC">
        <w:t>ii)</w:t>
      </w:r>
      <w:r w:rsidRPr="007606EC">
        <w:tab/>
        <w:t>otherwise, details of the condition or undertaking;</w:t>
      </w:r>
    </w:p>
    <w:p w14:paraId="5321F64C" w14:textId="77777777" w:rsidR="00020777" w:rsidRDefault="00020777" w:rsidP="00020777">
      <w:pPr>
        <w:pStyle w:val="Apara"/>
      </w:pPr>
      <w:r>
        <w:lastRenderedPageBreak/>
        <w:tab/>
        <w:t>(</w:t>
      </w:r>
      <w:r w:rsidRPr="007606EC">
        <w:t>l)</w:t>
      </w:r>
      <w:r w:rsidRPr="007606EC">
        <w:tab/>
        <w:t>if the practitioner’s registration is suspended, the fact that the practitioner’s registration has been suspended and, if the suspension is for a specified period, the period during which the suspension applies;</w:t>
      </w:r>
    </w:p>
    <w:p w14:paraId="58F2989A" w14:textId="77777777" w:rsidR="00020777" w:rsidRDefault="00020777" w:rsidP="00020777">
      <w:pPr>
        <w:pStyle w:val="Apara"/>
      </w:pPr>
      <w:r>
        <w:tab/>
        <w:t>(</w:t>
      </w:r>
      <w:r w:rsidRPr="007606EC">
        <w:t>m)</w:t>
      </w:r>
      <w:r w:rsidRPr="007606EC">
        <w:tab/>
        <w:t>if the practitioner’s registration has been endorsed, details of the endorsement;</w:t>
      </w:r>
    </w:p>
    <w:p w14:paraId="6DD5215C" w14:textId="77777777" w:rsidR="00020777" w:rsidRDefault="00020777" w:rsidP="00020777">
      <w:pPr>
        <w:pStyle w:val="Apara"/>
      </w:pPr>
      <w:r>
        <w:tab/>
        <w:t>(</w:t>
      </w:r>
      <w:r w:rsidRPr="007606EC">
        <w:t>n)</w:t>
      </w:r>
      <w:r w:rsidRPr="007606EC">
        <w:tab/>
        <w:t>details of any qualifications relied on by the practitioner to obtain registration or to have the practitioner’s registration endorsed;</w:t>
      </w:r>
    </w:p>
    <w:p w14:paraId="246DC953" w14:textId="77777777" w:rsidR="00020777" w:rsidRDefault="00020777" w:rsidP="00020777">
      <w:pPr>
        <w:pStyle w:val="Apara"/>
      </w:pPr>
      <w:r>
        <w:tab/>
        <w:t>(</w:t>
      </w:r>
      <w:r w:rsidRPr="007606EC">
        <w:t>o)</w:t>
      </w:r>
      <w:r w:rsidRPr="007606EC">
        <w:tab/>
        <w:t>if the practitioner has advised the National Board the practitioner fluently speaks a language other than English, details of the other language spoken;</w:t>
      </w:r>
    </w:p>
    <w:p w14:paraId="22D13538" w14:textId="77777777" w:rsidR="00020777" w:rsidRPr="007606EC" w:rsidRDefault="00020777" w:rsidP="00020777">
      <w:pPr>
        <w:pStyle w:val="Apara"/>
      </w:pPr>
      <w:r>
        <w:tab/>
        <w:t>(</w:t>
      </w:r>
      <w:r w:rsidRPr="007606EC">
        <w:t>p)</w:t>
      </w:r>
      <w:r w:rsidRPr="007606EC">
        <w:tab/>
        <w:t>any other information the National Board considers appropriate.</w:t>
      </w:r>
    </w:p>
    <w:p w14:paraId="4EF3646F" w14:textId="77777777" w:rsidR="00020777" w:rsidRPr="007606EC" w:rsidRDefault="00020777" w:rsidP="00020777">
      <w:pPr>
        <w:pStyle w:val="AH5Sec"/>
      </w:pPr>
      <w:bookmarkStart w:id="307" w:name="_Toc118366760"/>
      <w:r w:rsidRPr="001509D4">
        <w:rPr>
          <w:rStyle w:val="CharSectNo"/>
        </w:rPr>
        <w:t>226</w:t>
      </w:r>
      <w:r w:rsidRPr="007606EC">
        <w:tab/>
      </w:r>
      <w:r w:rsidRPr="007606EC">
        <w:rPr>
          <w:szCs w:val="24"/>
        </w:rPr>
        <w:t>National Board may decide not to include or to remove certain information in register</w:t>
      </w:r>
      <w:bookmarkEnd w:id="307"/>
    </w:p>
    <w:p w14:paraId="6A60CDEA" w14:textId="77777777" w:rsidR="00020777" w:rsidRDefault="00020777" w:rsidP="000E678F">
      <w:pPr>
        <w:pStyle w:val="Amain"/>
        <w:keepNext/>
      </w:pPr>
      <w:r>
        <w:tab/>
      </w:r>
      <w:r w:rsidRPr="007606EC">
        <w:t>(1)</w:t>
      </w:r>
      <w:r w:rsidRPr="007606EC">
        <w:tab/>
        <w:t xml:space="preserve">A National Board may decide that a condition imposed on a registered health practitioner’s registration, or the details of an undertaking accepted from a registered health practitioner, because the practitioner has an impairment is not to be recorded in </w:t>
      </w:r>
      <w:r w:rsidR="009A19AC">
        <w:rPr>
          <w:color w:val="000000"/>
          <w:sz w:val="23"/>
          <w:szCs w:val="23"/>
          <w:lang w:val="en"/>
        </w:rPr>
        <w:t>a National Register or Specialists Register in which the practitioner’s name is included</w:t>
      </w:r>
      <w:r w:rsidRPr="007606EC">
        <w:t xml:space="preserve"> if—</w:t>
      </w:r>
    </w:p>
    <w:p w14:paraId="1EC870D0" w14:textId="77777777" w:rsidR="00020777" w:rsidRDefault="00020777" w:rsidP="00020777">
      <w:pPr>
        <w:pStyle w:val="Apara"/>
      </w:pPr>
      <w:r>
        <w:tab/>
        <w:t>(</w:t>
      </w:r>
      <w:r w:rsidRPr="007606EC">
        <w:t>a)</w:t>
      </w:r>
      <w:r w:rsidRPr="007606EC">
        <w:tab/>
        <w:t>it is necessary to protect the practitioner’s privacy; and</w:t>
      </w:r>
    </w:p>
    <w:p w14:paraId="0A9C9722" w14:textId="77777777" w:rsidR="00020777" w:rsidRPr="007606EC" w:rsidRDefault="00020777" w:rsidP="00020777">
      <w:pPr>
        <w:pStyle w:val="Apara"/>
      </w:pPr>
      <w:r>
        <w:tab/>
        <w:t>(</w:t>
      </w:r>
      <w:r w:rsidRPr="007606EC">
        <w:t>b)</w:t>
      </w:r>
      <w:r w:rsidRPr="007606EC">
        <w:tab/>
        <w:t>there is no overriding public interest for the condition or the details of the undertaking to be recorded.</w:t>
      </w:r>
    </w:p>
    <w:p w14:paraId="345EB657" w14:textId="77777777" w:rsidR="00020777" w:rsidRDefault="00020777" w:rsidP="00020777">
      <w:pPr>
        <w:pStyle w:val="Amain"/>
      </w:pPr>
      <w:r>
        <w:tab/>
      </w:r>
      <w:r w:rsidRPr="007606EC">
        <w:t>(2)</w:t>
      </w:r>
      <w:r w:rsidRPr="007606EC">
        <w:tab/>
        <w:t xml:space="preserve">A National Board may decide that information relating to a registered health practitioner is not to be recorded in </w:t>
      </w:r>
      <w:r w:rsidR="009A19AC">
        <w:rPr>
          <w:color w:val="000000"/>
          <w:sz w:val="23"/>
          <w:szCs w:val="23"/>
          <w:lang w:val="en"/>
        </w:rPr>
        <w:t>a National Register or Specialists Register in which the practitioner’s name is included</w:t>
      </w:r>
      <w:r w:rsidRPr="007606EC">
        <w:t xml:space="preserve"> if—</w:t>
      </w:r>
    </w:p>
    <w:p w14:paraId="3085E9EB" w14:textId="77777777" w:rsidR="00020777" w:rsidRDefault="00020777" w:rsidP="00020777">
      <w:pPr>
        <w:pStyle w:val="Apara"/>
      </w:pPr>
      <w:r>
        <w:tab/>
        <w:t>(</w:t>
      </w:r>
      <w:r w:rsidRPr="007606EC">
        <w:t>a)</w:t>
      </w:r>
      <w:r w:rsidRPr="007606EC">
        <w:tab/>
        <w:t>the practitioner asks the Board not to include the information in the register; and</w:t>
      </w:r>
    </w:p>
    <w:p w14:paraId="1C6BACB2" w14:textId="77777777" w:rsidR="00020777" w:rsidRPr="007606EC" w:rsidRDefault="00020777" w:rsidP="00020777">
      <w:pPr>
        <w:pStyle w:val="Apara"/>
      </w:pPr>
      <w:r>
        <w:lastRenderedPageBreak/>
        <w:tab/>
        <w:t>(</w:t>
      </w:r>
      <w:r w:rsidRPr="007606EC">
        <w:t>b)</w:t>
      </w:r>
      <w:r w:rsidRPr="007606EC">
        <w:tab/>
        <w:t>the Board reasonably believes the inclusion of the information in the register would present a serious risk to the health or safety of the practitioner.</w:t>
      </w:r>
    </w:p>
    <w:p w14:paraId="69CCF7B6" w14:textId="77777777" w:rsidR="00020777" w:rsidRPr="007606EC" w:rsidRDefault="00020777" w:rsidP="00020777">
      <w:pPr>
        <w:pStyle w:val="Amain"/>
      </w:pPr>
      <w:r>
        <w:tab/>
      </w:r>
      <w:r w:rsidRPr="007606EC">
        <w:t>(3)</w:t>
      </w:r>
      <w:r w:rsidRPr="007606EC">
        <w:tab/>
        <w:t xml:space="preserve">A National Board may decide to remove information that a registered health practitioner has been reprimanded from </w:t>
      </w:r>
      <w:r w:rsidR="009A19AC">
        <w:rPr>
          <w:color w:val="000000"/>
          <w:sz w:val="23"/>
          <w:szCs w:val="23"/>
          <w:lang w:val="en"/>
        </w:rPr>
        <w:t>a National Register or Specialists Register in which the practitioner’s name is included</w:t>
      </w:r>
      <w:r w:rsidRPr="007606EC">
        <w:t xml:space="preserve"> if it considers it is no longer necessary or appropriate for the information to be recorded on the Register.</w:t>
      </w:r>
    </w:p>
    <w:p w14:paraId="7747F328" w14:textId="77777777" w:rsidR="003B4823" w:rsidRPr="003B4823" w:rsidRDefault="003B4823" w:rsidP="003B4823">
      <w:pPr>
        <w:pStyle w:val="AH5Sec"/>
        <w:rPr>
          <w:lang w:val="en" w:eastAsia="en-AU"/>
        </w:rPr>
      </w:pPr>
      <w:bookmarkStart w:id="308" w:name="_Toc118366761"/>
      <w:r w:rsidRPr="001509D4">
        <w:rPr>
          <w:rStyle w:val="CharSectNo"/>
        </w:rPr>
        <w:t>227</w:t>
      </w:r>
      <w:r>
        <w:tab/>
      </w:r>
      <w:r w:rsidRPr="003B4823">
        <w:rPr>
          <w:lang w:val="en" w:eastAsia="en-AU"/>
        </w:rPr>
        <w:t>Register about former registered health practitioners</w:t>
      </w:r>
      <w:bookmarkEnd w:id="308"/>
    </w:p>
    <w:p w14:paraId="1E4830E8" w14:textId="77777777" w:rsidR="003B4823" w:rsidRPr="003B4823" w:rsidRDefault="003B4823" w:rsidP="003B4823">
      <w:pPr>
        <w:pStyle w:val="Amainreturn"/>
        <w:rPr>
          <w:lang w:val="en" w:eastAsia="en-AU"/>
        </w:rPr>
      </w:pPr>
      <w:r w:rsidRPr="003B4823">
        <w:rPr>
          <w:lang w:val="en" w:eastAsia="en-AU"/>
        </w:rPr>
        <w:t>A register kept by a National Board under section 222 or 223(b) must include the following—</w:t>
      </w:r>
    </w:p>
    <w:p w14:paraId="5288F2FF" w14:textId="77777777" w:rsidR="003B4823" w:rsidRPr="003B4823" w:rsidRDefault="003B4823" w:rsidP="003B4823">
      <w:pPr>
        <w:pStyle w:val="Apara"/>
        <w:rPr>
          <w:lang w:val="en" w:eastAsia="en-AU"/>
        </w:rPr>
      </w:pPr>
      <w:r>
        <w:rPr>
          <w:lang w:val="en" w:eastAsia="en-AU"/>
        </w:rPr>
        <w:tab/>
      </w:r>
      <w:r w:rsidRPr="003B4823">
        <w:rPr>
          <w:lang w:val="en" w:eastAsia="en-AU"/>
        </w:rPr>
        <w:t>(a)</w:t>
      </w:r>
      <w:r>
        <w:rPr>
          <w:lang w:val="en" w:eastAsia="en-AU"/>
        </w:rPr>
        <w:tab/>
      </w:r>
      <w:r w:rsidRPr="003B4823">
        <w:rPr>
          <w:lang w:val="en" w:eastAsia="en-AU"/>
        </w:rPr>
        <w:t>for each health practitioner whose registration was cancelled by an adjudication body—</w:t>
      </w:r>
    </w:p>
    <w:p w14:paraId="6ADEFBBF" w14:textId="77777777" w:rsidR="003B4823" w:rsidRPr="003B4823" w:rsidRDefault="003B4823" w:rsidP="003B4823">
      <w:pPr>
        <w:pStyle w:val="Asubpara"/>
        <w:rPr>
          <w:lang w:val="en" w:eastAsia="en-AU"/>
        </w:rPr>
      </w:pPr>
      <w:r>
        <w:rPr>
          <w:lang w:val="en" w:eastAsia="en-AU"/>
        </w:rPr>
        <w:tab/>
      </w:r>
      <w:r w:rsidRPr="003B4823">
        <w:rPr>
          <w:lang w:val="en" w:eastAsia="en-AU"/>
        </w:rPr>
        <w:t>(i)</w:t>
      </w:r>
      <w:r>
        <w:rPr>
          <w:lang w:val="en" w:eastAsia="en-AU"/>
        </w:rPr>
        <w:tab/>
      </w:r>
      <w:r w:rsidRPr="003B4823">
        <w:rPr>
          <w:lang w:val="en" w:eastAsia="en-AU"/>
        </w:rPr>
        <w:t>the fact the practitioner’s registration was cancelled by an adjudication body; and</w:t>
      </w:r>
    </w:p>
    <w:p w14:paraId="076CC9CC" w14:textId="77777777" w:rsidR="003B4823" w:rsidRPr="003B4823" w:rsidRDefault="003B4823" w:rsidP="003B4823">
      <w:pPr>
        <w:pStyle w:val="Asubpara"/>
        <w:rPr>
          <w:lang w:val="en" w:eastAsia="en-AU"/>
        </w:rPr>
      </w:pPr>
      <w:r>
        <w:rPr>
          <w:lang w:val="en" w:eastAsia="en-AU"/>
        </w:rPr>
        <w:tab/>
      </w:r>
      <w:r w:rsidRPr="003B4823">
        <w:rPr>
          <w:lang w:val="en" w:eastAsia="en-AU"/>
        </w:rPr>
        <w:t>(ii)</w:t>
      </w:r>
      <w:r>
        <w:rPr>
          <w:lang w:val="en" w:eastAsia="en-AU"/>
        </w:rPr>
        <w:tab/>
      </w:r>
      <w:r w:rsidRPr="003B4823">
        <w:rPr>
          <w:lang w:val="en" w:eastAsia="en-AU"/>
        </w:rPr>
        <w:t>the grounds on which the practitioner’s registration was cancelled; and</w:t>
      </w:r>
    </w:p>
    <w:p w14:paraId="738650E0" w14:textId="77777777" w:rsidR="003B4823" w:rsidRPr="003B4823" w:rsidRDefault="003B4823" w:rsidP="003B4823">
      <w:pPr>
        <w:pStyle w:val="Asubpara"/>
        <w:rPr>
          <w:lang w:val="en" w:eastAsia="en-AU"/>
        </w:rPr>
      </w:pPr>
      <w:r>
        <w:rPr>
          <w:lang w:val="en" w:eastAsia="en-AU"/>
        </w:rPr>
        <w:tab/>
      </w:r>
      <w:r w:rsidRPr="003B4823">
        <w:rPr>
          <w:lang w:val="en" w:eastAsia="en-AU"/>
        </w:rPr>
        <w:t>(iii)</w:t>
      </w:r>
      <w:r>
        <w:rPr>
          <w:lang w:val="en" w:eastAsia="en-AU"/>
        </w:rPr>
        <w:tab/>
      </w:r>
      <w:r w:rsidRPr="003B4823">
        <w:rPr>
          <w:lang w:val="en" w:eastAsia="en-AU"/>
        </w:rPr>
        <w:t xml:space="preserve">if the adjudication body’s hearing was open to the public, details of the conduct that formed the basis of the adjudication; </w:t>
      </w:r>
    </w:p>
    <w:p w14:paraId="02D9A34E" w14:textId="77777777" w:rsidR="003B4823" w:rsidRPr="003B4823" w:rsidRDefault="003B4823" w:rsidP="003B4823">
      <w:pPr>
        <w:pStyle w:val="Apara"/>
        <w:rPr>
          <w:lang w:val="en" w:eastAsia="en-AU"/>
        </w:rPr>
      </w:pPr>
      <w:r>
        <w:rPr>
          <w:lang w:val="en" w:eastAsia="en-AU"/>
        </w:rPr>
        <w:tab/>
      </w:r>
      <w:r w:rsidRPr="003B4823">
        <w:rPr>
          <w:lang w:val="en" w:eastAsia="en-AU"/>
        </w:rPr>
        <w:t>(b)</w:t>
      </w:r>
      <w:r>
        <w:rPr>
          <w:lang w:val="en" w:eastAsia="en-AU"/>
        </w:rPr>
        <w:tab/>
      </w:r>
      <w:r w:rsidRPr="003B4823">
        <w:rPr>
          <w:lang w:val="en" w:eastAsia="en-AU"/>
        </w:rPr>
        <w:t>for each person subject to a prohibition order, a copy of the order.</w:t>
      </w:r>
    </w:p>
    <w:p w14:paraId="725A999C" w14:textId="77777777" w:rsidR="00020777" w:rsidRPr="007606EC" w:rsidRDefault="00020777" w:rsidP="00020777">
      <w:pPr>
        <w:pStyle w:val="AH5Sec"/>
      </w:pPr>
      <w:bookmarkStart w:id="309" w:name="_Toc118366762"/>
      <w:r w:rsidRPr="001509D4">
        <w:rPr>
          <w:rStyle w:val="CharSectNo"/>
        </w:rPr>
        <w:lastRenderedPageBreak/>
        <w:t>228</w:t>
      </w:r>
      <w:r w:rsidRPr="007606EC">
        <w:tab/>
      </w:r>
      <w:r w:rsidRPr="007606EC">
        <w:rPr>
          <w:szCs w:val="24"/>
        </w:rPr>
        <w:t>Inspection of registers</w:t>
      </w:r>
      <w:bookmarkEnd w:id="309"/>
    </w:p>
    <w:p w14:paraId="18C3F14F" w14:textId="77777777" w:rsidR="00020777" w:rsidRDefault="00020777" w:rsidP="007A1A2F">
      <w:pPr>
        <w:pStyle w:val="Amain"/>
        <w:keepNext/>
      </w:pPr>
      <w:r>
        <w:tab/>
      </w:r>
      <w:r w:rsidRPr="007606EC">
        <w:t>(1)</w:t>
      </w:r>
      <w:r w:rsidRPr="007606EC">
        <w:tab/>
        <w:t>The National Agency—</w:t>
      </w:r>
    </w:p>
    <w:p w14:paraId="300D2304" w14:textId="77777777" w:rsidR="00020777" w:rsidRDefault="00020777" w:rsidP="007A1A2F">
      <w:pPr>
        <w:pStyle w:val="Apara"/>
        <w:keepNext/>
      </w:pPr>
      <w:r>
        <w:tab/>
        <w:t>(</w:t>
      </w:r>
      <w:r w:rsidRPr="007606EC">
        <w:t>a)</w:t>
      </w:r>
      <w:r w:rsidRPr="007606EC">
        <w:tab/>
        <w:t>must keep each register kept by a National Board under this Division open for inspection, free of charge, by members of the public—</w:t>
      </w:r>
    </w:p>
    <w:p w14:paraId="03051697" w14:textId="77777777" w:rsidR="00020777" w:rsidRDefault="00020777" w:rsidP="00020777">
      <w:pPr>
        <w:pStyle w:val="Asubpara"/>
      </w:pPr>
      <w:r>
        <w:tab/>
        <w:t>(</w:t>
      </w:r>
      <w:r w:rsidRPr="007606EC">
        <w:t>i)</w:t>
      </w:r>
      <w:r w:rsidRPr="007606EC">
        <w:tab/>
        <w:t>at its national office and each of its local offices during ordinary office hours; and</w:t>
      </w:r>
    </w:p>
    <w:p w14:paraId="754052ED" w14:textId="77777777" w:rsidR="00020777" w:rsidRDefault="00020777" w:rsidP="00020777">
      <w:pPr>
        <w:pStyle w:val="Asubpara"/>
      </w:pPr>
      <w:r>
        <w:tab/>
        <w:t>(</w:t>
      </w:r>
      <w:r w:rsidRPr="007606EC">
        <w:t>ii)</w:t>
      </w:r>
      <w:r w:rsidRPr="007606EC">
        <w:tab/>
        <w:t>on the Agency’s website; and</w:t>
      </w:r>
    </w:p>
    <w:p w14:paraId="3FBA5785" w14:textId="77777777" w:rsidR="00020777" w:rsidRDefault="00020777" w:rsidP="00020777">
      <w:pPr>
        <w:pStyle w:val="Apara"/>
      </w:pPr>
      <w:r>
        <w:tab/>
        <w:t>(</w:t>
      </w:r>
      <w:r w:rsidRPr="007606EC">
        <w:t>b)</w:t>
      </w:r>
      <w:r w:rsidRPr="007606EC">
        <w:tab/>
        <w:t>must give a person an extract from the register on payment of the relevant fee; and</w:t>
      </w:r>
    </w:p>
    <w:p w14:paraId="6ABC58D0" w14:textId="77777777" w:rsidR="00020777" w:rsidRPr="007606EC" w:rsidRDefault="00020777" w:rsidP="00020777">
      <w:pPr>
        <w:pStyle w:val="Apara"/>
      </w:pPr>
      <w:r>
        <w:tab/>
        <w:t>(</w:t>
      </w:r>
      <w:r w:rsidRPr="007606EC">
        <w:t>c)</w:t>
      </w:r>
      <w:r w:rsidRPr="007606EC">
        <w:tab/>
        <w:t>may give a person a copy of the register on payment of the relevant fee.</w:t>
      </w:r>
    </w:p>
    <w:p w14:paraId="56A8190D" w14:textId="77777777" w:rsidR="00020777" w:rsidRPr="007606EC" w:rsidRDefault="00020777" w:rsidP="00020777">
      <w:pPr>
        <w:pStyle w:val="Amain"/>
      </w:pPr>
      <w:r>
        <w:tab/>
      </w:r>
      <w:r w:rsidRPr="007606EC">
        <w:t>(2)</w:t>
      </w:r>
      <w:r w:rsidRPr="007606EC">
        <w:tab/>
        <w:t>The National Agency may give a person a copy of the register under subsection (1)</w:t>
      </w:r>
      <w:r w:rsidR="001E0E4C">
        <w:t xml:space="preserve"> </w:t>
      </w:r>
      <w:r w:rsidRPr="007606EC">
        <w:t>(c) only if the Agency is satisfied it would be in the public interest to do so.</w:t>
      </w:r>
    </w:p>
    <w:p w14:paraId="09D5DA5F" w14:textId="77777777" w:rsidR="00020777" w:rsidRPr="007606EC" w:rsidRDefault="00020777" w:rsidP="00020777">
      <w:pPr>
        <w:pStyle w:val="Amain"/>
      </w:pPr>
      <w:r>
        <w:tab/>
      </w:r>
      <w:r w:rsidRPr="007606EC">
        <w:t>(3)</w:t>
      </w:r>
      <w:r w:rsidRPr="007606EC">
        <w:tab/>
        <w:t>The National Agency may waive, wholly or partly, the payment of a fee by a person under subsection (1)</w:t>
      </w:r>
      <w:r w:rsidR="001E0E4C">
        <w:t xml:space="preserve"> </w:t>
      </w:r>
      <w:r w:rsidRPr="007606EC">
        <w:t>(b) or (c) if the Agency considers it appropriate in the circumstances.</w:t>
      </w:r>
    </w:p>
    <w:p w14:paraId="6C272F66" w14:textId="77777777" w:rsidR="00020777" w:rsidRPr="001509D4" w:rsidRDefault="00020777" w:rsidP="00020777">
      <w:pPr>
        <w:pStyle w:val="AH3Div"/>
      </w:pPr>
      <w:bookmarkStart w:id="310" w:name="_Toc118366763"/>
      <w:r w:rsidRPr="001509D4">
        <w:rPr>
          <w:rStyle w:val="CharDivNo"/>
        </w:rPr>
        <w:t>Division 4</w:t>
      </w:r>
      <w:r w:rsidRPr="007606EC">
        <w:tab/>
      </w:r>
      <w:r w:rsidRPr="001509D4">
        <w:rPr>
          <w:rStyle w:val="CharDivText"/>
        </w:rPr>
        <w:t>Student registers</w:t>
      </w:r>
      <w:bookmarkEnd w:id="310"/>
    </w:p>
    <w:p w14:paraId="3652416F" w14:textId="77777777" w:rsidR="00020777" w:rsidRPr="007606EC" w:rsidRDefault="00020777" w:rsidP="00020777">
      <w:pPr>
        <w:pStyle w:val="AH5Sec"/>
      </w:pPr>
      <w:bookmarkStart w:id="311" w:name="_Toc118366764"/>
      <w:r w:rsidRPr="001509D4">
        <w:rPr>
          <w:rStyle w:val="CharSectNo"/>
        </w:rPr>
        <w:t>229</w:t>
      </w:r>
      <w:r w:rsidRPr="007606EC">
        <w:tab/>
      </w:r>
      <w:r w:rsidRPr="007606EC">
        <w:rPr>
          <w:szCs w:val="24"/>
        </w:rPr>
        <w:t>Student registers</w:t>
      </w:r>
      <w:bookmarkEnd w:id="311"/>
    </w:p>
    <w:p w14:paraId="0CA51007" w14:textId="77777777" w:rsidR="00020777" w:rsidRPr="007606EC" w:rsidRDefault="00020777" w:rsidP="00020777">
      <w:pPr>
        <w:pStyle w:val="Amain"/>
      </w:pPr>
      <w:r>
        <w:tab/>
      </w:r>
      <w:r w:rsidRPr="007606EC">
        <w:t>(1)</w:t>
      </w:r>
      <w:r w:rsidRPr="007606EC">
        <w:tab/>
        <w:t>Each National Board must, in conjunction with the National Agency, keep a student register that includes the name of all persons currently registered as students by the Board.</w:t>
      </w:r>
    </w:p>
    <w:p w14:paraId="336481B5" w14:textId="77777777" w:rsidR="00020777" w:rsidRPr="007606EC" w:rsidRDefault="00020777" w:rsidP="00020777">
      <w:pPr>
        <w:pStyle w:val="Amain"/>
      </w:pPr>
      <w:r>
        <w:tab/>
      </w:r>
      <w:r w:rsidRPr="007606EC">
        <w:t>(2)</w:t>
      </w:r>
      <w:r w:rsidRPr="007606EC">
        <w:tab/>
        <w:t>A student register is not to be open to inspection by the public.</w:t>
      </w:r>
    </w:p>
    <w:p w14:paraId="31D0DA31" w14:textId="77777777" w:rsidR="00020777" w:rsidRPr="007606EC" w:rsidRDefault="00020777" w:rsidP="00020777">
      <w:pPr>
        <w:pStyle w:val="AH5Sec"/>
      </w:pPr>
      <w:bookmarkStart w:id="312" w:name="_Toc118366765"/>
      <w:r w:rsidRPr="001509D4">
        <w:rPr>
          <w:rStyle w:val="CharSectNo"/>
        </w:rPr>
        <w:lastRenderedPageBreak/>
        <w:t>230</w:t>
      </w:r>
      <w:r w:rsidRPr="007606EC">
        <w:tab/>
      </w:r>
      <w:r w:rsidRPr="007606EC">
        <w:rPr>
          <w:szCs w:val="24"/>
        </w:rPr>
        <w:t>Information to be recorded in student register</w:t>
      </w:r>
      <w:bookmarkEnd w:id="312"/>
    </w:p>
    <w:p w14:paraId="344F50AF" w14:textId="77777777" w:rsidR="00020777" w:rsidRPr="007606EC" w:rsidRDefault="00020777" w:rsidP="007A1A2F">
      <w:pPr>
        <w:pStyle w:val="Amain"/>
        <w:keepNext/>
      </w:pPr>
      <w:r>
        <w:tab/>
      </w:r>
      <w:r w:rsidRPr="007606EC">
        <w:t>(1)</w:t>
      </w:r>
      <w:r w:rsidRPr="007606EC">
        <w:tab/>
        <w:t>Subject to this Division, a student register kept by a National Board must be kept in the way the National Agency considers appropriate.</w:t>
      </w:r>
    </w:p>
    <w:p w14:paraId="61D71CF8" w14:textId="77777777" w:rsidR="00020777" w:rsidRDefault="00020777" w:rsidP="00020777">
      <w:pPr>
        <w:pStyle w:val="Amain"/>
      </w:pPr>
      <w:r>
        <w:tab/>
      </w:r>
      <w:r w:rsidRPr="007606EC">
        <w:t>(2)</w:t>
      </w:r>
      <w:r w:rsidRPr="007606EC">
        <w:tab/>
        <w:t>A student register kept by a National Board must include the following information for each student whose name is included in the register—</w:t>
      </w:r>
    </w:p>
    <w:p w14:paraId="147F364E" w14:textId="77777777" w:rsidR="00020777" w:rsidRDefault="00020777" w:rsidP="00020777">
      <w:pPr>
        <w:pStyle w:val="Apara"/>
      </w:pPr>
      <w:r>
        <w:tab/>
        <w:t>(</w:t>
      </w:r>
      <w:r w:rsidRPr="007606EC">
        <w:t>a)</w:t>
      </w:r>
      <w:r w:rsidRPr="007606EC">
        <w:tab/>
        <w:t>the student’s name;</w:t>
      </w:r>
    </w:p>
    <w:p w14:paraId="6F530A80" w14:textId="77777777" w:rsidR="00020777" w:rsidRDefault="00020777" w:rsidP="00020777">
      <w:pPr>
        <w:pStyle w:val="Apara"/>
      </w:pPr>
      <w:r>
        <w:tab/>
        <w:t>(</w:t>
      </w:r>
      <w:r w:rsidRPr="007606EC">
        <w:t>b)</w:t>
      </w:r>
      <w:r w:rsidRPr="007606EC">
        <w:tab/>
        <w:t>the student’s date of birth;</w:t>
      </w:r>
    </w:p>
    <w:p w14:paraId="5FC6CB3B" w14:textId="77777777" w:rsidR="00020777" w:rsidRDefault="00020777" w:rsidP="00020777">
      <w:pPr>
        <w:pStyle w:val="Apara"/>
      </w:pPr>
      <w:r>
        <w:tab/>
        <w:t>(</w:t>
      </w:r>
      <w:r w:rsidRPr="007606EC">
        <w:t>c)</w:t>
      </w:r>
      <w:r w:rsidRPr="007606EC">
        <w:tab/>
        <w:t>the student’s sex;</w:t>
      </w:r>
    </w:p>
    <w:p w14:paraId="686F84A7" w14:textId="77777777" w:rsidR="00020777" w:rsidRDefault="00020777" w:rsidP="00020777">
      <w:pPr>
        <w:pStyle w:val="Apara"/>
      </w:pPr>
      <w:r>
        <w:tab/>
        <w:t>(</w:t>
      </w:r>
      <w:r w:rsidRPr="007606EC">
        <w:t>d)</w:t>
      </w:r>
      <w:r w:rsidRPr="007606EC">
        <w:tab/>
        <w:t>the student’s mailing address and any other contact details;</w:t>
      </w:r>
    </w:p>
    <w:p w14:paraId="1940DBED" w14:textId="77777777" w:rsidR="00020777" w:rsidRDefault="00020777" w:rsidP="00020777">
      <w:pPr>
        <w:pStyle w:val="Apara"/>
      </w:pPr>
      <w:r>
        <w:tab/>
        <w:t>(</w:t>
      </w:r>
      <w:r w:rsidRPr="007606EC">
        <w:t>e)</w:t>
      </w:r>
      <w:r w:rsidRPr="007606EC">
        <w:tab/>
        <w:t>the name of the education provider that is providing the approved program of study being undertaken by the student;</w:t>
      </w:r>
    </w:p>
    <w:p w14:paraId="6841E418" w14:textId="77777777" w:rsidR="00020777" w:rsidRDefault="00020777" w:rsidP="00020777">
      <w:pPr>
        <w:pStyle w:val="Apara"/>
      </w:pPr>
      <w:r>
        <w:tab/>
        <w:t>(</w:t>
      </w:r>
      <w:r w:rsidRPr="007606EC">
        <w:t>f)</w:t>
      </w:r>
      <w:r w:rsidRPr="007606EC">
        <w:tab/>
        <w:t>the date on which the student was first registered, whether under this law or a corresponding prior Act;</w:t>
      </w:r>
    </w:p>
    <w:p w14:paraId="42D8541F" w14:textId="77777777" w:rsidR="00020777" w:rsidRDefault="00020777" w:rsidP="00020777">
      <w:pPr>
        <w:pStyle w:val="Apara"/>
      </w:pPr>
      <w:r>
        <w:tab/>
        <w:t>(</w:t>
      </w:r>
      <w:r w:rsidRPr="007606EC">
        <w:t>g)</w:t>
      </w:r>
      <w:r w:rsidRPr="007606EC">
        <w:tab/>
        <w:t>the date on which the student started the approved program of study;</w:t>
      </w:r>
    </w:p>
    <w:p w14:paraId="001FF638" w14:textId="77777777" w:rsidR="00020777" w:rsidRDefault="00020777" w:rsidP="00020777">
      <w:pPr>
        <w:pStyle w:val="Apara"/>
      </w:pPr>
      <w:r>
        <w:tab/>
        <w:t>(</w:t>
      </w:r>
      <w:r w:rsidRPr="007606EC">
        <w:t>h)</w:t>
      </w:r>
      <w:r w:rsidRPr="007606EC">
        <w:tab/>
        <w:t>the date on which the student is expected to complete the approved program of study;</w:t>
      </w:r>
    </w:p>
    <w:p w14:paraId="6535645C" w14:textId="77777777" w:rsidR="00020777" w:rsidRDefault="00020777" w:rsidP="00020777">
      <w:pPr>
        <w:pStyle w:val="Apara"/>
      </w:pPr>
      <w:r>
        <w:tab/>
        <w:t>(</w:t>
      </w:r>
      <w:r w:rsidRPr="007606EC">
        <w:t>i)</w:t>
      </w:r>
      <w:r w:rsidRPr="007606EC">
        <w:tab/>
        <w:t>if the student has completed or otherwise ceased to be enrolled in the approved program of study, the date of the completion or cessation;</w:t>
      </w:r>
    </w:p>
    <w:p w14:paraId="4C580918" w14:textId="77777777" w:rsidR="00020777" w:rsidRDefault="00020777" w:rsidP="00020777">
      <w:pPr>
        <w:pStyle w:val="Apara"/>
      </w:pPr>
      <w:r>
        <w:tab/>
        <w:t>(</w:t>
      </w:r>
      <w:r w:rsidRPr="007606EC">
        <w:t>j)</w:t>
      </w:r>
      <w:r w:rsidRPr="007606EC">
        <w:tab/>
        <w:t>if a condition has been imposed on the student’s registration, details of the condition;</w:t>
      </w:r>
    </w:p>
    <w:p w14:paraId="6861C69E" w14:textId="77777777" w:rsidR="00020777" w:rsidRDefault="00020777" w:rsidP="00020777">
      <w:pPr>
        <w:pStyle w:val="Apara"/>
      </w:pPr>
      <w:r>
        <w:tab/>
        <w:t>(</w:t>
      </w:r>
      <w:r w:rsidRPr="007606EC">
        <w:t>k)</w:t>
      </w:r>
      <w:r w:rsidRPr="007606EC">
        <w:tab/>
        <w:t>if the Board accepts an undertaking from the student, details of the undertaking;</w:t>
      </w:r>
    </w:p>
    <w:p w14:paraId="0A0D80A1" w14:textId="77777777" w:rsidR="00020777" w:rsidRPr="007606EC" w:rsidRDefault="00020777" w:rsidP="00020777">
      <w:pPr>
        <w:pStyle w:val="Apara"/>
      </w:pPr>
      <w:r>
        <w:tab/>
        <w:t>(</w:t>
      </w:r>
      <w:r w:rsidRPr="007606EC">
        <w:t>l)</w:t>
      </w:r>
      <w:r w:rsidRPr="007606EC">
        <w:tab/>
        <w:t>any other information the Board considers appropriate.</w:t>
      </w:r>
    </w:p>
    <w:p w14:paraId="430C632D" w14:textId="77777777" w:rsidR="00020777" w:rsidRPr="001509D4" w:rsidRDefault="00020777" w:rsidP="00020777">
      <w:pPr>
        <w:pStyle w:val="AH3Div"/>
      </w:pPr>
      <w:bookmarkStart w:id="313" w:name="_Toc118366766"/>
      <w:r w:rsidRPr="001509D4">
        <w:rPr>
          <w:rStyle w:val="CharDivNo"/>
        </w:rPr>
        <w:lastRenderedPageBreak/>
        <w:t>Division 5</w:t>
      </w:r>
      <w:r w:rsidRPr="007606EC">
        <w:tab/>
      </w:r>
      <w:r w:rsidRPr="001509D4">
        <w:rPr>
          <w:rStyle w:val="CharDivText"/>
        </w:rPr>
        <w:t>Other records</w:t>
      </w:r>
      <w:bookmarkEnd w:id="313"/>
    </w:p>
    <w:p w14:paraId="4D458226" w14:textId="77777777" w:rsidR="00020777" w:rsidRPr="007606EC" w:rsidRDefault="00020777" w:rsidP="00020777">
      <w:pPr>
        <w:pStyle w:val="AH5Sec"/>
      </w:pPr>
      <w:bookmarkStart w:id="314" w:name="_Toc118366767"/>
      <w:r w:rsidRPr="001509D4">
        <w:rPr>
          <w:rStyle w:val="CharSectNo"/>
        </w:rPr>
        <w:t>231</w:t>
      </w:r>
      <w:r w:rsidRPr="007606EC">
        <w:tab/>
      </w:r>
      <w:r w:rsidRPr="007606EC">
        <w:rPr>
          <w:szCs w:val="24"/>
        </w:rPr>
        <w:t>Other records to be kept by National Boards</w:t>
      </w:r>
      <w:bookmarkEnd w:id="314"/>
    </w:p>
    <w:p w14:paraId="7E9ECC9C" w14:textId="77777777" w:rsidR="00020777" w:rsidRDefault="00020777" w:rsidP="00020777">
      <w:pPr>
        <w:pStyle w:val="Amainreturn"/>
      </w:pPr>
      <w:r w:rsidRPr="007606EC">
        <w:t>A National Board must keep a record of the following information for each health practitioner it registers—</w:t>
      </w:r>
    </w:p>
    <w:p w14:paraId="2D1C7096" w14:textId="77777777" w:rsidR="00020777" w:rsidRDefault="00020777" w:rsidP="00020777">
      <w:pPr>
        <w:pStyle w:val="Apara"/>
      </w:pPr>
      <w:r>
        <w:tab/>
        <w:t>(</w:t>
      </w:r>
      <w:r w:rsidRPr="007606EC">
        <w:t>a)</w:t>
      </w:r>
      <w:r w:rsidRPr="007606EC">
        <w:tab/>
        <w:t>information that identifies the practitioner;</w:t>
      </w:r>
    </w:p>
    <w:p w14:paraId="37180455" w14:textId="77777777" w:rsidR="00020777" w:rsidRDefault="00020777" w:rsidP="00020777">
      <w:pPr>
        <w:pStyle w:val="Apara"/>
      </w:pPr>
      <w:r>
        <w:tab/>
        <w:t>(</w:t>
      </w:r>
      <w:r w:rsidRPr="007606EC">
        <w:t>b)</w:t>
      </w:r>
      <w:r w:rsidRPr="007606EC">
        <w:tab/>
        <w:t>the practitioner’s contact details;</w:t>
      </w:r>
    </w:p>
    <w:p w14:paraId="2F6B028D" w14:textId="77777777" w:rsidR="00020777" w:rsidRDefault="00020777" w:rsidP="00020777">
      <w:pPr>
        <w:pStyle w:val="Apara"/>
      </w:pPr>
      <w:r>
        <w:tab/>
        <w:t>(</w:t>
      </w:r>
      <w:r w:rsidRPr="007606EC">
        <w:t>c)</w:t>
      </w:r>
      <w:r w:rsidRPr="007606EC">
        <w:tab/>
        <w:t>information about the practitioner’s registration or endorsement;</w:t>
      </w:r>
    </w:p>
    <w:p w14:paraId="374DB49D" w14:textId="77777777" w:rsidR="00020777" w:rsidRDefault="00020777" w:rsidP="00020777">
      <w:pPr>
        <w:pStyle w:val="Apara"/>
      </w:pPr>
      <w:r>
        <w:tab/>
        <w:t>(</w:t>
      </w:r>
      <w:r w:rsidRPr="007606EC">
        <w:t>d)</w:t>
      </w:r>
      <w:r w:rsidRPr="007606EC">
        <w:tab/>
        <w:t>information about any previous registration of the practitioner, whether in Australia or overseas;</w:t>
      </w:r>
    </w:p>
    <w:p w14:paraId="3B16B943" w14:textId="77777777" w:rsidR="00020777" w:rsidRDefault="00020777" w:rsidP="00020777">
      <w:pPr>
        <w:pStyle w:val="Apara"/>
      </w:pPr>
      <w:r>
        <w:tab/>
        <w:t>(</w:t>
      </w:r>
      <w:r w:rsidRPr="007606EC">
        <w:t>e)</w:t>
      </w:r>
      <w:r w:rsidRPr="007606EC">
        <w:tab/>
        <w:t>information about any notification made about the practitioner and any investigation and health, conduct or performance action taken as a result of the notification;</w:t>
      </w:r>
    </w:p>
    <w:p w14:paraId="71CE0B17" w14:textId="77777777" w:rsidR="00020777" w:rsidRDefault="00020777" w:rsidP="00020777">
      <w:pPr>
        <w:pStyle w:val="Apara"/>
      </w:pPr>
      <w:r>
        <w:tab/>
        <w:t>(</w:t>
      </w:r>
      <w:r w:rsidRPr="007606EC">
        <w:t>f)</w:t>
      </w:r>
      <w:r w:rsidRPr="007606EC">
        <w:tab/>
        <w:t>information about the practitioner’s professional indemnity insurance arrangements;</w:t>
      </w:r>
    </w:p>
    <w:p w14:paraId="088C63B3" w14:textId="77777777" w:rsidR="00020777" w:rsidRPr="007606EC" w:rsidRDefault="00020777" w:rsidP="00020777">
      <w:pPr>
        <w:pStyle w:val="Apara"/>
      </w:pPr>
      <w:r>
        <w:tab/>
        <w:t>(</w:t>
      </w:r>
      <w:r w:rsidRPr="007606EC">
        <w:t>g)</w:t>
      </w:r>
      <w:r w:rsidRPr="007606EC">
        <w:tab/>
        <w:t>information about checks carried out by the Board about the practitioner’s criminal history and identity, including the nature of the check carried out, when it was carried out and the nature of the information provided by the check.</w:t>
      </w:r>
    </w:p>
    <w:p w14:paraId="0CD984B3" w14:textId="77777777" w:rsidR="00020777" w:rsidRPr="007606EC" w:rsidRDefault="00020777" w:rsidP="00020777">
      <w:pPr>
        <w:pStyle w:val="AH5Sec"/>
      </w:pPr>
      <w:bookmarkStart w:id="315" w:name="_Toc118366768"/>
      <w:r w:rsidRPr="001509D4">
        <w:rPr>
          <w:rStyle w:val="CharSectNo"/>
        </w:rPr>
        <w:t>232</w:t>
      </w:r>
      <w:r w:rsidRPr="007606EC">
        <w:tab/>
      </w:r>
      <w:r w:rsidRPr="007606EC">
        <w:rPr>
          <w:szCs w:val="24"/>
        </w:rPr>
        <w:t>Record of adjudication decisions to be kept and made publicly available</w:t>
      </w:r>
      <w:bookmarkEnd w:id="315"/>
    </w:p>
    <w:p w14:paraId="0FC48320" w14:textId="77777777" w:rsidR="00020777" w:rsidRDefault="00020777" w:rsidP="00020777">
      <w:pPr>
        <w:pStyle w:val="Amain"/>
      </w:pPr>
      <w:r>
        <w:tab/>
      </w:r>
      <w:r w:rsidRPr="007606EC">
        <w:t>(1)</w:t>
      </w:r>
      <w:r w:rsidRPr="007606EC">
        <w:tab/>
        <w:t>A National Board is to keep and publish on its website a record of decisions made by—</w:t>
      </w:r>
    </w:p>
    <w:p w14:paraId="00E709AB" w14:textId="77777777" w:rsidR="00020777" w:rsidRDefault="00020777" w:rsidP="00020777">
      <w:pPr>
        <w:pStyle w:val="Apara"/>
      </w:pPr>
      <w:r>
        <w:tab/>
        <w:t>(</w:t>
      </w:r>
      <w:r w:rsidRPr="007606EC">
        <w:t>a)</w:t>
      </w:r>
      <w:r w:rsidRPr="007606EC">
        <w:tab/>
        <w:t>panels established by the Board; and</w:t>
      </w:r>
    </w:p>
    <w:p w14:paraId="3A6A8A96" w14:textId="77777777" w:rsidR="00020777" w:rsidRPr="007606EC" w:rsidRDefault="00020777" w:rsidP="00020777">
      <w:pPr>
        <w:pStyle w:val="Apara"/>
      </w:pPr>
      <w:r>
        <w:tab/>
        <w:t>(</w:t>
      </w:r>
      <w:r w:rsidRPr="007606EC">
        <w:t>b)</w:t>
      </w:r>
      <w:r w:rsidRPr="007606EC">
        <w:tab/>
        <w:t xml:space="preserve">responsible tribunals that relate to registered health practitioners or students registered </w:t>
      </w:r>
      <w:r w:rsidR="00605840">
        <w:rPr>
          <w:color w:val="000000"/>
          <w:sz w:val="23"/>
          <w:szCs w:val="23"/>
          <w:lang w:val="en"/>
        </w:rPr>
        <w:t>in a health profession for which the Board is established</w:t>
      </w:r>
      <w:r w:rsidRPr="007606EC">
        <w:t>.</w:t>
      </w:r>
    </w:p>
    <w:p w14:paraId="24536F71" w14:textId="77777777" w:rsidR="00020777" w:rsidRDefault="00020777" w:rsidP="007A1A2F">
      <w:pPr>
        <w:pStyle w:val="Amain"/>
        <w:keepNext/>
      </w:pPr>
      <w:r>
        <w:lastRenderedPageBreak/>
        <w:tab/>
      </w:r>
      <w:r w:rsidRPr="007606EC">
        <w:t>(2)</w:t>
      </w:r>
      <w:r w:rsidRPr="007606EC">
        <w:tab/>
        <w:t>The record is to be kept—</w:t>
      </w:r>
    </w:p>
    <w:p w14:paraId="2FE703EA" w14:textId="77777777" w:rsidR="00020777" w:rsidRDefault="00020777" w:rsidP="00020777">
      <w:pPr>
        <w:pStyle w:val="Apara"/>
      </w:pPr>
      <w:r>
        <w:tab/>
        <w:t>(</w:t>
      </w:r>
      <w:r w:rsidRPr="007606EC">
        <w:t>a)</w:t>
      </w:r>
      <w:r w:rsidRPr="007606EC">
        <w:tab/>
        <w:t>in a way that does not identify persons involved in the matter, unless the decision was made by a responsible tribunal and the hearing was open to the public; and</w:t>
      </w:r>
    </w:p>
    <w:p w14:paraId="4C8DF4E2" w14:textId="77777777" w:rsidR="00020777" w:rsidRPr="007606EC" w:rsidRDefault="00020777" w:rsidP="00020777">
      <w:pPr>
        <w:pStyle w:val="Apara"/>
      </w:pPr>
      <w:r>
        <w:tab/>
        <w:t>(</w:t>
      </w:r>
      <w:r w:rsidRPr="007606EC">
        <w:t>b)</w:t>
      </w:r>
      <w:r w:rsidRPr="007606EC">
        <w:tab/>
        <w:t>otherwise in the way decided by the National Board.</w:t>
      </w:r>
    </w:p>
    <w:p w14:paraId="7CF869E0" w14:textId="77777777" w:rsidR="00020777" w:rsidRPr="001509D4" w:rsidRDefault="00020777" w:rsidP="00020777">
      <w:pPr>
        <w:pStyle w:val="AH3Div"/>
      </w:pPr>
      <w:bookmarkStart w:id="316" w:name="_Toc118366769"/>
      <w:r w:rsidRPr="001509D4">
        <w:rPr>
          <w:rStyle w:val="CharDivNo"/>
        </w:rPr>
        <w:t>Division 6</w:t>
      </w:r>
      <w:r w:rsidRPr="007606EC">
        <w:tab/>
      </w:r>
      <w:r w:rsidRPr="001509D4">
        <w:rPr>
          <w:rStyle w:val="CharDivText"/>
        </w:rPr>
        <w:t>Unique identifier</w:t>
      </w:r>
      <w:bookmarkEnd w:id="316"/>
    </w:p>
    <w:p w14:paraId="6102A62B" w14:textId="77777777" w:rsidR="00020777" w:rsidRPr="007606EC" w:rsidRDefault="00020777" w:rsidP="00020777">
      <w:pPr>
        <w:pStyle w:val="AH5Sec"/>
      </w:pPr>
      <w:bookmarkStart w:id="317" w:name="_Toc118366770"/>
      <w:r w:rsidRPr="001509D4">
        <w:rPr>
          <w:rStyle w:val="CharSectNo"/>
        </w:rPr>
        <w:t>233</w:t>
      </w:r>
      <w:r w:rsidRPr="007606EC">
        <w:tab/>
      </w:r>
      <w:r w:rsidRPr="007606EC">
        <w:rPr>
          <w:szCs w:val="24"/>
        </w:rPr>
        <w:t>Unique identifier to be given to each registered health practitioner</w:t>
      </w:r>
      <w:bookmarkEnd w:id="317"/>
    </w:p>
    <w:p w14:paraId="3DAD99C3" w14:textId="77777777" w:rsidR="00020777" w:rsidRDefault="00020777" w:rsidP="00020777">
      <w:pPr>
        <w:pStyle w:val="Amain"/>
      </w:pPr>
      <w:r>
        <w:tab/>
      </w:r>
      <w:r w:rsidRPr="007606EC">
        <w:t>(1)</w:t>
      </w:r>
      <w:r w:rsidRPr="007606EC">
        <w:tab/>
        <w:t>This section applies if—</w:t>
      </w:r>
    </w:p>
    <w:p w14:paraId="47F09506" w14:textId="77777777" w:rsidR="00020777" w:rsidRDefault="00020777" w:rsidP="00020777">
      <w:pPr>
        <w:pStyle w:val="Apara"/>
      </w:pPr>
      <w:r>
        <w:tab/>
        <w:t>(</w:t>
      </w:r>
      <w:r w:rsidRPr="007606EC">
        <w:t>a)</w:t>
      </w:r>
      <w:r w:rsidRPr="007606EC">
        <w:tab/>
        <w:t xml:space="preserve">a National Board registers a person in </w:t>
      </w:r>
      <w:r w:rsidR="00605840">
        <w:t>a</w:t>
      </w:r>
      <w:r w:rsidRPr="007606EC">
        <w:t xml:space="preserve"> health profession for which the Board is established; and</w:t>
      </w:r>
    </w:p>
    <w:p w14:paraId="7391D015" w14:textId="77777777" w:rsidR="00020777" w:rsidRPr="007606EC" w:rsidRDefault="00020777" w:rsidP="00020777">
      <w:pPr>
        <w:pStyle w:val="Apara"/>
      </w:pPr>
      <w:r>
        <w:tab/>
        <w:t>(</w:t>
      </w:r>
      <w:r w:rsidRPr="007606EC">
        <w:t>b)</w:t>
      </w:r>
      <w:r w:rsidRPr="007606EC">
        <w:tab/>
        <w:t>the person has not previously been registered by that Board or any other National Board.</w:t>
      </w:r>
    </w:p>
    <w:p w14:paraId="3BE8ABB7" w14:textId="77777777" w:rsidR="00020777" w:rsidRPr="007606EC" w:rsidRDefault="00020777" w:rsidP="00020777">
      <w:pPr>
        <w:pStyle w:val="Amain"/>
      </w:pPr>
      <w:r>
        <w:tab/>
      </w:r>
      <w:r w:rsidRPr="007606EC">
        <w:t>(2)</w:t>
      </w:r>
      <w:r w:rsidRPr="007606EC">
        <w:tab/>
        <w:t xml:space="preserve">The National Board must, at the time of registering the person, give the person an identifying number or code (a </w:t>
      </w:r>
      <w:r w:rsidRPr="002E4286">
        <w:rPr>
          <w:rStyle w:val="charBoldItals"/>
        </w:rPr>
        <w:t>unique identifier</w:t>
      </w:r>
      <w:r w:rsidRPr="007606EC">
        <w:t>) that is unique to the person.</w:t>
      </w:r>
    </w:p>
    <w:p w14:paraId="68106F82" w14:textId="77777777" w:rsidR="00020777" w:rsidRPr="007606EC" w:rsidRDefault="00020777" w:rsidP="00020777">
      <w:pPr>
        <w:pStyle w:val="Amain"/>
      </w:pPr>
      <w:r>
        <w:tab/>
      </w:r>
      <w:r w:rsidRPr="007606EC">
        <w:t>(3)</w:t>
      </w:r>
      <w:r w:rsidRPr="007606EC">
        <w:tab/>
        <w:t>The National Board must keep a record of the unique identifier given to the person.</w:t>
      </w:r>
    </w:p>
    <w:p w14:paraId="5992BADF" w14:textId="77777777" w:rsidR="00020777" w:rsidRPr="007606EC" w:rsidRDefault="00020777" w:rsidP="00020777">
      <w:pPr>
        <w:pStyle w:val="Amain"/>
      </w:pPr>
      <w:r>
        <w:tab/>
      </w:r>
      <w:r w:rsidRPr="007606EC">
        <w:t>(4)</w:t>
      </w:r>
      <w:r w:rsidRPr="007606EC">
        <w:tab/>
        <w:t>If the person is subsequently registered by the National Board or another Board the person is to continue to be identified by the unique identifier given to the person under subsection (2).</w:t>
      </w:r>
    </w:p>
    <w:p w14:paraId="6D17E562" w14:textId="77777777" w:rsidR="00020777" w:rsidRPr="00C419AD" w:rsidRDefault="00020777" w:rsidP="00020777">
      <w:pPr>
        <w:pStyle w:val="PageBreak"/>
      </w:pPr>
      <w:r w:rsidRPr="00C419AD">
        <w:br w:type="page"/>
      </w:r>
    </w:p>
    <w:p w14:paraId="48C7E1C7" w14:textId="77777777" w:rsidR="00020777" w:rsidRPr="001509D4" w:rsidRDefault="00020777" w:rsidP="00020777">
      <w:pPr>
        <w:pStyle w:val="AH2Part"/>
      </w:pPr>
      <w:bookmarkStart w:id="318" w:name="_Toc118366771"/>
      <w:r w:rsidRPr="001509D4">
        <w:rPr>
          <w:rStyle w:val="CharPartNo"/>
        </w:rPr>
        <w:lastRenderedPageBreak/>
        <w:t>Part 11</w:t>
      </w:r>
      <w:r w:rsidRPr="007606EC">
        <w:tab/>
      </w:r>
      <w:r w:rsidRPr="001509D4">
        <w:rPr>
          <w:rStyle w:val="CharPartText"/>
        </w:rPr>
        <w:t>Miscellaneous</w:t>
      </w:r>
      <w:bookmarkEnd w:id="318"/>
    </w:p>
    <w:p w14:paraId="372D6ED4" w14:textId="77777777" w:rsidR="00020777" w:rsidRPr="001509D4" w:rsidRDefault="00020777" w:rsidP="00020777">
      <w:pPr>
        <w:pStyle w:val="AH3Div"/>
      </w:pPr>
      <w:bookmarkStart w:id="319" w:name="_Toc118366772"/>
      <w:r w:rsidRPr="001509D4">
        <w:rPr>
          <w:rStyle w:val="CharDivNo"/>
        </w:rPr>
        <w:t>Division 1</w:t>
      </w:r>
      <w:r w:rsidRPr="007606EC">
        <w:tab/>
      </w:r>
      <w:r w:rsidRPr="001509D4">
        <w:rPr>
          <w:rStyle w:val="CharDivText"/>
        </w:rPr>
        <w:t>Provisions relating to persons exercising functions under Law</w:t>
      </w:r>
      <w:bookmarkEnd w:id="319"/>
    </w:p>
    <w:p w14:paraId="65018531" w14:textId="77777777" w:rsidR="00020777" w:rsidRPr="007606EC" w:rsidRDefault="00020777" w:rsidP="00020777">
      <w:pPr>
        <w:pStyle w:val="AH5Sec"/>
      </w:pPr>
      <w:bookmarkStart w:id="320" w:name="_Toc118366773"/>
      <w:r w:rsidRPr="001509D4">
        <w:rPr>
          <w:rStyle w:val="CharSectNo"/>
        </w:rPr>
        <w:t>234</w:t>
      </w:r>
      <w:r w:rsidRPr="007606EC">
        <w:tab/>
      </w:r>
      <w:r w:rsidRPr="007606EC">
        <w:rPr>
          <w:szCs w:val="24"/>
        </w:rPr>
        <w:t>General duties of persons exercising functions under this Law</w:t>
      </w:r>
      <w:bookmarkEnd w:id="320"/>
    </w:p>
    <w:p w14:paraId="065FA243" w14:textId="77777777" w:rsidR="00020777" w:rsidRPr="007606EC" w:rsidRDefault="00020777" w:rsidP="00020777">
      <w:pPr>
        <w:pStyle w:val="Amain"/>
      </w:pPr>
      <w:r>
        <w:tab/>
      </w:r>
      <w:r w:rsidRPr="007606EC">
        <w:t>(1)</w:t>
      </w:r>
      <w:r w:rsidRPr="007606EC">
        <w:tab/>
        <w:t>A person exercising functions under this Law must, when exercising the functions, act honestly and with integrity.</w:t>
      </w:r>
    </w:p>
    <w:p w14:paraId="1DE0A8AD" w14:textId="77777777" w:rsidR="00020777" w:rsidRDefault="00020777" w:rsidP="00020777">
      <w:pPr>
        <w:pStyle w:val="Amain"/>
      </w:pPr>
      <w:r>
        <w:tab/>
      </w:r>
      <w:r w:rsidRPr="007606EC">
        <w:t>(2)</w:t>
      </w:r>
      <w:r w:rsidRPr="007606EC">
        <w:tab/>
        <w:t>A person exercising functions under this Law must exercise the person’s functions under this Law—</w:t>
      </w:r>
    </w:p>
    <w:p w14:paraId="4EB3C180" w14:textId="77777777" w:rsidR="00020777" w:rsidRDefault="00020777" w:rsidP="00020777">
      <w:pPr>
        <w:pStyle w:val="Apara"/>
      </w:pPr>
      <w:r>
        <w:tab/>
        <w:t>(</w:t>
      </w:r>
      <w:r w:rsidRPr="007606EC">
        <w:t>a)</w:t>
      </w:r>
      <w:r w:rsidRPr="007606EC">
        <w:tab/>
        <w:t>in good faith; and</w:t>
      </w:r>
    </w:p>
    <w:p w14:paraId="61131E5E" w14:textId="77777777" w:rsidR="00020777" w:rsidRDefault="00020777" w:rsidP="00020777">
      <w:pPr>
        <w:pStyle w:val="Apara"/>
      </w:pPr>
      <w:r>
        <w:tab/>
        <w:t>(</w:t>
      </w:r>
      <w:r w:rsidRPr="007606EC">
        <w:t>b)</w:t>
      </w:r>
      <w:r w:rsidRPr="007606EC">
        <w:tab/>
        <w:t>in a financially responsible manner; and</w:t>
      </w:r>
    </w:p>
    <w:p w14:paraId="3580F84E" w14:textId="77777777" w:rsidR="00020777" w:rsidRPr="007606EC" w:rsidRDefault="00020777" w:rsidP="00020777">
      <w:pPr>
        <w:pStyle w:val="Apara"/>
      </w:pPr>
      <w:r>
        <w:tab/>
        <w:t>(</w:t>
      </w:r>
      <w:r w:rsidRPr="007606EC">
        <w:t>c)</w:t>
      </w:r>
      <w:r w:rsidRPr="007606EC">
        <w:tab/>
        <w:t>with a reasonable degree of care, diligence and skill.</w:t>
      </w:r>
    </w:p>
    <w:p w14:paraId="2FC2A15A" w14:textId="77777777" w:rsidR="00020777" w:rsidRDefault="00020777" w:rsidP="00020777">
      <w:pPr>
        <w:pStyle w:val="Amain"/>
      </w:pPr>
      <w:r>
        <w:tab/>
      </w:r>
      <w:r w:rsidRPr="007606EC">
        <w:t>(3)</w:t>
      </w:r>
      <w:r w:rsidRPr="007606EC">
        <w:tab/>
        <w:t>A person exercising functions under this Law must not make improper use of the person’s position or of information that comes to the person’s knowledge in the course of, or because of, the person’s exercise of the functions—</w:t>
      </w:r>
    </w:p>
    <w:p w14:paraId="58B4CB71" w14:textId="77777777" w:rsidR="00020777" w:rsidRDefault="00020777" w:rsidP="00020777">
      <w:pPr>
        <w:pStyle w:val="Apara"/>
      </w:pPr>
      <w:r>
        <w:tab/>
        <w:t>(</w:t>
      </w:r>
      <w:r w:rsidRPr="007606EC">
        <w:t>a)</w:t>
      </w:r>
      <w:r w:rsidRPr="007606EC">
        <w:tab/>
        <w:t>to gain an advantage for himself or herself or another person; or</w:t>
      </w:r>
    </w:p>
    <w:p w14:paraId="2AED8E69" w14:textId="77777777" w:rsidR="00020777" w:rsidRPr="007606EC" w:rsidRDefault="00020777" w:rsidP="00020777">
      <w:pPr>
        <w:pStyle w:val="Apara"/>
      </w:pPr>
      <w:r>
        <w:tab/>
        <w:t>(</w:t>
      </w:r>
      <w:r w:rsidRPr="007606EC">
        <w:t>b)</w:t>
      </w:r>
      <w:r w:rsidRPr="007606EC">
        <w:tab/>
        <w:t>to cause a detriment to the development, implementation or operation of the national registration and accreditation scheme.</w:t>
      </w:r>
    </w:p>
    <w:p w14:paraId="767D1C3F" w14:textId="77777777" w:rsidR="00020777" w:rsidRPr="007606EC" w:rsidRDefault="00020777" w:rsidP="00020777">
      <w:pPr>
        <w:pStyle w:val="AH5Sec"/>
      </w:pPr>
      <w:bookmarkStart w:id="321" w:name="_Toc118366774"/>
      <w:r w:rsidRPr="001509D4">
        <w:rPr>
          <w:rStyle w:val="CharSectNo"/>
        </w:rPr>
        <w:t>235</w:t>
      </w:r>
      <w:r w:rsidRPr="007606EC">
        <w:tab/>
      </w:r>
      <w:r w:rsidRPr="007606EC">
        <w:rPr>
          <w:szCs w:val="24"/>
        </w:rPr>
        <w:t>Application of Commonwealth Ombudsman Act</w:t>
      </w:r>
      <w:bookmarkEnd w:id="321"/>
    </w:p>
    <w:p w14:paraId="38B18F61" w14:textId="545C0144" w:rsidR="00020777" w:rsidRPr="007606EC" w:rsidRDefault="00020777" w:rsidP="00020777">
      <w:pPr>
        <w:pStyle w:val="Amain"/>
      </w:pPr>
      <w:r>
        <w:tab/>
      </w:r>
      <w:r w:rsidRPr="007606EC">
        <w:t>(1)</w:t>
      </w:r>
      <w:r w:rsidRPr="007606EC">
        <w:tab/>
        <w:t xml:space="preserve">The </w:t>
      </w:r>
      <w:hyperlink r:id="rId52" w:tooltip="Ombudsman Act 1976 (Cwlth)" w:history="1">
        <w:r w:rsidR="006C0BC4" w:rsidRPr="006C0BC4">
          <w:rPr>
            <w:rStyle w:val="charCitHyperlinkAbbrev"/>
          </w:rPr>
          <w:t>Ombudsman Act</w:t>
        </w:r>
      </w:hyperlink>
      <w:r w:rsidRPr="007606EC">
        <w:t xml:space="preserve"> applies as a law of a participating jurisdiction for the purposes of the national registration and accreditation scheme.</w:t>
      </w:r>
    </w:p>
    <w:p w14:paraId="0ED644B3" w14:textId="447D821C" w:rsidR="00020777" w:rsidRDefault="00020777" w:rsidP="000E678F">
      <w:pPr>
        <w:pStyle w:val="Amain"/>
        <w:keepNext/>
      </w:pPr>
      <w:r>
        <w:tab/>
      </w:r>
      <w:r w:rsidRPr="007606EC">
        <w:t>(2)</w:t>
      </w:r>
      <w:r w:rsidRPr="007606EC">
        <w:tab/>
        <w:t xml:space="preserve">For the purposes of subsection (1), the </w:t>
      </w:r>
      <w:hyperlink r:id="rId53" w:tooltip="Ombudsman Act 1976 (Cwlth)" w:history="1">
        <w:r w:rsidR="006C0BC4" w:rsidRPr="006C0BC4">
          <w:rPr>
            <w:rStyle w:val="charCitHyperlinkAbbrev"/>
          </w:rPr>
          <w:t>Ombudsman Act</w:t>
        </w:r>
      </w:hyperlink>
      <w:r w:rsidRPr="007606EC">
        <w:t xml:space="preserve"> applies—</w:t>
      </w:r>
    </w:p>
    <w:p w14:paraId="4D162CF1" w14:textId="77777777" w:rsidR="00020777" w:rsidRDefault="00020777" w:rsidP="00020777">
      <w:pPr>
        <w:pStyle w:val="Apara"/>
      </w:pPr>
      <w:r>
        <w:tab/>
        <w:t>(</w:t>
      </w:r>
      <w:r w:rsidRPr="007606EC">
        <w:t>a)</w:t>
      </w:r>
      <w:r w:rsidRPr="007606EC">
        <w:tab/>
        <w:t>as if a reference to the Commonwealth Ombudsman were a reference to t</w:t>
      </w:r>
      <w:r w:rsidR="003B4823">
        <w:t>he National Health Practitioner</w:t>
      </w:r>
      <w:r w:rsidRPr="007606EC">
        <w:t xml:space="preserve"> Ombudsman; and</w:t>
      </w:r>
    </w:p>
    <w:p w14:paraId="66C6EFF1" w14:textId="77777777" w:rsidR="00020777" w:rsidRPr="007606EC" w:rsidRDefault="00020777" w:rsidP="00020777">
      <w:pPr>
        <w:pStyle w:val="Apara"/>
      </w:pPr>
      <w:r>
        <w:tab/>
        <w:t>(</w:t>
      </w:r>
      <w:r w:rsidRPr="007606EC">
        <w:t>b)</w:t>
      </w:r>
      <w:r w:rsidRPr="007606EC">
        <w:tab/>
        <w:t>with any other modifications made by the regulations.</w:t>
      </w:r>
    </w:p>
    <w:p w14:paraId="78EFDAF2" w14:textId="77777777" w:rsidR="00020777" w:rsidRDefault="00020777" w:rsidP="00020777">
      <w:pPr>
        <w:pStyle w:val="Amain"/>
      </w:pPr>
      <w:r>
        <w:lastRenderedPageBreak/>
        <w:tab/>
      </w:r>
      <w:r w:rsidRPr="007606EC">
        <w:t>(3)</w:t>
      </w:r>
      <w:r w:rsidRPr="007606EC">
        <w:tab/>
        <w:t>Without limiting subsection (2), the regulations may—</w:t>
      </w:r>
    </w:p>
    <w:p w14:paraId="24AF736C" w14:textId="4960A7F2" w:rsidR="00020777" w:rsidRDefault="00020777" w:rsidP="00020777">
      <w:pPr>
        <w:pStyle w:val="Apara"/>
      </w:pPr>
      <w:r>
        <w:tab/>
        <w:t>(</w:t>
      </w:r>
      <w:r w:rsidRPr="007606EC">
        <w:t>a)</w:t>
      </w:r>
      <w:r w:rsidRPr="007606EC">
        <w:tab/>
        <w:t xml:space="preserve">provide that the </w:t>
      </w:r>
      <w:hyperlink r:id="rId54" w:tooltip="Ombudsman Act 1976 (Cwlth)" w:history="1">
        <w:r w:rsidR="006C0BC4" w:rsidRPr="006C0BC4">
          <w:rPr>
            <w:rStyle w:val="charCitHyperlinkAbbrev"/>
          </w:rPr>
          <w:t>Ombudsman Act</w:t>
        </w:r>
      </w:hyperlink>
      <w:r w:rsidRPr="007606EC">
        <w:t xml:space="preserve"> applies under subsection (1) as if a provision of the </w:t>
      </w:r>
      <w:hyperlink r:id="rId55" w:tooltip="Ombudsman Act 1976 (Cwlth)" w:history="1">
        <w:r w:rsidR="006C0BC4" w:rsidRPr="006C0BC4">
          <w:rPr>
            <w:rStyle w:val="charCitHyperlinkAbbrev"/>
          </w:rPr>
          <w:t>Ombudsman Act</w:t>
        </w:r>
      </w:hyperlink>
      <w:r w:rsidRPr="007606EC">
        <w:t xml:space="preserve"> specified in the regulations were omitted; or</w:t>
      </w:r>
    </w:p>
    <w:p w14:paraId="79EBB34C" w14:textId="130FC945" w:rsidR="00020777" w:rsidRDefault="00020777" w:rsidP="00020777">
      <w:pPr>
        <w:pStyle w:val="Apara"/>
      </w:pPr>
      <w:r>
        <w:tab/>
        <w:t>(</w:t>
      </w:r>
      <w:r w:rsidRPr="007606EC">
        <w:t>b)</w:t>
      </w:r>
      <w:r w:rsidRPr="007606EC">
        <w:tab/>
        <w:t xml:space="preserve">provide that the </w:t>
      </w:r>
      <w:hyperlink r:id="rId56" w:tooltip="Ombudsman Act 1976 (Cwlth)" w:history="1">
        <w:r w:rsidR="006C0BC4" w:rsidRPr="006C0BC4">
          <w:rPr>
            <w:rStyle w:val="charCitHyperlinkAbbrev"/>
          </w:rPr>
          <w:t>Ombudsman Act</w:t>
        </w:r>
      </w:hyperlink>
      <w:r w:rsidRPr="007606EC">
        <w:t xml:space="preserve"> applies under subsection (1) as if an amendment to the </w:t>
      </w:r>
      <w:hyperlink r:id="rId57" w:tooltip="Ombudsman Act 1976 (Cwlth)" w:history="1">
        <w:r w:rsidR="006C0BC4" w:rsidRPr="006C0BC4">
          <w:rPr>
            <w:rStyle w:val="charCitHyperlinkAbbrev"/>
          </w:rPr>
          <w:t>Ombudsman Act</w:t>
        </w:r>
      </w:hyperlink>
      <w:r w:rsidRPr="007606EC">
        <w:t xml:space="preserve"> made by a law of the Commonwealth, and specified in the regulations, had not taken effect; or</w:t>
      </w:r>
    </w:p>
    <w:p w14:paraId="624A6C3C" w14:textId="77777777" w:rsidR="00020777" w:rsidRPr="007606EC" w:rsidRDefault="00020777" w:rsidP="00020777">
      <w:pPr>
        <w:pStyle w:val="Apara"/>
      </w:pPr>
      <w:r>
        <w:tab/>
        <w:t>(</w:t>
      </w:r>
      <w:r w:rsidRPr="007606EC">
        <w:t>c)</w:t>
      </w:r>
      <w:r w:rsidRPr="007606EC">
        <w:tab/>
        <w:t>confer jurisdiction on a tribunal or court of a participating jurisdiction.</w:t>
      </w:r>
    </w:p>
    <w:p w14:paraId="5C271CED" w14:textId="77777777" w:rsidR="00020777" w:rsidRPr="007606EC" w:rsidRDefault="00020777" w:rsidP="00020777">
      <w:pPr>
        <w:pStyle w:val="Amain"/>
      </w:pPr>
      <w:r>
        <w:tab/>
      </w:r>
      <w:r w:rsidRPr="007606EC">
        <w:t>(4)</w:t>
      </w:r>
      <w:r w:rsidRPr="007606EC">
        <w:tab/>
        <w:t>In this section—</w:t>
      </w:r>
    </w:p>
    <w:p w14:paraId="638D95D9" w14:textId="77720EE0" w:rsidR="00020777" w:rsidRPr="007606EC" w:rsidRDefault="00020777" w:rsidP="00020777">
      <w:pPr>
        <w:pStyle w:val="aDef"/>
      </w:pPr>
      <w:r w:rsidRPr="002E4286">
        <w:rPr>
          <w:rStyle w:val="charBoldItals"/>
        </w:rPr>
        <w:t>Ombudsman Act</w:t>
      </w:r>
      <w:r w:rsidRPr="007606EC">
        <w:t xml:space="preserve"> means the </w:t>
      </w:r>
      <w:hyperlink r:id="rId58" w:tooltip="Act 1976 No 181 (Cwlth)" w:history="1">
        <w:r w:rsidR="009933B6" w:rsidRPr="001172F8">
          <w:rPr>
            <w:rStyle w:val="charCitHyperlinkItal"/>
          </w:rPr>
          <w:t>Ombudsman Act 1976</w:t>
        </w:r>
      </w:hyperlink>
      <w:r w:rsidRPr="007606EC">
        <w:t xml:space="preserve"> of the Commonwealth, as in force from time to time.</w:t>
      </w:r>
    </w:p>
    <w:p w14:paraId="49BA994C" w14:textId="77777777" w:rsidR="00020777" w:rsidRPr="007606EC" w:rsidRDefault="00020777" w:rsidP="00020777">
      <w:pPr>
        <w:pStyle w:val="AH5Sec"/>
      </w:pPr>
      <w:bookmarkStart w:id="322" w:name="_Toc118366775"/>
      <w:r w:rsidRPr="001509D4">
        <w:rPr>
          <w:rStyle w:val="CharSectNo"/>
        </w:rPr>
        <w:t>236</w:t>
      </w:r>
      <w:r w:rsidRPr="007606EC">
        <w:tab/>
      </w:r>
      <w:r w:rsidRPr="007606EC">
        <w:rPr>
          <w:szCs w:val="24"/>
        </w:rPr>
        <w:t>Protection from personal liability for persons exercising functions</w:t>
      </w:r>
      <w:bookmarkEnd w:id="322"/>
    </w:p>
    <w:p w14:paraId="1697CEEE" w14:textId="77777777" w:rsidR="00020777" w:rsidRDefault="00020777" w:rsidP="00020777">
      <w:pPr>
        <w:pStyle w:val="Amain"/>
      </w:pPr>
      <w:r>
        <w:tab/>
      </w:r>
      <w:r w:rsidRPr="007606EC">
        <w:t>(1)</w:t>
      </w:r>
      <w:r w:rsidRPr="007606EC">
        <w:tab/>
        <w:t>A protected person is not personally liable for anything done or omitted to be done in good faith—</w:t>
      </w:r>
    </w:p>
    <w:p w14:paraId="58EA3D87" w14:textId="77777777" w:rsidR="00020777" w:rsidRDefault="00020777" w:rsidP="00020777">
      <w:pPr>
        <w:pStyle w:val="Apara"/>
      </w:pPr>
      <w:r>
        <w:tab/>
        <w:t>(</w:t>
      </w:r>
      <w:r w:rsidRPr="007606EC">
        <w:t>a)</w:t>
      </w:r>
      <w:r w:rsidRPr="007606EC">
        <w:tab/>
        <w:t>in the exercise of a function under this Law; or</w:t>
      </w:r>
    </w:p>
    <w:p w14:paraId="2D473F4F" w14:textId="77777777" w:rsidR="00020777" w:rsidRPr="007606EC" w:rsidRDefault="00020777" w:rsidP="00020777">
      <w:pPr>
        <w:pStyle w:val="Apara"/>
      </w:pPr>
      <w:r>
        <w:tab/>
        <w:t>(</w:t>
      </w:r>
      <w:r w:rsidRPr="007606EC">
        <w:t>b)</w:t>
      </w:r>
      <w:r w:rsidRPr="007606EC">
        <w:tab/>
        <w:t>in the reasonable belief that the act or omission was the exercise of a function under this Law.</w:t>
      </w:r>
    </w:p>
    <w:p w14:paraId="21547652" w14:textId="77777777" w:rsidR="00020777" w:rsidRPr="007606EC" w:rsidRDefault="00020777" w:rsidP="00020777">
      <w:pPr>
        <w:pStyle w:val="Amain"/>
      </w:pPr>
      <w:r>
        <w:tab/>
      </w:r>
      <w:r w:rsidRPr="007606EC">
        <w:t>(2)</w:t>
      </w:r>
      <w:r w:rsidRPr="007606EC">
        <w:tab/>
        <w:t>Any liability resulting from an act or omission that would, but for subsection (1), attach to a protected person attaches instead to the National Agency.</w:t>
      </w:r>
    </w:p>
    <w:p w14:paraId="404BD93E" w14:textId="77777777" w:rsidR="00020777" w:rsidRPr="007606EC" w:rsidRDefault="00020777" w:rsidP="00020777">
      <w:pPr>
        <w:pStyle w:val="Amain"/>
      </w:pPr>
      <w:r>
        <w:tab/>
      </w:r>
      <w:r w:rsidRPr="007606EC">
        <w:t>(3)</w:t>
      </w:r>
      <w:r w:rsidRPr="007606EC">
        <w:tab/>
        <w:t>In this section—</w:t>
      </w:r>
    </w:p>
    <w:p w14:paraId="38D9F4DE" w14:textId="77777777" w:rsidR="00020777" w:rsidRDefault="00020777" w:rsidP="00020777">
      <w:pPr>
        <w:pStyle w:val="aDef"/>
      </w:pPr>
      <w:r w:rsidRPr="002E4286">
        <w:rPr>
          <w:rStyle w:val="charBoldItals"/>
        </w:rPr>
        <w:t>protected person</w:t>
      </w:r>
      <w:r w:rsidRPr="007606EC">
        <w:t xml:space="preserve"> means any of the following—</w:t>
      </w:r>
    </w:p>
    <w:p w14:paraId="6AF52E74" w14:textId="399E7776" w:rsidR="00020777" w:rsidRDefault="00020777" w:rsidP="00020777">
      <w:pPr>
        <w:pStyle w:val="Apara"/>
      </w:pPr>
      <w:r>
        <w:tab/>
        <w:t>(</w:t>
      </w:r>
      <w:r w:rsidRPr="007606EC">
        <w:t>b)</w:t>
      </w:r>
      <w:r w:rsidRPr="007606EC">
        <w:tab/>
        <w:t xml:space="preserve">a member of the Agency </w:t>
      </w:r>
      <w:r w:rsidR="00D0689D">
        <w:t>Board</w:t>
      </w:r>
      <w:r w:rsidRPr="007606EC">
        <w:t>;</w:t>
      </w:r>
    </w:p>
    <w:p w14:paraId="5B03F640" w14:textId="77777777" w:rsidR="00020777" w:rsidRDefault="00020777" w:rsidP="00020777">
      <w:pPr>
        <w:pStyle w:val="Apara"/>
      </w:pPr>
      <w:r>
        <w:tab/>
        <w:t>(</w:t>
      </w:r>
      <w:r w:rsidRPr="007606EC">
        <w:t>c)</w:t>
      </w:r>
      <w:r w:rsidRPr="007606EC">
        <w:tab/>
        <w:t>a member of a National Board or a committee of the National Board;</w:t>
      </w:r>
    </w:p>
    <w:p w14:paraId="420AD47C" w14:textId="77777777" w:rsidR="00020777" w:rsidRDefault="00020777" w:rsidP="00020777">
      <w:pPr>
        <w:pStyle w:val="Apara"/>
      </w:pPr>
      <w:r>
        <w:lastRenderedPageBreak/>
        <w:tab/>
        <w:t>(</w:t>
      </w:r>
      <w:r w:rsidRPr="007606EC">
        <w:t>d)</w:t>
      </w:r>
      <w:r w:rsidRPr="007606EC">
        <w:tab/>
        <w:t>a member of an external accreditation entity;</w:t>
      </w:r>
    </w:p>
    <w:p w14:paraId="34866DB8" w14:textId="77777777" w:rsidR="00020777" w:rsidRDefault="00020777" w:rsidP="00020777">
      <w:pPr>
        <w:pStyle w:val="Apara"/>
      </w:pPr>
      <w:r>
        <w:tab/>
        <w:t>(</w:t>
      </w:r>
      <w:r w:rsidRPr="007606EC">
        <w:t>e)</w:t>
      </w:r>
      <w:r w:rsidRPr="007606EC">
        <w:tab/>
        <w:t>a member of the staff of the National Agency;</w:t>
      </w:r>
    </w:p>
    <w:p w14:paraId="242BE910" w14:textId="77777777" w:rsidR="00020777" w:rsidRDefault="00020777" w:rsidP="00020777">
      <w:pPr>
        <w:pStyle w:val="Apara"/>
      </w:pPr>
      <w:r>
        <w:tab/>
        <w:t>(</w:t>
      </w:r>
      <w:r w:rsidRPr="007606EC">
        <w:t>f)</w:t>
      </w:r>
      <w:r w:rsidRPr="007606EC">
        <w:tab/>
        <w:t>a consultant or contractor engaged by the National Agency;</w:t>
      </w:r>
    </w:p>
    <w:p w14:paraId="4398CDA6" w14:textId="77777777" w:rsidR="00020777" w:rsidRDefault="00020777" w:rsidP="00020777">
      <w:pPr>
        <w:pStyle w:val="Apara"/>
      </w:pPr>
      <w:r>
        <w:tab/>
        <w:t>(</w:t>
      </w:r>
      <w:r w:rsidRPr="007606EC">
        <w:t>g)</w:t>
      </w:r>
      <w:r w:rsidRPr="007606EC">
        <w:tab/>
        <w:t>a person appointed by the National Agency to conduct an examination or assessment for a National Board;</w:t>
      </w:r>
    </w:p>
    <w:p w14:paraId="5816340B" w14:textId="77777777" w:rsidR="00020777" w:rsidRPr="007606EC" w:rsidRDefault="00020777" w:rsidP="00020777">
      <w:pPr>
        <w:pStyle w:val="Apara"/>
      </w:pPr>
      <w:r>
        <w:tab/>
        <w:t>(</w:t>
      </w:r>
      <w:r w:rsidRPr="007606EC">
        <w:t>h)</w:t>
      </w:r>
      <w:r w:rsidRPr="007606EC">
        <w:tab/>
        <w:t>a person employed or engaged by an external accreditation entity to assist it with its accreditation function.</w:t>
      </w:r>
    </w:p>
    <w:p w14:paraId="66D7628F" w14:textId="77777777" w:rsidR="00020777" w:rsidRPr="007606EC" w:rsidRDefault="00020777" w:rsidP="00020777">
      <w:pPr>
        <w:pStyle w:val="AH5Sec"/>
      </w:pPr>
      <w:bookmarkStart w:id="323" w:name="_Toc118366776"/>
      <w:r w:rsidRPr="001509D4">
        <w:rPr>
          <w:rStyle w:val="CharSectNo"/>
        </w:rPr>
        <w:t>237</w:t>
      </w:r>
      <w:r w:rsidRPr="007606EC">
        <w:tab/>
      </w:r>
      <w:r w:rsidRPr="007606EC">
        <w:rPr>
          <w:szCs w:val="24"/>
        </w:rPr>
        <w:t>Protection from liability for persons making notification or otherwise providing information</w:t>
      </w:r>
      <w:bookmarkEnd w:id="323"/>
    </w:p>
    <w:p w14:paraId="6FECFC9C" w14:textId="77777777" w:rsidR="00020777" w:rsidRDefault="00020777" w:rsidP="00020777">
      <w:pPr>
        <w:pStyle w:val="Amain"/>
      </w:pPr>
      <w:r>
        <w:tab/>
      </w:r>
      <w:r w:rsidRPr="007606EC">
        <w:t>(1)</w:t>
      </w:r>
      <w:r w:rsidRPr="007606EC">
        <w:tab/>
        <w:t>This section applies to a person who, in good faith—</w:t>
      </w:r>
    </w:p>
    <w:p w14:paraId="71A3E5C1" w14:textId="77777777" w:rsidR="00020777" w:rsidRDefault="00020777" w:rsidP="00020777">
      <w:pPr>
        <w:pStyle w:val="Apara"/>
      </w:pPr>
      <w:r>
        <w:tab/>
        <w:t>(</w:t>
      </w:r>
      <w:r w:rsidRPr="007606EC">
        <w:t>a)</w:t>
      </w:r>
      <w:r w:rsidRPr="007606EC">
        <w:tab/>
        <w:t>makes a notification under this Law; or</w:t>
      </w:r>
    </w:p>
    <w:p w14:paraId="37B20B55" w14:textId="77777777" w:rsidR="00020777" w:rsidRPr="007606EC" w:rsidRDefault="00020777" w:rsidP="00020777">
      <w:pPr>
        <w:pStyle w:val="Apara"/>
      </w:pPr>
      <w:r>
        <w:tab/>
        <w:t>(</w:t>
      </w:r>
      <w:r w:rsidRPr="007606EC">
        <w:t>b)</w:t>
      </w:r>
      <w:r w:rsidRPr="007606EC">
        <w:tab/>
        <w:t>gives information in the course of an investigation or for another purpose under this Law to a person exercising functions under this Law.</w:t>
      </w:r>
    </w:p>
    <w:p w14:paraId="44699D36" w14:textId="77777777" w:rsidR="00020777" w:rsidRPr="007606EC" w:rsidRDefault="00020777" w:rsidP="00020777">
      <w:pPr>
        <w:pStyle w:val="Amain"/>
      </w:pPr>
      <w:r>
        <w:tab/>
      </w:r>
      <w:r w:rsidRPr="007606EC">
        <w:t>(2)</w:t>
      </w:r>
      <w:r w:rsidRPr="007606EC">
        <w:tab/>
        <w:t>The person is not liable, civilly, criminally or under an administrative process, for giving the information.</w:t>
      </w:r>
    </w:p>
    <w:p w14:paraId="22C0F896" w14:textId="77777777" w:rsidR="00020777" w:rsidRDefault="00020777" w:rsidP="00020777">
      <w:pPr>
        <w:pStyle w:val="Amain"/>
      </w:pPr>
      <w:r>
        <w:tab/>
      </w:r>
      <w:r w:rsidRPr="007606EC">
        <w:t>(3)</w:t>
      </w:r>
      <w:r w:rsidRPr="007606EC">
        <w:tab/>
        <w:t>Without limiting subsection (2)—</w:t>
      </w:r>
    </w:p>
    <w:p w14:paraId="600D4F68" w14:textId="77777777" w:rsidR="00020777" w:rsidRDefault="00020777" w:rsidP="00020777">
      <w:pPr>
        <w:pStyle w:val="Apara"/>
      </w:pPr>
      <w:r>
        <w:tab/>
        <w:t>(</w:t>
      </w:r>
      <w:r w:rsidRPr="007606EC">
        <w:t>a)</w:t>
      </w:r>
      <w:r w:rsidRPr="007606EC">
        <w:tab/>
        <w:t>the making of the notification or giving of the information does not constitute a breach of professional etiquette or ethics or a departure from accepted standards of professional conduct; and</w:t>
      </w:r>
    </w:p>
    <w:p w14:paraId="79AC3C78" w14:textId="77777777" w:rsidR="00020777" w:rsidRPr="007606EC" w:rsidRDefault="00020777" w:rsidP="00020777">
      <w:pPr>
        <w:pStyle w:val="Apara"/>
      </w:pPr>
      <w:r>
        <w:tab/>
        <w:t>(</w:t>
      </w:r>
      <w:r w:rsidRPr="007606EC">
        <w:t>b)</w:t>
      </w:r>
      <w:r w:rsidRPr="007606EC">
        <w:tab/>
        <w:t>no liability for defamation is incurred by the person because of the making of the notification or giving of the information.</w:t>
      </w:r>
    </w:p>
    <w:p w14:paraId="5F98B2D1" w14:textId="77777777" w:rsidR="00020777" w:rsidRDefault="00020777" w:rsidP="00A8606F">
      <w:pPr>
        <w:pStyle w:val="Amain"/>
        <w:keepNext/>
      </w:pPr>
      <w:r>
        <w:tab/>
      </w:r>
      <w:r w:rsidRPr="007606EC">
        <w:t>(4)</w:t>
      </w:r>
      <w:r w:rsidRPr="007606EC">
        <w:tab/>
        <w:t>The protection given to the person by this section extends to—</w:t>
      </w:r>
    </w:p>
    <w:p w14:paraId="0010D312" w14:textId="77777777" w:rsidR="00020777" w:rsidRDefault="00020777" w:rsidP="00020777">
      <w:pPr>
        <w:pStyle w:val="Apara"/>
      </w:pPr>
      <w:r>
        <w:tab/>
        <w:t>(</w:t>
      </w:r>
      <w:r w:rsidRPr="007606EC">
        <w:t>a)</w:t>
      </w:r>
      <w:r w:rsidRPr="007606EC">
        <w:tab/>
        <w:t>a person who, in good faith, provided the person with any information on the basis of which the notification was made or the information was given; and</w:t>
      </w:r>
    </w:p>
    <w:p w14:paraId="207E1688" w14:textId="77777777" w:rsidR="00020777" w:rsidRPr="007606EC" w:rsidRDefault="00020777" w:rsidP="00020777">
      <w:pPr>
        <w:pStyle w:val="Apara"/>
      </w:pPr>
      <w:r>
        <w:lastRenderedPageBreak/>
        <w:tab/>
        <w:t>(</w:t>
      </w:r>
      <w:r w:rsidRPr="007606EC">
        <w:t>b)</w:t>
      </w:r>
      <w:r w:rsidRPr="007606EC">
        <w:tab/>
        <w:t>a person who, in good faith, was otherwise concerned in the making of the notification or giving of the information.</w:t>
      </w:r>
    </w:p>
    <w:p w14:paraId="203333B4" w14:textId="77777777" w:rsidR="00020777" w:rsidRPr="001509D4" w:rsidRDefault="00020777" w:rsidP="00020777">
      <w:pPr>
        <w:pStyle w:val="AH3Div"/>
      </w:pPr>
      <w:bookmarkStart w:id="324" w:name="_Toc118366777"/>
      <w:r w:rsidRPr="001509D4">
        <w:rPr>
          <w:rStyle w:val="CharDivNo"/>
        </w:rPr>
        <w:t>Division 2</w:t>
      </w:r>
      <w:r w:rsidRPr="007606EC">
        <w:tab/>
      </w:r>
      <w:r w:rsidRPr="001509D4">
        <w:rPr>
          <w:rStyle w:val="CharDivText"/>
        </w:rPr>
        <w:t>Inspectors</w:t>
      </w:r>
      <w:bookmarkEnd w:id="324"/>
    </w:p>
    <w:p w14:paraId="67534EC3" w14:textId="77777777" w:rsidR="00020777" w:rsidRPr="007606EC" w:rsidRDefault="00020777" w:rsidP="00020777">
      <w:pPr>
        <w:pStyle w:val="AH5Sec"/>
      </w:pPr>
      <w:bookmarkStart w:id="325" w:name="_Toc118366778"/>
      <w:r w:rsidRPr="001509D4">
        <w:rPr>
          <w:rStyle w:val="CharSectNo"/>
        </w:rPr>
        <w:t>238</w:t>
      </w:r>
      <w:r w:rsidRPr="007606EC">
        <w:tab/>
      </w:r>
      <w:r w:rsidRPr="007606EC">
        <w:rPr>
          <w:szCs w:val="24"/>
        </w:rPr>
        <w:t>Functions and powers of inspectors</w:t>
      </w:r>
      <w:bookmarkEnd w:id="325"/>
    </w:p>
    <w:p w14:paraId="02018EE5" w14:textId="77777777" w:rsidR="00020777" w:rsidRPr="007606EC" w:rsidRDefault="00020777" w:rsidP="00020777">
      <w:pPr>
        <w:pStyle w:val="Amain"/>
      </w:pPr>
      <w:r>
        <w:tab/>
      </w:r>
      <w:r w:rsidRPr="007606EC">
        <w:t>(1)</w:t>
      </w:r>
      <w:r w:rsidRPr="007606EC">
        <w:tab/>
        <w:t>An inspector has the function of conducting investigations to enforce compliance with this Law.</w:t>
      </w:r>
    </w:p>
    <w:p w14:paraId="10D3AAEE" w14:textId="77777777" w:rsidR="00020777" w:rsidRPr="007606EC" w:rsidRDefault="00020777" w:rsidP="00020777">
      <w:pPr>
        <w:pStyle w:val="Amain"/>
      </w:pPr>
      <w:r>
        <w:tab/>
      </w:r>
      <w:r w:rsidRPr="007606EC">
        <w:t>(2)</w:t>
      </w:r>
      <w:r w:rsidRPr="007606EC">
        <w:tab/>
        <w:t>Schedule 6 sets out provisions relating to the powers of an inspector.</w:t>
      </w:r>
    </w:p>
    <w:p w14:paraId="235127BC" w14:textId="77777777" w:rsidR="00020777" w:rsidRPr="007606EC" w:rsidRDefault="00020777" w:rsidP="00020777">
      <w:pPr>
        <w:pStyle w:val="AH5Sec"/>
      </w:pPr>
      <w:bookmarkStart w:id="326" w:name="_Toc118366779"/>
      <w:r w:rsidRPr="001509D4">
        <w:rPr>
          <w:rStyle w:val="CharSectNo"/>
        </w:rPr>
        <w:t>239</w:t>
      </w:r>
      <w:r w:rsidRPr="007606EC">
        <w:tab/>
      </w:r>
      <w:r w:rsidRPr="007606EC">
        <w:rPr>
          <w:szCs w:val="24"/>
        </w:rPr>
        <w:t>Appointment of inspectors</w:t>
      </w:r>
      <w:bookmarkEnd w:id="326"/>
    </w:p>
    <w:p w14:paraId="7B6E1569" w14:textId="77777777" w:rsidR="00020777" w:rsidRDefault="00020777" w:rsidP="00020777">
      <w:pPr>
        <w:pStyle w:val="Amain"/>
      </w:pPr>
      <w:r>
        <w:tab/>
      </w:r>
      <w:r w:rsidRPr="007606EC">
        <w:t>(1)</w:t>
      </w:r>
      <w:r w:rsidRPr="007606EC">
        <w:tab/>
        <w:t>A National Board may appoint the following persons as inspectors—</w:t>
      </w:r>
    </w:p>
    <w:p w14:paraId="49384D3D" w14:textId="77777777" w:rsidR="00020777" w:rsidRDefault="00020777" w:rsidP="00020777">
      <w:pPr>
        <w:pStyle w:val="Apara"/>
      </w:pPr>
      <w:r>
        <w:tab/>
        <w:t>(</w:t>
      </w:r>
      <w:r w:rsidRPr="007606EC">
        <w:t>a)</w:t>
      </w:r>
      <w:r w:rsidRPr="007606EC">
        <w:tab/>
        <w:t>members of the National Agency’s staff;</w:t>
      </w:r>
    </w:p>
    <w:p w14:paraId="0FF7ECD0" w14:textId="77777777" w:rsidR="00020777" w:rsidRPr="007606EC" w:rsidRDefault="00020777" w:rsidP="00020777">
      <w:pPr>
        <w:pStyle w:val="Apara"/>
      </w:pPr>
      <w:r>
        <w:tab/>
        <w:t>(</w:t>
      </w:r>
      <w:r w:rsidRPr="007606EC">
        <w:t>b)</w:t>
      </w:r>
      <w:r w:rsidRPr="007606EC">
        <w:tab/>
        <w:t>contractors engaged by the National Agency.</w:t>
      </w:r>
    </w:p>
    <w:p w14:paraId="35449E43" w14:textId="77777777" w:rsidR="00020777" w:rsidRPr="007606EC" w:rsidRDefault="00020777" w:rsidP="00020777">
      <w:pPr>
        <w:pStyle w:val="Amain"/>
      </w:pPr>
      <w:r>
        <w:tab/>
      </w:r>
      <w:r w:rsidRPr="007606EC">
        <w:t>(2)</w:t>
      </w:r>
      <w:r w:rsidRPr="007606EC">
        <w:tab/>
        <w:t>An inspector holds office on the conditions stated in the instrument of appointment.</w:t>
      </w:r>
    </w:p>
    <w:p w14:paraId="24783ABF" w14:textId="77777777" w:rsidR="00020777" w:rsidRPr="007606EC" w:rsidRDefault="00020777" w:rsidP="00020777">
      <w:pPr>
        <w:pStyle w:val="Amain"/>
      </w:pPr>
      <w:r>
        <w:tab/>
      </w:r>
      <w:r w:rsidRPr="007606EC">
        <w:t>(3)</w:t>
      </w:r>
      <w:r w:rsidRPr="007606EC">
        <w:tab/>
        <w:t>If an inspector’s appointment provides for a term of appointment, the inspector ceases holding office at the end of the term.</w:t>
      </w:r>
    </w:p>
    <w:p w14:paraId="33727306" w14:textId="77777777" w:rsidR="00020777" w:rsidRPr="007606EC" w:rsidRDefault="00020777" w:rsidP="00020777">
      <w:pPr>
        <w:pStyle w:val="Amain"/>
      </w:pPr>
      <w:r>
        <w:tab/>
      </w:r>
      <w:r w:rsidRPr="007606EC">
        <w:t>(4)</w:t>
      </w:r>
      <w:r w:rsidRPr="007606EC">
        <w:tab/>
        <w:t>An inspector may resign by signed notice of resignation given to the National Board that appointed the inspector.</w:t>
      </w:r>
    </w:p>
    <w:p w14:paraId="48B38B84" w14:textId="77777777" w:rsidR="00020777" w:rsidRPr="007606EC" w:rsidRDefault="00020777" w:rsidP="00020777">
      <w:pPr>
        <w:pStyle w:val="AH5Sec"/>
      </w:pPr>
      <w:bookmarkStart w:id="327" w:name="_Toc118366780"/>
      <w:r w:rsidRPr="001509D4">
        <w:rPr>
          <w:rStyle w:val="CharSectNo"/>
        </w:rPr>
        <w:t>240</w:t>
      </w:r>
      <w:r w:rsidRPr="007606EC">
        <w:tab/>
      </w:r>
      <w:r w:rsidRPr="007606EC">
        <w:rPr>
          <w:szCs w:val="24"/>
        </w:rPr>
        <w:t>Identity card</w:t>
      </w:r>
      <w:bookmarkEnd w:id="327"/>
    </w:p>
    <w:p w14:paraId="2AFC14BB" w14:textId="77777777" w:rsidR="00020777" w:rsidRPr="007606EC" w:rsidRDefault="00020777" w:rsidP="00A8606F">
      <w:pPr>
        <w:pStyle w:val="Amain"/>
        <w:keepNext/>
      </w:pPr>
      <w:r>
        <w:tab/>
      </w:r>
      <w:r w:rsidRPr="007606EC">
        <w:t>(1)</w:t>
      </w:r>
      <w:r w:rsidRPr="007606EC">
        <w:tab/>
        <w:t>A National Board must give an identity card to each inspector it appoints.</w:t>
      </w:r>
    </w:p>
    <w:p w14:paraId="23B4123E" w14:textId="77777777" w:rsidR="00020777" w:rsidRDefault="00020777" w:rsidP="00A8606F">
      <w:pPr>
        <w:pStyle w:val="Amain"/>
        <w:keepNext/>
      </w:pPr>
      <w:r>
        <w:tab/>
      </w:r>
      <w:r w:rsidRPr="007606EC">
        <w:t>(2)</w:t>
      </w:r>
      <w:r w:rsidRPr="007606EC">
        <w:tab/>
        <w:t>The identity card must—</w:t>
      </w:r>
    </w:p>
    <w:p w14:paraId="4E2C92DD" w14:textId="77777777" w:rsidR="00020777" w:rsidRDefault="00020777" w:rsidP="00020777">
      <w:pPr>
        <w:pStyle w:val="Apara"/>
      </w:pPr>
      <w:r>
        <w:tab/>
        <w:t>(</w:t>
      </w:r>
      <w:r w:rsidRPr="007606EC">
        <w:t>a)</w:t>
      </w:r>
      <w:r w:rsidRPr="007606EC">
        <w:tab/>
        <w:t>contain a recent photograph of the inspector; and</w:t>
      </w:r>
    </w:p>
    <w:p w14:paraId="1F0B06EC" w14:textId="77777777" w:rsidR="00020777" w:rsidRDefault="00020777" w:rsidP="00020777">
      <w:pPr>
        <w:pStyle w:val="Apara"/>
      </w:pPr>
      <w:r>
        <w:tab/>
        <w:t>(</w:t>
      </w:r>
      <w:r w:rsidRPr="007606EC">
        <w:t>b)</w:t>
      </w:r>
      <w:r w:rsidRPr="007606EC">
        <w:tab/>
        <w:t>be signed by the inspector; and</w:t>
      </w:r>
    </w:p>
    <w:p w14:paraId="05154F06" w14:textId="77777777" w:rsidR="00020777" w:rsidRDefault="00020777" w:rsidP="00020777">
      <w:pPr>
        <w:pStyle w:val="Apara"/>
      </w:pPr>
      <w:r>
        <w:tab/>
        <w:t>(</w:t>
      </w:r>
      <w:r w:rsidRPr="007606EC">
        <w:t>c)</w:t>
      </w:r>
      <w:r w:rsidRPr="007606EC">
        <w:tab/>
        <w:t>identify the person as an inspector appointed by the National Board; and</w:t>
      </w:r>
    </w:p>
    <w:p w14:paraId="1D855101" w14:textId="77777777" w:rsidR="00020777" w:rsidRPr="007606EC" w:rsidRDefault="00020777" w:rsidP="00020777">
      <w:pPr>
        <w:pStyle w:val="Apara"/>
      </w:pPr>
      <w:r>
        <w:lastRenderedPageBreak/>
        <w:tab/>
        <w:t>(</w:t>
      </w:r>
      <w:r w:rsidRPr="007606EC">
        <w:t>d)</w:t>
      </w:r>
      <w:r w:rsidRPr="007606EC">
        <w:tab/>
        <w:t>include an expiry date.</w:t>
      </w:r>
    </w:p>
    <w:p w14:paraId="1E815334" w14:textId="77777777" w:rsidR="00020777" w:rsidRDefault="00020777" w:rsidP="00020777">
      <w:pPr>
        <w:pStyle w:val="Amain"/>
      </w:pPr>
      <w:r>
        <w:tab/>
      </w:r>
      <w:r w:rsidRPr="007606EC">
        <w:t>(3)</w:t>
      </w:r>
      <w:r w:rsidRPr="007606EC">
        <w:tab/>
        <w:t>This section does not prevent the issue of a single identity card to a person—</w:t>
      </w:r>
    </w:p>
    <w:p w14:paraId="6261C270" w14:textId="77777777" w:rsidR="00020777" w:rsidRDefault="00020777" w:rsidP="00020777">
      <w:pPr>
        <w:pStyle w:val="Apara"/>
      </w:pPr>
      <w:r>
        <w:tab/>
        <w:t>(</w:t>
      </w:r>
      <w:r w:rsidRPr="007606EC">
        <w:t>a)</w:t>
      </w:r>
      <w:r w:rsidRPr="007606EC">
        <w:tab/>
        <w:t>if the person is appointed as an inspector for this Law by more than one National Board; or</w:t>
      </w:r>
    </w:p>
    <w:p w14:paraId="5B6D26A4" w14:textId="77777777" w:rsidR="00020777" w:rsidRDefault="00020777" w:rsidP="00020777">
      <w:pPr>
        <w:pStyle w:val="Apara"/>
      </w:pPr>
      <w:r>
        <w:tab/>
        <w:t>(</w:t>
      </w:r>
      <w:r w:rsidRPr="007606EC">
        <w:t>b)</w:t>
      </w:r>
      <w:r w:rsidRPr="007606EC">
        <w:tab/>
        <w:t>if the person is appointed as an inspector and investigator for this Law by a National Board; or</w:t>
      </w:r>
    </w:p>
    <w:p w14:paraId="05704742" w14:textId="77777777" w:rsidR="00020777" w:rsidRPr="007606EC" w:rsidRDefault="00020777" w:rsidP="00020777">
      <w:pPr>
        <w:pStyle w:val="Apara"/>
      </w:pPr>
      <w:r>
        <w:tab/>
        <w:t>(</w:t>
      </w:r>
      <w:r w:rsidRPr="007606EC">
        <w:t>c)</w:t>
      </w:r>
      <w:r w:rsidRPr="007606EC">
        <w:tab/>
        <w:t>for this Law and other Acts.</w:t>
      </w:r>
    </w:p>
    <w:p w14:paraId="3F6A751C" w14:textId="77777777" w:rsidR="00020777" w:rsidRPr="007606EC" w:rsidRDefault="00020777" w:rsidP="00020777">
      <w:pPr>
        <w:pStyle w:val="Amain"/>
      </w:pPr>
      <w:r>
        <w:tab/>
      </w:r>
      <w:r w:rsidRPr="007606EC">
        <w:t>(4)</w:t>
      </w:r>
      <w:r w:rsidRPr="007606EC">
        <w:tab/>
        <w:t>A person who ceases to be an inspector must give the person’s identity card to the National Board that appointed the person within 7 days after the person ceases to be an inspector, unless the person has a reasonable excuse.</w:t>
      </w:r>
    </w:p>
    <w:p w14:paraId="721B8D9C" w14:textId="77777777" w:rsidR="00020777" w:rsidRPr="007606EC" w:rsidRDefault="00020777" w:rsidP="00020777">
      <w:pPr>
        <w:pStyle w:val="AH5Sec"/>
      </w:pPr>
      <w:bookmarkStart w:id="328" w:name="_Toc118366781"/>
      <w:r w:rsidRPr="001509D4">
        <w:rPr>
          <w:rStyle w:val="CharSectNo"/>
        </w:rPr>
        <w:t>241</w:t>
      </w:r>
      <w:r w:rsidRPr="007606EC">
        <w:tab/>
      </w:r>
      <w:r w:rsidRPr="007606EC">
        <w:rPr>
          <w:szCs w:val="24"/>
        </w:rPr>
        <w:t>Display of identity card</w:t>
      </w:r>
      <w:bookmarkEnd w:id="328"/>
    </w:p>
    <w:p w14:paraId="26147CBB" w14:textId="77777777" w:rsidR="00020777" w:rsidRDefault="00020777" w:rsidP="00020777">
      <w:pPr>
        <w:pStyle w:val="Amain"/>
      </w:pPr>
      <w:r>
        <w:tab/>
      </w:r>
      <w:r w:rsidRPr="007606EC">
        <w:t>(1)</w:t>
      </w:r>
      <w:r w:rsidRPr="007606EC">
        <w:tab/>
        <w:t xml:space="preserve">An inspector may exercise a power in relation to someone else (the </w:t>
      </w:r>
      <w:r w:rsidRPr="002E4286">
        <w:rPr>
          <w:rStyle w:val="charBoldItals"/>
        </w:rPr>
        <w:t>other person</w:t>
      </w:r>
      <w:r w:rsidRPr="007606EC">
        <w:t>) only if the inspector—</w:t>
      </w:r>
    </w:p>
    <w:p w14:paraId="7B01CA80" w14:textId="77777777" w:rsidR="00020777" w:rsidRDefault="00020777" w:rsidP="00020777">
      <w:pPr>
        <w:pStyle w:val="Apara"/>
      </w:pPr>
      <w:r>
        <w:tab/>
        <w:t>(</w:t>
      </w:r>
      <w:r w:rsidRPr="007606EC">
        <w:t>a)</w:t>
      </w:r>
      <w:r w:rsidRPr="007606EC">
        <w:tab/>
        <w:t>first produces the inspector’s identity card for the other person’s inspection; or</w:t>
      </w:r>
    </w:p>
    <w:p w14:paraId="0EC29607" w14:textId="77777777" w:rsidR="00020777" w:rsidRPr="007606EC" w:rsidRDefault="00020777" w:rsidP="00020777">
      <w:pPr>
        <w:pStyle w:val="Apara"/>
      </w:pPr>
      <w:r>
        <w:tab/>
        <w:t>(</w:t>
      </w:r>
      <w:r w:rsidRPr="007606EC">
        <w:t>b)</w:t>
      </w:r>
      <w:r w:rsidRPr="007606EC">
        <w:tab/>
        <w:t>has the identity card displayed so it is clearly visible to the other person.</w:t>
      </w:r>
    </w:p>
    <w:p w14:paraId="5A023207" w14:textId="77777777" w:rsidR="00020777" w:rsidRPr="007606EC" w:rsidRDefault="00020777" w:rsidP="00020777">
      <w:pPr>
        <w:pStyle w:val="Amain"/>
      </w:pPr>
      <w:r>
        <w:tab/>
      </w:r>
      <w:r w:rsidRPr="007606EC">
        <w:t>(2)</w:t>
      </w:r>
      <w:r w:rsidRPr="007606EC">
        <w:tab/>
        <w:t>However, if for any reason it is not practicable to comply with subsection (1) before exercising the power, the inspector must produce the identity card for the other person’s inspection at the first reasonable opportunity.</w:t>
      </w:r>
    </w:p>
    <w:p w14:paraId="21462C2F" w14:textId="77777777" w:rsidR="00020777" w:rsidRPr="001509D4" w:rsidRDefault="00020777" w:rsidP="00020777">
      <w:pPr>
        <w:pStyle w:val="AH3Div"/>
      </w:pPr>
      <w:bookmarkStart w:id="329" w:name="_Toc118366782"/>
      <w:r w:rsidRPr="001509D4">
        <w:rPr>
          <w:rStyle w:val="CharDivNo"/>
        </w:rPr>
        <w:lastRenderedPageBreak/>
        <w:t>Division 3</w:t>
      </w:r>
      <w:r w:rsidRPr="007606EC">
        <w:tab/>
      </w:r>
      <w:r w:rsidRPr="001509D4">
        <w:rPr>
          <w:rStyle w:val="CharDivText"/>
        </w:rPr>
        <w:t>Legal proceedings</w:t>
      </w:r>
      <w:bookmarkEnd w:id="329"/>
    </w:p>
    <w:p w14:paraId="1C19C14C" w14:textId="77777777" w:rsidR="00E4757E" w:rsidRDefault="008326C7" w:rsidP="00020777">
      <w:pPr>
        <w:pStyle w:val="AH5Sec"/>
        <w:rPr>
          <w:szCs w:val="24"/>
        </w:rPr>
      </w:pPr>
      <w:bookmarkStart w:id="330" w:name="_Toc118366783"/>
      <w:r w:rsidRPr="001509D4">
        <w:rPr>
          <w:rStyle w:val="CharSectNo"/>
        </w:rPr>
        <w:t>241A</w:t>
      </w:r>
      <w:r w:rsidRPr="008326C7">
        <w:rPr>
          <w:szCs w:val="24"/>
        </w:rPr>
        <w:tab/>
        <w:t>Proceedings for indictable offences</w:t>
      </w:r>
      <w:bookmarkEnd w:id="330"/>
    </w:p>
    <w:p w14:paraId="23193942" w14:textId="77777777" w:rsidR="008326C7" w:rsidRDefault="008326C7" w:rsidP="008D1CFD">
      <w:pPr>
        <w:pStyle w:val="Amain"/>
        <w:keepNext/>
      </w:pPr>
      <w:r>
        <w:tab/>
      </w:r>
      <w:r w:rsidRPr="008326C7">
        <w:t>(1)</w:t>
      </w:r>
      <w:r>
        <w:tab/>
      </w:r>
      <w:r w:rsidRPr="008326C7">
        <w:t>An offence against part 7, division 10 or section 196A(1) is an indictable offence.</w:t>
      </w:r>
    </w:p>
    <w:p w14:paraId="19B658BE" w14:textId="77777777" w:rsidR="008326C7" w:rsidRDefault="008326C7" w:rsidP="008326C7">
      <w:pPr>
        <w:pStyle w:val="Amain"/>
      </w:pPr>
      <w:r>
        <w:tab/>
      </w:r>
      <w:r w:rsidRPr="008326C7">
        <w:t>(2)</w:t>
      </w:r>
      <w:r>
        <w:tab/>
      </w:r>
      <w:r w:rsidRPr="008326C7">
        <w:t>A proceeding for an indictable offence may be taken—</w:t>
      </w:r>
    </w:p>
    <w:p w14:paraId="03773A9B" w14:textId="77777777" w:rsidR="008326C7" w:rsidRPr="008326C7" w:rsidRDefault="008326C7" w:rsidP="008326C7">
      <w:pPr>
        <w:pStyle w:val="Apara"/>
      </w:pPr>
      <w:r>
        <w:tab/>
      </w:r>
      <w:r w:rsidRPr="008326C7">
        <w:t>(a)</w:t>
      </w:r>
      <w:r>
        <w:tab/>
      </w:r>
      <w:r w:rsidRPr="008326C7">
        <w:t>by way of a summary proceeding before a court of summary jurisdiction; or</w:t>
      </w:r>
    </w:p>
    <w:p w14:paraId="10100E06" w14:textId="77777777" w:rsidR="008326C7" w:rsidRPr="008326C7" w:rsidRDefault="008326C7" w:rsidP="008326C7">
      <w:pPr>
        <w:pStyle w:val="Apara"/>
      </w:pPr>
      <w:r>
        <w:tab/>
      </w:r>
      <w:r w:rsidRPr="008326C7">
        <w:t>(b)</w:t>
      </w:r>
      <w:r>
        <w:tab/>
      </w:r>
      <w:r w:rsidRPr="008326C7">
        <w:t>on indictment.</w:t>
      </w:r>
    </w:p>
    <w:p w14:paraId="52F6BB1E" w14:textId="77777777" w:rsidR="008326C7" w:rsidRPr="008326C7" w:rsidRDefault="009E4BEF" w:rsidP="008326C7">
      <w:pPr>
        <w:pStyle w:val="Amain"/>
      </w:pPr>
      <w:r>
        <w:tab/>
      </w:r>
      <w:r w:rsidRPr="009E4BEF">
        <w:t>(3)</w:t>
      </w:r>
      <w:r>
        <w:tab/>
      </w:r>
      <w:r w:rsidRPr="009E4BEF">
        <w:t>Subsection (2) applies subject to another law of the participating jurisdiction in which the proceeding is started.</w:t>
      </w:r>
    </w:p>
    <w:p w14:paraId="5E755DEA" w14:textId="77777777" w:rsidR="00020777" w:rsidRPr="007606EC" w:rsidRDefault="00020777" w:rsidP="00020777">
      <w:pPr>
        <w:pStyle w:val="AH5Sec"/>
      </w:pPr>
      <w:bookmarkStart w:id="331" w:name="_Toc118366784"/>
      <w:r w:rsidRPr="001509D4">
        <w:rPr>
          <w:rStyle w:val="CharSectNo"/>
        </w:rPr>
        <w:t>242</w:t>
      </w:r>
      <w:r w:rsidRPr="007606EC">
        <w:tab/>
      </w:r>
      <w:r w:rsidRPr="007606EC">
        <w:rPr>
          <w:szCs w:val="24"/>
        </w:rPr>
        <w:t xml:space="preserve">Proceedings for </w:t>
      </w:r>
      <w:r w:rsidR="006C36EC" w:rsidRPr="00CB22FE">
        <w:rPr>
          <w:szCs w:val="24"/>
        </w:rPr>
        <w:t>other</w:t>
      </w:r>
      <w:r w:rsidR="00CB22FE">
        <w:rPr>
          <w:szCs w:val="24"/>
        </w:rPr>
        <w:t xml:space="preserve"> </w:t>
      </w:r>
      <w:r w:rsidRPr="007606EC">
        <w:rPr>
          <w:szCs w:val="24"/>
        </w:rPr>
        <w:t>offences</w:t>
      </w:r>
      <w:bookmarkEnd w:id="331"/>
    </w:p>
    <w:p w14:paraId="57A0C90D" w14:textId="77777777" w:rsidR="00020777" w:rsidRPr="007606EC" w:rsidRDefault="00020777" w:rsidP="00020777">
      <w:pPr>
        <w:pStyle w:val="Amainreturn"/>
      </w:pPr>
      <w:r w:rsidRPr="007606EC">
        <w:t>A proceeding for an offence against this Law</w:t>
      </w:r>
      <w:r w:rsidR="00CB22FE" w:rsidRPr="00CB22FE">
        <w:t>, other than an offence mentioned in section 241A(1),</w:t>
      </w:r>
      <w:r w:rsidRPr="007606EC">
        <w:t xml:space="preserve"> is to be by way of a summary proceeding before a court of summary jurisdiction.</w:t>
      </w:r>
    </w:p>
    <w:p w14:paraId="4E4DD8E7" w14:textId="77777777" w:rsidR="00020777" w:rsidRPr="007606EC" w:rsidRDefault="00020777" w:rsidP="00020777">
      <w:pPr>
        <w:pStyle w:val="AH5Sec"/>
      </w:pPr>
      <w:bookmarkStart w:id="332" w:name="_Toc118366785"/>
      <w:r w:rsidRPr="001509D4">
        <w:rPr>
          <w:rStyle w:val="CharSectNo"/>
        </w:rPr>
        <w:t>243</w:t>
      </w:r>
      <w:r w:rsidRPr="007606EC">
        <w:tab/>
      </w:r>
      <w:r w:rsidRPr="007606EC">
        <w:rPr>
          <w:szCs w:val="24"/>
        </w:rPr>
        <w:t>Conduct may constitute offence and be subject of disciplinary proceedings</w:t>
      </w:r>
      <w:bookmarkEnd w:id="332"/>
    </w:p>
    <w:p w14:paraId="1B870650" w14:textId="77777777" w:rsidR="00020777" w:rsidRDefault="00020777" w:rsidP="00020777">
      <w:pPr>
        <w:pStyle w:val="Amain"/>
      </w:pPr>
      <w:r>
        <w:tab/>
      </w:r>
      <w:r w:rsidRPr="007606EC">
        <w:t>(1)</w:t>
      </w:r>
      <w:r w:rsidRPr="007606EC">
        <w:tab/>
        <w:t>If a person’s behaviour constitutes an offence against this Law or another Act and constitutes professional misconduct, unsatisfactory professional performance or unprofessional conduct under this Law—</w:t>
      </w:r>
    </w:p>
    <w:p w14:paraId="2609F039" w14:textId="77777777" w:rsidR="00020777" w:rsidRDefault="00020777" w:rsidP="00020777">
      <w:pPr>
        <w:pStyle w:val="Apara"/>
      </w:pPr>
      <w:r>
        <w:tab/>
        <w:t>(</w:t>
      </w:r>
      <w:r w:rsidRPr="007606EC">
        <w:t>a)</w:t>
      </w:r>
      <w:r w:rsidRPr="007606EC">
        <w:tab/>
        <w:t>the fact that proceedings for an offence have been taken in relation to the behaviour does not prevent proceedings being taken before an adjudication body under this Law for the same behaviour; and</w:t>
      </w:r>
    </w:p>
    <w:p w14:paraId="66518748" w14:textId="77777777" w:rsidR="00020777" w:rsidRPr="007606EC" w:rsidRDefault="00020777" w:rsidP="00020777">
      <w:pPr>
        <w:pStyle w:val="Apara"/>
      </w:pPr>
      <w:r>
        <w:tab/>
        <w:t>(</w:t>
      </w:r>
      <w:r w:rsidRPr="007606EC">
        <w:t>b)</w:t>
      </w:r>
      <w:r w:rsidRPr="007606EC">
        <w:tab/>
        <w:t>the fact that proceedings have been taken before an adjudication body under this Law in relation to the conduct does not prevent proceedings for an offence being taken for the same behaviour.</w:t>
      </w:r>
    </w:p>
    <w:p w14:paraId="60BFC76C" w14:textId="77777777" w:rsidR="00020777" w:rsidRDefault="00020777" w:rsidP="000E678F">
      <w:pPr>
        <w:pStyle w:val="Amain"/>
        <w:keepNext/>
      </w:pPr>
      <w:r>
        <w:lastRenderedPageBreak/>
        <w:tab/>
      </w:r>
      <w:r w:rsidRPr="007606EC">
        <w:t>(2)</w:t>
      </w:r>
      <w:r w:rsidRPr="007606EC">
        <w:tab/>
        <w:t>If a person’s behaviour may be dealt with by a health complaints entity under the law of a participating jurisdiction and constitutes professional misconduct, unsatisfactory professional performance or unprofessional conduct under this Law—</w:t>
      </w:r>
    </w:p>
    <w:p w14:paraId="38525426" w14:textId="77777777" w:rsidR="00020777" w:rsidRDefault="00020777" w:rsidP="000E678F">
      <w:pPr>
        <w:pStyle w:val="Apara"/>
        <w:keepLines/>
      </w:pPr>
      <w:r>
        <w:tab/>
        <w:t>(</w:t>
      </w:r>
      <w:r w:rsidRPr="007606EC">
        <w:t>a)</w:t>
      </w:r>
      <w:r w:rsidRPr="007606EC">
        <w:tab/>
        <w:t>the fact that the behaviour has been dealt with by the health complaints entity does not prevent proceedings being taken before an adjudication body under this Law for the same behaviour; and</w:t>
      </w:r>
    </w:p>
    <w:p w14:paraId="49730E72" w14:textId="77777777" w:rsidR="00020777" w:rsidRPr="007606EC" w:rsidRDefault="00020777" w:rsidP="00020777">
      <w:pPr>
        <w:pStyle w:val="Apara"/>
      </w:pPr>
      <w:r>
        <w:tab/>
        <w:t>(</w:t>
      </w:r>
      <w:r w:rsidRPr="007606EC">
        <w:t>b)</w:t>
      </w:r>
      <w:r w:rsidRPr="007606EC">
        <w:tab/>
        <w:t>the fact that proceedings have been taken before an adjudication body under this Law in relation to the behaviour does not prevent action being taken by the health complaints entity under the law of the participating jurisdiction for the same behaviour.</w:t>
      </w:r>
    </w:p>
    <w:p w14:paraId="5DFE00AE" w14:textId="77777777" w:rsidR="00020777" w:rsidRPr="007606EC" w:rsidRDefault="00020777" w:rsidP="00020777">
      <w:pPr>
        <w:pStyle w:val="AH5Sec"/>
      </w:pPr>
      <w:bookmarkStart w:id="333" w:name="_Toc118366786"/>
      <w:r w:rsidRPr="001509D4">
        <w:rPr>
          <w:rStyle w:val="CharSectNo"/>
        </w:rPr>
        <w:t>244</w:t>
      </w:r>
      <w:r w:rsidRPr="007606EC">
        <w:tab/>
      </w:r>
      <w:r w:rsidRPr="007606EC">
        <w:rPr>
          <w:szCs w:val="24"/>
        </w:rPr>
        <w:t>Evidentiary certificates</w:t>
      </w:r>
      <w:bookmarkEnd w:id="333"/>
    </w:p>
    <w:p w14:paraId="746D082C" w14:textId="77777777" w:rsidR="00020777" w:rsidRDefault="00020777" w:rsidP="00020777">
      <w:pPr>
        <w:pStyle w:val="Amainreturn"/>
      </w:pPr>
      <w:r w:rsidRPr="007606EC">
        <w:t>A certificate purporting to be signed by the chief executive officer of the National Agency and stating any of the following matters is prima facie evidence of the matter—</w:t>
      </w:r>
    </w:p>
    <w:p w14:paraId="15DF6E95" w14:textId="77777777" w:rsidR="00020777" w:rsidRDefault="00020777" w:rsidP="00020777">
      <w:pPr>
        <w:pStyle w:val="Apara"/>
      </w:pPr>
      <w:r>
        <w:tab/>
        <w:t>(</w:t>
      </w:r>
      <w:r w:rsidRPr="007606EC">
        <w:t>a)</w:t>
      </w:r>
      <w:r w:rsidRPr="007606EC">
        <w:tab/>
        <w:t>a stated document is one of the following things made, given, issued or kept under this Law—</w:t>
      </w:r>
    </w:p>
    <w:p w14:paraId="37A20180" w14:textId="77777777" w:rsidR="00020777" w:rsidRDefault="00020777" w:rsidP="00020777">
      <w:pPr>
        <w:pStyle w:val="Asubpara"/>
      </w:pPr>
      <w:r>
        <w:tab/>
        <w:t>(</w:t>
      </w:r>
      <w:r w:rsidRPr="007606EC">
        <w:t>i)</w:t>
      </w:r>
      <w:r w:rsidRPr="007606EC">
        <w:tab/>
        <w:t>an appointment, approval or decision;</w:t>
      </w:r>
    </w:p>
    <w:p w14:paraId="5D206E41" w14:textId="77777777" w:rsidR="00020777" w:rsidRDefault="00020777" w:rsidP="00020777">
      <w:pPr>
        <w:pStyle w:val="Asubpara"/>
      </w:pPr>
      <w:r>
        <w:tab/>
        <w:t>(</w:t>
      </w:r>
      <w:r w:rsidRPr="007606EC">
        <w:t>ii)</w:t>
      </w:r>
      <w:r w:rsidRPr="007606EC">
        <w:tab/>
        <w:t>a notice, direction or requirement;</w:t>
      </w:r>
    </w:p>
    <w:p w14:paraId="40329CE3" w14:textId="77777777" w:rsidR="00020777" w:rsidRDefault="00020777" w:rsidP="00020777">
      <w:pPr>
        <w:pStyle w:val="Asubpara"/>
      </w:pPr>
      <w:r>
        <w:tab/>
        <w:t>(</w:t>
      </w:r>
      <w:r w:rsidRPr="007606EC">
        <w:t>iii)</w:t>
      </w:r>
      <w:r w:rsidRPr="007606EC">
        <w:tab/>
        <w:t>a certificate of registration;</w:t>
      </w:r>
    </w:p>
    <w:p w14:paraId="70B9922B" w14:textId="77777777" w:rsidR="00020777" w:rsidRDefault="00020777" w:rsidP="00020777">
      <w:pPr>
        <w:pStyle w:val="Asubpara"/>
      </w:pPr>
      <w:r>
        <w:tab/>
        <w:t>(</w:t>
      </w:r>
      <w:r w:rsidRPr="007606EC">
        <w:t>iv)</w:t>
      </w:r>
      <w:r w:rsidRPr="007606EC">
        <w:tab/>
        <w:t>a register, or an extract from a register;</w:t>
      </w:r>
    </w:p>
    <w:p w14:paraId="1A29766E" w14:textId="77777777" w:rsidR="00020777" w:rsidRDefault="00020777" w:rsidP="00020777">
      <w:pPr>
        <w:pStyle w:val="Asubpara"/>
      </w:pPr>
      <w:r>
        <w:tab/>
        <w:t>(</w:t>
      </w:r>
      <w:r w:rsidRPr="007606EC">
        <w:t>v)</w:t>
      </w:r>
      <w:r w:rsidRPr="007606EC">
        <w:tab/>
        <w:t>a record, or an extract from a record;</w:t>
      </w:r>
    </w:p>
    <w:p w14:paraId="43B128B6" w14:textId="77777777" w:rsidR="00020777" w:rsidRDefault="00020777" w:rsidP="00020777">
      <w:pPr>
        <w:pStyle w:val="Apara"/>
      </w:pPr>
      <w:r>
        <w:tab/>
        <w:t>(</w:t>
      </w:r>
      <w:r w:rsidRPr="007606EC">
        <w:t>b)</w:t>
      </w:r>
      <w:r w:rsidRPr="007606EC">
        <w:tab/>
        <w:t>a stated document is another document kept under this Law;</w:t>
      </w:r>
    </w:p>
    <w:p w14:paraId="7E73A448" w14:textId="77777777" w:rsidR="00020777" w:rsidRDefault="00020777" w:rsidP="00020777">
      <w:pPr>
        <w:pStyle w:val="Apara"/>
      </w:pPr>
      <w:r>
        <w:tab/>
        <w:t>(</w:t>
      </w:r>
      <w:r w:rsidRPr="007606EC">
        <w:t>c)</w:t>
      </w:r>
      <w:r w:rsidRPr="007606EC">
        <w:tab/>
        <w:t>a stated document is a copy of a document mentioned in paragraph (a) or (b);</w:t>
      </w:r>
    </w:p>
    <w:p w14:paraId="35725A04" w14:textId="77777777" w:rsidR="00020777" w:rsidRDefault="00020777" w:rsidP="00020777">
      <w:pPr>
        <w:pStyle w:val="Apara"/>
      </w:pPr>
      <w:r>
        <w:tab/>
        <w:t>(</w:t>
      </w:r>
      <w:r w:rsidRPr="007606EC">
        <w:t>d)</w:t>
      </w:r>
      <w:r w:rsidRPr="007606EC">
        <w:tab/>
        <w:t>on a stated day, or during a stated period, a stated person was or was not a registered health practitioner or a student;</w:t>
      </w:r>
    </w:p>
    <w:p w14:paraId="7EF408AB" w14:textId="77777777" w:rsidR="00020777" w:rsidRDefault="00020777" w:rsidP="00020777">
      <w:pPr>
        <w:pStyle w:val="Apara"/>
      </w:pPr>
      <w:r>
        <w:lastRenderedPageBreak/>
        <w:tab/>
        <w:t>(</w:t>
      </w:r>
      <w:r w:rsidRPr="007606EC">
        <w:t>e)</w:t>
      </w:r>
      <w:r w:rsidRPr="007606EC">
        <w:tab/>
        <w:t>on a stated day, or during a stated period, a registration or endorsement was or was not subject to a stated condition;</w:t>
      </w:r>
    </w:p>
    <w:p w14:paraId="72FD7151" w14:textId="77777777" w:rsidR="00020777" w:rsidRDefault="00020777" w:rsidP="00020777">
      <w:pPr>
        <w:pStyle w:val="Apara"/>
      </w:pPr>
      <w:r>
        <w:tab/>
        <w:t>(</w:t>
      </w:r>
      <w:r w:rsidRPr="007606EC">
        <w:t>f)</w:t>
      </w:r>
      <w:r w:rsidRPr="007606EC">
        <w:tab/>
        <w:t>on a stated day, a registration was suspended or cancelled;</w:t>
      </w:r>
    </w:p>
    <w:p w14:paraId="7FF13186" w14:textId="77777777" w:rsidR="00020777" w:rsidRDefault="00020777" w:rsidP="00020777">
      <w:pPr>
        <w:pStyle w:val="Apara"/>
      </w:pPr>
      <w:r>
        <w:tab/>
        <w:t>(</w:t>
      </w:r>
      <w:r w:rsidRPr="007606EC">
        <w:t>g)</w:t>
      </w:r>
      <w:r w:rsidRPr="007606EC">
        <w:tab/>
        <w:t>on a stated day, or during a stated period, an appointment as an investigator or inspector was, or was not, in force for a stated person;</w:t>
      </w:r>
    </w:p>
    <w:p w14:paraId="6305E0AE" w14:textId="77777777" w:rsidR="00020777" w:rsidRDefault="00020777" w:rsidP="00020777">
      <w:pPr>
        <w:pStyle w:val="Apara"/>
      </w:pPr>
      <w:r>
        <w:tab/>
        <w:t>(</w:t>
      </w:r>
      <w:r w:rsidRPr="007606EC">
        <w:t>h)</w:t>
      </w:r>
      <w:r w:rsidRPr="007606EC">
        <w:tab/>
        <w:t>on a stated day, a stated person was given a stated notice or direction under this Law;</w:t>
      </w:r>
    </w:p>
    <w:p w14:paraId="73896EEA" w14:textId="77777777" w:rsidR="00020777" w:rsidRPr="007606EC" w:rsidRDefault="00020777" w:rsidP="00020777">
      <w:pPr>
        <w:pStyle w:val="Apara"/>
      </w:pPr>
      <w:r>
        <w:tab/>
        <w:t>(</w:t>
      </w:r>
      <w:r w:rsidRPr="007606EC">
        <w:t>i)</w:t>
      </w:r>
      <w:r w:rsidRPr="007606EC">
        <w:tab/>
        <w:t>on a stated day, a stated requirement was made of a stated person.</w:t>
      </w:r>
    </w:p>
    <w:p w14:paraId="7A7102F0" w14:textId="77777777" w:rsidR="00020777" w:rsidRPr="001509D4" w:rsidRDefault="00020777" w:rsidP="00020777">
      <w:pPr>
        <w:pStyle w:val="AH3Div"/>
      </w:pPr>
      <w:bookmarkStart w:id="334" w:name="_Toc118366787"/>
      <w:r w:rsidRPr="001509D4">
        <w:rPr>
          <w:rStyle w:val="CharDivNo"/>
        </w:rPr>
        <w:t>Division 4</w:t>
      </w:r>
      <w:r w:rsidRPr="007606EC">
        <w:tab/>
      </w:r>
      <w:r w:rsidRPr="001509D4">
        <w:rPr>
          <w:rStyle w:val="CharDivText"/>
        </w:rPr>
        <w:t>Regulations</w:t>
      </w:r>
      <w:bookmarkEnd w:id="334"/>
    </w:p>
    <w:p w14:paraId="5C8A9BCF" w14:textId="77777777" w:rsidR="00020777" w:rsidRPr="007606EC" w:rsidRDefault="00020777" w:rsidP="00020777">
      <w:pPr>
        <w:pStyle w:val="AH5Sec"/>
      </w:pPr>
      <w:bookmarkStart w:id="335" w:name="_Toc118366788"/>
      <w:r w:rsidRPr="001509D4">
        <w:rPr>
          <w:rStyle w:val="CharSectNo"/>
        </w:rPr>
        <w:t>245</w:t>
      </w:r>
      <w:r w:rsidRPr="007606EC">
        <w:tab/>
      </w:r>
      <w:r w:rsidRPr="007606EC">
        <w:rPr>
          <w:szCs w:val="24"/>
        </w:rPr>
        <w:t>National regulations</w:t>
      </w:r>
      <w:bookmarkEnd w:id="335"/>
    </w:p>
    <w:p w14:paraId="4C884052" w14:textId="77777777" w:rsidR="00020777" w:rsidRPr="007606EC" w:rsidRDefault="00020777" w:rsidP="00020777">
      <w:pPr>
        <w:pStyle w:val="Amain"/>
      </w:pPr>
      <w:r>
        <w:tab/>
      </w:r>
      <w:r w:rsidRPr="007606EC">
        <w:t>(1)</w:t>
      </w:r>
      <w:r w:rsidRPr="007606EC">
        <w:tab/>
        <w:t>The Ministerial Council may make regulations for the purposes of this Law.</w:t>
      </w:r>
    </w:p>
    <w:p w14:paraId="221867C0" w14:textId="77777777" w:rsidR="00020777" w:rsidRPr="007606EC" w:rsidRDefault="00020777" w:rsidP="00020777">
      <w:pPr>
        <w:pStyle w:val="Amain"/>
      </w:pPr>
      <w:r>
        <w:tab/>
      </w:r>
      <w:r w:rsidRPr="007606EC">
        <w:t>(2)</w:t>
      </w:r>
      <w:r w:rsidRPr="007606EC">
        <w:tab/>
        <w:t>The regulations may provide for any matter that is necessary or convenient to be prescribed for carrying out or giving effect to this Law.</w:t>
      </w:r>
    </w:p>
    <w:p w14:paraId="1D51020D" w14:textId="77777777" w:rsidR="00020777" w:rsidRPr="007606EC" w:rsidRDefault="00020777" w:rsidP="00020777">
      <w:pPr>
        <w:pStyle w:val="Amain"/>
      </w:pPr>
      <w:r>
        <w:tab/>
      </w:r>
      <w:r w:rsidRPr="007606EC">
        <w:t>(3)</w:t>
      </w:r>
      <w:r w:rsidRPr="007606EC">
        <w:tab/>
        <w:t>The regulations are to be published by the Victorian Government Printer in accordance with the arrangements for the publication of the making of regulations in Victoria.</w:t>
      </w:r>
    </w:p>
    <w:p w14:paraId="47C86345" w14:textId="77777777" w:rsidR="00020777" w:rsidRPr="007606EC" w:rsidRDefault="00020777" w:rsidP="00020777">
      <w:pPr>
        <w:pStyle w:val="Amain"/>
      </w:pPr>
      <w:r>
        <w:tab/>
      </w:r>
      <w:r w:rsidRPr="007606EC">
        <w:t>(4)</w:t>
      </w:r>
      <w:r w:rsidRPr="007606EC">
        <w:tab/>
        <w:t>A regulation commences on the day or days specified in the regulation for its commencement (being not earlier than the date it is published).</w:t>
      </w:r>
    </w:p>
    <w:p w14:paraId="6D9530E5" w14:textId="77777777" w:rsidR="00020777" w:rsidRPr="007606EC" w:rsidRDefault="00020777" w:rsidP="000E678F">
      <w:pPr>
        <w:pStyle w:val="Amain"/>
        <w:keepNext/>
      </w:pPr>
      <w:r>
        <w:tab/>
      </w:r>
      <w:r w:rsidRPr="007606EC">
        <w:t>(5)</w:t>
      </w:r>
      <w:r w:rsidRPr="007606EC">
        <w:tab/>
        <w:t>In this section—</w:t>
      </w:r>
    </w:p>
    <w:p w14:paraId="0F81B170" w14:textId="52AA939E" w:rsidR="00020777" w:rsidRPr="007606EC" w:rsidRDefault="00020777" w:rsidP="00020777">
      <w:pPr>
        <w:pStyle w:val="aDef"/>
      </w:pPr>
      <w:r w:rsidRPr="002E4286">
        <w:rPr>
          <w:rStyle w:val="charBoldItals"/>
        </w:rPr>
        <w:t>Victorian Government Printer</w:t>
      </w:r>
      <w:r w:rsidRPr="007606EC">
        <w:t xml:space="preserve"> means the person appointed to be the Government Printer for Victoria under section 72 of the </w:t>
      </w:r>
      <w:hyperlink r:id="rId59" w:tooltip="Act 1975 No 8750 (Vic)" w:history="1">
        <w:r w:rsidR="009933B6" w:rsidRPr="009933B6">
          <w:rPr>
            <w:rStyle w:val="charCitHyperlinkItal"/>
          </w:rPr>
          <w:t>Constitution Act 1975</w:t>
        </w:r>
      </w:hyperlink>
      <w:r w:rsidRPr="007606EC">
        <w:t xml:space="preserve"> of Victoria.</w:t>
      </w:r>
    </w:p>
    <w:p w14:paraId="7D80CD0E" w14:textId="77777777" w:rsidR="00020777" w:rsidRPr="007606EC" w:rsidRDefault="00020777" w:rsidP="00020777">
      <w:pPr>
        <w:pStyle w:val="AH5Sec"/>
      </w:pPr>
      <w:bookmarkStart w:id="336" w:name="_Toc118366789"/>
      <w:r w:rsidRPr="001509D4">
        <w:rPr>
          <w:rStyle w:val="CharSectNo"/>
        </w:rPr>
        <w:lastRenderedPageBreak/>
        <w:t>246</w:t>
      </w:r>
      <w:r w:rsidRPr="007606EC">
        <w:tab/>
      </w:r>
      <w:r w:rsidRPr="007606EC">
        <w:rPr>
          <w:szCs w:val="24"/>
        </w:rPr>
        <w:t>Parliamentary scrutiny of national regulations</w:t>
      </w:r>
      <w:bookmarkEnd w:id="336"/>
    </w:p>
    <w:p w14:paraId="51479B34" w14:textId="77777777" w:rsidR="00A23DDE" w:rsidRPr="00A23DDE" w:rsidRDefault="00A23DDE" w:rsidP="00A23DDE">
      <w:pPr>
        <w:pStyle w:val="Amain"/>
        <w:rPr>
          <w:lang w:eastAsia="en-AU"/>
        </w:rPr>
      </w:pPr>
      <w:r>
        <w:rPr>
          <w:lang w:eastAsia="en-AU"/>
        </w:rPr>
        <w:tab/>
      </w:r>
      <w:r w:rsidRPr="00A23DDE">
        <w:rPr>
          <w:lang w:eastAsia="en-AU"/>
        </w:rPr>
        <w:t>(1)</w:t>
      </w:r>
      <w:r>
        <w:rPr>
          <w:lang w:eastAsia="en-AU"/>
        </w:rPr>
        <w:tab/>
      </w:r>
      <w:r w:rsidRPr="00A23DDE">
        <w:rPr>
          <w:lang w:eastAsia="en-AU"/>
        </w:rPr>
        <w:t>A regulation made under this Law must be tabled in, or notice of its making given to, the Parliament of each participating jurisdiction—</w:t>
      </w:r>
    </w:p>
    <w:p w14:paraId="431A0351" w14:textId="77777777"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if a regulation made under an Act of that jurisdiction must be tabled in the Parliament of that jurisdiction—in the same way a regulation must be tabled in that jurisdiction; or</w:t>
      </w:r>
    </w:p>
    <w:p w14:paraId="57FE03B4" w14:textId="77777777"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if notice of the making of a regulation made under an Act of that jurisdiction must be given to the Parliament of that jurisdiction—in the same way notice must be given in that jurisdiction.</w:t>
      </w:r>
    </w:p>
    <w:p w14:paraId="46E102F5" w14:textId="77777777" w:rsidR="00A23DDE" w:rsidRPr="00A23DDE" w:rsidRDefault="00A23DDE" w:rsidP="00A23DDE">
      <w:pPr>
        <w:pStyle w:val="Amain"/>
        <w:rPr>
          <w:lang w:eastAsia="en-AU"/>
        </w:rPr>
      </w:pPr>
      <w:r>
        <w:rPr>
          <w:lang w:eastAsia="en-AU"/>
        </w:rPr>
        <w:tab/>
      </w:r>
      <w:r w:rsidRPr="00A23DDE">
        <w:rPr>
          <w:lang w:eastAsia="en-AU"/>
        </w:rPr>
        <w:t>(1A)</w:t>
      </w:r>
      <w:r>
        <w:rPr>
          <w:lang w:eastAsia="en-AU"/>
        </w:rPr>
        <w:tab/>
      </w:r>
      <w:r w:rsidRPr="00A23DDE">
        <w:rPr>
          <w:lang w:eastAsia="en-AU"/>
        </w:rPr>
        <w:t>However, failure to comply with subsection (1) does not affect the validity of the regulation.</w:t>
      </w:r>
    </w:p>
    <w:p w14:paraId="413B406E" w14:textId="77777777" w:rsidR="00A23DDE" w:rsidRPr="00A23DDE" w:rsidRDefault="00A23DDE" w:rsidP="00A23DDE">
      <w:pPr>
        <w:pStyle w:val="Amain"/>
        <w:rPr>
          <w:lang w:eastAsia="en-AU"/>
        </w:rPr>
      </w:pPr>
      <w:r>
        <w:rPr>
          <w:lang w:eastAsia="en-AU"/>
        </w:rPr>
        <w:tab/>
      </w:r>
      <w:r w:rsidRPr="00A23DDE">
        <w:rPr>
          <w:lang w:eastAsia="en-AU"/>
        </w:rPr>
        <w:t>(1B)</w:t>
      </w:r>
      <w:r>
        <w:rPr>
          <w:lang w:eastAsia="en-AU"/>
        </w:rPr>
        <w:tab/>
      </w:r>
      <w:r w:rsidRPr="00A23DDE">
        <w:rPr>
          <w:lang w:eastAsia="en-AU"/>
        </w:rPr>
        <w:t>The regulation may be disallowed in a participating jurisdiction by a House of the Parliament of that jurisdiction in the same way that a regulation made under an Act of that jurisdiction may be disallowed.</w:t>
      </w:r>
    </w:p>
    <w:p w14:paraId="1923841F" w14:textId="77777777" w:rsidR="00A23DDE" w:rsidRPr="00A23DDE" w:rsidRDefault="00A23DDE" w:rsidP="00A23DDE">
      <w:pPr>
        <w:pStyle w:val="Amain"/>
        <w:rPr>
          <w:lang w:eastAsia="en-AU"/>
        </w:rPr>
      </w:pPr>
      <w:r>
        <w:rPr>
          <w:lang w:eastAsia="en-AU"/>
        </w:rPr>
        <w:tab/>
      </w:r>
      <w:r w:rsidRPr="00A23DDE">
        <w:rPr>
          <w:lang w:eastAsia="en-AU"/>
        </w:rPr>
        <w:t>(1C)</w:t>
      </w:r>
      <w:r>
        <w:rPr>
          <w:lang w:eastAsia="en-AU"/>
        </w:rPr>
        <w:tab/>
      </w:r>
      <w:r w:rsidRPr="00A23DDE">
        <w:rPr>
          <w:lang w:eastAsia="en-AU"/>
        </w:rPr>
        <w:t>However, subsection (1D) applies if—</w:t>
      </w:r>
    </w:p>
    <w:p w14:paraId="029049AB" w14:textId="77777777" w:rsidR="00A23DDE" w:rsidRPr="00A23DDE" w:rsidRDefault="00A23DDE" w:rsidP="00A23DDE">
      <w:pPr>
        <w:pStyle w:val="Apara"/>
        <w:rPr>
          <w:lang w:eastAsia="en-AU"/>
        </w:rPr>
      </w:pPr>
      <w:r>
        <w:rPr>
          <w:lang w:eastAsia="en-AU"/>
        </w:rPr>
        <w:tab/>
      </w:r>
      <w:r w:rsidRPr="00A23DDE">
        <w:rPr>
          <w:lang w:eastAsia="en-AU"/>
        </w:rPr>
        <w:t>(a)</w:t>
      </w:r>
      <w:r>
        <w:rPr>
          <w:lang w:eastAsia="en-AU"/>
        </w:rPr>
        <w:tab/>
      </w:r>
      <w:r w:rsidRPr="00A23DDE">
        <w:rPr>
          <w:lang w:eastAsia="en-AU"/>
        </w:rPr>
        <w:t>a regulation is not tabled in accordance with the law of a participating jurisdiction; and</w:t>
      </w:r>
    </w:p>
    <w:p w14:paraId="7466E5A2" w14:textId="77777777" w:rsidR="00A23DDE" w:rsidRPr="00A23DDE" w:rsidRDefault="00A23DDE" w:rsidP="00A23DDE">
      <w:pPr>
        <w:pStyle w:val="Apara"/>
        <w:rPr>
          <w:lang w:eastAsia="en-AU"/>
        </w:rPr>
      </w:pPr>
      <w:r>
        <w:rPr>
          <w:lang w:eastAsia="en-AU"/>
        </w:rPr>
        <w:tab/>
      </w:r>
      <w:r w:rsidRPr="00A23DDE">
        <w:rPr>
          <w:lang w:eastAsia="en-AU"/>
        </w:rPr>
        <w:t>(b)</w:t>
      </w:r>
      <w:r>
        <w:rPr>
          <w:lang w:eastAsia="en-AU"/>
        </w:rPr>
        <w:tab/>
      </w:r>
      <w:r w:rsidRPr="00A23DDE">
        <w:rPr>
          <w:lang w:eastAsia="en-AU"/>
        </w:rPr>
        <w:t>under the law of that jurisdiction a regulation may be disallowed only after its tabling.</w:t>
      </w:r>
    </w:p>
    <w:p w14:paraId="2A8460C1" w14:textId="77777777" w:rsidR="00A23DDE" w:rsidRPr="00A23DDE" w:rsidRDefault="00A23DDE" w:rsidP="00A23DDE">
      <w:pPr>
        <w:pStyle w:val="Amain"/>
        <w:rPr>
          <w:lang w:eastAsia="en-AU"/>
        </w:rPr>
      </w:pPr>
      <w:r>
        <w:rPr>
          <w:lang w:eastAsia="en-AU"/>
        </w:rPr>
        <w:tab/>
      </w:r>
      <w:r w:rsidRPr="00A23DDE">
        <w:rPr>
          <w:lang w:eastAsia="en-AU"/>
        </w:rPr>
        <w:t>(1D)</w:t>
      </w:r>
      <w:r>
        <w:rPr>
          <w:lang w:eastAsia="en-AU"/>
        </w:rPr>
        <w:tab/>
      </w:r>
      <w:r w:rsidRPr="00A23DDE">
        <w:rPr>
          <w:lang w:eastAsia="en-AU"/>
        </w:rPr>
        <w:t>The regulation is taken to be have been tabled in the Parliament of that jurisdiction on the first sitting day after the regulation was required to be tabled under the law of the jurisdiction.</w:t>
      </w:r>
    </w:p>
    <w:p w14:paraId="3380A20F" w14:textId="77777777" w:rsidR="00020777" w:rsidRPr="007606EC" w:rsidRDefault="00020777" w:rsidP="000E678F">
      <w:pPr>
        <w:pStyle w:val="Amain"/>
        <w:keepLines/>
      </w:pPr>
      <w:r>
        <w:tab/>
      </w:r>
      <w:r w:rsidRPr="007606EC">
        <w:t>(2)</w:t>
      </w:r>
      <w:r w:rsidRPr="007606EC">
        <w:tab/>
        <w:t>A regulation disallowed under subsection (1) does not cease to have effect in the participating jurisdiction, or any other participating jurisdiction, unless the regulation is disallowed in a majority of the participating jurisdictions.</w:t>
      </w:r>
    </w:p>
    <w:p w14:paraId="68D5DA09" w14:textId="77777777" w:rsidR="00020777" w:rsidRPr="007606EC" w:rsidRDefault="00020777" w:rsidP="00020777">
      <w:pPr>
        <w:pStyle w:val="Amain"/>
      </w:pPr>
      <w:r>
        <w:tab/>
      </w:r>
      <w:r w:rsidRPr="007606EC">
        <w:t>(3)</w:t>
      </w:r>
      <w:r w:rsidRPr="007606EC">
        <w:tab/>
        <w:t xml:space="preserve">If a regulation is disallowed in a majority of the participating jurisdictions, it ceases to have effect in all participating jurisdictions </w:t>
      </w:r>
      <w:r w:rsidRPr="007606EC">
        <w:lastRenderedPageBreak/>
        <w:t>on the date of its disallowance in the last of the jurisdictions forming the majority.</w:t>
      </w:r>
    </w:p>
    <w:p w14:paraId="6F1A7B23" w14:textId="77777777" w:rsidR="00020777" w:rsidRPr="007606EC" w:rsidRDefault="00020777" w:rsidP="00020777">
      <w:pPr>
        <w:pStyle w:val="Amain"/>
      </w:pPr>
      <w:r>
        <w:tab/>
      </w:r>
      <w:r w:rsidRPr="007606EC">
        <w:t>(4)</w:t>
      </w:r>
      <w:r w:rsidRPr="007606EC">
        <w:tab/>
        <w:t>In this section—</w:t>
      </w:r>
    </w:p>
    <w:p w14:paraId="65F2CED2" w14:textId="77777777" w:rsidR="00020777" w:rsidRPr="007606EC" w:rsidRDefault="00020777" w:rsidP="00020777">
      <w:pPr>
        <w:pStyle w:val="aDef"/>
      </w:pPr>
      <w:r w:rsidRPr="002E4286">
        <w:rPr>
          <w:rStyle w:val="charBoldItals"/>
        </w:rPr>
        <w:t>regulation</w:t>
      </w:r>
      <w:r w:rsidRPr="007606EC">
        <w:t xml:space="preserve"> includes a provision of a regulation.</w:t>
      </w:r>
    </w:p>
    <w:p w14:paraId="2EF537B7" w14:textId="77777777" w:rsidR="00020777" w:rsidRPr="007606EC" w:rsidRDefault="00020777" w:rsidP="00020777">
      <w:pPr>
        <w:pStyle w:val="AH5Sec"/>
      </w:pPr>
      <w:bookmarkStart w:id="337" w:name="_Toc118366790"/>
      <w:r w:rsidRPr="001509D4">
        <w:rPr>
          <w:rStyle w:val="CharSectNo"/>
        </w:rPr>
        <w:t>247</w:t>
      </w:r>
      <w:r w:rsidRPr="007606EC">
        <w:tab/>
      </w:r>
      <w:r w:rsidRPr="007606EC">
        <w:rPr>
          <w:szCs w:val="24"/>
        </w:rPr>
        <w:t>Effect of disallowance of national regulation</w:t>
      </w:r>
      <w:bookmarkEnd w:id="337"/>
    </w:p>
    <w:p w14:paraId="106730C3" w14:textId="77777777" w:rsidR="00020777" w:rsidRPr="007606EC" w:rsidRDefault="00020777" w:rsidP="00020777">
      <w:pPr>
        <w:pStyle w:val="Amain"/>
      </w:pPr>
      <w:r>
        <w:tab/>
      </w:r>
      <w:r w:rsidRPr="007606EC">
        <w:t>(1)</w:t>
      </w:r>
      <w:r w:rsidRPr="007606EC">
        <w:tab/>
        <w:t>The disallowance of a regulation in a majority of jurisdictions has the same effect as a repeal of the regulation.</w:t>
      </w:r>
    </w:p>
    <w:p w14:paraId="61C6750A" w14:textId="77777777" w:rsidR="00020777" w:rsidRPr="007606EC" w:rsidRDefault="00020777" w:rsidP="00020777">
      <w:pPr>
        <w:pStyle w:val="Amain"/>
      </w:pPr>
      <w:r>
        <w:tab/>
      </w:r>
      <w:r w:rsidRPr="007606EC">
        <w:t>(2)</w:t>
      </w:r>
      <w:r w:rsidRPr="007606EC">
        <w:tab/>
        <w:t>If a regulation ceases to have effect under section 246 any law or provision of a law repealed or amended by the regulation is revived as if the disallowed regulation had not been made.</w:t>
      </w:r>
    </w:p>
    <w:p w14:paraId="1584F66C" w14:textId="77777777" w:rsidR="00020777" w:rsidRPr="007606EC" w:rsidRDefault="00020777" w:rsidP="00020777">
      <w:pPr>
        <w:pStyle w:val="Amain"/>
      </w:pPr>
      <w:r>
        <w:tab/>
      </w:r>
      <w:r w:rsidRPr="007606EC">
        <w:t>(3)</w:t>
      </w:r>
      <w:r w:rsidRPr="007606EC">
        <w:tab/>
        <w:t>The restoration or revival of a law under subsection (2) takes effect at the beginning of the day on which the disallowed regulation by which it was amended or repealed ceases to have effect.</w:t>
      </w:r>
    </w:p>
    <w:p w14:paraId="28EE5564" w14:textId="77777777" w:rsidR="00020777" w:rsidRPr="007606EC" w:rsidRDefault="00020777" w:rsidP="00020777">
      <w:pPr>
        <w:pStyle w:val="Amain"/>
      </w:pPr>
      <w:r>
        <w:tab/>
      </w:r>
      <w:r w:rsidRPr="007606EC">
        <w:t>(4)</w:t>
      </w:r>
      <w:r w:rsidRPr="007606EC">
        <w:tab/>
        <w:t>In this section—</w:t>
      </w:r>
    </w:p>
    <w:p w14:paraId="5A4EB418" w14:textId="77777777" w:rsidR="00020777" w:rsidRPr="007606EC" w:rsidRDefault="00020777" w:rsidP="00020777">
      <w:pPr>
        <w:pStyle w:val="aDef"/>
      </w:pPr>
      <w:r w:rsidRPr="002E4286">
        <w:rPr>
          <w:rStyle w:val="charBoldItals"/>
        </w:rPr>
        <w:t>regulation</w:t>
      </w:r>
      <w:r w:rsidRPr="007606EC">
        <w:t xml:space="preserve"> includes a provision of a regulation.</w:t>
      </w:r>
    </w:p>
    <w:p w14:paraId="185FE399" w14:textId="77777777" w:rsidR="00020777" w:rsidRPr="001509D4" w:rsidRDefault="00020777" w:rsidP="00020777">
      <w:pPr>
        <w:pStyle w:val="AH3Div"/>
      </w:pPr>
      <w:bookmarkStart w:id="338" w:name="_Toc118366791"/>
      <w:r w:rsidRPr="001509D4">
        <w:rPr>
          <w:rStyle w:val="CharDivNo"/>
        </w:rPr>
        <w:t>Division 5</w:t>
      </w:r>
      <w:r w:rsidRPr="007606EC">
        <w:tab/>
      </w:r>
      <w:r w:rsidRPr="001509D4">
        <w:rPr>
          <w:rStyle w:val="CharDivText"/>
        </w:rPr>
        <w:t>Miscellaneous</w:t>
      </w:r>
      <w:bookmarkEnd w:id="338"/>
    </w:p>
    <w:p w14:paraId="31AB271F" w14:textId="77777777" w:rsidR="00020777" w:rsidRPr="007606EC" w:rsidRDefault="00020777" w:rsidP="00020777">
      <w:pPr>
        <w:pStyle w:val="AH5Sec"/>
      </w:pPr>
      <w:bookmarkStart w:id="339" w:name="_Toc118366792"/>
      <w:r w:rsidRPr="001509D4">
        <w:rPr>
          <w:rStyle w:val="CharSectNo"/>
        </w:rPr>
        <w:t>248</w:t>
      </w:r>
      <w:r w:rsidRPr="007606EC">
        <w:tab/>
      </w:r>
      <w:r w:rsidRPr="007606EC">
        <w:rPr>
          <w:szCs w:val="24"/>
        </w:rPr>
        <w:t>Combined notice may be given</w:t>
      </w:r>
      <w:bookmarkEnd w:id="339"/>
    </w:p>
    <w:p w14:paraId="0E088F21" w14:textId="77777777" w:rsidR="00020777" w:rsidRPr="007606EC" w:rsidRDefault="00020777" w:rsidP="00020777">
      <w:pPr>
        <w:pStyle w:val="Amainreturn"/>
      </w:pPr>
      <w:r w:rsidRPr="007606EC">
        <w:t xml:space="preserve">If an entity is required under this Law to give another entity (the </w:t>
      </w:r>
      <w:r w:rsidRPr="002E4286">
        <w:rPr>
          <w:rStyle w:val="charBoldItals"/>
        </w:rPr>
        <w:t>recipient</w:t>
      </w:r>
      <w:r w:rsidRPr="007606EC">
        <w:t>) notices under more than one provision, the entity may give the recipient a combined notice for the provisions.</w:t>
      </w:r>
    </w:p>
    <w:p w14:paraId="7967A7AC" w14:textId="77777777" w:rsidR="00020777" w:rsidRPr="007606EC" w:rsidRDefault="00020777" w:rsidP="00020777">
      <w:pPr>
        <w:pStyle w:val="AH5Sec"/>
      </w:pPr>
      <w:bookmarkStart w:id="340" w:name="_Toc118366793"/>
      <w:r w:rsidRPr="001509D4">
        <w:rPr>
          <w:rStyle w:val="CharSectNo"/>
        </w:rPr>
        <w:t>249</w:t>
      </w:r>
      <w:r w:rsidRPr="007606EC">
        <w:tab/>
      </w:r>
      <w:r w:rsidRPr="007606EC">
        <w:rPr>
          <w:szCs w:val="24"/>
        </w:rPr>
        <w:t>Fees</w:t>
      </w:r>
      <w:bookmarkEnd w:id="340"/>
    </w:p>
    <w:p w14:paraId="189864A7" w14:textId="77777777" w:rsidR="00020777" w:rsidRDefault="00020777" w:rsidP="00020777">
      <w:pPr>
        <w:pStyle w:val="Amainreturn"/>
      </w:pPr>
      <w:r w:rsidRPr="007606EC">
        <w:t>The National Agency may, in accordance with a health profession agreement entered into with a National Board—</w:t>
      </w:r>
    </w:p>
    <w:p w14:paraId="295A1530" w14:textId="77777777" w:rsidR="00020777" w:rsidRDefault="00020777" w:rsidP="00020777">
      <w:pPr>
        <w:pStyle w:val="Apara"/>
      </w:pPr>
      <w:r>
        <w:tab/>
        <w:t>(</w:t>
      </w:r>
      <w:r w:rsidRPr="007606EC">
        <w:t>a)</w:t>
      </w:r>
      <w:r w:rsidRPr="007606EC">
        <w:tab/>
        <w:t>refund a relevant fee paid into the Board’s account kept in the Agency Fund; or</w:t>
      </w:r>
    </w:p>
    <w:p w14:paraId="7FEBA6F4" w14:textId="77777777" w:rsidR="00020777" w:rsidRDefault="00020777" w:rsidP="00020777">
      <w:pPr>
        <w:pStyle w:val="Apara"/>
      </w:pPr>
      <w:r>
        <w:lastRenderedPageBreak/>
        <w:tab/>
        <w:t>(</w:t>
      </w:r>
      <w:r w:rsidRPr="007606EC">
        <w:t>b)</w:t>
      </w:r>
      <w:r w:rsidRPr="007606EC">
        <w:tab/>
        <w:t>waive, in whole or in part, a relevant fee payable for a service provided by the Board; or</w:t>
      </w:r>
    </w:p>
    <w:p w14:paraId="0E70DAA6" w14:textId="77777777" w:rsidR="00020777" w:rsidRPr="007606EC" w:rsidRDefault="00020777" w:rsidP="00020777">
      <w:pPr>
        <w:pStyle w:val="Apara"/>
      </w:pPr>
      <w:r>
        <w:tab/>
        <w:t>(</w:t>
      </w:r>
      <w:r w:rsidRPr="007606EC">
        <w:t>c)</w:t>
      </w:r>
      <w:r w:rsidRPr="007606EC">
        <w:tab/>
        <w:t>require a person who pays a relevant fee late to pay an additional fee.</w:t>
      </w:r>
    </w:p>
    <w:p w14:paraId="1A80DD76" w14:textId="77777777" w:rsidR="00E740FE" w:rsidRPr="00E740FE" w:rsidRDefault="00E740FE" w:rsidP="00E740FE">
      <w:pPr>
        <w:pStyle w:val="PageBreak"/>
      </w:pPr>
      <w:r w:rsidRPr="00E740FE">
        <w:br w:type="page"/>
      </w:r>
    </w:p>
    <w:p w14:paraId="5CBCB276" w14:textId="77777777" w:rsidR="00020777" w:rsidRPr="001509D4" w:rsidRDefault="00020777" w:rsidP="00E740FE">
      <w:pPr>
        <w:pStyle w:val="AH2Part"/>
      </w:pPr>
      <w:bookmarkStart w:id="341" w:name="_Toc118366794"/>
      <w:r w:rsidRPr="001509D4">
        <w:rPr>
          <w:rStyle w:val="CharPartNo"/>
        </w:rPr>
        <w:lastRenderedPageBreak/>
        <w:t>Part 12</w:t>
      </w:r>
      <w:r w:rsidRPr="007606EC">
        <w:tab/>
      </w:r>
      <w:r w:rsidRPr="001509D4">
        <w:rPr>
          <w:rStyle w:val="CharPartText"/>
        </w:rPr>
        <w:t>Transitional provisions</w:t>
      </w:r>
      <w:bookmarkEnd w:id="341"/>
    </w:p>
    <w:p w14:paraId="4E17345B" w14:textId="77777777" w:rsidR="00020777" w:rsidRPr="001509D4" w:rsidRDefault="00020777" w:rsidP="00020777">
      <w:pPr>
        <w:pStyle w:val="AH3Div"/>
      </w:pPr>
      <w:bookmarkStart w:id="342" w:name="_Toc118366795"/>
      <w:r w:rsidRPr="001509D4">
        <w:rPr>
          <w:rStyle w:val="CharDivNo"/>
        </w:rPr>
        <w:t>Division 1</w:t>
      </w:r>
      <w:r w:rsidRPr="007606EC">
        <w:tab/>
      </w:r>
      <w:r w:rsidRPr="001509D4">
        <w:rPr>
          <w:rStyle w:val="CharDivText"/>
        </w:rPr>
        <w:t>Preliminary</w:t>
      </w:r>
      <w:bookmarkEnd w:id="342"/>
    </w:p>
    <w:p w14:paraId="6B405894" w14:textId="77777777" w:rsidR="00020777" w:rsidRPr="007606EC" w:rsidRDefault="00020777" w:rsidP="00020777">
      <w:pPr>
        <w:pStyle w:val="AH5Sec"/>
      </w:pPr>
      <w:bookmarkStart w:id="343" w:name="_Toc118366796"/>
      <w:r w:rsidRPr="001509D4">
        <w:rPr>
          <w:rStyle w:val="CharSectNo"/>
        </w:rPr>
        <w:t>250</w:t>
      </w:r>
      <w:r w:rsidRPr="007606EC">
        <w:tab/>
      </w:r>
      <w:r w:rsidRPr="007606EC">
        <w:rPr>
          <w:szCs w:val="24"/>
        </w:rPr>
        <w:t>Definitions</w:t>
      </w:r>
      <w:bookmarkEnd w:id="343"/>
    </w:p>
    <w:p w14:paraId="1E931796" w14:textId="77777777" w:rsidR="00020777" w:rsidRPr="007606EC" w:rsidRDefault="00020777" w:rsidP="00020777">
      <w:pPr>
        <w:pStyle w:val="Amainreturn"/>
      </w:pPr>
      <w:r w:rsidRPr="007606EC">
        <w:t>In this Part—</w:t>
      </w:r>
    </w:p>
    <w:p w14:paraId="0BFC85AD" w14:textId="77777777" w:rsidR="00020777" w:rsidRPr="007606EC" w:rsidRDefault="00020777" w:rsidP="00020777">
      <w:pPr>
        <w:pStyle w:val="aDef"/>
      </w:pPr>
      <w:r w:rsidRPr="002E4286">
        <w:rPr>
          <w:rStyle w:val="charBoldItals"/>
        </w:rPr>
        <w:t>commencement day</w:t>
      </w:r>
      <w:r w:rsidRPr="007606EC">
        <w:t xml:space="preserve"> means 1 July 2010.</w:t>
      </w:r>
    </w:p>
    <w:p w14:paraId="71A0E974" w14:textId="77777777" w:rsidR="00020777" w:rsidRPr="007606EC" w:rsidRDefault="00020777" w:rsidP="00020777">
      <w:pPr>
        <w:pStyle w:val="aDef"/>
      </w:pPr>
      <w:r w:rsidRPr="002E4286">
        <w:rPr>
          <w:rStyle w:val="charBoldItals"/>
        </w:rPr>
        <w:t>local registration authority</w:t>
      </w:r>
      <w:r w:rsidRPr="007606EC">
        <w:t xml:space="preserve"> means an entity that had functions under a law of a participating jurisdiction that included the registration of persons as health practitioners.</w:t>
      </w:r>
    </w:p>
    <w:p w14:paraId="4528FC67" w14:textId="77777777" w:rsidR="00020777" w:rsidRDefault="00020777" w:rsidP="00020777">
      <w:pPr>
        <w:pStyle w:val="aDef"/>
      </w:pPr>
      <w:r w:rsidRPr="002E4286">
        <w:rPr>
          <w:rStyle w:val="charBoldItals"/>
        </w:rPr>
        <w:t>participation day</w:t>
      </w:r>
      <w:r w:rsidRPr="007606EC">
        <w:t>, for a participating jurisdiction, means—</w:t>
      </w:r>
    </w:p>
    <w:p w14:paraId="5067DF99" w14:textId="77777777" w:rsidR="00020777" w:rsidRDefault="00020777" w:rsidP="00020777">
      <w:pPr>
        <w:pStyle w:val="Apara"/>
      </w:pPr>
      <w:r>
        <w:tab/>
        <w:t>(</w:t>
      </w:r>
      <w:r w:rsidRPr="007606EC">
        <w:t>a)</w:t>
      </w:r>
      <w:r w:rsidRPr="007606EC">
        <w:tab/>
        <w:t>for a health profession other than a relevant health profession—</w:t>
      </w:r>
    </w:p>
    <w:p w14:paraId="3BF9C4CD" w14:textId="77777777" w:rsidR="00020777" w:rsidRDefault="00020777" w:rsidP="00020777">
      <w:pPr>
        <w:pStyle w:val="Asubpara"/>
      </w:pPr>
      <w:r>
        <w:tab/>
        <w:t>(</w:t>
      </w:r>
      <w:r w:rsidRPr="007606EC">
        <w:t>i)</w:t>
      </w:r>
      <w:r w:rsidRPr="007606EC">
        <w:tab/>
        <w:t>1 July 2010; or</w:t>
      </w:r>
    </w:p>
    <w:p w14:paraId="77FFCC9A" w14:textId="77777777" w:rsidR="00020777" w:rsidRDefault="00020777" w:rsidP="00020777">
      <w:pPr>
        <w:pStyle w:val="Asubpara"/>
      </w:pPr>
      <w:r>
        <w:tab/>
        <w:t>(</w:t>
      </w:r>
      <w:r w:rsidRPr="007606EC">
        <w:t>ii)</w:t>
      </w:r>
      <w:r w:rsidRPr="007606EC">
        <w:tab/>
        <w:t>the later day on which the jurisdiction became a participating jurisdiction; or</w:t>
      </w:r>
    </w:p>
    <w:p w14:paraId="2B5931DF" w14:textId="77777777" w:rsidR="00020777" w:rsidRPr="007606EC" w:rsidRDefault="00020777" w:rsidP="00020777">
      <w:pPr>
        <w:pStyle w:val="Apara"/>
      </w:pPr>
      <w:r>
        <w:tab/>
        <w:t>(</w:t>
      </w:r>
      <w:r w:rsidRPr="007606EC">
        <w:t>b)</w:t>
      </w:r>
      <w:r w:rsidRPr="007606EC">
        <w:tab/>
        <w:t>for a relevant health profession, 1 July 2012.</w:t>
      </w:r>
    </w:p>
    <w:p w14:paraId="17DB10A8" w14:textId="77777777" w:rsidR="00020777" w:rsidRDefault="00020777" w:rsidP="00020777">
      <w:pPr>
        <w:pStyle w:val="aDef"/>
      </w:pPr>
      <w:r w:rsidRPr="002E4286">
        <w:rPr>
          <w:rStyle w:val="charBoldItals"/>
        </w:rPr>
        <w:t>relevant health profession</w:t>
      </w:r>
      <w:r w:rsidRPr="007606EC">
        <w:t xml:space="preserve"> means—</w:t>
      </w:r>
    </w:p>
    <w:p w14:paraId="4A1AABF0" w14:textId="77777777" w:rsidR="00020777" w:rsidRDefault="00020777" w:rsidP="00020777">
      <w:pPr>
        <w:pStyle w:val="Apara"/>
      </w:pPr>
      <w:r>
        <w:tab/>
        <w:t>(</w:t>
      </w:r>
      <w:r w:rsidRPr="007606EC">
        <w:t>a)</w:t>
      </w:r>
      <w:r w:rsidRPr="007606EC">
        <w:tab/>
        <w:t>Aboriginal and Torres Strait Islander health practice; or</w:t>
      </w:r>
    </w:p>
    <w:p w14:paraId="7C42E4C9" w14:textId="77777777" w:rsidR="00020777" w:rsidRDefault="00020777" w:rsidP="00020777">
      <w:pPr>
        <w:pStyle w:val="Apara"/>
      </w:pPr>
      <w:r>
        <w:tab/>
        <w:t>(</w:t>
      </w:r>
      <w:r w:rsidRPr="007606EC">
        <w:t>b)</w:t>
      </w:r>
      <w:r w:rsidRPr="007606EC">
        <w:tab/>
        <w:t>Chinese medicine; or</w:t>
      </w:r>
    </w:p>
    <w:p w14:paraId="2D4FE19D" w14:textId="77777777" w:rsidR="00020777" w:rsidRDefault="00020777" w:rsidP="00020777">
      <w:pPr>
        <w:pStyle w:val="Apara"/>
      </w:pPr>
      <w:r>
        <w:tab/>
        <w:t>(</w:t>
      </w:r>
      <w:r w:rsidRPr="007606EC">
        <w:t>c)</w:t>
      </w:r>
      <w:r w:rsidRPr="007606EC">
        <w:tab/>
        <w:t>medical radiation practice; or</w:t>
      </w:r>
    </w:p>
    <w:p w14:paraId="6C8F21C5" w14:textId="77777777" w:rsidR="00020777" w:rsidRPr="007606EC" w:rsidRDefault="00020777" w:rsidP="00020777">
      <w:pPr>
        <w:pStyle w:val="Apara"/>
      </w:pPr>
      <w:r>
        <w:tab/>
        <w:t>(</w:t>
      </w:r>
      <w:r w:rsidRPr="007606EC">
        <w:t>d)</w:t>
      </w:r>
      <w:r w:rsidRPr="007606EC">
        <w:tab/>
        <w:t>occupational therapy.</w:t>
      </w:r>
    </w:p>
    <w:p w14:paraId="4A0F6552" w14:textId="6A65C2F6" w:rsidR="00020777" w:rsidRPr="007606EC" w:rsidRDefault="00020777" w:rsidP="00020777">
      <w:pPr>
        <w:pStyle w:val="aDef"/>
      </w:pPr>
      <w:r w:rsidRPr="002E4286">
        <w:rPr>
          <w:rStyle w:val="charBoldItals"/>
        </w:rPr>
        <w:t>repealed Law</w:t>
      </w:r>
      <w:r w:rsidRPr="007606EC">
        <w:t xml:space="preserve"> means the Health Practitioner Regulation (Administrative Arrangements) National Law set out in the Schedule to the </w:t>
      </w:r>
      <w:hyperlink r:id="rId60" w:tooltip="Act 2008 No 62 (Qld)" w:history="1">
        <w:r w:rsidR="004A48A2" w:rsidRPr="004A48A2">
          <w:rPr>
            <w:rStyle w:val="charCitHyperlinkItal"/>
          </w:rPr>
          <w:t>Health Practitioner Regulation (Administrative Arrangements) National Law Act 2008</w:t>
        </w:r>
      </w:hyperlink>
      <w:r w:rsidRPr="007606EC">
        <w:t xml:space="preserve"> of Queensland.</w:t>
      </w:r>
    </w:p>
    <w:p w14:paraId="4BAEE436" w14:textId="77777777" w:rsidR="00020777" w:rsidRPr="007606EC" w:rsidRDefault="00020777" w:rsidP="00020777">
      <w:pPr>
        <w:pStyle w:val="AH5Sec"/>
      </w:pPr>
      <w:bookmarkStart w:id="344" w:name="_Toc118366797"/>
      <w:r w:rsidRPr="001509D4">
        <w:rPr>
          <w:rStyle w:val="CharSectNo"/>
        </w:rPr>
        <w:lastRenderedPageBreak/>
        <w:t>251</w:t>
      </w:r>
      <w:r w:rsidRPr="007606EC">
        <w:tab/>
      </w:r>
      <w:r w:rsidRPr="007606EC">
        <w:rPr>
          <w:szCs w:val="24"/>
        </w:rPr>
        <w:t>References to registered health practitioners</w:t>
      </w:r>
      <w:bookmarkEnd w:id="344"/>
    </w:p>
    <w:p w14:paraId="0F75DB43" w14:textId="77777777" w:rsidR="00020777" w:rsidRPr="007606EC" w:rsidRDefault="00020777" w:rsidP="00020777">
      <w:pPr>
        <w:pStyle w:val="Amain"/>
      </w:pPr>
      <w:r>
        <w:tab/>
      </w:r>
      <w:r w:rsidRPr="007606EC">
        <w:t>(1)</w:t>
      </w:r>
      <w:r w:rsidRPr="007606EC">
        <w:tab/>
        <w:t>A reference in an Act of a participating jurisdiction, or another instrument, to the Health Practitioner Regulation (Administrative Arrangements) National Law may, if the context permits, be taken to be a reference to this Law.</w:t>
      </w:r>
    </w:p>
    <w:p w14:paraId="3769658B" w14:textId="77777777" w:rsidR="00020777" w:rsidRPr="007606EC" w:rsidRDefault="00020777" w:rsidP="00020777">
      <w:pPr>
        <w:pStyle w:val="Amain"/>
      </w:pPr>
      <w:r>
        <w:tab/>
      </w:r>
      <w:r w:rsidRPr="007606EC">
        <w:t>(2)</w:t>
      </w:r>
      <w:r w:rsidRPr="007606EC">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14:paraId="616954EB" w14:textId="77777777" w:rsidR="00020777" w:rsidRPr="001509D4" w:rsidRDefault="00020777" w:rsidP="00020777">
      <w:pPr>
        <w:pStyle w:val="AH3Div"/>
      </w:pPr>
      <w:bookmarkStart w:id="345" w:name="_Toc118366798"/>
      <w:r w:rsidRPr="001509D4">
        <w:rPr>
          <w:rStyle w:val="CharDivNo"/>
        </w:rPr>
        <w:t>Division 2</w:t>
      </w:r>
      <w:r w:rsidRPr="007606EC">
        <w:tab/>
      </w:r>
      <w:r w:rsidRPr="001509D4">
        <w:rPr>
          <w:rStyle w:val="CharDivText"/>
        </w:rPr>
        <w:t>Ministerial Council</w:t>
      </w:r>
      <w:bookmarkEnd w:id="345"/>
    </w:p>
    <w:p w14:paraId="20EBA9E4" w14:textId="77777777" w:rsidR="00020777" w:rsidRPr="007606EC" w:rsidRDefault="00020777" w:rsidP="00020777">
      <w:pPr>
        <w:pStyle w:val="AH5Sec"/>
      </w:pPr>
      <w:bookmarkStart w:id="346" w:name="_Toc118366799"/>
      <w:r w:rsidRPr="001509D4">
        <w:rPr>
          <w:rStyle w:val="CharSectNo"/>
        </w:rPr>
        <w:t>252</w:t>
      </w:r>
      <w:r w:rsidRPr="007606EC">
        <w:tab/>
      </w:r>
      <w:r w:rsidRPr="007606EC">
        <w:rPr>
          <w:szCs w:val="24"/>
        </w:rPr>
        <w:t>Directions given by Ministerial council</w:t>
      </w:r>
      <w:bookmarkEnd w:id="346"/>
    </w:p>
    <w:p w14:paraId="0BE16699" w14:textId="77777777" w:rsidR="00020777" w:rsidRPr="007606EC" w:rsidRDefault="00020777" w:rsidP="00020777">
      <w:pPr>
        <w:pStyle w:val="Amainreturn"/>
      </w:pPr>
      <w:r w:rsidRPr="007606EC">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14:paraId="6129BC18" w14:textId="77777777" w:rsidR="00020777" w:rsidRPr="007606EC" w:rsidRDefault="00020777" w:rsidP="00020777">
      <w:pPr>
        <w:pStyle w:val="AH5Sec"/>
      </w:pPr>
      <w:bookmarkStart w:id="347" w:name="_Toc118366800"/>
      <w:r w:rsidRPr="001509D4">
        <w:rPr>
          <w:rStyle w:val="CharSectNo"/>
        </w:rPr>
        <w:t>253</w:t>
      </w:r>
      <w:r w:rsidRPr="007606EC">
        <w:tab/>
      </w:r>
      <w:r w:rsidRPr="007606EC">
        <w:rPr>
          <w:szCs w:val="24"/>
        </w:rPr>
        <w:t>Accreditation functions exercised by existing accreditation entities</w:t>
      </w:r>
      <w:bookmarkEnd w:id="347"/>
    </w:p>
    <w:p w14:paraId="1921CD9F" w14:textId="77777777" w:rsidR="00020777" w:rsidRPr="007606EC" w:rsidRDefault="00020777" w:rsidP="00020777">
      <w:pPr>
        <w:pStyle w:val="Amain"/>
      </w:pPr>
      <w:r>
        <w:tab/>
      </w:r>
      <w:r w:rsidRPr="007606EC">
        <w:t>(1)</w:t>
      </w:r>
      <w:r w:rsidRPr="007606EC">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14:paraId="40DA0BA0" w14:textId="77777777" w:rsidR="00020777" w:rsidRPr="007606EC" w:rsidRDefault="00020777" w:rsidP="00020777">
      <w:pPr>
        <w:pStyle w:val="Amain"/>
      </w:pPr>
      <w:r>
        <w:tab/>
      </w:r>
      <w:r w:rsidRPr="007606EC">
        <w:t>(2)</w:t>
      </w:r>
      <w:r w:rsidRPr="007606EC">
        <w:tab/>
        <w:t>From the commencement day, the entity is taken to have been appointed under this Law to exercise the functions for the health profession.</w:t>
      </w:r>
    </w:p>
    <w:p w14:paraId="07FCE22E" w14:textId="77777777" w:rsidR="00020777" w:rsidRPr="007606EC" w:rsidRDefault="00020777" w:rsidP="000E678F">
      <w:pPr>
        <w:pStyle w:val="Amain"/>
        <w:keepLines/>
      </w:pPr>
      <w:r>
        <w:lastRenderedPageBreak/>
        <w:tab/>
      </w:r>
      <w:r w:rsidRPr="007606EC">
        <w:t>(3)</w:t>
      </w:r>
      <w:r w:rsidRPr="007606EC">
        <w:tab/>
        <w:t>An accreditation standard approved by the entity for a health profession, and in force immediately before the commencement day, is taken to be an approved accreditation standard for the health profession under this Law.</w:t>
      </w:r>
    </w:p>
    <w:p w14:paraId="0B7DA527" w14:textId="77777777" w:rsidR="00020777" w:rsidRPr="007606EC" w:rsidRDefault="00020777" w:rsidP="00020777">
      <w:pPr>
        <w:pStyle w:val="Amain"/>
      </w:pPr>
      <w:r>
        <w:tab/>
      </w:r>
      <w:r w:rsidRPr="007606EC">
        <w:t>(4)</w:t>
      </w:r>
      <w:r w:rsidRPr="007606EC">
        <w:tab/>
        <w:t>The National Board established for the health profession must, not later than 3 years after the commencement day, review the arrangements for the exercise of accreditation functions for the health profession.</w:t>
      </w:r>
    </w:p>
    <w:p w14:paraId="6E35839C" w14:textId="77777777" w:rsidR="00020777" w:rsidRPr="007606EC" w:rsidRDefault="00020777" w:rsidP="00020777">
      <w:pPr>
        <w:pStyle w:val="Amain"/>
      </w:pPr>
      <w:r>
        <w:tab/>
      </w:r>
      <w:r w:rsidRPr="007606EC">
        <w:t>(5)</w:t>
      </w:r>
      <w:r w:rsidRPr="007606EC">
        <w:tab/>
        <w:t>The National Board must ensure the process for the review includes wide-ranging consultation about the arrangements for the exercise of the accreditation functions.</w:t>
      </w:r>
    </w:p>
    <w:p w14:paraId="1606EB97" w14:textId="77777777" w:rsidR="00020777" w:rsidRPr="007606EC" w:rsidRDefault="00020777" w:rsidP="00020777">
      <w:pPr>
        <w:pStyle w:val="Amain"/>
      </w:pPr>
      <w:r>
        <w:tab/>
      </w:r>
      <w:r w:rsidRPr="007606EC">
        <w:t>(6)</w:t>
      </w:r>
      <w:r w:rsidRPr="007606EC">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14:paraId="2288B355" w14:textId="77777777" w:rsidR="00020777" w:rsidRPr="007606EC" w:rsidRDefault="00020777" w:rsidP="00020777">
      <w:pPr>
        <w:pStyle w:val="AH5Sec"/>
      </w:pPr>
      <w:bookmarkStart w:id="348" w:name="_Toc118366801"/>
      <w:r w:rsidRPr="001509D4">
        <w:rPr>
          <w:rStyle w:val="CharSectNo"/>
        </w:rPr>
        <w:t>254</w:t>
      </w:r>
      <w:r w:rsidRPr="007606EC">
        <w:tab/>
      </w:r>
      <w:r w:rsidRPr="007606EC">
        <w:rPr>
          <w:szCs w:val="24"/>
        </w:rPr>
        <w:t>Health profession standards approved by Ministerial Council</w:t>
      </w:r>
      <w:bookmarkEnd w:id="348"/>
    </w:p>
    <w:p w14:paraId="7154958C" w14:textId="77777777" w:rsidR="00020777" w:rsidRPr="007606EC" w:rsidRDefault="00020777" w:rsidP="00020777">
      <w:pPr>
        <w:pStyle w:val="Amainreturn"/>
      </w:pPr>
      <w:r w:rsidRPr="007606EC">
        <w:t>A health profession standard approved by the Ministerial Council under the repealed Law is taken from the commencement day to be an approved registration standard under this Law.</w:t>
      </w:r>
    </w:p>
    <w:p w14:paraId="54FA1B9C" w14:textId="77777777" w:rsidR="00020777" w:rsidRPr="007606EC" w:rsidRDefault="00020777" w:rsidP="00020777">
      <w:pPr>
        <w:pStyle w:val="AH5Sec"/>
      </w:pPr>
      <w:bookmarkStart w:id="349" w:name="_Toc118366802"/>
      <w:r w:rsidRPr="001509D4">
        <w:rPr>
          <w:rStyle w:val="CharSectNo"/>
        </w:rPr>
        <w:t>255</w:t>
      </w:r>
      <w:r w:rsidRPr="007606EC">
        <w:tab/>
      </w:r>
      <w:r w:rsidRPr="007606EC">
        <w:rPr>
          <w:szCs w:val="24"/>
        </w:rPr>
        <w:t>Accreditation standards approved by National Board</w:t>
      </w:r>
      <w:bookmarkEnd w:id="349"/>
    </w:p>
    <w:p w14:paraId="1A022456" w14:textId="77777777" w:rsidR="00020777" w:rsidRPr="007606EC" w:rsidRDefault="00020777" w:rsidP="00020777">
      <w:pPr>
        <w:pStyle w:val="Amainreturn"/>
      </w:pPr>
      <w:r w:rsidRPr="007606EC">
        <w:t>An accreditation standard approved by a National Board under the repealed Law is taken from the commencement day to be an approved accreditation standard under this Law.</w:t>
      </w:r>
    </w:p>
    <w:p w14:paraId="5F38C9F6" w14:textId="77777777" w:rsidR="00020777" w:rsidRPr="001509D4" w:rsidRDefault="00020777" w:rsidP="00020777">
      <w:pPr>
        <w:pStyle w:val="AH3Div"/>
      </w:pPr>
      <w:bookmarkStart w:id="350" w:name="_Toc118366803"/>
      <w:r w:rsidRPr="001509D4">
        <w:rPr>
          <w:rStyle w:val="CharDivNo"/>
        </w:rPr>
        <w:lastRenderedPageBreak/>
        <w:t>Division 3</w:t>
      </w:r>
      <w:r w:rsidRPr="007606EC">
        <w:tab/>
      </w:r>
      <w:r w:rsidRPr="001509D4">
        <w:rPr>
          <w:rStyle w:val="CharDivText"/>
        </w:rPr>
        <w:t>Advisory Council</w:t>
      </w:r>
      <w:bookmarkEnd w:id="350"/>
    </w:p>
    <w:p w14:paraId="20A8D097" w14:textId="77777777" w:rsidR="00020777" w:rsidRPr="007606EC" w:rsidRDefault="00020777" w:rsidP="00020777">
      <w:pPr>
        <w:pStyle w:val="AH5Sec"/>
      </w:pPr>
      <w:bookmarkStart w:id="351" w:name="_Toc118366804"/>
      <w:r w:rsidRPr="001509D4">
        <w:rPr>
          <w:rStyle w:val="CharSectNo"/>
        </w:rPr>
        <w:t>256</w:t>
      </w:r>
      <w:r w:rsidRPr="007606EC">
        <w:tab/>
      </w:r>
      <w:r w:rsidRPr="007606EC">
        <w:rPr>
          <w:szCs w:val="24"/>
        </w:rPr>
        <w:t>Members of Advisory Council</w:t>
      </w:r>
      <w:bookmarkEnd w:id="351"/>
    </w:p>
    <w:p w14:paraId="0756EBC1" w14:textId="77777777" w:rsidR="00020777" w:rsidRPr="007606EC" w:rsidRDefault="00020777" w:rsidP="00422507">
      <w:pPr>
        <w:pStyle w:val="Amain"/>
        <w:keepLines/>
      </w:pPr>
      <w:r>
        <w:tab/>
      </w:r>
      <w:r w:rsidRPr="007606EC">
        <w:t>(1)</w:t>
      </w:r>
      <w:r w:rsidRPr="007606EC">
        <w:tab/>
        <w:t>A person who was, immediately before the commencement day, a member of the Australian Health Workforce Advisory Council under the repealed Law is taken to be a member of the Advisory Council under this Law.</w:t>
      </w:r>
    </w:p>
    <w:p w14:paraId="2C9EF5C0" w14:textId="77777777" w:rsidR="00020777" w:rsidRDefault="00020777" w:rsidP="00020777">
      <w:pPr>
        <w:pStyle w:val="Amain"/>
      </w:pPr>
      <w:r>
        <w:tab/>
      </w:r>
      <w:r w:rsidRPr="007606EC">
        <w:t>(2)</w:t>
      </w:r>
      <w:r w:rsidRPr="007606EC">
        <w:tab/>
        <w:t>Without limiting subsection (1), a member of the Advisory Council continues to hold office—</w:t>
      </w:r>
    </w:p>
    <w:p w14:paraId="694687C9" w14:textId="77777777" w:rsidR="00020777" w:rsidRDefault="00020777" w:rsidP="00020777">
      <w:pPr>
        <w:pStyle w:val="Apara"/>
      </w:pPr>
      <w:r>
        <w:tab/>
        <w:t>(</w:t>
      </w:r>
      <w:r w:rsidRPr="007606EC">
        <w:t>a)</w:t>
      </w:r>
      <w:r w:rsidRPr="007606EC">
        <w:tab/>
        <w:t>on the same terms and conditions that applied to the member’s appointment under the repealed Law; and</w:t>
      </w:r>
    </w:p>
    <w:p w14:paraId="51D41D55" w14:textId="77777777" w:rsidR="00020777" w:rsidRPr="007606EC" w:rsidRDefault="00020777" w:rsidP="00020777">
      <w:pPr>
        <w:pStyle w:val="Apara"/>
      </w:pPr>
      <w:r>
        <w:tab/>
        <w:t>(</w:t>
      </w:r>
      <w:r w:rsidRPr="007606EC">
        <w:t>b)</w:t>
      </w:r>
      <w:r w:rsidRPr="007606EC">
        <w:tab/>
        <w:t>until the day the member’s term of appointment under the repealed Law would have ended or the earlier day the member otherwise vacates office under this Law.</w:t>
      </w:r>
    </w:p>
    <w:p w14:paraId="5176349F" w14:textId="77777777" w:rsidR="00020777" w:rsidRPr="007606EC" w:rsidRDefault="00020777" w:rsidP="00020777">
      <w:pPr>
        <w:pStyle w:val="Amain"/>
      </w:pPr>
      <w:r>
        <w:tab/>
      </w:r>
      <w:r w:rsidRPr="007606EC">
        <w:t>(3)</w:t>
      </w:r>
      <w:r w:rsidRPr="007606EC">
        <w:tab/>
        <w:t>The person who, immediately before the commencement day, held office as Chairperson of the Australian Health Workforce Advisory Council under the repealed Law continues to hold office as Chairperson of the Advisory Council under this Law.</w:t>
      </w:r>
    </w:p>
    <w:p w14:paraId="3ECDA36F" w14:textId="77777777" w:rsidR="00020777" w:rsidRPr="001509D4" w:rsidRDefault="00020777" w:rsidP="00020777">
      <w:pPr>
        <w:pStyle w:val="AH3Div"/>
      </w:pPr>
      <w:bookmarkStart w:id="352" w:name="_Toc118366805"/>
      <w:r w:rsidRPr="001509D4">
        <w:rPr>
          <w:rStyle w:val="CharDivNo"/>
        </w:rPr>
        <w:t>Division 4</w:t>
      </w:r>
      <w:r w:rsidRPr="007606EC">
        <w:tab/>
      </w:r>
      <w:r w:rsidRPr="001509D4">
        <w:rPr>
          <w:rStyle w:val="CharDivText"/>
        </w:rPr>
        <w:t>National Agency</w:t>
      </w:r>
      <w:bookmarkEnd w:id="352"/>
    </w:p>
    <w:p w14:paraId="7203B3D6" w14:textId="77777777" w:rsidR="00020777" w:rsidRPr="007606EC" w:rsidRDefault="00020777" w:rsidP="00020777">
      <w:pPr>
        <w:pStyle w:val="AH5Sec"/>
      </w:pPr>
      <w:bookmarkStart w:id="353" w:name="_Toc118366806"/>
      <w:r w:rsidRPr="001509D4">
        <w:rPr>
          <w:rStyle w:val="CharSectNo"/>
        </w:rPr>
        <w:t>257</w:t>
      </w:r>
      <w:r w:rsidRPr="007606EC">
        <w:tab/>
      </w:r>
      <w:r w:rsidRPr="007606EC">
        <w:rPr>
          <w:szCs w:val="24"/>
        </w:rPr>
        <w:t>Health profession agreements</w:t>
      </w:r>
      <w:bookmarkEnd w:id="353"/>
    </w:p>
    <w:p w14:paraId="131702C5" w14:textId="77777777" w:rsidR="00020777" w:rsidRPr="007606EC" w:rsidRDefault="00020777" w:rsidP="00020777">
      <w:pPr>
        <w:pStyle w:val="Amainreturn"/>
      </w:pPr>
      <w:r w:rsidRPr="007606EC">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14:paraId="74D1F3F0" w14:textId="77777777" w:rsidR="00020777" w:rsidRPr="007606EC" w:rsidRDefault="00020777" w:rsidP="00020777">
      <w:pPr>
        <w:pStyle w:val="AH5Sec"/>
      </w:pPr>
      <w:bookmarkStart w:id="354" w:name="_Toc118366807"/>
      <w:r w:rsidRPr="001509D4">
        <w:rPr>
          <w:rStyle w:val="CharSectNo"/>
        </w:rPr>
        <w:lastRenderedPageBreak/>
        <w:t>258</w:t>
      </w:r>
      <w:r w:rsidRPr="007606EC">
        <w:tab/>
      </w:r>
      <w:r w:rsidRPr="007606EC">
        <w:rPr>
          <w:szCs w:val="24"/>
        </w:rPr>
        <w:t>Service agreement</w:t>
      </w:r>
      <w:bookmarkEnd w:id="354"/>
    </w:p>
    <w:p w14:paraId="35883D1E" w14:textId="77777777" w:rsidR="00020777" w:rsidRDefault="00020777" w:rsidP="00DA67AD">
      <w:pPr>
        <w:pStyle w:val="Amain"/>
        <w:keepNext/>
      </w:pPr>
      <w:r>
        <w:tab/>
      </w:r>
      <w:r w:rsidRPr="007606EC">
        <w:t>(1)</w:t>
      </w:r>
      <w:r w:rsidRPr="007606EC">
        <w:tab/>
        <w:t>This section applies if, immediately before the participation day for a participating jurisdiction—</w:t>
      </w:r>
    </w:p>
    <w:p w14:paraId="469D7659" w14:textId="77777777" w:rsidR="00020777" w:rsidRDefault="00020777" w:rsidP="00020777">
      <w:pPr>
        <w:pStyle w:val="Apara"/>
      </w:pPr>
      <w:r>
        <w:tab/>
        <w:t>(</w:t>
      </w:r>
      <w:r w:rsidRPr="007606EC">
        <w:t>a)</w:t>
      </w:r>
      <w:r w:rsidRPr="007606EC">
        <w:tab/>
        <w:t>a local registration authority in that jurisdiction exercised functions in relation to related health professionals; or</w:t>
      </w:r>
    </w:p>
    <w:p w14:paraId="21D214FE" w14:textId="77777777" w:rsidR="00020777" w:rsidRPr="007606EC" w:rsidRDefault="00020777" w:rsidP="00020777">
      <w:pPr>
        <w:pStyle w:val="Apara"/>
      </w:pPr>
      <w:r>
        <w:tab/>
        <w:t>(</w:t>
      </w:r>
      <w:r w:rsidRPr="007606EC">
        <w:t>b)</w:t>
      </w:r>
      <w:r w:rsidRPr="007606EC">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14:paraId="137C13E4" w14:textId="77777777" w:rsidR="00020777" w:rsidRPr="007606EC" w:rsidRDefault="00020777" w:rsidP="00020777">
      <w:pPr>
        <w:pStyle w:val="Amain"/>
      </w:pPr>
      <w:r>
        <w:tab/>
      </w:r>
      <w:r w:rsidRPr="007606EC">
        <w:t>(2)</w:t>
      </w:r>
      <w:r w:rsidRPr="007606EC">
        <w:tab/>
        <w:t>From the participation day for the participating jurisdiction, the National Agency may enter into an agreement with the authority that is responsible for registering the related health professionals to provide services to the authority.</w:t>
      </w:r>
    </w:p>
    <w:p w14:paraId="1A13CD79" w14:textId="77777777" w:rsidR="00020777" w:rsidRPr="007606EC" w:rsidRDefault="00020777" w:rsidP="00020777">
      <w:pPr>
        <w:pStyle w:val="Amain"/>
      </w:pPr>
      <w:r>
        <w:tab/>
      </w:r>
      <w:r w:rsidRPr="007606EC">
        <w:t>(3)</w:t>
      </w:r>
      <w:r w:rsidRPr="007606EC">
        <w:tab/>
        <w:t>In this section—</w:t>
      </w:r>
    </w:p>
    <w:p w14:paraId="04BE64EA" w14:textId="77777777" w:rsidR="00020777" w:rsidRPr="007606EC" w:rsidRDefault="00020777" w:rsidP="00020777">
      <w:pPr>
        <w:pStyle w:val="aDef"/>
      </w:pPr>
      <w:r w:rsidRPr="002E4286">
        <w:rPr>
          <w:rStyle w:val="charBoldItals"/>
        </w:rPr>
        <w:t>related health professionals</w:t>
      </w:r>
      <w:r w:rsidRPr="007606EC">
        <w:t xml:space="preserve"> means persons who practise a profession providing health services that is not a health profession under this Law.</w:t>
      </w:r>
    </w:p>
    <w:p w14:paraId="17322333" w14:textId="77777777" w:rsidR="00020777" w:rsidRPr="001509D4" w:rsidRDefault="00020777" w:rsidP="00020777">
      <w:pPr>
        <w:pStyle w:val="AH3Div"/>
      </w:pPr>
      <w:bookmarkStart w:id="355" w:name="_Toc118366808"/>
      <w:r w:rsidRPr="001509D4">
        <w:rPr>
          <w:rStyle w:val="CharDivNo"/>
        </w:rPr>
        <w:t>Division 5</w:t>
      </w:r>
      <w:r w:rsidRPr="007606EC">
        <w:tab/>
      </w:r>
      <w:r w:rsidRPr="001509D4">
        <w:rPr>
          <w:rStyle w:val="CharDivText"/>
        </w:rPr>
        <w:t>Agency Management Committee</w:t>
      </w:r>
      <w:bookmarkEnd w:id="355"/>
    </w:p>
    <w:p w14:paraId="797D2C39" w14:textId="77777777" w:rsidR="00020777" w:rsidRPr="007606EC" w:rsidRDefault="00020777" w:rsidP="00020777">
      <w:pPr>
        <w:pStyle w:val="AH5Sec"/>
      </w:pPr>
      <w:bookmarkStart w:id="356" w:name="_Toc118366809"/>
      <w:r w:rsidRPr="001509D4">
        <w:rPr>
          <w:rStyle w:val="CharSectNo"/>
        </w:rPr>
        <w:t>259</w:t>
      </w:r>
      <w:r w:rsidRPr="007606EC">
        <w:tab/>
      </w:r>
      <w:r w:rsidRPr="007606EC">
        <w:rPr>
          <w:szCs w:val="24"/>
        </w:rPr>
        <w:t>Members of Agency Management Committee</w:t>
      </w:r>
      <w:bookmarkEnd w:id="356"/>
    </w:p>
    <w:p w14:paraId="52167899" w14:textId="77777777" w:rsidR="00020777" w:rsidRPr="007606EC" w:rsidRDefault="00020777" w:rsidP="00020777">
      <w:pPr>
        <w:pStyle w:val="Amain"/>
      </w:pPr>
      <w:r>
        <w:tab/>
      </w:r>
      <w:r w:rsidRPr="007606EC">
        <w:t>(1)</w:t>
      </w:r>
      <w:r w:rsidRPr="007606EC">
        <w:tab/>
        <w:t>A person who was, immediately before the commencement day, a member of the Australian Health Practitioner Regulation Agency Management Committee under the repealed Law is taken to be a member of the Agency Management Committee appointed under this Law.</w:t>
      </w:r>
    </w:p>
    <w:p w14:paraId="431D6305" w14:textId="77777777" w:rsidR="00020777" w:rsidRDefault="00020777" w:rsidP="00020777">
      <w:pPr>
        <w:pStyle w:val="Amain"/>
      </w:pPr>
      <w:r>
        <w:tab/>
      </w:r>
      <w:r w:rsidRPr="007606EC">
        <w:t>(2)</w:t>
      </w:r>
      <w:r w:rsidRPr="007606EC">
        <w:tab/>
        <w:t>Without limiting subsection (1), a member of the Agency Management Committee continues to hold office—</w:t>
      </w:r>
    </w:p>
    <w:p w14:paraId="596C7DB3" w14:textId="77777777" w:rsidR="00020777" w:rsidRDefault="00020777" w:rsidP="00020777">
      <w:pPr>
        <w:pStyle w:val="Apara"/>
      </w:pPr>
      <w:r>
        <w:tab/>
        <w:t>(</w:t>
      </w:r>
      <w:r w:rsidRPr="007606EC">
        <w:t>a)</w:t>
      </w:r>
      <w:r w:rsidRPr="007606EC">
        <w:tab/>
        <w:t>on the same terms and conditions that applied to the person’s appointment under the repealed Law; and</w:t>
      </w:r>
    </w:p>
    <w:p w14:paraId="321F0F6C" w14:textId="77777777"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14:paraId="6C9F8271" w14:textId="77777777" w:rsidR="00020777" w:rsidRPr="007606EC" w:rsidRDefault="00020777" w:rsidP="00020777">
      <w:pPr>
        <w:pStyle w:val="Amain"/>
      </w:pPr>
      <w:r>
        <w:tab/>
      </w:r>
      <w:r w:rsidRPr="007606EC">
        <w:t>(3)</w:t>
      </w:r>
      <w:r w:rsidRPr="007606EC">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14:paraId="3E5C0B95" w14:textId="77777777" w:rsidR="00020777" w:rsidRPr="001509D4" w:rsidRDefault="00020777" w:rsidP="00020777">
      <w:pPr>
        <w:pStyle w:val="AH3Div"/>
      </w:pPr>
      <w:bookmarkStart w:id="357" w:name="_Toc118366810"/>
      <w:r w:rsidRPr="001509D4">
        <w:rPr>
          <w:rStyle w:val="CharDivNo"/>
        </w:rPr>
        <w:t>Division 6</w:t>
      </w:r>
      <w:r w:rsidRPr="007606EC">
        <w:tab/>
      </w:r>
      <w:r w:rsidRPr="001509D4">
        <w:rPr>
          <w:rStyle w:val="CharDivText"/>
        </w:rPr>
        <w:t>Staff, consultants and contractors of National Agency</w:t>
      </w:r>
      <w:bookmarkEnd w:id="357"/>
    </w:p>
    <w:p w14:paraId="6C352792" w14:textId="77777777" w:rsidR="00020777" w:rsidRPr="007606EC" w:rsidRDefault="00020777" w:rsidP="00020777">
      <w:pPr>
        <w:pStyle w:val="AH5Sec"/>
      </w:pPr>
      <w:bookmarkStart w:id="358" w:name="_Toc118366811"/>
      <w:r w:rsidRPr="001509D4">
        <w:rPr>
          <w:rStyle w:val="CharSectNo"/>
        </w:rPr>
        <w:t>260</w:t>
      </w:r>
      <w:r w:rsidRPr="007606EC">
        <w:tab/>
      </w:r>
      <w:r w:rsidRPr="007606EC">
        <w:rPr>
          <w:szCs w:val="24"/>
        </w:rPr>
        <w:t>Chief executive officer</w:t>
      </w:r>
      <w:bookmarkEnd w:id="358"/>
    </w:p>
    <w:p w14:paraId="4E3C0114" w14:textId="77777777" w:rsidR="00020777" w:rsidRPr="007606EC" w:rsidRDefault="00020777" w:rsidP="00020777">
      <w:pPr>
        <w:pStyle w:val="Amainreturn"/>
      </w:pPr>
      <w:r w:rsidRPr="007606EC">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14:paraId="6F022B9D" w14:textId="77777777" w:rsidR="00020777" w:rsidRPr="007606EC" w:rsidRDefault="00020777" w:rsidP="00020777">
      <w:pPr>
        <w:pStyle w:val="AH5Sec"/>
      </w:pPr>
      <w:bookmarkStart w:id="359" w:name="_Toc118366812"/>
      <w:r w:rsidRPr="001509D4">
        <w:rPr>
          <w:rStyle w:val="CharSectNo"/>
        </w:rPr>
        <w:t>261</w:t>
      </w:r>
      <w:r w:rsidRPr="007606EC">
        <w:tab/>
      </w:r>
      <w:r w:rsidRPr="007606EC">
        <w:rPr>
          <w:szCs w:val="24"/>
        </w:rPr>
        <w:t>Staff</w:t>
      </w:r>
      <w:bookmarkEnd w:id="359"/>
    </w:p>
    <w:p w14:paraId="41500D96" w14:textId="77777777" w:rsidR="00020777" w:rsidRPr="007606EC" w:rsidRDefault="00020777" w:rsidP="00020777">
      <w:pPr>
        <w:pStyle w:val="Amain"/>
      </w:pPr>
      <w:r>
        <w:tab/>
      </w:r>
      <w:r w:rsidRPr="007606EC">
        <w:t>(1)</w:t>
      </w:r>
      <w:r w:rsidRPr="007606EC">
        <w:tab/>
        <w:t>A person who, immediately before the commencement day, was employed by the Australian Health Practitioner Regulation Agency under the repealed Law is taken, from the commencement day, to have been employed by the National Agency under this Law.</w:t>
      </w:r>
    </w:p>
    <w:p w14:paraId="37260E88" w14:textId="77777777" w:rsidR="00020777" w:rsidRPr="007606EC" w:rsidRDefault="00020777" w:rsidP="00020777">
      <w:pPr>
        <w:pStyle w:val="Amain"/>
      </w:pPr>
      <w:r>
        <w:tab/>
      </w:r>
      <w:r w:rsidRPr="007606EC">
        <w:t>(2)</w:t>
      </w:r>
      <w:r w:rsidRPr="007606EC">
        <w:tab/>
        <w:t>A secondment arrangement in force immediately before the commencement day is taken, from the commencement day, to have been made by the National Agency under this Law.</w:t>
      </w:r>
    </w:p>
    <w:p w14:paraId="4A08457B" w14:textId="77777777" w:rsidR="00020777" w:rsidRPr="007606EC" w:rsidRDefault="00020777" w:rsidP="00DA67AD">
      <w:pPr>
        <w:pStyle w:val="Amain"/>
        <w:keepNext/>
      </w:pPr>
      <w:r>
        <w:lastRenderedPageBreak/>
        <w:tab/>
      </w:r>
      <w:r w:rsidRPr="007606EC">
        <w:t>(3)</w:t>
      </w:r>
      <w:r w:rsidRPr="007606EC">
        <w:tab/>
        <w:t>In this section—</w:t>
      </w:r>
    </w:p>
    <w:p w14:paraId="3A5E63DD" w14:textId="77777777" w:rsidR="00020777" w:rsidRPr="007606EC" w:rsidRDefault="00020777" w:rsidP="00DA67AD">
      <w:pPr>
        <w:pStyle w:val="aDef"/>
        <w:keepLines/>
      </w:pPr>
      <w:r w:rsidRPr="002E4286">
        <w:rPr>
          <w:rStyle w:val="charBoldItals"/>
        </w:rPr>
        <w:t>secondment arrangement</w:t>
      </w:r>
      <w:r w:rsidRPr="007606EC">
        <w:t xml:space="preserve"> means an arrangement made under the repealed Law by the Australian Health Practitioner Regulation Agency for the services of any staff of a government agency of a participating jurisdiction or the Commonwealth.</w:t>
      </w:r>
    </w:p>
    <w:p w14:paraId="5229E981" w14:textId="77777777" w:rsidR="00020777" w:rsidRPr="007606EC" w:rsidRDefault="00020777" w:rsidP="00020777">
      <w:pPr>
        <w:pStyle w:val="AH5Sec"/>
      </w:pPr>
      <w:bookmarkStart w:id="360" w:name="_Toc118366813"/>
      <w:r w:rsidRPr="001509D4">
        <w:rPr>
          <w:rStyle w:val="CharSectNo"/>
        </w:rPr>
        <w:t>262</w:t>
      </w:r>
      <w:r w:rsidRPr="007606EC">
        <w:tab/>
      </w:r>
      <w:r w:rsidRPr="007606EC">
        <w:rPr>
          <w:szCs w:val="24"/>
        </w:rPr>
        <w:t>Consultants and contractors</w:t>
      </w:r>
      <w:bookmarkEnd w:id="360"/>
    </w:p>
    <w:p w14:paraId="2CEFD9FF" w14:textId="77777777" w:rsidR="00020777" w:rsidRPr="007606EC" w:rsidRDefault="00020777" w:rsidP="00020777">
      <w:pPr>
        <w:pStyle w:val="Amainreturn"/>
      </w:pPr>
      <w:r w:rsidRPr="007606EC">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14:paraId="088AE734" w14:textId="77777777" w:rsidR="00020777" w:rsidRPr="001509D4" w:rsidRDefault="00020777" w:rsidP="00020777">
      <w:pPr>
        <w:pStyle w:val="AH3Div"/>
      </w:pPr>
      <w:bookmarkStart w:id="361" w:name="_Toc118366814"/>
      <w:r w:rsidRPr="001509D4">
        <w:rPr>
          <w:rStyle w:val="CharDivNo"/>
        </w:rPr>
        <w:t>Division 7</w:t>
      </w:r>
      <w:r w:rsidRPr="007606EC">
        <w:tab/>
      </w:r>
      <w:r w:rsidRPr="001509D4">
        <w:rPr>
          <w:rStyle w:val="CharDivText"/>
        </w:rPr>
        <w:t>Reports</w:t>
      </w:r>
      <w:bookmarkEnd w:id="361"/>
    </w:p>
    <w:p w14:paraId="53D46804" w14:textId="77777777" w:rsidR="00020777" w:rsidRPr="007606EC" w:rsidRDefault="00020777" w:rsidP="00020777">
      <w:pPr>
        <w:pStyle w:val="AH5Sec"/>
      </w:pPr>
      <w:bookmarkStart w:id="362" w:name="_Toc118366815"/>
      <w:r w:rsidRPr="001509D4">
        <w:rPr>
          <w:rStyle w:val="CharSectNo"/>
        </w:rPr>
        <w:t>263</w:t>
      </w:r>
      <w:r w:rsidRPr="007606EC">
        <w:tab/>
      </w:r>
      <w:r w:rsidRPr="007606EC">
        <w:rPr>
          <w:szCs w:val="24"/>
        </w:rPr>
        <w:t>Annual report</w:t>
      </w:r>
      <w:bookmarkEnd w:id="362"/>
    </w:p>
    <w:p w14:paraId="16A74F27" w14:textId="77777777" w:rsidR="00020777" w:rsidRPr="007606EC" w:rsidRDefault="00020777" w:rsidP="00020777">
      <w:pPr>
        <w:pStyle w:val="Amainreturn"/>
      </w:pPr>
      <w:r w:rsidRPr="007606EC">
        <w:t>Sections 35 and 36 of the repealed Law continue to apply to the preparation and submission of the first annual report of the Australian Health Practitioner Regulation Agency as if this Law had not commenced.</w:t>
      </w:r>
    </w:p>
    <w:p w14:paraId="2B943BA6" w14:textId="77777777" w:rsidR="00020777" w:rsidRPr="001509D4" w:rsidRDefault="00020777" w:rsidP="00020777">
      <w:pPr>
        <w:pStyle w:val="AH3Div"/>
      </w:pPr>
      <w:bookmarkStart w:id="363" w:name="_Toc118366816"/>
      <w:r w:rsidRPr="001509D4">
        <w:rPr>
          <w:rStyle w:val="CharDivNo"/>
        </w:rPr>
        <w:t>Division 8</w:t>
      </w:r>
      <w:r w:rsidRPr="007606EC">
        <w:tab/>
      </w:r>
      <w:r w:rsidRPr="001509D4">
        <w:rPr>
          <w:rStyle w:val="CharDivText"/>
        </w:rPr>
        <w:t>National Boards</w:t>
      </w:r>
      <w:bookmarkEnd w:id="363"/>
    </w:p>
    <w:p w14:paraId="70C116C9" w14:textId="77777777" w:rsidR="00020777" w:rsidRPr="007606EC" w:rsidRDefault="00020777" w:rsidP="00020777">
      <w:pPr>
        <w:pStyle w:val="AH5Sec"/>
      </w:pPr>
      <w:bookmarkStart w:id="364" w:name="_Toc118366817"/>
      <w:r w:rsidRPr="001509D4">
        <w:rPr>
          <w:rStyle w:val="CharSectNo"/>
        </w:rPr>
        <w:t>264</w:t>
      </w:r>
      <w:r w:rsidRPr="007606EC">
        <w:tab/>
      </w:r>
      <w:r w:rsidRPr="007606EC">
        <w:rPr>
          <w:szCs w:val="24"/>
        </w:rPr>
        <w:t>Members of National Boards</w:t>
      </w:r>
      <w:bookmarkEnd w:id="364"/>
    </w:p>
    <w:p w14:paraId="3A9401CC" w14:textId="77777777" w:rsidR="00020777" w:rsidRPr="007606EC" w:rsidRDefault="00020777" w:rsidP="00020777">
      <w:pPr>
        <w:pStyle w:val="Amain"/>
      </w:pPr>
      <w:r>
        <w:tab/>
      </w:r>
      <w:r w:rsidRPr="007606EC">
        <w:t>(1)</w:t>
      </w:r>
      <w:r w:rsidRPr="007606EC">
        <w:tab/>
        <w:t>A person who was, immediately before the commencement day, a member of a National Health Practitioner Board under the repealed Law is taken to be a member of the National Board of the same name under this Law.</w:t>
      </w:r>
    </w:p>
    <w:p w14:paraId="5B15D4C9" w14:textId="77777777" w:rsidR="00020777" w:rsidRDefault="00020777" w:rsidP="00020777">
      <w:pPr>
        <w:pStyle w:val="Amain"/>
      </w:pPr>
      <w:r>
        <w:tab/>
      </w:r>
      <w:r w:rsidRPr="007606EC">
        <w:t>(2)</w:t>
      </w:r>
      <w:r w:rsidRPr="007606EC">
        <w:tab/>
        <w:t>Without limiting subsection (1), a member of a National Board holds office—</w:t>
      </w:r>
    </w:p>
    <w:p w14:paraId="6F910F83" w14:textId="77777777" w:rsidR="00020777" w:rsidRDefault="00020777" w:rsidP="00020777">
      <w:pPr>
        <w:pStyle w:val="Apara"/>
      </w:pPr>
      <w:r>
        <w:tab/>
        <w:t>(</w:t>
      </w:r>
      <w:r w:rsidRPr="007606EC">
        <w:t>a)</w:t>
      </w:r>
      <w:r w:rsidRPr="007606EC">
        <w:tab/>
        <w:t>on the same terms and conditions that applied to the person’s appointment under the repealed Law; and</w:t>
      </w:r>
    </w:p>
    <w:p w14:paraId="2B0D1565" w14:textId="77777777" w:rsidR="00020777" w:rsidRPr="007606EC" w:rsidRDefault="00020777" w:rsidP="00020777">
      <w:pPr>
        <w:pStyle w:val="Apara"/>
      </w:pPr>
      <w:r>
        <w:lastRenderedPageBreak/>
        <w:tab/>
        <w:t>(</w:t>
      </w:r>
      <w:r w:rsidRPr="007606EC">
        <w:t>b)</w:t>
      </w:r>
      <w:r w:rsidRPr="007606EC">
        <w:tab/>
        <w:t>until the day the member’s term of appointment under the repealed Law would have ended or the earlier day the member otherwise vacates office under this Law.</w:t>
      </w:r>
    </w:p>
    <w:p w14:paraId="2FFA8076" w14:textId="77777777" w:rsidR="00020777" w:rsidRPr="007606EC" w:rsidRDefault="00020777" w:rsidP="00422507">
      <w:pPr>
        <w:pStyle w:val="Amain"/>
        <w:keepLines/>
      </w:pPr>
      <w:r>
        <w:tab/>
      </w:r>
      <w:r w:rsidRPr="007606EC">
        <w:t>(3)</w:t>
      </w:r>
      <w:r w:rsidRPr="007606EC">
        <w:tab/>
        <w:t>A person who, immediately before the commencement day, held office as Chairperson of a National Health Practitioner Board is taken, from the commencement day, to hold office as Chairperson of the National Board of the same name.</w:t>
      </w:r>
    </w:p>
    <w:p w14:paraId="381EEE42" w14:textId="77777777" w:rsidR="00020777" w:rsidRPr="007606EC" w:rsidRDefault="00020777" w:rsidP="00020777">
      <w:pPr>
        <w:pStyle w:val="AH5Sec"/>
      </w:pPr>
      <w:bookmarkStart w:id="365" w:name="_Toc118366818"/>
      <w:r w:rsidRPr="001509D4">
        <w:rPr>
          <w:rStyle w:val="CharSectNo"/>
        </w:rPr>
        <w:t>265</w:t>
      </w:r>
      <w:r w:rsidRPr="007606EC">
        <w:tab/>
      </w:r>
      <w:r w:rsidRPr="007606EC">
        <w:rPr>
          <w:szCs w:val="24"/>
        </w:rPr>
        <w:t>Committees</w:t>
      </w:r>
      <w:bookmarkEnd w:id="365"/>
    </w:p>
    <w:p w14:paraId="15A72715" w14:textId="77777777" w:rsidR="00020777" w:rsidRPr="007606EC" w:rsidRDefault="00020777" w:rsidP="00020777">
      <w:pPr>
        <w:pStyle w:val="Amain"/>
      </w:pPr>
      <w:r>
        <w:tab/>
      </w:r>
      <w:r w:rsidRPr="007606EC">
        <w:t>(1)</w:t>
      </w:r>
      <w:r w:rsidRPr="007606EC">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14:paraId="48930095" w14:textId="77777777" w:rsidR="00020777" w:rsidRPr="007606EC" w:rsidRDefault="00020777" w:rsidP="00020777">
      <w:pPr>
        <w:pStyle w:val="Amain"/>
      </w:pPr>
      <w:r>
        <w:tab/>
      </w:r>
      <w:r w:rsidRPr="007606EC">
        <w:t>(2)</w:t>
      </w:r>
      <w:r w:rsidRPr="007606EC">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14:paraId="4A8A378F" w14:textId="77777777" w:rsidR="00020777" w:rsidRPr="007606EC" w:rsidRDefault="00020777" w:rsidP="00020777">
      <w:pPr>
        <w:pStyle w:val="AH5Sec"/>
      </w:pPr>
      <w:bookmarkStart w:id="366" w:name="_Toc118366819"/>
      <w:r w:rsidRPr="001509D4">
        <w:rPr>
          <w:rStyle w:val="CharSectNo"/>
        </w:rPr>
        <w:t>266</w:t>
      </w:r>
      <w:r w:rsidRPr="007606EC">
        <w:tab/>
      </w:r>
      <w:r w:rsidRPr="007606EC">
        <w:rPr>
          <w:szCs w:val="24"/>
        </w:rPr>
        <w:t>Delegation</w:t>
      </w:r>
      <w:bookmarkEnd w:id="366"/>
    </w:p>
    <w:p w14:paraId="33824437" w14:textId="77777777" w:rsidR="00020777" w:rsidRDefault="00020777" w:rsidP="00020777">
      <w:pPr>
        <w:pStyle w:val="Amain"/>
      </w:pPr>
      <w:r>
        <w:tab/>
      </w:r>
      <w:r w:rsidRPr="007606EC">
        <w:t>(1)</w:t>
      </w:r>
      <w:r w:rsidRPr="007606EC">
        <w:tab/>
        <w:t>This section applies if, under the repealed Law—</w:t>
      </w:r>
    </w:p>
    <w:p w14:paraId="277FAE99" w14:textId="77777777" w:rsidR="00020777" w:rsidRDefault="00020777" w:rsidP="00020777">
      <w:pPr>
        <w:pStyle w:val="Apara"/>
      </w:pPr>
      <w:r>
        <w:tab/>
        <w:t>(</w:t>
      </w:r>
      <w:r w:rsidRPr="007606EC">
        <w:t>a)</w:t>
      </w:r>
      <w:r w:rsidRPr="007606EC">
        <w:tab/>
        <w:t>a National Health Practitioner Board had delegated any of its functions to a committee or the Australian Health Practitioner Regulation Agency and the delegation was in force immediately before the commencement day; or</w:t>
      </w:r>
    </w:p>
    <w:p w14:paraId="6859FB65" w14:textId="77777777" w:rsidR="00020777" w:rsidRPr="007606EC" w:rsidRDefault="00020777" w:rsidP="00020777">
      <w:pPr>
        <w:pStyle w:val="Apara"/>
      </w:pPr>
      <w:r>
        <w:tab/>
        <w:t>(</w:t>
      </w:r>
      <w:r w:rsidRPr="007606EC">
        <w:t>b)</w:t>
      </w:r>
      <w:r w:rsidRPr="007606EC">
        <w:tab/>
        <w:t>the Australian Health Practitioner Regulation Agency had subdelegated a function delegated to it by a National Health Practitioner Board to a member of the Agency’s staff and the subdelegation was in force immediately before the commencement day.</w:t>
      </w:r>
    </w:p>
    <w:p w14:paraId="5F0E4D65" w14:textId="77777777" w:rsidR="00020777" w:rsidRPr="007606EC" w:rsidRDefault="00020777" w:rsidP="00020777">
      <w:pPr>
        <w:pStyle w:val="Amain"/>
      </w:pPr>
      <w:r>
        <w:lastRenderedPageBreak/>
        <w:tab/>
      </w:r>
      <w:r w:rsidRPr="007606EC">
        <w:t>(2)</w:t>
      </w:r>
      <w:r w:rsidRPr="007606EC">
        <w:tab/>
        <w:t>From the commencement day, the delegation or subdelegation continues as if it were a delegation or subdelegation under this Law.</w:t>
      </w:r>
    </w:p>
    <w:p w14:paraId="42BC179F" w14:textId="77777777" w:rsidR="00020777" w:rsidRPr="001509D4" w:rsidRDefault="00020777" w:rsidP="00020777">
      <w:pPr>
        <w:pStyle w:val="AH3Div"/>
      </w:pPr>
      <w:bookmarkStart w:id="367" w:name="_Toc118366820"/>
      <w:r w:rsidRPr="001509D4">
        <w:rPr>
          <w:rStyle w:val="CharDivNo"/>
        </w:rPr>
        <w:t>Division 9</w:t>
      </w:r>
      <w:r w:rsidRPr="007606EC">
        <w:tab/>
      </w:r>
      <w:r w:rsidRPr="001509D4">
        <w:rPr>
          <w:rStyle w:val="CharDivText"/>
        </w:rPr>
        <w:t>Agency Fund</w:t>
      </w:r>
      <w:bookmarkEnd w:id="367"/>
    </w:p>
    <w:p w14:paraId="44E3193C" w14:textId="77777777" w:rsidR="00020777" w:rsidRPr="007606EC" w:rsidRDefault="00020777" w:rsidP="00020777">
      <w:pPr>
        <w:pStyle w:val="AH5Sec"/>
      </w:pPr>
      <w:bookmarkStart w:id="368" w:name="_Toc118366821"/>
      <w:r w:rsidRPr="001509D4">
        <w:rPr>
          <w:rStyle w:val="CharSectNo"/>
        </w:rPr>
        <w:t>267</w:t>
      </w:r>
      <w:r w:rsidRPr="007606EC">
        <w:tab/>
      </w:r>
      <w:r w:rsidRPr="007606EC">
        <w:rPr>
          <w:szCs w:val="24"/>
        </w:rPr>
        <w:t>Agency Fund</w:t>
      </w:r>
      <w:bookmarkEnd w:id="368"/>
    </w:p>
    <w:p w14:paraId="574BF0E8" w14:textId="77777777" w:rsidR="00020777" w:rsidRPr="007606EC" w:rsidRDefault="00020777" w:rsidP="00020777">
      <w:pPr>
        <w:pStyle w:val="Amainreturn"/>
      </w:pPr>
      <w:r w:rsidRPr="007606EC">
        <w:t>From the commencement day, the Australian Health Practitioner Regulation Agency Fund established by the repealed Law is taken to be the Agency Fund established by this Law.</w:t>
      </w:r>
    </w:p>
    <w:p w14:paraId="1765D385" w14:textId="77777777" w:rsidR="00020777" w:rsidRPr="001509D4" w:rsidRDefault="00020777" w:rsidP="00020777">
      <w:pPr>
        <w:pStyle w:val="AH3Div"/>
      </w:pPr>
      <w:bookmarkStart w:id="369" w:name="_Toc118366822"/>
      <w:r w:rsidRPr="001509D4">
        <w:rPr>
          <w:rStyle w:val="CharDivNo"/>
        </w:rPr>
        <w:t>Division 10</w:t>
      </w:r>
      <w:r w:rsidRPr="007606EC">
        <w:tab/>
      </w:r>
      <w:r w:rsidRPr="001509D4">
        <w:rPr>
          <w:rStyle w:val="CharDivText"/>
        </w:rPr>
        <w:t>Offences</w:t>
      </w:r>
      <w:bookmarkEnd w:id="369"/>
    </w:p>
    <w:p w14:paraId="3870439F" w14:textId="77777777" w:rsidR="00020777" w:rsidRPr="007606EC" w:rsidRDefault="00020777" w:rsidP="00020777">
      <w:pPr>
        <w:pStyle w:val="AH5Sec"/>
      </w:pPr>
      <w:bookmarkStart w:id="370" w:name="_Toc118366823"/>
      <w:r w:rsidRPr="001509D4">
        <w:rPr>
          <w:rStyle w:val="CharSectNo"/>
        </w:rPr>
        <w:t>268</w:t>
      </w:r>
      <w:r w:rsidRPr="007606EC">
        <w:tab/>
      </w:r>
      <w:r w:rsidRPr="007606EC">
        <w:rPr>
          <w:szCs w:val="24"/>
        </w:rPr>
        <w:t>Offences</w:t>
      </w:r>
      <w:bookmarkEnd w:id="370"/>
    </w:p>
    <w:p w14:paraId="45DF0E57" w14:textId="77777777" w:rsidR="00020777" w:rsidRPr="007606EC" w:rsidRDefault="00020777" w:rsidP="00020777">
      <w:pPr>
        <w:pStyle w:val="Amainreturn"/>
      </w:pPr>
      <w:r w:rsidRPr="007606EC">
        <w:t>Proceedings for an offence against the repealed Law may be started or continued as if this Law had not commenced.</w:t>
      </w:r>
    </w:p>
    <w:p w14:paraId="193608CF" w14:textId="77777777" w:rsidR="00020777" w:rsidRPr="001509D4" w:rsidRDefault="00020777" w:rsidP="00020777">
      <w:pPr>
        <w:pStyle w:val="AH3Div"/>
      </w:pPr>
      <w:bookmarkStart w:id="371" w:name="_Toc118366824"/>
      <w:r w:rsidRPr="001509D4">
        <w:rPr>
          <w:rStyle w:val="CharDivNo"/>
        </w:rPr>
        <w:t>Division 11</w:t>
      </w:r>
      <w:r w:rsidRPr="007606EC">
        <w:tab/>
      </w:r>
      <w:r w:rsidRPr="001509D4">
        <w:rPr>
          <w:rStyle w:val="CharDivText"/>
        </w:rPr>
        <w:t>Registration</w:t>
      </w:r>
      <w:bookmarkEnd w:id="371"/>
    </w:p>
    <w:p w14:paraId="48FCA193" w14:textId="77777777" w:rsidR="00020777" w:rsidRPr="007606EC" w:rsidRDefault="00020777" w:rsidP="00020777">
      <w:pPr>
        <w:pStyle w:val="AH5Sec"/>
      </w:pPr>
      <w:bookmarkStart w:id="372" w:name="_Toc118366825"/>
      <w:r w:rsidRPr="001509D4">
        <w:rPr>
          <w:rStyle w:val="CharSectNo"/>
        </w:rPr>
        <w:t>269</w:t>
      </w:r>
      <w:r w:rsidRPr="007606EC">
        <w:tab/>
      </w:r>
      <w:r w:rsidRPr="007606EC">
        <w:rPr>
          <w:szCs w:val="24"/>
        </w:rPr>
        <w:t>General registration</w:t>
      </w:r>
      <w:bookmarkEnd w:id="372"/>
    </w:p>
    <w:p w14:paraId="1ECF5CF8"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general registration (however described) in a health profession under the law of that jurisdiction.</w:t>
      </w:r>
    </w:p>
    <w:p w14:paraId="142E6466" w14:textId="77777777" w:rsidR="00020777" w:rsidRPr="007606EC" w:rsidRDefault="00020777" w:rsidP="00020777">
      <w:pPr>
        <w:pStyle w:val="Amain"/>
      </w:pPr>
      <w:r>
        <w:tab/>
      </w:r>
      <w:r w:rsidRPr="007606EC">
        <w:t>(2)</w:t>
      </w:r>
      <w:r w:rsidRPr="007606EC">
        <w:tab/>
        <w:t>From the participation day, the person is taken to hold general registration under this Law in the health profession.</w:t>
      </w:r>
    </w:p>
    <w:p w14:paraId="52CE4969" w14:textId="77777777" w:rsidR="00020777" w:rsidRPr="007606EC" w:rsidRDefault="00020777" w:rsidP="00020777">
      <w:pPr>
        <w:pStyle w:val="Amain"/>
      </w:pPr>
      <w:r>
        <w:tab/>
      </w:r>
      <w:r w:rsidRPr="007606EC">
        <w:t>(3)</w:t>
      </w:r>
      <w:r w:rsidRPr="007606EC">
        <w:tab/>
        <w:t>In this section—</w:t>
      </w:r>
    </w:p>
    <w:p w14:paraId="4EE32F5D" w14:textId="77777777" w:rsidR="00020777" w:rsidRDefault="00020777" w:rsidP="00020777">
      <w:pPr>
        <w:pStyle w:val="aDef"/>
      </w:pPr>
      <w:r w:rsidRPr="002E4286">
        <w:rPr>
          <w:rStyle w:val="charBoldItals"/>
        </w:rPr>
        <w:t>general registration</w:t>
      </w:r>
      <w:r w:rsidRPr="007606EC">
        <w:t xml:space="preserve"> includes—</w:t>
      </w:r>
    </w:p>
    <w:p w14:paraId="7C9CE40A" w14:textId="77777777" w:rsidR="00020777" w:rsidRDefault="00020777" w:rsidP="00020777">
      <w:pPr>
        <w:pStyle w:val="Apara"/>
      </w:pPr>
      <w:r>
        <w:tab/>
        <w:t>(</w:t>
      </w:r>
      <w:r w:rsidRPr="007606EC">
        <w:t>a)</w:t>
      </w:r>
      <w:r w:rsidRPr="007606EC">
        <w:tab/>
        <w:t>full registration, unconditional registration and registration without conditions; and</w:t>
      </w:r>
    </w:p>
    <w:p w14:paraId="29E54AFF" w14:textId="77777777" w:rsidR="00020777" w:rsidRPr="007606EC" w:rsidRDefault="00020777" w:rsidP="00020777">
      <w:pPr>
        <w:pStyle w:val="Apara"/>
      </w:pPr>
      <w:r>
        <w:tab/>
        <w:t>(</w:t>
      </w:r>
      <w:r w:rsidRPr="007606EC">
        <w:t>b)</w:t>
      </w:r>
      <w:r w:rsidRPr="007606EC">
        <w:tab/>
        <w:t>enrolment, unconditional enrolment and enrolment without conditions.</w:t>
      </w:r>
    </w:p>
    <w:p w14:paraId="5C7AD9BF" w14:textId="77777777" w:rsidR="00020777" w:rsidRPr="007606EC" w:rsidRDefault="00020777" w:rsidP="00020777">
      <w:pPr>
        <w:pStyle w:val="AH5Sec"/>
      </w:pPr>
      <w:bookmarkStart w:id="373" w:name="_Toc118366826"/>
      <w:r w:rsidRPr="001509D4">
        <w:rPr>
          <w:rStyle w:val="CharSectNo"/>
        </w:rPr>
        <w:lastRenderedPageBreak/>
        <w:t>270</w:t>
      </w:r>
      <w:r w:rsidRPr="007606EC">
        <w:tab/>
      </w:r>
      <w:r w:rsidRPr="007606EC">
        <w:rPr>
          <w:szCs w:val="24"/>
        </w:rPr>
        <w:t>Specialist registration</w:t>
      </w:r>
      <w:bookmarkEnd w:id="373"/>
    </w:p>
    <w:p w14:paraId="70006EAB" w14:textId="77777777" w:rsidR="00020777" w:rsidRDefault="00020777" w:rsidP="00422507">
      <w:pPr>
        <w:pStyle w:val="Amain"/>
        <w:keepNext/>
      </w:pPr>
      <w:r>
        <w:tab/>
      </w:r>
      <w:r w:rsidRPr="007606EC">
        <w:t>(1)</w:t>
      </w:r>
      <w:r w:rsidRPr="007606EC">
        <w:tab/>
        <w:t>This section applies if—</w:t>
      </w:r>
    </w:p>
    <w:p w14:paraId="5BA280BE" w14:textId="77777777" w:rsidR="00020777" w:rsidRDefault="00020777" w:rsidP="00020777">
      <w:pPr>
        <w:pStyle w:val="Apara"/>
      </w:pPr>
      <w:r>
        <w:tab/>
        <w:t>(</w:t>
      </w:r>
      <w:r w:rsidRPr="007606EC">
        <w:t>a)</w:t>
      </w:r>
      <w:r w:rsidRPr="007606EC">
        <w:tab/>
        <w:t>immediately before the participation day for a participating jurisdiction, a person was a specialist health practitioner in a specialty in a health profession under the law of that jurisdiction; and</w:t>
      </w:r>
    </w:p>
    <w:p w14:paraId="0431E526" w14:textId="77777777" w:rsidR="00020777" w:rsidRDefault="00020777" w:rsidP="00020777">
      <w:pPr>
        <w:pStyle w:val="Apara"/>
      </w:pPr>
      <w:r>
        <w:tab/>
        <w:t>(</w:t>
      </w:r>
      <w:r w:rsidRPr="007606EC">
        <w:t>b)</w:t>
      </w:r>
      <w:r w:rsidRPr="007606EC">
        <w:tab/>
        <w:t>from the participation day—</w:t>
      </w:r>
    </w:p>
    <w:p w14:paraId="09309A68" w14:textId="77777777" w:rsidR="00020777" w:rsidRDefault="00020777" w:rsidP="00020777">
      <w:pPr>
        <w:pStyle w:val="Asubpara"/>
      </w:pPr>
      <w:r>
        <w:tab/>
        <w:t>(</w:t>
      </w:r>
      <w:r w:rsidRPr="007606EC">
        <w:t>i)</w:t>
      </w:r>
      <w:r w:rsidRPr="007606EC">
        <w:tab/>
        <w:t>the specialty is a recognised specialty in the health profession under this Law; or</w:t>
      </w:r>
    </w:p>
    <w:p w14:paraId="28A032B8" w14:textId="77777777" w:rsidR="00020777" w:rsidRPr="007606EC" w:rsidRDefault="00020777" w:rsidP="00020777">
      <w:pPr>
        <w:pStyle w:val="Asubpara"/>
      </w:pPr>
      <w:r>
        <w:tab/>
        <w:t>(</w:t>
      </w:r>
      <w:r w:rsidRPr="007606EC">
        <w:t>ii)</w:t>
      </w:r>
      <w:r w:rsidRPr="007606EC">
        <w:tab/>
        <w:t>a recognised specialty in the health profession under this Law includes, or is equivalent to, the specialty.</w:t>
      </w:r>
    </w:p>
    <w:p w14:paraId="24C67365" w14:textId="77777777" w:rsidR="00020777" w:rsidRPr="007606EC" w:rsidRDefault="00020777" w:rsidP="00020777">
      <w:pPr>
        <w:pStyle w:val="Amain"/>
      </w:pPr>
      <w:r>
        <w:tab/>
      </w:r>
      <w:r w:rsidRPr="007606EC">
        <w:t>(2)</w:t>
      </w:r>
      <w:r w:rsidRPr="007606EC">
        <w:tab/>
        <w:t>From the participation day, the person is taken to hold specialist registration in the recognised specialty in the health profession under this Law.</w:t>
      </w:r>
    </w:p>
    <w:p w14:paraId="6C45A628" w14:textId="77777777" w:rsidR="00020777" w:rsidRPr="007606EC" w:rsidRDefault="00020777" w:rsidP="00020777">
      <w:pPr>
        <w:pStyle w:val="Amain"/>
      </w:pPr>
      <w:r>
        <w:tab/>
      </w:r>
      <w:r w:rsidRPr="007606EC">
        <w:t>(3)</w:t>
      </w:r>
      <w:r w:rsidRPr="007606EC">
        <w:tab/>
        <w:t>In this section—</w:t>
      </w:r>
    </w:p>
    <w:p w14:paraId="47043CC6"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14:paraId="089C55AB" w14:textId="77777777" w:rsidR="00020777" w:rsidRPr="007606EC" w:rsidRDefault="00020777" w:rsidP="00020777">
      <w:pPr>
        <w:pStyle w:val="aDef"/>
      </w:pPr>
      <w:r w:rsidRPr="002E4286">
        <w:rPr>
          <w:rStyle w:val="charBoldItals"/>
        </w:rPr>
        <w:t>specialist health practitioner</w:t>
      </w:r>
      <w:r w:rsidRPr="007606EC">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14:paraId="708F3D83" w14:textId="77777777" w:rsidR="00020777" w:rsidRPr="007606EC" w:rsidRDefault="00020777" w:rsidP="00020777">
      <w:pPr>
        <w:pStyle w:val="AH5Sec"/>
      </w:pPr>
      <w:bookmarkStart w:id="374" w:name="_Toc118366827"/>
      <w:r w:rsidRPr="001509D4">
        <w:rPr>
          <w:rStyle w:val="CharSectNo"/>
        </w:rPr>
        <w:lastRenderedPageBreak/>
        <w:t>271</w:t>
      </w:r>
      <w:r w:rsidRPr="007606EC">
        <w:tab/>
      </w:r>
      <w:r w:rsidRPr="007606EC">
        <w:rPr>
          <w:szCs w:val="24"/>
        </w:rPr>
        <w:t>Provisional registration</w:t>
      </w:r>
      <w:bookmarkEnd w:id="374"/>
    </w:p>
    <w:p w14:paraId="4237B3DD" w14:textId="77777777" w:rsidR="00020777" w:rsidRPr="007606EC" w:rsidRDefault="00020777" w:rsidP="00422507">
      <w:pPr>
        <w:pStyle w:val="Amain"/>
        <w:keepLines/>
      </w:pPr>
      <w:r>
        <w:tab/>
      </w:r>
      <w:r w:rsidRPr="007606EC">
        <w:t>(1)</w:t>
      </w:r>
      <w:r w:rsidRPr="007606EC">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14:paraId="6DFC0710" w14:textId="77777777" w:rsidR="00020777" w:rsidRPr="007606EC" w:rsidRDefault="00020777" w:rsidP="00020777">
      <w:pPr>
        <w:pStyle w:val="Amain"/>
      </w:pPr>
      <w:r>
        <w:tab/>
      </w:r>
      <w:r w:rsidRPr="007606EC">
        <w:t>(2)</w:t>
      </w:r>
      <w:r w:rsidRPr="007606EC">
        <w:tab/>
        <w:t>From the participation day, the person is taken to hold provisional registration in the health profession under this Law.</w:t>
      </w:r>
    </w:p>
    <w:p w14:paraId="78A7F296" w14:textId="77777777" w:rsidR="00020777" w:rsidRPr="007606EC" w:rsidRDefault="00020777" w:rsidP="00020777">
      <w:pPr>
        <w:pStyle w:val="AH5Sec"/>
      </w:pPr>
      <w:bookmarkStart w:id="375" w:name="_Toc118366828"/>
      <w:r w:rsidRPr="001509D4">
        <w:rPr>
          <w:rStyle w:val="CharSectNo"/>
        </w:rPr>
        <w:t>272</w:t>
      </w:r>
      <w:r w:rsidRPr="007606EC">
        <w:tab/>
      </w:r>
      <w:r w:rsidRPr="007606EC">
        <w:rPr>
          <w:szCs w:val="24"/>
        </w:rPr>
        <w:t>Limited registration</w:t>
      </w:r>
      <w:bookmarkEnd w:id="375"/>
    </w:p>
    <w:p w14:paraId="5E125568"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14:paraId="00636CCC" w14:textId="77777777" w:rsidR="00020777" w:rsidRPr="007606EC" w:rsidRDefault="00020777" w:rsidP="00020777">
      <w:pPr>
        <w:pStyle w:val="Amain"/>
      </w:pPr>
      <w:r>
        <w:tab/>
      </w:r>
      <w:r w:rsidRPr="007606EC">
        <w:t>(2)</w:t>
      </w:r>
      <w:r w:rsidRPr="007606EC">
        <w:tab/>
        <w:t>From the participation day, the person is taken to hold limited registration in the health profession for that purpose under this Law.</w:t>
      </w:r>
    </w:p>
    <w:p w14:paraId="015184D0" w14:textId="77777777" w:rsidR="00020777" w:rsidRPr="007606EC" w:rsidRDefault="00020777" w:rsidP="00020777">
      <w:pPr>
        <w:pStyle w:val="Amain"/>
      </w:pPr>
      <w:r>
        <w:tab/>
      </w:r>
      <w:r w:rsidRPr="007606EC">
        <w:t>(3)</w:t>
      </w:r>
      <w:r w:rsidRPr="007606EC">
        <w:tab/>
        <w:t>In this section—</w:t>
      </w:r>
    </w:p>
    <w:p w14:paraId="2F60C39B"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limited registration may be granted under this Law.</w:t>
      </w:r>
    </w:p>
    <w:p w14:paraId="2E3CE152" w14:textId="77777777" w:rsidR="00020777" w:rsidRPr="007606EC" w:rsidRDefault="00020777" w:rsidP="00020777">
      <w:pPr>
        <w:pStyle w:val="AH5Sec"/>
      </w:pPr>
      <w:bookmarkStart w:id="376" w:name="_Toc118366829"/>
      <w:r w:rsidRPr="001509D4">
        <w:rPr>
          <w:rStyle w:val="CharSectNo"/>
        </w:rPr>
        <w:lastRenderedPageBreak/>
        <w:t>273</w:t>
      </w:r>
      <w:r w:rsidRPr="007606EC">
        <w:tab/>
      </w:r>
      <w:r w:rsidRPr="007606EC">
        <w:rPr>
          <w:szCs w:val="24"/>
        </w:rPr>
        <w:t>Limited registration (public interest-occasional practice)</w:t>
      </w:r>
      <w:bookmarkEnd w:id="376"/>
    </w:p>
    <w:p w14:paraId="709CD4F0" w14:textId="77777777" w:rsidR="00020777" w:rsidRDefault="00020777" w:rsidP="005F4DF9">
      <w:pPr>
        <w:pStyle w:val="Amain"/>
        <w:keepNext/>
        <w:keepLines/>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w:t>
      </w:r>
    </w:p>
    <w:p w14:paraId="4BA1E656" w14:textId="77777777" w:rsidR="00020777" w:rsidRDefault="00020777" w:rsidP="00DA67AD">
      <w:pPr>
        <w:pStyle w:val="Apara"/>
        <w:keepNext/>
      </w:pPr>
      <w:r>
        <w:tab/>
        <w:t>(</w:t>
      </w:r>
      <w:r w:rsidRPr="007606EC">
        <w:t>a)</w:t>
      </w:r>
      <w:r w:rsidRPr="007606EC">
        <w:tab/>
        <w:t>subject to the following conditions limiting the scope of the person’s practise of the profession—</w:t>
      </w:r>
    </w:p>
    <w:p w14:paraId="1D0E417E" w14:textId="77777777" w:rsidR="00020777" w:rsidRDefault="00020777" w:rsidP="00DA67AD">
      <w:pPr>
        <w:pStyle w:val="Asubpara"/>
        <w:keepNext/>
      </w:pPr>
      <w:r>
        <w:tab/>
        <w:t>(</w:t>
      </w:r>
      <w:r w:rsidRPr="007606EC">
        <w:t>i)</w:t>
      </w:r>
      <w:r w:rsidRPr="007606EC">
        <w:tab/>
        <w:t>the person must not practise the profession other than—</w:t>
      </w:r>
    </w:p>
    <w:p w14:paraId="46F346DB" w14:textId="77777777" w:rsidR="00020777" w:rsidRDefault="00020777" w:rsidP="00020777">
      <w:pPr>
        <w:pStyle w:val="Asubsubpara"/>
      </w:pPr>
      <w:r>
        <w:tab/>
        <w:t>(</w:t>
      </w:r>
      <w:r w:rsidRPr="007606EC">
        <w:t>A)</w:t>
      </w:r>
      <w:r w:rsidRPr="007606EC">
        <w:tab/>
        <w:t>to refer a person to another registered health practitioner; or</w:t>
      </w:r>
    </w:p>
    <w:p w14:paraId="7DF20F5B" w14:textId="77777777" w:rsidR="00020777" w:rsidRDefault="00020777" w:rsidP="00020777">
      <w:pPr>
        <w:pStyle w:val="Asubsubpara"/>
      </w:pPr>
      <w:r>
        <w:tab/>
        <w:t>(</w:t>
      </w:r>
      <w:r w:rsidRPr="007606EC">
        <w:t>B)</w:t>
      </w:r>
      <w:r w:rsidRPr="007606EC">
        <w:tab/>
        <w:t>to prescribe scheduled medicines in specified circumstances; and</w:t>
      </w:r>
    </w:p>
    <w:p w14:paraId="4A44010E" w14:textId="77777777" w:rsidR="00020777" w:rsidRDefault="00020777" w:rsidP="00020777">
      <w:pPr>
        <w:pStyle w:val="Asubpara"/>
      </w:pPr>
      <w:r>
        <w:tab/>
        <w:t>(</w:t>
      </w:r>
      <w:r w:rsidRPr="007606EC">
        <w:t>ii)</w:t>
      </w:r>
      <w:r w:rsidRPr="007606EC">
        <w:tab/>
        <w:t>the person must not receive a fee or other benefit for providing a service referred to in subparagraph (i); or</w:t>
      </w:r>
    </w:p>
    <w:p w14:paraId="2DE95E9D" w14:textId="77777777" w:rsidR="00020777" w:rsidRPr="007606EC" w:rsidRDefault="00020777" w:rsidP="00020777">
      <w:pPr>
        <w:pStyle w:val="Apara"/>
      </w:pPr>
      <w:r>
        <w:tab/>
        <w:t>(</w:t>
      </w:r>
      <w:r w:rsidRPr="007606EC">
        <w:t>b)</w:t>
      </w:r>
      <w:r w:rsidRPr="007606EC">
        <w:tab/>
        <w:t>on the basis the person had indicated the person was retired from regular practise and intended only to practise on an occasional basis.</w:t>
      </w:r>
    </w:p>
    <w:p w14:paraId="6CDF6F6B" w14:textId="77777777" w:rsidR="00020777" w:rsidRPr="007606EC" w:rsidRDefault="00020777" w:rsidP="00020777">
      <w:pPr>
        <w:pStyle w:val="Amain"/>
      </w:pPr>
      <w:r>
        <w:tab/>
      </w:r>
      <w:r w:rsidRPr="007606EC">
        <w:t>(2)</w:t>
      </w:r>
      <w:r w:rsidRPr="007606EC">
        <w:tab/>
        <w:t>From the participation day, the person is taken to hold limited registration in the public interest under this Law for the limited scope that applied to the person’s practise of the health profession immediately before the participation day.</w:t>
      </w:r>
    </w:p>
    <w:p w14:paraId="52C25986" w14:textId="77777777" w:rsidR="00020777" w:rsidRPr="007606EC" w:rsidRDefault="00020777" w:rsidP="00020777">
      <w:pPr>
        <w:pStyle w:val="AH5Sec"/>
      </w:pPr>
      <w:bookmarkStart w:id="377" w:name="_Toc118366830"/>
      <w:r w:rsidRPr="001509D4">
        <w:rPr>
          <w:rStyle w:val="CharSectNo"/>
        </w:rPr>
        <w:t>274</w:t>
      </w:r>
      <w:r w:rsidRPr="007606EC">
        <w:tab/>
      </w:r>
      <w:r w:rsidRPr="007606EC">
        <w:rPr>
          <w:szCs w:val="24"/>
        </w:rPr>
        <w:t>Non-practising registration</w:t>
      </w:r>
      <w:bookmarkEnd w:id="377"/>
    </w:p>
    <w:p w14:paraId="04F15B0D" w14:textId="77777777" w:rsidR="00020777" w:rsidRPr="007606EC" w:rsidRDefault="00020777" w:rsidP="00020777">
      <w:pPr>
        <w:pStyle w:val="Amain"/>
      </w:pPr>
      <w:r>
        <w:tab/>
      </w:r>
      <w:r w:rsidRPr="007606EC">
        <w:t>(1)</w:t>
      </w:r>
      <w:r w:rsidRPr="007606EC">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14:paraId="3A3EAE61" w14:textId="77777777" w:rsidR="00020777" w:rsidRPr="007606EC" w:rsidRDefault="00020777" w:rsidP="00020777">
      <w:pPr>
        <w:pStyle w:val="Amain"/>
      </w:pPr>
      <w:r>
        <w:tab/>
      </w:r>
      <w:r w:rsidRPr="007606EC">
        <w:t>(2)</w:t>
      </w:r>
      <w:r w:rsidRPr="007606EC">
        <w:tab/>
        <w:t>From the participation day, the person is taken to hold non-practising registration in the health profession under this Law.</w:t>
      </w:r>
    </w:p>
    <w:p w14:paraId="11B4A2F9" w14:textId="77777777" w:rsidR="00020777" w:rsidRPr="007606EC" w:rsidRDefault="00020777" w:rsidP="00020777">
      <w:pPr>
        <w:pStyle w:val="AH5Sec"/>
      </w:pPr>
      <w:bookmarkStart w:id="378" w:name="_Toc118366831"/>
      <w:r w:rsidRPr="001509D4">
        <w:rPr>
          <w:rStyle w:val="CharSectNo"/>
        </w:rPr>
        <w:lastRenderedPageBreak/>
        <w:t>275</w:t>
      </w:r>
      <w:r w:rsidRPr="007606EC">
        <w:tab/>
      </w:r>
      <w:r w:rsidRPr="007606EC">
        <w:rPr>
          <w:szCs w:val="24"/>
        </w:rPr>
        <w:t>Registration for existing registered students</w:t>
      </w:r>
      <w:bookmarkEnd w:id="378"/>
    </w:p>
    <w:p w14:paraId="59DCD4DD"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person held registration as a student in a health profession under the law of that jurisdiction.</w:t>
      </w:r>
    </w:p>
    <w:p w14:paraId="07DF1B26" w14:textId="77777777" w:rsidR="00020777" w:rsidRPr="007606EC" w:rsidRDefault="00020777" w:rsidP="00020777">
      <w:pPr>
        <w:pStyle w:val="Amain"/>
      </w:pPr>
      <w:r>
        <w:tab/>
      </w:r>
      <w:r w:rsidRPr="007606EC">
        <w:t>(2)</w:t>
      </w:r>
      <w:r w:rsidRPr="007606EC">
        <w:tab/>
        <w:t>From the participation day, the person is taken to hold student registration in the health profession under this Law.</w:t>
      </w:r>
    </w:p>
    <w:p w14:paraId="152133C2" w14:textId="77777777" w:rsidR="00020777" w:rsidRPr="007606EC" w:rsidRDefault="00020777" w:rsidP="00020777">
      <w:pPr>
        <w:pStyle w:val="AH5Sec"/>
      </w:pPr>
      <w:bookmarkStart w:id="379" w:name="_Toc118366832"/>
      <w:r w:rsidRPr="001509D4">
        <w:rPr>
          <w:rStyle w:val="CharSectNo"/>
        </w:rPr>
        <w:t>276</w:t>
      </w:r>
      <w:r w:rsidRPr="007606EC">
        <w:tab/>
      </w:r>
      <w:r w:rsidRPr="007606EC">
        <w:rPr>
          <w:szCs w:val="24"/>
        </w:rPr>
        <w:t>Registration for new students</w:t>
      </w:r>
      <w:bookmarkEnd w:id="379"/>
    </w:p>
    <w:p w14:paraId="35CB60BC" w14:textId="77777777" w:rsidR="00020777" w:rsidRDefault="00020777" w:rsidP="00020777">
      <w:pPr>
        <w:pStyle w:val="Amain"/>
      </w:pPr>
      <w:r>
        <w:tab/>
      </w:r>
      <w:r w:rsidRPr="007606EC">
        <w:t>(1)</w:t>
      </w:r>
      <w:r w:rsidRPr="007606EC">
        <w:tab/>
        <w:t>This section applies in relation to a person who, immediately before the participation day for a participating jurisdiction—</w:t>
      </w:r>
    </w:p>
    <w:p w14:paraId="564ADC2B" w14:textId="77777777" w:rsidR="00020777" w:rsidRDefault="00020777" w:rsidP="00020777">
      <w:pPr>
        <w:pStyle w:val="Apara"/>
      </w:pPr>
      <w:r>
        <w:tab/>
        <w:t>(</w:t>
      </w:r>
      <w:r w:rsidRPr="007606EC">
        <w:t>a)</w:t>
      </w:r>
      <w:r w:rsidRPr="007606EC">
        <w:tab/>
        <w:t>was a student undertaking a program of study, provided by an education provider located in the jurisdiction, that from the participation day is an approved program of study for a health profession; and</w:t>
      </w:r>
    </w:p>
    <w:p w14:paraId="10ED4F97" w14:textId="77777777" w:rsidR="00020777" w:rsidRPr="007606EC" w:rsidRDefault="00020777" w:rsidP="00020777">
      <w:pPr>
        <w:pStyle w:val="Apara"/>
      </w:pPr>
      <w:r>
        <w:tab/>
        <w:t>(</w:t>
      </w:r>
      <w:r w:rsidRPr="007606EC">
        <w:t>b)</w:t>
      </w:r>
      <w:r w:rsidRPr="007606EC">
        <w:tab/>
        <w:t>was not required under the law of that jurisdiction to be registered as a student in the health profession to undertake the program of study or any part of the program, including any clinical training or other practice of the profession related to undertaking the program.</w:t>
      </w:r>
    </w:p>
    <w:p w14:paraId="7B1311E5" w14:textId="77777777" w:rsidR="00020777" w:rsidRPr="007606EC" w:rsidRDefault="00020777" w:rsidP="00020777">
      <w:pPr>
        <w:pStyle w:val="Amain"/>
      </w:pPr>
      <w:r>
        <w:tab/>
      </w:r>
      <w:r w:rsidRPr="007606EC">
        <w:t>(2)</w:t>
      </w:r>
      <w:r w:rsidRPr="007606EC">
        <w:tab/>
        <w:t>Despite Division 7 of Part 7, the National Board established for the health profession is not required before 1 March 2011 to register the student in the profession.</w:t>
      </w:r>
    </w:p>
    <w:p w14:paraId="25A26751" w14:textId="77777777" w:rsidR="00020777" w:rsidRPr="007606EC" w:rsidRDefault="00020777" w:rsidP="00020777">
      <w:pPr>
        <w:pStyle w:val="AH5Sec"/>
      </w:pPr>
      <w:bookmarkStart w:id="380" w:name="_Toc118366833"/>
      <w:r w:rsidRPr="001509D4">
        <w:rPr>
          <w:rStyle w:val="CharSectNo"/>
        </w:rPr>
        <w:t>277</w:t>
      </w:r>
      <w:r w:rsidRPr="007606EC">
        <w:tab/>
      </w:r>
      <w:r w:rsidRPr="007606EC">
        <w:rPr>
          <w:szCs w:val="24"/>
        </w:rPr>
        <w:t>Other registrations</w:t>
      </w:r>
      <w:bookmarkEnd w:id="380"/>
    </w:p>
    <w:p w14:paraId="62626245" w14:textId="77777777" w:rsidR="00020777" w:rsidRDefault="00020777" w:rsidP="00020777">
      <w:pPr>
        <w:pStyle w:val="Amain"/>
      </w:pPr>
      <w:r>
        <w:tab/>
      </w:r>
      <w:r w:rsidRPr="007606EC">
        <w:t>(1)</w:t>
      </w:r>
      <w:r w:rsidRPr="007606EC">
        <w:tab/>
        <w:t>This section applies if—</w:t>
      </w:r>
    </w:p>
    <w:p w14:paraId="7360D4B8" w14:textId="77777777" w:rsidR="00020777" w:rsidRDefault="00020777" w:rsidP="00020777">
      <w:pPr>
        <w:pStyle w:val="Apara"/>
      </w:pPr>
      <w:r>
        <w:tab/>
        <w:t>(</w:t>
      </w:r>
      <w:r w:rsidRPr="007606EC">
        <w:t>a)</w:t>
      </w:r>
      <w:r w:rsidRPr="007606EC">
        <w:tab/>
        <w:t>immediately before the participation day for a participating jurisdiction, a class of persons held a type of registration in, or was endorsed or otherwise authorised to practise, a health profession under the law of that jurisdiction; and</w:t>
      </w:r>
    </w:p>
    <w:p w14:paraId="64CD8702" w14:textId="77777777" w:rsidR="00020777" w:rsidRPr="007606EC" w:rsidRDefault="00020777" w:rsidP="00020777">
      <w:pPr>
        <w:pStyle w:val="Apara"/>
      </w:pPr>
      <w:r>
        <w:lastRenderedPageBreak/>
        <w:tab/>
        <w:t>(</w:t>
      </w:r>
      <w:r w:rsidRPr="007606EC">
        <w:t>b)</w:t>
      </w:r>
      <w:r w:rsidRPr="007606EC">
        <w:tab/>
        <w:t>from the participation day, persons in that class are not registered, endorsed or otherwise authorised to practise the profession by another provision of this Division.</w:t>
      </w:r>
    </w:p>
    <w:p w14:paraId="3BC154C8" w14:textId="77777777" w:rsidR="00020777" w:rsidRPr="007606EC" w:rsidRDefault="00020777" w:rsidP="00020777">
      <w:pPr>
        <w:pStyle w:val="Amain"/>
      </w:pPr>
      <w:r>
        <w:tab/>
      </w:r>
      <w:r w:rsidRPr="007606EC">
        <w:t>(2)</w:t>
      </w:r>
      <w:r w:rsidRPr="007606EC">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14:paraId="02DE5C92" w14:textId="77777777" w:rsidR="00020777" w:rsidRPr="007606EC" w:rsidRDefault="00020777" w:rsidP="00422507">
      <w:pPr>
        <w:pStyle w:val="Amain"/>
        <w:keepLines/>
      </w:pPr>
      <w:r>
        <w:tab/>
      </w:r>
      <w:r w:rsidRPr="007606EC">
        <w:t>(3)</w:t>
      </w:r>
      <w:r w:rsidRPr="007606EC">
        <w:tab/>
        <w:t>Before the participation day, each National Board must prepare a registration transition plan that includes details of the type of registration that is to be held under this Law by a class of persons referred to in subsection (1).</w:t>
      </w:r>
    </w:p>
    <w:p w14:paraId="2791ED56" w14:textId="77777777" w:rsidR="00020777" w:rsidRDefault="00020777" w:rsidP="00020777">
      <w:pPr>
        <w:pStyle w:val="Amain"/>
      </w:pPr>
      <w:r>
        <w:tab/>
      </w:r>
      <w:r w:rsidRPr="007606EC">
        <w:t>(4)</w:t>
      </w:r>
      <w:r w:rsidRPr="007606EC">
        <w:tab/>
        <w:t>In preparing a registration transition plan, a National Board must—</w:t>
      </w:r>
    </w:p>
    <w:p w14:paraId="244ABABD" w14:textId="77777777" w:rsidR="00020777" w:rsidRDefault="00020777" w:rsidP="00020777">
      <w:pPr>
        <w:pStyle w:val="Apara"/>
      </w:pPr>
      <w:r>
        <w:tab/>
        <w:t>(</w:t>
      </w:r>
      <w:r w:rsidRPr="007606EC">
        <w:t>a)</w:t>
      </w:r>
      <w:r w:rsidRPr="007606EC">
        <w:tab/>
        <w:t>comply with any directions given by the Ministerial Council that are relevant to the transitional arrangements for the registration of the class of persons; and</w:t>
      </w:r>
    </w:p>
    <w:p w14:paraId="61EA9B82" w14:textId="77777777" w:rsidR="00020777" w:rsidRDefault="00020777" w:rsidP="00020777">
      <w:pPr>
        <w:pStyle w:val="Apara"/>
      </w:pPr>
      <w:r>
        <w:tab/>
        <w:t>(</w:t>
      </w:r>
      <w:r w:rsidRPr="007606EC">
        <w:t>b)</w:t>
      </w:r>
      <w:r w:rsidRPr="007606EC">
        <w:tab/>
        <w:t>have regard to the principle that persons in the class are to be given the widest possible scope of practice of the profession that is consistent with—</w:t>
      </w:r>
    </w:p>
    <w:p w14:paraId="005CA292" w14:textId="77777777" w:rsidR="00020777" w:rsidRDefault="00020777" w:rsidP="00020777">
      <w:pPr>
        <w:pStyle w:val="Asubpara"/>
      </w:pPr>
      <w:r>
        <w:tab/>
        <w:t>(</w:t>
      </w:r>
      <w:r w:rsidRPr="007606EC">
        <w:t>i)</w:t>
      </w:r>
      <w:r w:rsidRPr="007606EC">
        <w:tab/>
        <w:t>the authority the class of persons had to practise the profession before the participation day; and</w:t>
      </w:r>
    </w:p>
    <w:p w14:paraId="7CD5746E" w14:textId="77777777" w:rsidR="00020777" w:rsidRPr="007606EC" w:rsidRDefault="00020777" w:rsidP="00020777">
      <w:pPr>
        <w:pStyle w:val="Asubpara"/>
      </w:pPr>
      <w:r>
        <w:tab/>
        <w:t>(</w:t>
      </w:r>
      <w:r w:rsidRPr="007606EC">
        <w:t>ii)</w:t>
      </w:r>
      <w:r w:rsidRPr="007606EC">
        <w:tab/>
        <w:t>the protection of the safety of the public.</w:t>
      </w:r>
    </w:p>
    <w:p w14:paraId="23E0A569" w14:textId="77777777" w:rsidR="00020777" w:rsidRPr="007606EC" w:rsidRDefault="00020777" w:rsidP="00020777">
      <w:pPr>
        <w:pStyle w:val="AH5Sec"/>
      </w:pPr>
      <w:bookmarkStart w:id="381" w:name="_Toc118366834"/>
      <w:r w:rsidRPr="001509D4">
        <w:rPr>
          <w:rStyle w:val="CharSectNo"/>
        </w:rPr>
        <w:t>278</w:t>
      </w:r>
      <w:r w:rsidRPr="007606EC">
        <w:tab/>
      </w:r>
      <w:r w:rsidRPr="007606EC">
        <w:rPr>
          <w:szCs w:val="24"/>
        </w:rPr>
        <w:t>Endorsements</w:t>
      </w:r>
      <w:bookmarkEnd w:id="381"/>
    </w:p>
    <w:p w14:paraId="7C368256" w14:textId="77777777" w:rsidR="00020777" w:rsidRDefault="00020777" w:rsidP="00020777">
      <w:pPr>
        <w:pStyle w:val="Amain"/>
      </w:pPr>
      <w:r>
        <w:tab/>
      </w:r>
      <w:r w:rsidRPr="007606EC">
        <w:t>(1)</w:t>
      </w:r>
      <w:r w:rsidRPr="007606EC">
        <w:tab/>
        <w:t>This section applies to a person who, immediately before the participation day for a participating jurisdiction—</w:t>
      </w:r>
    </w:p>
    <w:p w14:paraId="52330B3C" w14:textId="77777777" w:rsidR="00020777" w:rsidRDefault="00020777" w:rsidP="00020777">
      <w:pPr>
        <w:pStyle w:val="Apara"/>
      </w:pPr>
      <w:r>
        <w:tab/>
        <w:t>(</w:t>
      </w:r>
      <w:r w:rsidRPr="007606EC">
        <w:t>a)</w:t>
      </w:r>
      <w:r w:rsidRPr="007606EC">
        <w:tab/>
        <w:t>held a type of registration in that jurisdiction in a health profession for a corresponding purpose; or</w:t>
      </w:r>
    </w:p>
    <w:p w14:paraId="0B42EF84" w14:textId="77777777" w:rsidR="00020777" w:rsidRPr="007606EC" w:rsidRDefault="00020777" w:rsidP="00020777">
      <w:pPr>
        <w:pStyle w:val="Apara"/>
      </w:pPr>
      <w:r>
        <w:tab/>
        <w:t>(</w:t>
      </w:r>
      <w:r w:rsidRPr="007606EC">
        <w:t>b)</w:t>
      </w:r>
      <w:r w:rsidRPr="007606EC">
        <w:tab/>
        <w:t>held general registration in that jurisdiction in a health profession that had been endorsed for a corresponding purpose.</w:t>
      </w:r>
    </w:p>
    <w:p w14:paraId="21EB51F4" w14:textId="77777777" w:rsidR="00020777" w:rsidRPr="007606EC" w:rsidRDefault="00020777" w:rsidP="00020777">
      <w:pPr>
        <w:pStyle w:val="Amain"/>
      </w:pPr>
      <w:r>
        <w:lastRenderedPageBreak/>
        <w:tab/>
      </w:r>
      <w:r w:rsidRPr="007606EC">
        <w:t>(2)</w:t>
      </w:r>
      <w:r w:rsidRPr="007606EC">
        <w:tab/>
        <w:t>From the participation day, the person is taken to hold general registration in the health profession that has been endorsed under this Law for the purpose that is equivalent to, or substantially equivalent to, the corresponding purpose.</w:t>
      </w:r>
    </w:p>
    <w:p w14:paraId="5BB3BD8E" w14:textId="77777777" w:rsidR="00020777" w:rsidRPr="007606EC" w:rsidRDefault="00020777" w:rsidP="00020777">
      <w:pPr>
        <w:pStyle w:val="Amain"/>
      </w:pPr>
      <w:r>
        <w:tab/>
      </w:r>
      <w:r w:rsidRPr="007606EC">
        <w:t>(3)</w:t>
      </w:r>
      <w:r w:rsidRPr="007606EC">
        <w:tab/>
        <w:t>In this section—</w:t>
      </w:r>
    </w:p>
    <w:p w14:paraId="197BC81B" w14:textId="77777777" w:rsidR="00020777" w:rsidRPr="007606EC" w:rsidRDefault="00020777" w:rsidP="00020777">
      <w:pPr>
        <w:pStyle w:val="aDef"/>
      </w:pPr>
      <w:r w:rsidRPr="002E4286">
        <w:rPr>
          <w:rStyle w:val="charBoldItals"/>
        </w:rPr>
        <w:t>corresponding purpose</w:t>
      </w:r>
      <w:r w:rsidRPr="007606EC">
        <w:t xml:space="preserve"> means a purpose that is equivalent to, or substantially equivalent to, a purpose for which an endorsement may be granted under this Law.</w:t>
      </w:r>
    </w:p>
    <w:p w14:paraId="3CB86D47" w14:textId="77777777" w:rsidR="00020777" w:rsidRPr="007606EC" w:rsidRDefault="00020777" w:rsidP="00020777">
      <w:pPr>
        <w:pStyle w:val="AH5Sec"/>
      </w:pPr>
      <w:bookmarkStart w:id="382" w:name="_Toc118366835"/>
      <w:r w:rsidRPr="001509D4">
        <w:rPr>
          <w:rStyle w:val="CharSectNo"/>
        </w:rPr>
        <w:t>279</w:t>
      </w:r>
      <w:r w:rsidRPr="007606EC">
        <w:tab/>
      </w:r>
      <w:r w:rsidRPr="007606EC">
        <w:rPr>
          <w:szCs w:val="24"/>
        </w:rPr>
        <w:t>Conditions imposed on registration or endorsement</w:t>
      </w:r>
      <w:bookmarkEnd w:id="382"/>
    </w:p>
    <w:p w14:paraId="0A4522D9" w14:textId="77777777" w:rsidR="00020777" w:rsidRDefault="00020777" w:rsidP="00020777">
      <w:pPr>
        <w:pStyle w:val="Amain"/>
      </w:pPr>
      <w:r>
        <w:tab/>
      </w:r>
      <w:r w:rsidRPr="007606EC">
        <w:t>(1)</w:t>
      </w:r>
      <w:r w:rsidRPr="007606EC">
        <w:tab/>
        <w:t>This section applies if—</w:t>
      </w:r>
    </w:p>
    <w:p w14:paraId="1956A172" w14:textId="77777777" w:rsidR="00020777" w:rsidRDefault="00020777" w:rsidP="00020777">
      <w:pPr>
        <w:pStyle w:val="Apara"/>
      </w:pPr>
      <w:r>
        <w:tab/>
        <w:t>(</w:t>
      </w:r>
      <w:r w:rsidRPr="007606EC">
        <w:t>a)</w:t>
      </w:r>
      <w:r w:rsidRPr="007606EC">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14:paraId="2B7C5840" w14:textId="77777777" w:rsidR="00020777" w:rsidRDefault="00020777" w:rsidP="00020777">
      <w:pPr>
        <w:pStyle w:val="Apara"/>
      </w:pPr>
      <w:r>
        <w:tab/>
        <w:t>(</w:t>
      </w:r>
      <w:r w:rsidRPr="007606EC">
        <w:t>b)</w:t>
      </w:r>
      <w:r w:rsidRPr="007606EC">
        <w:tab/>
        <w:t>the person’s registration or endorsement under the law of that jurisdiction was, immediately before the participation day, subject to a condition—</w:t>
      </w:r>
    </w:p>
    <w:p w14:paraId="5C524DD0" w14:textId="77777777" w:rsidR="00020777" w:rsidRDefault="00020777" w:rsidP="00020777">
      <w:pPr>
        <w:pStyle w:val="Asubpara"/>
      </w:pPr>
      <w:r>
        <w:tab/>
        <w:t>(</w:t>
      </w:r>
      <w:r w:rsidRPr="007606EC">
        <w:t>i)</w:t>
      </w:r>
      <w:r w:rsidRPr="007606EC">
        <w:tab/>
        <w:t>whether described as a condition, restriction or otherwise; and</w:t>
      </w:r>
    </w:p>
    <w:p w14:paraId="5C80181A" w14:textId="77777777" w:rsidR="00020777" w:rsidRPr="007606EC" w:rsidRDefault="00020777" w:rsidP="00020777">
      <w:pPr>
        <w:pStyle w:val="Asubpara"/>
      </w:pPr>
      <w:r>
        <w:tab/>
        <w:t>(</w:t>
      </w:r>
      <w:r w:rsidRPr="007606EC">
        <w:t>ii)</w:t>
      </w:r>
      <w:r w:rsidRPr="007606EC">
        <w:tab/>
        <w:t>whether imposed by or under an Act of that jurisdiction.</w:t>
      </w:r>
    </w:p>
    <w:p w14:paraId="39297ABB" w14:textId="77777777" w:rsidR="00020777" w:rsidRPr="007606EC" w:rsidRDefault="00020777" w:rsidP="00020777">
      <w:pPr>
        <w:pStyle w:val="Amain"/>
      </w:pPr>
      <w:r>
        <w:tab/>
      </w:r>
      <w:r w:rsidRPr="007606EC">
        <w:t>(2)</w:t>
      </w:r>
      <w:r w:rsidRPr="007606EC">
        <w:tab/>
        <w:t>From the participation day, the person’s registration or endorsement under this Law is taken to be subject to the same condition.</w:t>
      </w:r>
    </w:p>
    <w:p w14:paraId="0756373F" w14:textId="77777777" w:rsidR="00020777" w:rsidRPr="007606EC" w:rsidRDefault="00020777" w:rsidP="00020777">
      <w:pPr>
        <w:pStyle w:val="AH5Sec"/>
      </w:pPr>
      <w:bookmarkStart w:id="383" w:name="_Toc118366836"/>
      <w:r w:rsidRPr="001509D4">
        <w:rPr>
          <w:rStyle w:val="CharSectNo"/>
        </w:rPr>
        <w:lastRenderedPageBreak/>
        <w:t>280</w:t>
      </w:r>
      <w:r w:rsidRPr="007606EC">
        <w:tab/>
      </w:r>
      <w:r w:rsidRPr="007606EC">
        <w:rPr>
          <w:szCs w:val="24"/>
        </w:rPr>
        <w:t>Expiry of registration and endorsement</w:t>
      </w:r>
      <w:bookmarkEnd w:id="383"/>
    </w:p>
    <w:p w14:paraId="1192212A" w14:textId="77777777" w:rsidR="00020777" w:rsidRPr="007606EC" w:rsidRDefault="00020777" w:rsidP="006B3A81">
      <w:pPr>
        <w:pStyle w:val="Amain"/>
        <w:keepNext/>
      </w:pPr>
      <w:r>
        <w:tab/>
      </w:r>
      <w:r w:rsidRPr="007606EC">
        <w:t>(1)</w:t>
      </w:r>
      <w:r w:rsidRPr="007606EC">
        <w:tab/>
        <w:t>This section applies if, under this Division, a person is taken to be registered under this Law because of the person’s registration or endorsement under the law of a participating jurisdiction.</w:t>
      </w:r>
    </w:p>
    <w:p w14:paraId="2E0F015B" w14:textId="77777777" w:rsidR="00020777" w:rsidRDefault="00020777" w:rsidP="00020777">
      <w:pPr>
        <w:pStyle w:val="Amain"/>
      </w:pPr>
      <w:r>
        <w:tab/>
      </w:r>
      <w:r w:rsidRPr="007606EC">
        <w:t>(2)</w:t>
      </w:r>
      <w:r w:rsidRPr="007606EC">
        <w:tab/>
        <w:t>The person’s registration, and any endorsement of the registration, expires on—</w:t>
      </w:r>
    </w:p>
    <w:p w14:paraId="10B3C346" w14:textId="77777777" w:rsidR="00020777" w:rsidRDefault="00020777" w:rsidP="00020777">
      <w:pPr>
        <w:pStyle w:val="Apara"/>
      </w:pPr>
      <w:r>
        <w:tab/>
        <w:t>(</w:t>
      </w:r>
      <w:r w:rsidRPr="007606EC">
        <w:t>a)</w:t>
      </w:r>
      <w:r w:rsidRPr="007606EC">
        <w:tab/>
        <w:t>if the person was registered in more than one participating jurisdiction, the end of the latest day on which under the law of a participating jurisdiction—</w:t>
      </w:r>
    </w:p>
    <w:p w14:paraId="5B570548" w14:textId="77777777" w:rsidR="00020777" w:rsidRDefault="00020777" w:rsidP="00020777">
      <w:pPr>
        <w:pStyle w:val="Asubpara"/>
      </w:pPr>
      <w:r>
        <w:tab/>
        <w:t>(</w:t>
      </w:r>
      <w:r w:rsidRPr="007606EC">
        <w:t>i)</w:t>
      </w:r>
      <w:r w:rsidRPr="007606EC">
        <w:tab/>
        <w:t>any of the registrations would have expired; or</w:t>
      </w:r>
    </w:p>
    <w:p w14:paraId="3472857B" w14:textId="77777777" w:rsidR="00020777" w:rsidRDefault="00020777" w:rsidP="00020777">
      <w:pPr>
        <w:pStyle w:val="Asubpara"/>
      </w:pPr>
      <w:r>
        <w:tab/>
        <w:t>(</w:t>
      </w:r>
      <w:r w:rsidRPr="007606EC">
        <w:t>ii)</w:t>
      </w:r>
      <w:r w:rsidRPr="007606EC">
        <w:tab/>
        <w:t>an annual registration fee for any of the registrations would have become payable; or</w:t>
      </w:r>
    </w:p>
    <w:p w14:paraId="28778FDC" w14:textId="77777777" w:rsidR="00020777" w:rsidRDefault="00020777" w:rsidP="00020777">
      <w:pPr>
        <w:pStyle w:val="Apara"/>
      </w:pPr>
      <w:r>
        <w:tab/>
        <w:t>(</w:t>
      </w:r>
      <w:r w:rsidRPr="007606EC">
        <w:t>b)</w:t>
      </w:r>
      <w:r w:rsidRPr="007606EC">
        <w:tab/>
        <w:t>otherwise, at the end of the day on which under the law of the participating jurisdiction—</w:t>
      </w:r>
    </w:p>
    <w:p w14:paraId="0DD6AC0A" w14:textId="77777777" w:rsidR="00020777" w:rsidRDefault="00020777" w:rsidP="00020777">
      <w:pPr>
        <w:pStyle w:val="Asubpara"/>
      </w:pPr>
      <w:r>
        <w:tab/>
        <w:t>(</w:t>
      </w:r>
      <w:r w:rsidRPr="007606EC">
        <w:t>i)</w:t>
      </w:r>
      <w:r w:rsidRPr="007606EC">
        <w:tab/>
        <w:t>the registration would have expired; or</w:t>
      </w:r>
    </w:p>
    <w:p w14:paraId="7F92A930" w14:textId="77777777" w:rsidR="00020777" w:rsidRPr="007606EC" w:rsidRDefault="00020777" w:rsidP="00020777">
      <w:pPr>
        <w:pStyle w:val="Asubpara"/>
      </w:pPr>
      <w:r>
        <w:tab/>
        <w:t>(</w:t>
      </w:r>
      <w:r w:rsidRPr="007606EC">
        <w:t>ii)</w:t>
      </w:r>
      <w:r w:rsidRPr="007606EC">
        <w:tab/>
        <w:t>an annual registration fee for the registration would have become payable.</w:t>
      </w:r>
    </w:p>
    <w:p w14:paraId="38718110" w14:textId="77777777" w:rsidR="00020777" w:rsidRPr="007606EC" w:rsidRDefault="00020777" w:rsidP="00020777">
      <w:pPr>
        <w:pStyle w:val="Amain"/>
      </w:pPr>
      <w:r>
        <w:tab/>
      </w:r>
      <w:r w:rsidRPr="007606EC">
        <w:t>(3)</w:t>
      </w:r>
      <w:r w:rsidRPr="007606EC">
        <w:tab/>
        <w:t>Subsection (2) does not prevent a National Board suspending or cancelling the person’s registration under this Law.</w:t>
      </w:r>
    </w:p>
    <w:p w14:paraId="75710891" w14:textId="77777777" w:rsidR="00020777" w:rsidRPr="007606EC" w:rsidRDefault="00020777" w:rsidP="00020777">
      <w:pPr>
        <w:pStyle w:val="AH5Sec"/>
      </w:pPr>
      <w:bookmarkStart w:id="384" w:name="_Toc118366837"/>
      <w:r w:rsidRPr="001509D4">
        <w:rPr>
          <w:rStyle w:val="CharSectNo"/>
        </w:rPr>
        <w:t>281</w:t>
      </w:r>
      <w:r w:rsidRPr="007606EC">
        <w:tab/>
      </w:r>
      <w:r w:rsidRPr="007606EC">
        <w:rPr>
          <w:szCs w:val="24"/>
        </w:rPr>
        <w:t>Protected titles for certain specialist health practitioners</w:t>
      </w:r>
      <w:bookmarkEnd w:id="384"/>
    </w:p>
    <w:p w14:paraId="0C62A701" w14:textId="77777777" w:rsidR="00020777" w:rsidRDefault="00020777" w:rsidP="00020777">
      <w:pPr>
        <w:pStyle w:val="Amain"/>
      </w:pPr>
      <w:r>
        <w:tab/>
      </w:r>
      <w:r w:rsidRPr="007606EC">
        <w:t>(1)</w:t>
      </w:r>
      <w:r w:rsidRPr="007606EC">
        <w:tab/>
        <w:t>This section applies if—</w:t>
      </w:r>
    </w:p>
    <w:p w14:paraId="3FAD7C73" w14:textId="77777777" w:rsidR="00020777" w:rsidRDefault="00020777" w:rsidP="00020777">
      <w:pPr>
        <w:pStyle w:val="Apara"/>
      </w:pPr>
      <w:r>
        <w:tab/>
        <w:t>(</w:t>
      </w:r>
      <w:r w:rsidRPr="007606EC">
        <w:t>a)</w:t>
      </w:r>
      <w:r w:rsidRPr="007606EC">
        <w:tab/>
        <w:t>immediately before the participation day for a participating jurisdiction, a person held specialist registration in a health profession in that jurisdiction; and</w:t>
      </w:r>
    </w:p>
    <w:p w14:paraId="7D8C0C42" w14:textId="77777777" w:rsidR="00020777" w:rsidRPr="007606EC" w:rsidRDefault="00020777" w:rsidP="00020777">
      <w:pPr>
        <w:pStyle w:val="Apara"/>
      </w:pPr>
      <w:r>
        <w:tab/>
        <w:t>(</w:t>
      </w:r>
      <w:r w:rsidRPr="007606EC">
        <w:t>b)</w:t>
      </w:r>
      <w:r w:rsidRPr="007606EC">
        <w:tab/>
        <w:t>on the participation day the health profession is not a profession for which specialist recognition operates under this Law.</w:t>
      </w:r>
    </w:p>
    <w:p w14:paraId="00BF40EF" w14:textId="77777777" w:rsidR="00020777" w:rsidRDefault="00020777" w:rsidP="006B3A81">
      <w:pPr>
        <w:pStyle w:val="Amain"/>
        <w:keepNext/>
      </w:pPr>
      <w:r>
        <w:lastRenderedPageBreak/>
        <w:tab/>
      </w:r>
      <w:r w:rsidRPr="007606EC">
        <w:t>(2)</w:t>
      </w:r>
      <w:r w:rsidRPr="007606EC">
        <w:tab/>
        <w:t>Despite section 118, the person does not commit an offence during the transition period merely because the person takes or uses—</w:t>
      </w:r>
    </w:p>
    <w:p w14:paraId="442AB52A" w14:textId="77777777" w:rsidR="00020777" w:rsidRDefault="00020777" w:rsidP="00020777">
      <w:pPr>
        <w:pStyle w:val="Apara"/>
      </w:pPr>
      <w:r>
        <w:tab/>
        <w:t>(</w:t>
      </w:r>
      <w:r w:rsidRPr="007606EC">
        <w:t>a)</w:t>
      </w:r>
      <w:r w:rsidRPr="007606EC">
        <w:tab/>
        <w:t>the title “specialist health practitioner”; or</w:t>
      </w:r>
    </w:p>
    <w:p w14:paraId="3574E9C5" w14:textId="77777777" w:rsidR="00020777" w:rsidRPr="007606EC" w:rsidRDefault="00020777" w:rsidP="00020777">
      <w:pPr>
        <w:pStyle w:val="Apara"/>
      </w:pPr>
      <w:r>
        <w:tab/>
        <w:t>(</w:t>
      </w:r>
      <w:r w:rsidRPr="007606EC">
        <w:t>b)</w:t>
      </w:r>
      <w:r w:rsidRPr="007606EC">
        <w:tab/>
        <w:t>another title the person was entitled to use under the law of the participating jurisdiction as in force immediately before the participation day.</w:t>
      </w:r>
    </w:p>
    <w:p w14:paraId="613903E1" w14:textId="77777777" w:rsidR="00020777" w:rsidRPr="007606EC" w:rsidRDefault="00020777" w:rsidP="00020777">
      <w:pPr>
        <w:pStyle w:val="Amain"/>
      </w:pPr>
      <w:r>
        <w:tab/>
      </w:r>
      <w:r w:rsidRPr="007606EC">
        <w:t>(3)</w:t>
      </w:r>
      <w:r w:rsidRPr="007606EC">
        <w:tab/>
        <w:t>In this section—</w:t>
      </w:r>
    </w:p>
    <w:p w14:paraId="6356BC5B" w14:textId="77777777" w:rsidR="00020777" w:rsidRDefault="00020777" w:rsidP="00020777">
      <w:pPr>
        <w:pStyle w:val="aDef"/>
      </w:pPr>
      <w:r w:rsidRPr="002E4286">
        <w:rPr>
          <w:rStyle w:val="charBoldItals"/>
        </w:rPr>
        <w:t>transition period</w:t>
      </w:r>
      <w:r w:rsidRPr="007606EC">
        <w:t xml:space="preserve"> means the period—</w:t>
      </w:r>
    </w:p>
    <w:p w14:paraId="1184E54C" w14:textId="77777777" w:rsidR="00020777" w:rsidRDefault="00020777" w:rsidP="00020777">
      <w:pPr>
        <w:pStyle w:val="Apara"/>
      </w:pPr>
      <w:r>
        <w:tab/>
        <w:t>(</w:t>
      </w:r>
      <w:r w:rsidRPr="007606EC">
        <w:t>a)</w:t>
      </w:r>
      <w:r w:rsidRPr="007606EC">
        <w:tab/>
        <w:t>starting at the beginning of the commencement day; and</w:t>
      </w:r>
    </w:p>
    <w:p w14:paraId="325D6037" w14:textId="77777777" w:rsidR="00020777" w:rsidRPr="007606EC" w:rsidRDefault="00020777" w:rsidP="00020777">
      <w:pPr>
        <w:pStyle w:val="Apara"/>
      </w:pPr>
      <w:r>
        <w:tab/>
        <w:t>(</w:t>
      </w:r>
      <w:r w:rsidRPr="007606EC">
        <w:t>b)</w:t>
      </w:r>
      <w:r w:rsidRPr="007606EC">
        <w:tab/>
        <w:t>ending at the end of the day that is 3 years after the commencement day.</w:t>
      </w:r>
    </w:p>
    <w:p w14:paraId="4340DC05" w14:textId="77777777" w:rsidR="00020777" w:rsidRPr="007606EC" w:rsidRDefault="00020777" w:rsidP="00020777">
      <w:pPr>
        <w:pStyle w:val="AH5Sec"/>
      </w:pPr>
      <w:bookmarkStart w:id="385" w:name="_Toc118366838"/>
      <w:r w:rsidRPr="001509D4">
        <w:rPr>
          <w:rStyle w:val="CharSectNo"/>
        </w:rPr>
        <w:t>282</w:t>
      </w:r>
      <w:r w:rsidRPr="007606EC">
        <w:tab/>
      </w:r>
      <w:r w:rsidRPr="007606EC">
        <w:rPr>
          <w:szCs w:val="24"/>
        </w:rPr>
        <w:t>First renewal of registration or endorsement</w:t>
      </w:r>
      <w:bookmarkEnd w:id="385"/>
    </w:p>
    <w:p w14:paraId="2A4594F1" w14:textId="77777777" w:rsidR="00020777" w:rsidRDefault="00020777" w:rsidP="00020777">
      <w:pPr>
        <w:pStyle w:val="Amain"/>
      </w:pPr>
      <w:r>
        <w:tab/>
      </w:r>
      <w:r w:rsidRPr="007606EC">
        <w:t>(1)</w:t>
      </w:r>
      <w:r w:rsidRPr="007606EC">
        <w:tab/>
        <w:t>This section applies if—</w:t>
      </w:r>
    </w:p>
    <w:p w14:paraId="4A6FB552" w14:textId="77777777" w:rsidR="00020777" w:rsidRDefault="00020777" w:rsidP="00020777">
      <w:pPr>
        <w:pStyle w:val="Apara"/>
      </w:pPr>
      <w:r>
        <w:tab/>
        <w:t>(</w:t>
      </w:r>
      <w:r w:rsidRPr="007606EC">
        <w:t>a)</w:t>
      </w:r>
      <w:r w:rsidRPr="007606EC">
        <w:tab/>
        <w:t>a health practitioner’s registration or endorsement expires under section 280; and</w:t>
      </w:r>
    </w:p>
    <w:p w14:paraId="3A8BE77A" w14:textId="77777777" w:rsidR="00020777" w:rsidRPr="007606EC" w:rsidRDefault="00020777" w:rsidP="00020777">
      <w:pPr>
        <w:pStyle w:val="Apara"/>
      </w:pPr>
      <w:r>
        <w:tab/>
        <w:t>(</w:t>
      </w:r>
      <w:r w:rsidRPr="007606EC">
        <w:t>b)</w:t>
      </w:r>
      <w:r w:rsidRPr="007606EC">
        <w:tab/>
        <w:t>the National Board decides to renew the health practitioner’s registration or endorsement under section 112.</w:t>
      </w:r>
    </w:p>
    <w:p w14:paraId="243C013F" w14:textId="77777777" w:rsidR="00020777" w:rsidRPr="007606EC" w:rsidRDefault="00020777" w:rsidP="00020777">
      <w:pPr>
        <w:pStyle w:val="Amain"/>
      </w:pPr>
      <w:r>
        <w:tab/>
      </w:r>
      <w:r w:rsidRPr="007606EC">
        <w:t>(2)</w:t>
      </w:r>
      <w:r w:rsidRPr="007606EC">
        <w:tab/>
        <w:t>Despite section 112</w:t>
      </w:r>
      <w:r w:rsidR="002679C1">
        <w:t xml:space="preserve"> </w:t>
      </w:r>
      <w:r w:rsidRPr="007606EC">
        <w:t>(6), the National Board may decide that the period for which the registration or endorsement is renewed is a period of not more than 2 years.</w:t>
      </w:r>
    </w:p>
    <w:p w14:paraId="2D08A421" w14:textId="77777777" w:rsidR="00020777" w:rsidRPr="007606EC" w:rsidRDefault="00020777" w:rsidP="00020777">
      <w:pPr>
        <w:pStyle w:val="AH5Sec"/>
      </w:pPr>
      <w:bookmarkStart w:id="386" w:name="_Toc118366839"/>
      <w:r w:rsidRPr="001509D4">
        <w:rPr>
          <w:rStyle w:val="CharSectNo"/>
        </w:rPr>
        <w:t>283</w:t>
      </w:r>
      <w:r w:rsidRPr="007606EC">
        <w:tab/>
      </w:r>
      <w:r w:rsidRPr="007606EC">
        <w:rPr>
          <w:szCs w:val="24"/>
        </w:rPr>
        <w:t>Programs of study</w:t>
      </w:r>
      <w:bookmarkEnd w:id="386"/>
    </w:p>
    <w:p w14:paraId="3F8D6273"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program of study provided a qualification for registration in a health profession in that jurisdiction.</w:t>
      </w:r>
    </w:p>
    <w:p w14:paraId="2E06B52A" w14:textId="77777777" w:rsidR="00020777" w:rsidRPr="007606EC" w:rsidRDefault="00020777" w:rsidP="00020777">
      <w:pPr>
        <w:pStyle w:val="Amain"/>
      </w:pPr>
      <w:r>
        <w:tab/>
      </w:r>
      <w:r w:rsidRPr="007606EC">
        <w:t>(2)</w:t>
      </w:r>
      <w:r w:rsidRPr="007606EC">
        <w:tab/>
        <w:t>From the participation day, the program of study is taken to be an approved program of study for that health profession as if it had been approved under this Law.</w:t>
      </w:r>
    </w:p>
    <w:p w14:paraId="5260C880" w14:textId="77777777" w:rsidR="00020777" w:rsidRPr="007606EC" w:rsidRDefault="00020777" w:rsidP="00020777">
      <w:pPr>
        <w:pStyle w:val="Amain"/>
      </w:pPr>
      <w:r>
        <w:lastRenderedPageBreak/>
        <w:tab/>
      </w:r>
      <w:r w:rsidRPr="007606EC">
        <w:t>(3)</w:t>
      </w:r>
      <w:r w:rsidRPr="007606EC">
        <w:tab/>
        <w:t>The National Agency must, as soon as practicable after the participation day, include an approved program of study under subsection (2) in the list published under section 49</w:t>
      </w:r>
      <w:r w:rsidR="002679C1">
        <w:t xml:space="preserve"> </w:t>
      </w:r>
      <w:r w:rsidRPr="007606EC">
        <w:t>(5).</w:t>
      </w:r>
    </w:p>
    <w:p w14:paraId="65F8B1D6" w14:textId="77777777" w:rsidR="00020777" w:rsidRPr="007606EC" w:rsidRDefault="00020777" w:rsidP="00020777">
      <w:pPr>
        <w:pStyle w:val="AH5Sec"/>
      </w:pPr>
      <w:bookmarkStart w:id="387" w:name="_Toc118366840"/>
      <w:r w:rsidRPr="001509D4">
        <w:rPr>
          <w:rStyle w:val="CharSectNo"/>
        </w:rPr>
        <w:t>284</w:t>
      </w:r>
      <w:r w:rsidRPr="007606EC">
        <w:tab/>
      </w:r>
      <w:r w:rsidRPr="007606EC">
        <w:rPr>
          <w:szCs w:val="24"/>
        </w:rPr>
        <w:t>Exemption from requirement for professional indemnity insurance arrangements for midwives practising private midwifery</w:t>
      </w:r>
      <w:bookmarkEnd w:id="387"/>
    </w:p>
    <w:p w14:paraId="10CB48B2" w14:textId="77777777" w:rsidR="00020777" w:rsidRDefault="00020777" w:rsidP="00020777">
      <w:pPr>
        <w:pStyle w:val="Amain"/>
      </w:pPr>
      <w:r>
        <w:tab/>
      </w:r>
      <w:r w:rsidRPr="007606EC">
        <w:t>(1)</w:t>
      </w:r>
      <w:r w:rsidRPr="007606EC">
        <w:tab/>
        <w:t>During the transition period, a midw</w:t>
      </w:r>
      <w:r w:rsidR="00422507">
        <w:t>ife does not contravene section </w:t>
      </w:r>
      <w:r w:rsidRPr="007606EC">
        <w:t>129</w:t>
      </w:r>
      <w:r w:rsidR="00422507">
        <w:t xml:space="preserve"> </w:t>
      </w:r>
      <w:r w:rsidRPr="007606EC">
        <w:t>(1) merely because the midwife practises private midwifery if—</w:t>
      </w:r>
    </w:p>
    <w:p w14:paraId="61B081FE" w14:textId="77777777" w:rsidR="00020777" w:rsidRDefault="00020777" w:rsidP="00020777">
      <w:pPr>
        <w:pStyle w:val="Apara"/>
      </w:pPr>
      <w:r>
        <w:tab/>
        <w:t>(</w:t>
      </w:r>
      <w:r w:rsidRPr="007606EC">
        <w:t>a)</w:t>
      </w:r>
      <w:r w:rsidRPr="007606EC">
        <w:tab/>
        <w:t>the practise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14:paraId="4B77E95B" w14:textId="77777777" w:rsidR="00020777" w:rsidRDefault="00020777" w:rsidP="00020777">
      <w:pPr>
        <w:pStyle w:val="Apara"/>
      </w:pPr>
      <w:r>
        <w:tab/>
        <w:t>(</w:t>
      </w:r>
      <w:r w:rsidRPr="007606EC">
        <w:t>b)</w:t>
      </w:r>
      <w:r w:rsidRPr="007606EC">
        <w:tab/>
        <w:t>informed consent has been given by the woman in relation to whom the midwife is practising private midwifery; and</w:t>
      </w:r>
    </w:p>
    <w:p w14:paraId="52401A1B" w14:textId="77777777" w:rsidR="00020777" w:rsidRDefault="00020777" w:rsidP="00020777">
      <w:pPr>
        <w:pStyle w:val="Apara"/>
      </w:pPr>
      <w:r>
        <w:tab/>
        <w:t>(</w:t>
      </w:r>
      <w:r w:rsidRPr="007606EC">
        <w:t>c)</w:t>
      </w:r>
      <w:r w:rsidRPr="007606EC">
        <w:tab/>
        <w:t>the midwife complies with any requirements set out in a code or guideline approved by the National Board under section 39 about the practise of private midwifery, including—</w:t>
      </w:r>
    </w:p>
    <w:p w14:paraId="003653AE" w14:textId="77777777" w:rsidR="00020777" w:rsidRDefault="00020777" w:rsidP="00020777">
      <w:pPr>
        <w:pStyle w:val="Asubpara"/>
      </w:pPr>
      <w:r>
        <w:tab/>
        <w:t>(</w:t>
      </w:r>
      <w:r w:rsidRPr="007606EC">
        <w:t>i)</w:t>
      </w:r>
      <w:r w:rsidRPr="007606EC">
        <w:tab/>
        <w:t>any requirement in a code or guideline about reports to be provided by midwives practising private midwifery; and</w:t>
      </w:r>
    </w:p>
    <w:p w14:paraId="3F34F3D5" w14:textId="77777777" w:rsidR="00020777" w:rsidRPr="007606EC" w:rsidRDefault="00020777" w:rsidP="00020777">
      <w:pPr>
        <w:pStyle w:val="Asubpara"/>
      </w:pPr>
      <w:r>
        <w:tab/>
        <w:t>(</w:t>
      </w:r>
      <w:r w:rsidRPr="007606EC">
        <w:t>ii)</w:t>
      </w:r>
      <w:r w:rsidRPr="007606EC">
        <w:tab/>
        <w:t>any requirement in a code or guideline relating to the safety and quality of the practise of private midwifery.</w:t>
      </w:r>
    </w:p>
    <w:p w14:paraId="6D7B0001" w14:textId="77777777" w:rsidR="00020777" w:rsidRPr="007606EC" w:rsidRDefault="00020777" w:rsidP="00020777">
      <w:pPr>
        <w:pStyle w:val="Amain"/>
      </w:pPr>
      <w:r>
        <w:tab/>
      </w:r>
      <w:r w:rsidRPr="007606EC">
        <w:t>(2)</w:t>
      </w:r>
      <w:r w:rsidRPr="007606EC">
        <w:tab/>
        <w:t>A midwife who practises private midwifery under this section is not required to include in an annual statement under section 109 a declaration required by subsection (1)</w:t>
      </w:r>
      <w:r w:rsidR="002679C1">
        <w:t xml:space="preserve"> </w:t>
      </w:r>
      <w:r w:rsidRPr="007606EC">
        <w:t>(a)</w:t>
      </w:r>
      <w:r w:rsidR="002679C1">
        <w:t xml:space="preserve"> </w:t>
      </w:r>
      <w:r w:rsidRPr="007606EC">
        <w:t>(iv) and (v) of that section in relation to the midwife’s practise of private midwifery during a period of registration that is within the transition period.</w:t>
      </w:r>
    </w:p>
    <w:p w14:paraId="22BC157C" w14:textId="77777777" w:rsidR="00020777" w:rsidRDefault="00020777" w:rsidP="00020777">
      <w:pPr>
        <w:pStyle w:val="Amain"/>
      </w:pPr>
      <w:r>
        <w:tab/>
      </w:r>
      <w:r w:rsidRPr="007606EC">
        <w:t>(3)</w:t>
      </w:r>
      <w:r w:rsidRPr="007606EC">
        <w:tab/>
        <w:t>For the purposes of this section, the transition period—</w:t>
      </w:r>
    </w:p>
    <w:p w14:paraId="2490F7E9" w14:textId="77777777" w:rsidR="00020777" w:rsidRDefault="00020777" w:rsidP="00020777">
      <w:pPr>
        <w:pStyle w:val="Apara"/>
      </w:pPr>
      <w:r>
        <w:tab/>
        <w:t>(</w:t>
      </w:r>
      <w:r w:rsidRPr="007606EC">
        <w:t>a)</w:t>
      </w:r>
      <w:r w:rsidRPr="007606EC">
        <w:tab/>
        <w:t>starts on 1 July 2010; and</w:t>
      </w:r>
    </w:p>
    <w:p w14:paraId="68837285" w14:textId="77777777" w:rsidR="00020777" w:rsidRPr="007606EC" w:rsidRDefault="00020777" w:rsidP="00020777">
      <w:pPr>
        <w:pStyle w:val="Apara"/>
      </w:pPr>
      <w:r>
        <w:lastRenderedPageBreak/>
        <w:tab/>
        <w:t>(</w:t>
      </w:r>
      <w:r w:rsidRPr="007606EC">
        <w:t>b)</w:t>
      </w:r>
      <w:r w:rsidRPr="007606EC">
        <w:tab/>
        <w:t>ends on the prescribed day.</w:t>
      </w:r>
    </w:p>
    <w:p w14:paraId="15CD4018" w14:textId="77777777" w:rsidR="00020777" w:rsidRPr="007606EC" w:rsidRDefault="00020777" w:rsidP="00DA67AD">
      <w:pPr>
        <w:pStyle w:val="Amain"/>
        <w:keepLines/>
      </w:pPr>
      <w:r>
        <w:tab/>
      </w:r>
      <w:r w:rsidRPr="007606EC">
        <w:t>(4)</w:t>
      </w:r>
      <w:r w:rsidRPr="007606EC">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14:paraId="7E20A225" w14:textId="77777777" w:rsidR="00020777" w:rsidRPr="007606EC" w:rsidRDefault="00020777" w:rsidP="00020777">
      <w:pPr>
        <w:pStyle w:val="Amain"/>
      </w:pPr>
      <w:r>
        <w:tab/>
      </w:r>
      <w:r w:rsidRPr="007606EC">
        <w:t>(5)</w:t>
      </w:r>
      <w:r w:rsidRPr="007606EC">
        <w:tab/>
        <w:t>In this section—</w:t>
      </w:r>
    </w:p>
    <w:p w14:paraId="44F965F2" w14:textId="77777777" w:rsidR="00020777" w:rsidRPr="007606EC" w:rsidRDefault="00020777" w:rsidP="00020777">
      <w:pPr>
        <w:pStyle w:val="aDef"/>
      </w:pPr>
      <w:r w:rsidRPr="002E4286">
        <w:rPr>
          <w:rStyle w:val="charBoldItals"/>
        </w:rPr>
        <w:t>homebirth</w:t>
      </w:r>
      <w:r w:rsidRPr="007606EC">
        <w:t xml:space="preserve"> means a birth in which the mother gives birth at her own home or another person’s home.</w:t>
      </w:r>
    </w:p>
    <w:p w14:paraId="2EC8BC2C" w14:textId="77777777" w:rsidR="00020777" w:rsidRDefault="00020777" w:rsidP="00422507">
      <w:pPr>
        <w:pStyle w:val="aDef"/>
        <w:keepNext/>
      </w:pPr>
      <w:r w:rsidRPr="002E4286">
        <w:rPr>
          <w:rStyle w:val="charBoldItals"/>
        </w:rPr>
        <w:t>informed consent</w:t>
      </w:r>
      <w:r w:rsidRPr="007606EC">
        <w:t xml:space="preserve"> means written consent given by a woman after she has been given a written statement by a midwife that includes—</w:t>
      </w:r>
    </w:p>
    <w:p w14:paraId="65E7B3DB" w14:textId="77777777" w:rsidR="00020777" w:rsidRDefault="00020777" w:rsidP="00020777">
      <w:pPr>
        <w:pStyle w:val="Apara"/>
      </w:pPr>
      <w:r>
        <w:tab/>
        <w:t>(</w:t>
      </w:r>
      <w:r w:rsidRPr="007606EC">
        <w:t>a)</w:t>
      </w:r>
      <w:r w:rsidRPr="007606EC">
        <w:tab/>
        <w:t>a statement that appropriate professional indemnity insurance arrangements will not be in force in relation to the midwife’s practise of private midwifery; and</w:t>
      </w:r>
    </w:p>
    <w:p w14:paraId="04EBCA87" w14:textId="77777777" w:rsidR="00020777" w:rsidRPr="007606EC" w:rsidRDefault="00020777" w:rsidP="00020777">
      <w:pPr>
        <w:pStyle w:val="Apara"/>
      </w:pPr>
      <w:r>
        <w:tab/>
        <w:t>(</w:t>
      </w:r>
      <w:r w:rsidRPr="007606EC">
        <w:t>b)</w:t>
      </w:r>
      <w:r w:rsidRPr="007606EC">
        <w:tab/>
        <w:t>any other information required by the National Board.</w:t>
      </w:r>
    </w:p>
    <w:p w14:paraId="64C55B15" w14:textId="77777777" w:rsidR="00020777" w:rsidRPr="007606EC" w:rsidRDefault="00020777" w:rsidP="00020777">
      <w:pPr>
        <w:pStyle w:val="aDef"/>
      </w:pPr>
      <w:r w:rsidRPr="002E4286">
        <w:rPr>
          <w:rStyle w:val="charBoldItals"/>
        </w:rPr>
        <w:t>midwife</w:t>
      </w:r>
      <w:r w:rsidRPr="007606EC">
        <w:t xml:space="preserve"> means a person whose name is included in the Register of Midwives kept by the National Board.</w:t>
      </w:r>
    </w:p>
    <w:p w14:paraId="02441DC2" w14:textId="77777777" w:rsidR="00020777" w:rsidRPr="007606EC" w:rsidRDefault="00020777" w:rsidP="00020777">
      <w:pPr>
        <w:pStyle w:val="aDef"/>
      </w:pPr>
      <w:r w:rsidRPr="002E4286">
        <w:rPr>
          <w:rStyle w:val="charBoldItals"/>
        </w:rPr>
        <w:t>National Board</w:t>
      </w:r>
      <w:r w:rsidRPr="007606EC">
        <w:t xml:space="preserve"> means the </w:t>
      </w:r>
      <w:r w:rsidR="003B4823">
        <w:rPr>
          <w:color w:val="000000"/>
          <w:sz w:val="23"/>
          <w:szCs w:val="23"/>
          <w:lang w:val="en"/>
        </w:rPr>
        <w:t>National Board for midwifery</w:t>
      </w:r>
      <w:r w:rsidRPr="007606EC">
        <w:t>.</w:t>
      </w:r>
    </w:p>
    <w:p w14:paraId="0A3648E3" w14:textId="77777777" w:rsidR="00020777" w:rsidRDefault="00020777" w:rsidP="00020777">
      <w:pPr>
        <w:pStyle w:val="aDef"/>
      </w:pPr>
      <w:r w:rsidRPr="002E4286">
        <w:rPr>
          <w:rStyle w:val="charBoldItals"/>
        </w:rPr>
        <w:t>private midwifery</w:t>
      </w:r>
      <w:r w:rsidRPr="007606EC">
        <w:t xml:space="preserve"> means practising the midwifery profession—</w:t>
      </w:r>
    </w:p>
    <w:p w14:paraId="5F96E2CA" w14:textId="77777777" w:rsidR="00020777" w:rsidRDefault="00020777" w:rsidP="00020777">
      <w:pPr>
        <w:pStyle w:val="Apara"/>
      </w:pPr>
      <w:r>
        <w:tab/>
        <w:t>(</w:t>
      </w:r>
      <w:r w:rsidRPr="007606EC">
        <w:t>a)</w:t>
      </w:r>
      <w:r w:rsidRPr="007606EC">
        <w:tab/>
        <w:t>in the course of attending a homebirth; and</w:t>
      </w:r>
    </w:p>
    <w:p w14:paraId="3A87444D" w14:textId="77777777" w:rsidR="00020777" w:rsidRDefault="00020777" w:rsidP="00020777">
      <w:pPr>
        <w:pStyle w:val="Apara"/>
      </w:pPr>
      <w:r>
        <w:tab/>
        <w:t>(</w:t>
      </w:r>
      <w:r w:rsidRPr="007606EC">
        <w:t>b)</w:t>
      </w:r>
      <w:r w:rsidRPr="007606EC">
        <w:tab/>
        <w:t>without appropriate professional indemnity insurance arrangements being in force in relation to that practise; and</w:t>
      </w:r>
    </w:p>
    <w:p w14:paraId="72542239" w14:textId="77777777" w:rsidR="00020777" w:rsidRPr="007606EC" w:rsidRDefault="00020777" w:rsidP="00020777">
      <w:pPr>
        <w:pStyle w:val="Apara"/>
      </w:pPr>
      <w:r>
        <w:tab/>
        <w:t>(</w:t>
      </w:r>
      <w:r w:rsidRPr="007606EC">
        <w:t>c)</w:t>
      </w:r>
      <w:r w:rsidRPr="007606EC">
        <w:tab/>
        <w:t>other than as an employee of an entity.</w:t>
      </w:r>
    </w:p>
    <w:p w14:paraId="20B1E643" w14:textId="77777777" w:rsidR="00020777" w:rsidRPr="007606EC" w:rsidRDefault="00020777" w:rsidP="00020777">
      <w:pPr>
        <w:pStyle w:val="aDef"/>
      </w:pPr>
      <w:r w:rsidRPr="002E4286">
        <w:rPr>
          <w:rStyle w:val="charBoldItals"/>
        </w:rPr>
        <w:t>transition period</w:t>
      </w:r>
      <w:r w:rsidRPr="007606EC">
        <w:t xml:space="preserve"> means the period referred to in subsection (3).</w:t>
      </w:r>
    </w:p>
    <w:p w14:paraId="63DB4E10" w14:textId="77777777" w:rsidR="00020777" w:rsidRPr="001509D4" w:rsidRDefault="00020777" w:rsidP="00020777">
      <w:pPr>
        <w:pStyle w:val="AH3Div"/>
      </w:pPr>
      <w:bookmarkStart w:id="388" w:name="_Toc118366841"/>
      <w:r w:rsidRPr="001509D4">
        <w:rPr>
          <w:rStyle w:val="CharDivNo"/>
        </w:rPr>
        <w:lastRenderedPageBreak/>
        <w:t>Division 12</w:t>
      </w:r>
      <w:r w:rsidRPr="007606EC">
        <w:tab/>
      </w:r>
      <w:r w:rsidRPr="001509D4">
        <w:rPr>
          <w:rStyle w:val="CharDivText"/>
        </w:rPr>
        <w:t>Applications for registration and endorsement</w:t>
      </w:r>
      <w:bookmarkEnd w:id="388"/>
    </w:p>
    <w:p w14:paraId="6F4E9EB7" w14:textId="77777777" w:rsidR="00020777" w:rsidRPr="007606EC" w:rsidRDefault="00020777" w:rsidP="00020777">
      <w:pPr>
        <w:pStyle w:val="AH5Sec"/>
      </w:pPr>
      <w:bookmarkStart w:id="389" w:name="_Toc118366842"/>
      <w:r w:rsidRPr="001509D4">
        <w:rPr>
          <w:rStyle w:val="CharSectNo"/>
        </w:rPr>
        <w:t>285</w:t>
      </w:r>
      <w:r w:rsidRPr="007606EC">
        <w:tab/>
      </w:r>
      <w:r w:rsidRPr="007606EC">
        <w:rPr>
          <w:szCs w:val="24"/>
        </w:rPr>
        <w:t>Applications for registration</w:t>
      </w:r>
      <w:bookmarkEnd w:id="389"/>
    </w:p>
    <w:p w14:paraId="362BC9B1"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14:paraId="48E564D7" w14:textId="77777777"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14:paraId="235A6845" w14:textId="77777777" w:rsidR="00020777" w:rsidRPr="007606EC" w:rsidRDefault="00020777" w:rsidP="00020777">
      <w:pPr>
        <w:pStyle w:val="AH5Sec"/>
      </w:pPr>
      <w:bookmarkStart w:id="390" w:name="_Toc118366843"/>
      <w:r w:rsidRPr="001509D4">
        <w:rPr>
          <w:rStyle w:val="CharSectNo"/>
        </w:rPr>
        <w:t>286</w:t>
      </w:r>
      <w:r w:rsidRPr="007606EC">
        <w:tab/>
      </w:r>
      <w:r w:rsidRPr="007606EC">
        <w:rPr>
          <w:szCs w:val="24"/>
        </w:rPr>
        <w:t>Applications for endorsement</w:t>
      </w:r>
      <w:bookmarkEnd w:id="390"/>
    </w:p>
    <w:p w14:paraId="5E5EE293"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14:paraId="7927147D" w14:textId="77777777" w:rsidR="00020777" w:rsidRPr="007606EC" w:rsidRDefault="00020777" w:rsidP="00020777">
      <w:pPr>
        <w:pStyle w:val="Amain"/>
      </w:pPr>
      <w:r>
        <w:tab/>
      </w:r>
      <w:r w:rsidRPr="007606EC">
        <w:t>(2)</w:t>
      </w:r>
      <w:r w:rsidRPr="007606EC">
        <w:tab/>
        <w:t>From the participation day, the application is taken to have been made under this Law to the National Board for the health profession.</w:t>
      </w:r>
    </w:p>
    <w:p w14:paraId="6B49FF9C" w14:textId="77777777" w:rsidR="00020777" w:rsidRPr="007606EC" w:rsidRDefault="00020777" w:rsidP="00020777">
      <w:pPr>
        <w:pStyle w:val="AH5Sec"/>
      </w:pPr>
      <w:bookmarkStart w:id="391" w:name="_Toc118366844"/>
      <w:r w:rsidRPr="001509D4">
        <w:rPr>
          <w:rStyle w:val="CharSectNo"/>
        </w:rPr>
        <w:t>287</w:t>
      </w:r>
      <w:r w:rsidRPr="007606EC">
        <w:tab/>
      </w:r>
      <w:r w:rsidRPr="007606EC">
        <w:rPr>
          <w:szCs w:val="24"/>
        </w:rPr>
        <w:t>Disqualifications and conditions relevant to applications for registration</w:t>
      </w:r>
      <w:bookmarkEnd w:id="391"/>
    </w:p>
    <w:p w14:paraId="10DFFBC9" w14:textId="77777777" w:rsidR="00020777" w:rsidRDefault="00020777" w:rsidP="00020777">
      <w:pPr>
        <w:pStyle w:val="Amain"/>
      </w:pPr>
      <w:r>
        <w:tab/>
      </w:r>
      <w:r w:rsidRPr="007606EC">
        <w:t>(1)</w:t>
      </w:r>
      <w:r w:rsidRPr="007606EC">
        <w:tab/>
        <w:t>This section applies if—</w:t>
      </w:r>
    </w:p>
    <w:p w14:paraId="7BCB0816" w14:textId="77777777" w:rsidR="00020777" w:rsidRDefault="00020777" w:rsidP="00020777">
      <w:pPr>
        <w:pStyle w:val="Apara"/>
      </w:pPr>
      <w:r>
        <w:tab/>
        <w:t>(</w:t>
      </w:r>
      <w:r w:rsidRPr="007606EC">
        <w:t>a)</w:t>
      </w:r>
      <w:r w:rsidRPr="007606EC">
        <w:tab/>
        <w:t>under a corresponding prior Act or another law of a participating jurisdiction, a person’s registration in a health profession had been cancelled in that jurisdiction by an entity; and</w:t>
      </w:r>
    </w:p>
    <w:p w14:paraId="37022B6E" w14:textId="77777777" w:rsidR="00020777" w:rsidRDefault="00020777" w:rsidP="00DA67AD">
      <w:pPr>
        <w:pStyle w:val="Apara"/>
        <w:keepNext/>
      </w:pPr>
      <w:r>
        <w:lastRenderedPageBreak/>
        <w:tab/>
        <w:t>(</w:t>
      </w:r>
      <w:r w:rsidRPr="007606EC">
        <w:t>b)</w:t>
      </w:r>
      <w:r w:rsidRPr="007606EC">
        <w:tab/>
        <w:t>in cancelling the person’s registration the entity also made any of the following decisions—</w:t>
      </w:r>
    </w:p>
    <w:p w14:paraId="6948E31D" w14:textId="77777777" w:rsidR="00020777" w:rsidRDefault="00020777" w:rsidP="000A4623">
      <w:pPr>
        <w:pStyle w:val="Asubpara"/>
        <w:keepLines/>
      </w:pPr>
      <w:r>
        <w:tab/>
        <w:t>(</w:t>
      </w:r>
      <w:r w:rsidRPr="007606EC">
        <w:t>i)</w:t>
      </w:r>
      <w:r w:rsidRPr="007606EC">
        <w:tab/>
        <w:t>a decision to set a period during which the person was disqualified from applying for registration, or being registered, in a health profession in the participating jurisdiction;</w:t>
      </w:r>
    </w:p>
    <w:p w14:paraId="2C3DCCAB" w14:textId="77777777" w:rsidR="00020777" w:rsidRDefault="00020777" w:rsidP="00020777">
      <w:pPr>
        <w:pStyle w:val="Asubpara"/>
      </w:pPr>
      <w:r>
        <w:tab/>
        <w:t>(</w:t>
      </w:r>
      <w:r w:rsidRPr="007606EC">
        <w:t>ii)</w:t>
      </w:r>
      <w:r w:rsidRPr="007606EC">
        <w:tab/>
        <w:t>a decision to set conditions under which the person might reapply for registration in the profession;</w:t>
      </w:r>
    </w:p>
    <w:p w14:paraId="59E17CA2" w14:textId="77777777" w:rsidR="00020777" w:rsidRDefault="00020777" w:rsidP="00020777">
      <w:pPr>
        <w:pStyle w:val="Asubpara"/>
      </w:pPr>
      <w:r>
        <w:tab/>
        <w:t>(</w:t>
      </w:r>
      <w:r w:rsidRPr="007606EC">
        <w:t>iii)</w:t>
      </w:r>
      <w:r w:rsidRPr="007606EC">
        <w:tab/>
        <w:t>a decision to set conditions that must be imposed on any future registration of the person in the profession; and</w:t>
      </w:r>
    </w:p>
    <w:p w14:paraId="3A773BC0" w14:textId="77777777" w:rsidR="00020777" w:rsidRPr="007606EC" w:rsidRDefault="00020777" w:rsidP="00020777">
      <w:pPr>
        <w:pStyle w:val="Apara"/>
      </w:pPr>
      <w:r>
        <w:tab/>
        <w:t>(</w:t>
      </w:r>
      <w:r w:rsidRPr="007606EC">
        <w:t>c)</w:t>
      </w:r>
      <w:r w:rsidRPr="007606EC">
        <w:tab/>
        <w:t>immediately before the participation day, the decision was still in force.</w:t>
      </w:r>
    </w:p>
    <w:p w14:paraId="0B3C19FB" w14:textId="77777777" w:rsidR="00020777" w:rsidRPr="007606EC" w:rsidRDefault="00020777" w:rsidP="00020777">
      <w:pPr>
        <w:pStyle w:val="Amain"/>
      </w:pPr>
      <w:r>
        <w:tab/>
      </w:r>
      <w:r w:rsidRPr="007606EC">
        <w:t>(2)</w:t>
      </w:r>
      <w:r w:rsidRPr="007606EC">
        <w:tab/>
        <w:t>From the participation day, the decision continues as if it had been made under this Law by the responsible tribunal for the participating jurisdiction.</w:t>
      </w:r>
    </w:p>
    <w:p w14:paraId="1BBD74DF" w14:textId="77777777" w:rsidR="00020777" w:rsidRPr="001509D4" w:rsidRDefault="00020777" w:rsidP="00020777">
      <w:pPr>
        <w:pStyle w:val="AH3Div"/>
      </w:pPr>
      <w:bookmarkStart w:id="392" w:name="_Toc118366845"/>
      <w:r w:rsidRPr="001509D4">
        <w:rPr>
          <w:rStyle w:val="CharDivNo"/>
        </w:rPr>
        <w:t>Division 13</w:t>
      </w:r>
      <w:r w:rsidRPr="007606EC">
        <w:tab/>
      </w:r>
      <w:r w:rsidRPr="001509D4">
        <w:rPr>
          <w:rStyle w:val="CharDivText"/>
        </w:rPr>
        <w:t>Complaints, notifications and disciplinary proceedings</w:t>
      </w:r>
      <w:bookmarkEnd w:id="392"/>
    </w:p>
    <w:p w14:paraId="4E395BD0" w14:textId="77777777" w:rsidR="00020777" w:rsidRPr="007606EC" w:rsidRDefault="00020777" w:rsidP="00020777">
      <w:pPr>
        <w:pStyle w:val="AH5Sec"/>
      </w:pPr>
      <w:bookmarkStart w:id="393" w:name="_Toc118366846"/>
      <w:r w:rsidRPr="001509D4">
        <w:rPr>
          <w:rStyle w:val="CharSectNo"/>
        </w:rPr>
        <w:t>288</w:t>
      </w:r>
      <w:r w:rsidRPr="007606EC">
        <w:tab/>
      </w:r>
      <w:r w:rsidRPr="007606EC">
        <w:rPr>
          <w:szCs w:val="24"/>
        </w:rPr>
        <w:t>Complaints and notifications made but not being dealt with on participation day</w:t>
      </w:r>
      <w:bookmarkEnd w:id="393"/>
    </w:p>
    <w:p w14:paraId="09841B60"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14:paraId="2C1AD910" w14:textId="77777777" w:rsidR="00020777" w:rsidRPr="007606EC" w:rsidRDefault="00020777" w:rsidP="00020777">
      <w:pPr>
        <w:pStyle w:val="Amain"/>
      </w:pPr>
      <w:r>
        <w:tab/>
      </w:r>
      <w:r w:rsidRPr="007606EC">
        <w:t>(2)</w:t>
      </w:r>
      <w:r w:rsidRPr="007606EC">
        <w:tab/>
        <w:t>From the participation day, the complaint or notification is taken to be a notification made under this Law to the National Agency.</w:t>
      </w:r>
    </w:p>
    <w:p w14:paraId="1D061494" w14:textId="77777777" w:rsidR="00020777" w:rsidRPr="007606EC" w:rsidRDefault="00020777" w:rsidP="00020777">
      <w:pPr>
        <w:pStyle w:val="Amain"/>
      </w:pPr>
      <w:r>
        <w:tab/>
      </w:r>
      <w:r w:rsidRPr="007606EC">
        <w:t>(3)</w:t>
      </w:r>
      <w:r w:rsidRPr="007606EC">
        <w:tab/>
        <w:t>This section does not apply to a co-regulatory jurisdiction.</w:t>
      </w:r>
    </w:p>
    <w:p w14:paraId="0D503C79" w14:textId="77777777" w:rsidR="00020777" w:rsidRPr="007606EC" w:rsidRDefault="00020777" w:rsidP="00020777">
      <w:pPr>
        <w:pStyle w:val="AH5Sec"/>
      </w:pPr>
      <w:bookmarkStart w:id="394" w:name="_Toc118366847"/>
      <w:r w:rsidRPr="001509D4">
        <w:rPr>
          <w:rStyle w:val="CharSectNo"/>
        </w:rPr>
        <w:lastRenderedPageBreak/>
        <w:t>289</w:t>
      </w:r>
      <w:r w:rsidRPr="007606EC">
        <w:tab/>
      </w:r>
      <w:r w:rsidRPr="007606EC">
        <w:rPr>
          <w:szCs w:val="24"/>
        </w:rPr>
        <w:t>Complaints and notifications being dealt with on participation day</w:t>
      </w:r>
      <w:bookmarkEnd w:id="394"/>
    </w:p>
    <w:p w14:paraId="5A2CA51A" w14:textId="77777777" w:rsidR="00A3089B" w:rsidRDefault="00A3089B" w:rsidP="00E30FB5">
      <w:pPr>
        <w:pStyle w:val="Amain"/>
      </w:pPr>
      <w:r>
        <w:tab/>
        <w:t>(1)</w:t>
      </w:r>
      <w:r>
        <w:tab/>
        <w:t xml:space="preserve">This section applies if, immediately before the participation day for a participating jurisdiction, a local registration authority for the jurisdiction had started but not completed dealing with a complaint </w:t>
      </w:r>
      <w:r w:rsidRPr="00F613BC">
        <w:t>or notification about a person registered in a health profession by</w:t>
      </w:r>
      <w:r w:rsidR="00E30FB5">
        <w:t xml:space="preserve"> the authority</w:t>
      </w:r>
      <w:r w:rsidRPr="00B63B54">
        <w:t>.</w:t>
      </w:r>
    </w:p>
    <w:p w14:paraId="7DC6CAA8" w14:textId="77777777" w:rsidR="00020777" w:rsidRDefault="00020777" w:rsidP="00020777">
      <w:pPr>
        <w:pStyle w:val="Amain"/>
      </w:pPr>
      <w:r>
        <w:tab/>
      </w:r>
      <w:r w:rsidRPr="007606EC">
        <w:t>(2)</w:t>
      </w:r>
      <w:r w:rsidRPr="007606EC">
        <w:tab/>
        <w:t>From the participation day—</w:t>
      </w:r>
    </w:p>
    <w:p w14:paraId="4E5984AB" w14:textId="77777777" w:rsidR="00020777" w:rsidRDefault="00020777" w:rsidP="00020777">
      <w:pPr>
        <w:pStyle w:val="Apara"/>
      </w:pPr>
      <w:r>
        <w:tab/>
        <w:t>(</w:t>
      </w:r>
      <w:r w:rsidRPr="007606EC">
        <w:t>a)</w:t>
      </w:r>
      <w:r w:rsidRPr="007606EC">
        <w:tab/>
        <w:t>the complaint or notification is taken to be a notification made under this Law and is to be dealt with by the National Board for the health profession; and</w:t>
      </w:r>
    </w:p>
    <w:p w14:paraId="5B4374DA" w14:textId="77777777" w:rsidR="00A3089B" w:rsidRDefault="00A3089B" w:rsidP="00422507">
      <w:pPr>
        <w:pStyle w:val="Apara"/>
        <w:keepLines/>
      </w:pPr>
      <w:r w:rsidRPr="00F613BC">
        <w:tab/>
        <w:t>(b)</w:t>
      </w:r>
      <w:r w:rsidRPr="00F613BC">
        <w:tab/>
        <w:t xml:space="preserve">the notification is to continue to be dealt with under the Act of the participating jurisdiction </w:t>
      </w:r>
      <w:r w:rsidR="001C7E57">
        <w:t>under which it was made</w:t>
      </w:r>
      <w:r w:rsidRPr="00F613BC">
        <w:t>, and any proceedings or appeal relating to the notification may be dealt with, as if</w:t>
      </w:r>
      <w:r>
        <w:t xml:space="preserve"> that Act had not been repealed.</w:t>
      </w:r>
    </w:p>
    <w:p w14:paraId="45E6BC24" w14:textId="77777777" w:rsidR="00020777" w:rsidRDefault="00020777" w:rsidP="00020777">
      <w:pPr>
        <w:pStyle w:val="Amain"/>
      </w:pPr>
      <w:r>
        <w:tab/>
      </w:r>
      <w:r w:rsidRPr="007606EC">
        <w:t>(3)</w:t>
      </w:r>
      <w:r w:rsidRPr="007606EC">
        <w:tab/>
        <w:t>For the purposes of this section, the Act of the participating jurisdiction applies—</w:t>
      </w:r>
    </w:p>
    <w:p w14:paraId="3FCC8EF7" w14:textId="77777777" w:rsidR="00020777" w:rsidRDefault="00020777" w:rsidP="00020777">
      <w:pPr>
        <w:pStyle w:val="Apara"/>
      </w:pPr>
      <w:r>
        <w:tab/>
        <w:t>(</w:t>
      </w:r>
      <w:r w:rsidRPr="007606EC">
        <w:t>a)</w:t>
      </w:r>
      <w:r w:rsidRPr="007606EC">
        <w:tab/>
        <w:t>as if a reference to the local registration authority were a reference to the National Board; and</w:t>
      </w:r>
    </w:p>
    <w:p w14:paraId="25956410" w14:textId="77777777" w:rsidR="00020777" w:rsidRPr="007606EC" w:rsidRDefault="00020777" w:rsidP="00020777">
      <w:pPr>
        <w:pStyle w:val="Apara"/>
      </w:pPr>
      <w:r>
        <w:tab/>
        <w:t>(</w:t>
      </w:r>
      <w:r w:rsidRPr="007606EC">
        <w:t>b)</w:t>
      </w:r>
      <w:r w:rsidRPr="007606EC">
        <w:tab/>
        <w:t>with any other changes that are necessary or convenient.</w:t>
      </w:r>
    </w:p>
    <w:p w14:paraId="6F2C747B" w14:textId="77777777" w:rsidR="00020777" w:rsidRPr="007606EC" w:rsidRDefault="00020777" w:rsidP="00020777">
      <w:pPr>
        <w:pStyle w:val="Amain"/>
      </w:pPr>
      <w:r>
        <w:tab/>
      </w:r>
      <w:r w:rsidRPr="007606EC">
        <w:t>(4)</w:t>
      </w:r>
      <w:r w:rsidRPr="007606EC">
        <w:tab/>
        <w:t>The National Board must give effect to a decision made on an inquiry, investigation, proceeding or appeal completed under the Act of the participating jurisdiction as if it were a decision under this Law.</w:t>
      </w:r>
    </w:p>
    <w:p w14:paraId="177D7524" w14:textId="77777777" w:rsidR="00020777" w:rsidRPr="007606EC" w:rsidRDefault="00020777" w:rsidP="00020777">
      <w:pPr>
        <w:pStyle w:val="Amain"/>
      </w:pPr>
      <w:r>
        <w:tab/>
      </w:r>
      <w:r w:rsidRPr="007606EC">
        <w:t>(5)</w:t>
      </w:r>
      <w:r w:rsidRPr="007606EC">
        <w:tab/>
        <w:t>This section does not apply to a co-regulatory jurisdiction.</w:t>
      </w:r>
    </w:p>
    <w:p w14:paraId="4303B3A1" w14:textId="77777777" w:rsidR="00020777" w:rsidRPr="007606EC" w:rsidRDefault="00020777" w:rsidP="00020777">
      <w:pPr>
        <w:pStyle w:val="AH5Sec"/>
      </w:pPr>
      <w:bookmarkStart w:id="395" w:name="_Toc118366848"/>
      <w:r w:rsidRPr="001509D4">
        <w:rPr>
          <w:rStyle w:val="CharSectNo"/>
        </w:rPr>
        <w:t>290</w:t>
      </w:r>
      <w:r w:rsidRPr="007606EC">
        <w:tab/>
      </w:r>
      <w:r w:rsidRPr="007606EC">
        <w:rPr>
          <w:szCs w:val="24"/>
        </w:rPr>
        <w:t>Effect of suspension</w:t>
      </w:r>
      <w:bookmarkEnd w:id="395"/>
    </w:p>
    <w:p w14:paraId="000F0142" w14:textId="77777777" w:rsidR="00020777" w:rsidRDefault="00020777" w:rsidP="00020777">
      <w:pPr>
        <w:pStyle w:val="Amain"/>
      </w:pPr>
      <w:r>
        <w:tab/>
      </w:r>
      <w:r w:rsidRPr="007606EC">
        <w:t>(1)</w:t>
      </w:r>
      <w:r w:rsidRPr="007606EC">
        <w:tab/>
        <w:t>This section applies if—</w:t>
      </w:r>
    </w:p>
    <w:p w14:paraId="5AAFE551" w14:textId="77777777" w:rsidR="00020777" w:rsidRDefault="00020777" w:rsidP="00020777">
      <w:pPr>
        <w:pStyle w:val="Apara"/>
      </w:pPr>
      <w:r>
        <w:tab/>
        <w:t>(</w:t>
      </w:r>
      <w:r w:rsidRPr="007606EC">
        <w:t>a)</w:t>
      </w:r>
      <w:r w:rsidRPr="007606EC">
        <w:tab/>
        <w:t>because of another provision of this Part, a person is taken to be registered under this Law; and</w:t>
      </w:r>
    </w:p>
    <w:p w14:paraId="28FD31F0" w14:textId="77777777" w:rsidR="00020777" w:rsidRPr="007606EC" w:rsidRDefault="00020777" w:rsidP="00020777">
      <w:pPr>
        <w:pStyle w:val="Apara"/>
      </w:pPr>
      <w:r>
        <w:lastRenderedPageBreak/>
        <w:tab/>
        <w:t>(</w:t>
      </w:r>
      <w:r w:rsidRPr="007606EC">
        <w:t>b)</w:t>
      </w:r>
      <w:r w:rsidRPr="007606EC">
        <w:tab/>
        <w:t>immediately before the participation day for the participating jurisdiction in which the person was registered under a corresponding prior Act, the person’s registration was suspended under a law of that jurisdiction.</w:t>
      </w:r>
    </w:p>
    <w:p w14:paraId="14719FAE" w14:textId="77777777" w:rsidR="00020777" w:rsidRPr="007606EC" w:rsidRDefault="00020777" w:rsidP="00020777">
      <w:pPr>
        <w:pStyle w:val="Amain"/>
      </w:pPr>
      <w:r>
        <w:tab/>
      </w:r>
      <w:r w:rsidRPr="007606EC">
        <w:t>(2)</w:t>
      </w:r>
      <w:r w:rsidRPr="007606EC">
        <w:tab/>
        <w:t>From the participation day, the person’s registration is taken to have been suspended under this Law.</w:t>
      </w:r>
    </w:p>
    <w:p w14:paraId="6607815E" w14:textId="77777777" w:rsidR="00020777" w:rsidRPr="007606EC" w:rsidRDefault="00020777" w:rsidP="00020777">
      <w:pPr>
        <w:pStyle w:val="AH5Sec"/>
      </w:pPr>
      <w:bookmarkStart w:id="396" w:name="_Toc118366849"/>
      <w:r w:rsidRPr="001509D4">
        <w:rPr>
          <w:rStyle w:val="CharSectNo"/>
        </w:rPr>
        <w:t>291</w:t>
      </w:r>
      <w:r w:rsidRPr="007606EC">
        <w:tab/>
      </w:r>
      <w:r w:rsidRPr="007606EC">
        <w:rPr>
          <w:szCs w:val="24"/>
        </w:rPr>
        <w:t>Undertakings and other agreements</w:t>
      </w:r>
      <w:bookmarkEnd w:id="396"/>
    </w:p>
    <w:p w14:paraId="48FAE4F7" w14:textId="77777777" w:rsidR="00020777" w:rsidRPr="007606EC" w:rsidRDefault="00020777" w:rsidP="00422507">
      <w:pPr>
        <w:pStyle w:val="Amain"/>
        <w:keepLines/>
      </w:pPr>
      <w:r>
        <w:tab/>
      </w:r>
      <w:r w:rsidRPr="007606EC">
        <w:t>(1)</w:t>
      </w:r>
      <w:r w:rsidRPr="007606EC">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14:paraId="5C2EAE32" w14:textId="77777777" w:rsidR="00020777" w:rsidRPr="007606EC" w:rsidRDefault="00020777" w:rsidP="00020777">
      <w:pPr>
        <w:pStyle w:val="Amain"/>
      </w:pPr>
      <w:r>
        <w:tab/>
      </w:r>
      <w:r w:rsidRPr="007606EC">
        <w:t>(2)</w:t>
      </w:r>
      <w:r w:rsidRPr="007606EC">
        <w:tab/>
        <w:t>From the participation day, the undertaking or other agreement is taken to have been entered into under this Law between the person and the National Board established for the health profession.</w:t>
      </w:r>
    </w:p>
    <w:p w14:paraId="05DDA589" w14:textId="77777777" w:rsidR="00020777" w:rsidRPr="007606EC" w:rsidRDefault="00020777" w:rsidP="00020777">
      <w:pPr>
        <w:pStyle w:val="AH5Sec"/>
      </w:pPr>
      <w:bookmarkStart w:id="397" w:name="_Toc118366850"/>
      <w:r w:rsidRPr="001509D4">
        <w:rPr>
          <w:rStyle w:val="CharSectNo"/>
        </w:rPr>
        <w:t>292</w:t>
      </w:r>
      <w:r w:rsidRPr="007606EC">
        <w:tab/>
      </w:r>
      <w:r w:rsidRPr="007606EC">
        <w:rPr>
          <w:szCs w:val="24"/>
        </w:rPr>
        <w:t>Orders</w:t>
      </w:r>
      <w:bookmarkEnd w:id="397"/>
    </w:p>
    <w:p w14:paraId="2324256E" w14:textId="77777777" w:rsidR="00020777" w:rsidRDefault="00020777" w:rsidP="00020777">
      <w:pPr>
        <w:pStyle w:val="Amain"/>
      </w:pPr>
      <w:r>
        <w:tab/>
      </w:r>
      <w:r w:rsidRPr="007606EC">
        <w:t>(1)</w:t>
      </w:r>
      <w:r w:rsidRPr="007606EC">
        <w:tab/>
        <w:t>This section applies if—</w:t>
      </w:r>
    </w:p>
    <w:p w14:paraId="3CBCAA54" w14:textId="77777777" w:rsidR="00020777" w:rsidRDefault="00020777" w:rsidP="00020777">
      <w:pPr>
        <w:pStyle w:val="Apara"/>
      </w:pPr>
      <w:r>
        <w:tab/>
        <w:t>(</w:t>
      </w:r>
      <w:r w:rsidRPr="007606EC">
        <w:t>a)</w:t>
      </w:r>
      <w:r w:rsidRPr="007606EC">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14:paraId="2CDF294A" w14:textId="77777777" w:rsidR="00020777" w:rsidRPr="007606EC" w:rsidRDefault="00020777" w:rsidP="00020777">
      <w:pPr>
        <w:pStyle w:val="Apara"/>
      </w:pPr>
      <w:r>
        <w:tab/>
        <w:t>(</w:t>
      </w:r>
      <w:r w:rsidRPr="007606EC">
        <w:t>b)</w:t>
      </w:r>
      <w:r w:rsidRPr="007606EC">
        <w:tab/>
        <w:t>immediately before the participation day, the order was still in force.</w:t>
      </w:r>
    </w:p>
    <w:p w14:paraId="083FCE62" w14:textId="77777777" w:rsidR="00020777" w:rsidRPr="007606EC" w:rsidRDefault="00020777" w:rsidP="00020777">
      <w:pPr>
        <w:pStyle w:val="Amain"/>
      </w:pPr>
      <w:r>
        <w:tab/>
      </w:r>
      <w:r w:rsidRPr="007606EC">
        <w:t>(2)</w:t>
      </w:r>
      <w:r w:rsidRPr="007606EC">
        <w:tab/>
        <w:t>From the participation day, the order continues in force as if it had been made under this Law.</w:t>
      </w:r>
    </w:p>
    <w:p w14:paraId="12DD388E" w14:textId="77777777" w:rsidR="00020777" w:rsidRPr="007606EC" w:rsidRDefault="00020777" w:rsidP="00020777">
      <w:pPr>
        <w:pStyle w:val="Amain"/>
      </w:pPr>
      <w:r>
        <w:tab/>
      </w:r>
      <w:r w:rsidRPr="007606EC">
        <w:t>(3)</w:t>
      </w:r>
      <w:r w:rsidRPr="007606EC">
        <w:tab/>
        <w:t>In this section—</w:t>
      </w:r>
    </w:p>
    <w:p w14:paraId="4BCF66D8" w14:textId="77777777" w:rsidR="00020777" w:rsidRPr="007606EC" w:rsidRDefault="00020777" w:rsidP="00020777">
      <w:pPr>
        <w:pStyle w:val="aDef"/>
      </w:pPr>
      <w:r w:rsidRPr="002E4286">
        <w:rPr>
          <w:rStyle w:val="charBoldItals"/>
        </w:rPr>
        <w:t>adjudication body</w:t>
      </w:r>
      <w:r w:rsidRPr="007606EC">
        <w:t xml:space="preserve"> means a court, tribunal, panel or local registration authority.</w:t>
      </w:r>
    </w:p>
    <w:p w14:paraId="6EA93C57" w14:textId="77777777" w:rsidR="00020777" w:rsidRPr="007606EC" w:rsidRDefault="00020777" w:rsidP="00020777">
      <w:pPr>
        <w:pStyle w:val="AH5Sec"/>
      </w:pPr>
      <w:bookmarkStart w:id="398" w:name="_Toc118366851"/>
      <w:r w:rsidRPr="001509D4">
        <w:rPr>
          <w:rStyle w:val="CharSectNo"/>
        </w:rPr>
        <w:lastRenderedPageBreak/>
        <w:t>293</w:t>
      </w:r>
      <w:r w:rsidRPr="007606EC">
        <w:tab/>
      </w:r>
      <w:r w:rsidRPr="007606EC">
        <w:rPr>
          <w:szCs w:val="24"/>
        </w:rPr>
        <w:t>List of approved persons</w:t>
      </w:r>
      <w:bookmarkEnd w:id="398"/>
    </w:p>
    <w:p w14:paraId="6D7CC792" w14:textId="77777777" w:rsidR="00020777" w:rsidRPr="007606EC" w:rsidRDefault="00020777" w:rsidP="00020777">
      <w:pPr>
        <w:pStyle w:val="Amain"/>
      </w:pPr>
      <w:r>
        <w:tab/>
      </w:r>
      <w:r w:rsidRPr="007606EC">
        <w:t>(1)</w:t>
      </w:r>
      <w:r w:rsidRPr="007606EC">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14:paraId="67011084" w14:textId="77777777" w:rsidR="00020777" w:rsidRPr="007606EC" w:rsidRDefault="00020777" w:rsidP="00020777">
      <w:pPr>
        <w:pStyle w:val="Amain"/>
      </w:pPr>
      <w:r>
        <w:tab/>
      </w:r>
      <w:r w:rsidRPr="007606EC">
        <w:t>(2)</w:t>
      </w:r>
      <w:r w:rsidRPr="007606EC">
        <w:tab/>
        <w:t>From the participation day, the person is taken to have been appointed by the National Board established for the health profession to the list kept by that Board under section 183.</w:t>
      </w:r>
    </w:p>
    <w:p w14:paraId="2EE3881F" w14:textId="77777777" w:rsidR="00020777" w:rsidRPr="001509D4" w:rsidRDefault="00020777" w:rsidP="00020777">
      <w:pPr>
        <w:pStyle w:val="AH3Div"/>
      </w:pPr>
      <w:bookmarkStart w:id="399" w:name="_Toc118366852"/>
      <w:r w:rsidRPr="001509D4">
        <w:rPr>
          <w:rStyle w:val="CharDivNo"/>
        </w:rPr>
        <w:t>Division 14</w:t>
      </w:r>
      <w:r w:rsidRPr="007606EC">
        <w:tab/>
      </w:r>
      <w:r w:rsidRPr="001509D4">
        <w:rPr>
          <w:rStyle w:val="CharDivText"/>
        </w:rPr>
        <w:t>Local registration authority</w:t>
      </w:r>
      <w:bookmarkEnd w:id="399"/>
    </w:p>
    <w:p w14:paraId="69E9E3E0" w14:textId="77777777" w:rsidR="00020777" w:rsidRPr="007606EC" w:rsidRDefault="00020777" w:rsidP="00020777">
      <w:pPr>
        <w:pStyle w:val="AH5Sec"/>
      </w:pPr>
      <w:bookmarkStart w:id="400" w:name="_Toc118366853"/>
      <w:r w:rsidRPr="001509D4">
        <w:rPr>
          <w:rStyle w:val="CharSectNo"/>
        </w:rPr>
        <w:t>294</w:t>
      </w:r>
      <w:r w:rsidRPr="007606EC">
        <w:tab/>
      </w:r>
      <w:r w:rsidRPr="007606EC">
        <w:rPr>
          <w:szCs w:val="24"/>
        </w:rPr>
        <w:t>Definition</w:t>
      </w:r>
      <w:bookmarkEnd w:id="400"/>
    </w:p>
    <w:p w14:paraId="4CD807AD" w14:textId="77777777" w:rsidR="00020777" w:rsidRPr="007606EC" w:rsidRDefault="00020777" w:rsidP="00020777">
      <w:pPr>
        <w:pStyle w:val="Amainreturn"/>
      </w:pPr>
      <w:r w:rsidRPr="007606EC">
        <w:t>In this Division—</w:t>
      </w:r>
    </w:p>
    <w:p w14:paraId="16AB68FE" w14:textId="77777777" w:rsidR="00020777" w:rsidRDefault="00020777" w:rsidP="00020777">
      <w:pPr>
        <w:pStyle w:val="aDef"/>
      </w:pPr>
      <w:r w:rsidRPr="002E4286">
        <w:rPr>
          <w:rStyle w:val="charBoldItals"/>
        </w:rPr>
        <w:t>transfer day</w:t>
      </w:r>
      <w:r w:rsidRPr="007606EC">
        <w:t>, for a participating jurisdiction, means—</w:t>
      </w:r>
    </w:p>
    <w:p w14:paraId="48E79664" w14:textId="77777777" w:rsidR="00020777" w:rsidRDefault="00020777" w:rsidP="00020777">
      <w:pPr>
        <w:pStyle w:val="Apara"/>
      </w:pPr>
      <w:r>
        <w:tab/>
        <w:t>(</w:t>
      </w:r>
      <w:r w:rsidRPr="007606EC">
        <w:t>a)</w:t>
      </w:r>
      <w:r w:rsidRPr="007606EC">
        <w:tab/>
        <w:t>for a health profession other than a relevant health profession—</w:t>
      </w:r>
    </w:p>
    <w:p w14:paraId="7781440E" w14:textId="77777777" w:rsidR="00020777" w:rsidRDefault="00020777" w:rsidP="00020777">
      <w:pPr>
        <w:pStyle w:val="Asubpara"/>
      </w:pPr>
      <w:r>
        <w:tab/>
        <w:t>(</w:t>
      </w:r>
      <w:r w:rsidRPr="007606EC">
        <w:t>i)</w:t>
      </w:r>
      <w:r w:rsidRPr="007606EC">
        <w:tab/>
        <w:t>1 July 2010; or</w:t>
      </w:r>
    </w:p>
    <w:p w14:paraId="351CC319" w14:textId="77777777" w:rsidR="00020777" w:rsidRDefault="00020777" w:rsidP="00020777">
      <w:pPr>
        <w:pStyle w:val="Asubpara"/>
      </w:pPr>
      <w:r>
        <w:tab/>
        <w:t>(</w:t>
      </w:r>
      <w:r w:rsidRPr="007606EC">
        <w:t>ii)</w:t>
      </w:r>
      <w:r w:rsidRPr="007606EC">
        <w:tab/>
        <w:t>the later day on which the jurisdiction became a participating jurisdiction; or</w:t>
      </w:r>
    </w:p>
    <w:p w14:paraId="2B757338" w14:textId="77777777" w:rsidR="00020777" w:rsidRPr="007606EC" w:rsidRDefault="00020777" w:rsidP="00020777">
      <w:pPr>
        <w:pStyle w:val="Apara"/>
      </w:pPr>
      <w:r>
        <w:tab/>
        <w:t>(</w:t>
      </w:r>
      <w:r w:rsidRPr="007606EC">
        <w:t>b)</w:t>
      </w:r>
      <w:r w:rsidRPr="007606EC">
        <w:tab/>
        <w:t>for a relevant health profession, 1 July 2012.</w:t>
      </w:r>
    </w:p>
    <w:p w14:paraId="53D1FCB7" w14:textId="77777777" w:rsidR="00020777" w:rsidRPr="007606EC" w:rsidRDefault="00020777" w:rsidP="00020777">
      <w:pPr>
        <w:pStyle w:val="AH5Sec"/>
      </w:pPr>
      <w:bookmarkStart w:id="401" w:name="_Toc118366854"/>
      <w:r w:rsidRPr="001509D4">
        <w:rPr>
          <w:rStyle w:val="CharSectNo"/>
        </w:rPr>
        <w:t>295</w:t>
      </w:r>
      <w:r w:rsidRPr="007606EC">
        <w:tab/>
      </w:r>
      <w:r w:rsidRPr="007606EC">
        <w:rPr>
          <w:szCs w:val="24"/>
        </w:rPr>
        <w:t>Assets and liabilities</w:t>
      </w:r>
      <w:bookmarkEnd w:id="401"/>
    </w:p>
    <w:p w14:paraId="39D8DC5C" w14:textId="77777777" w:rsidR="00020777" w:rsidRDefault="00020777" w:rsidP="001C6AC6">
      <w:pPr>
        <w:pStyle w:val="Amain"/>
        <w:keepNext/>
      </w:pPr>
      <w:r>
        <w:tab/>
      </w:r>
      <w:r w:rsidRPr="007606EC">
        <w:t>(1)</w:t>
      </w:r>
      <w:r w:rsidRPr="007606EC">
        <w:tab/>
        <w:t>From the transfer day for a participating jurisdiction—</w:t>
      </w:r>
    </w:p>
    <w:p w14:paraId="4F8A9421" w14:textId="77777777" w:rsidR="00020777" w:rsidRDefault="00020777" w:rsidP="00020777">
      <w:pPr>
        <w:pStyle w:val="Apara"/>
      </w:pPr>
      <w:r>
        <w:tab/>
        <w:t>(</w:t>
      </w:r>
      <w:r w:rsidRPr="007606EC">
        <w:t>a)</w:t>
      </w:r>
      <w:r w:rsidRPr="007606EC">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14:paraId="1261A69C" w14:textId="77777777" w:rsidR="00020777" w:rsidRDefault="00020777" w:rsidP="000A4623">
      <w:pPr>
        <w:pStyle w:val="Apara"/>
        <w:keepLines/>
      </w:pPr>
      <w:r>
        <w:lastRenderedPageBreak/>
        <w:tab/>
        <w:t>(</w:t>
      </w:r>
      <w:r w:rsidRPr="007606EC">
        <w:t>b)</w:t>
      </w:r>
      <w:r w:rsidRPr="007606EC">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14:paraId="4741625F" w14:textId="77777777" w:rsidR="00020777" w:rsidRPr="007606EC" w:rsidRDefault="00020777" w:rsidP="00020777">
      <w:pPr>
        <w:pStyle w:val="Apara"/>
      </w:pPr>
      <w:r>
        <w:tab/>
        <w:t>(</w:t>
      </w:r>
      <w:r w:rsidRPr="007606EC">
        <w:t>c)</w:t>
      </w:r>
      <w:r w:rsidRPr="007606EC">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14:paraId="3267BD17" w14:textId="77777777" w:rsidR="00020777" w:rsidRPr="007606EC" w:rsidRDefault="00020777" w:rsidP="00020777">
      <w:pPr>
        <w:pStyle w:val="Amain"/>
      </w:pPr>
      <w:r>
        <w:tab/>
      </w:r>
      <w:r w:rsidRPr="007606EC">
        <w:t>(2)</w:t>
      </w:r>
      <w:r w:rsidRPr="007606EC">
        <w:tab/>
        <w:t>In this section—</w:t>
      </w:r>
    </w:p>
    <w:p w14:paraId="50CDE862" w14:textId="77777777" w:rsidR="00020777" w:rsidRDefault="00020777" w:rsidP="00020777">
      <w:pPr>
        <w:pStyle w:val="aDef"/>
      </w:pPr>
      <w:r w:rsidRPr="002E4286">
        <w:rPr>
          <w:rStyle w:val="charBoldItals"/>
        </w:rPr>
        <w:t>employment contract</w:t>
      </w:r>
      <w:r w:rsidRPr="007606EC">
        <w:t xml:space="preserve"> means either of the following under which a person is employed—</w:t>
      </w:r>
    </w:p>
    <w:p w14:paraId="0658C6F4" w14:textId="77777777" w:rsidR="00020777" w:rsidRDefault="00020777" w:rsidP="00020777">
      <w:pPr>
        <w:pStyle w:val="Apara"/>
      </w:pPr>
      <w:r>
        <w:tab/>
        <w:t>(</w:t>
      </w:r>
      <w:r w:rsidRPr="007606EC">
        <w:t>a)</w:t>
      </w:r>
      <w:r w:rsidRPr="007606EC">
        <w:tab/>
        <w:t>a contract of employment;</w:t>
      </w:r>
    </w:p>
    <w:p w14:paraId="16D53FD5" w14:textId="77777777" w:rsidR="00020777" w:rsidRPr="007606EC" w:rsidRDefault="00020777" w:rsidP="00020777">
      <w:pPr>
        <w:pStyle w:val="Apara"/>
      </w:pPr>
      <w:r>
        <w:tab/>
        <w:t>(</w:t>
      </w:r>
      <w:r w:rsidRPr="007606EC">
        <w:t>b)</w:t>
      </w:r>
      <w:r w:rsidRPr="007606EC">
        <w:tab/>
        <w:t>a contract for services.</w:t>
      </w:r>
    </w:p>
    <w:p w14:paraId="0DFE82E8" w14:textId="77777777" w:rsidR="00020777" w:rsidRPr="007606EC" w:rsidRDefault="00020777" w:rsidP="00020777">
      <w:pPr>
        <w:pStyle w:val="AH5Sec"/>
      </w:pPr>
      <w:bookmarkStart w:id="402" w:name="_Toc118366855"/>
      <w:r w:rsidRPr="001509D4">
        <w:rPr>
          <w:rStyle w:val="CharSectNo"/>
        </w:rPr>
        <w:t>296</w:t>
      </w:r>
      <w:r w:rsidRPr="007606EC">
        <w:tab/>
      </w:r>
      <w:r w:rsidRPr="007606EC">
        <w:rPr>
          <w:szCs w:val="24"/>
        </w:rPr>
        <w:t>Records relating to registration and accreditation</w:t>
      </w:r>
      <w:bookmarkEnd w:id="402"/>
    </w:p>
    <w:p w14:paraId="77F0BE6B" w14:textId="77777777" w:rsidR="00020777" w:rsidRDefault="00020777" w:rsidP="00020777">
      <w:pPr>
        <w:pStyle w:val="Amain"/>
      </w:pPr>
      <w:r>
        <w:tab/>
      </w:r>
      <w:r w:rsidRPr="007606EC">
        <w:t>(1)</w:t>
      </w:r>
      <w:r w:rsidRPr="007606EC">
        <w:tab/>
        <w:t>This section applies to a record of a local registration authority for a health profession in a participating jurisdiction that relates to the authority’s functions in relation to the following—</w:t>
      </w:r>
    </w:p>
    <w:p w14:paraId="69C5FB4A" w14:textId="77777777" w:rsidR="00020777" w:rsidRDefault="00020777" w:rsidP="00020777">
      <w:pPr>
        <w:pStyle w:val="Apara"/>
      </w:pPr>
      <w:r>
        <w:tab/>
        <w:t>(</w:t>
      </w:r>
      <w:r w:rsidRPr="007606EC">
        <w:t>a)</w:t>
      </w:r>
      <w:r w:rsidRPr="007606EC">
        <w:tab/>
        <w:t>the registration of individuals;</w:t>
      </w:r>
    </w:p>
    <w:p w14:paraId="6B463FCA" w14:textId="77777777" w:rsidR="00020777" w:rsidRDefault="00020777" w:rsidP="00020777">
      <w:pPr>
        <w:pStyle w:val="Apara"/>
      </w:pPr>
      <w:r>
        <w:tab/>
        <w:t>(</w:t>
      </w:r>
      <w:r w:rsidRPr="007606EC">
        <w:t>b)</w:t>
      </w:r>
      <w:r w:rsidRPr="007606EC">
        <w:tab/>
        <w:t>complaints and notifications about, and proceedings against, individuals who are or were registered;</w:t>
      </w:r>
    </w:p>
    <w:p w14:paraId="010A1688" w14:textId="77777777" w:rsidR="00020777" w:rsidRPr="007606EC" w:rsidRDefault="00020777" w:rsidP="00020777">
      <w:pPr>
        <w:pStyle w:val="Apara"/>
      </w:pPr>
      <w:r>
        <w:tab/>
        <w:t>(</w:t>
      </w:r>
      <w:r w:rsidRPr="007606EC">
        <w:t>c)</w:t>
      </w:r>
      <w:r w:rsidRPr="007606EC">
        <w:tab/>
        <w:t>accreditation of courses that qualify individuals for registration.</w:t>
      </w:r>
    </w:p>
    <w:p w14:paraId="7B0F137A" w14:textId="77777777" w:rsidR="00020777" w:rsidRPr="007606EC" w:rsidRDefault="00020777" w:rsidP="00020777">
      <w:pPr>
        <w:pStyle w:val="Amain"/>
      </w:pPr>
      <w:r>
        <w:tab/>
      </w:r>
      <w:r w:rsidRPr="007606EC">
        <w:t>(2)</w:t>
      </w:r>
      <w:r w:rsidRPr="007606EC">
        <w:tab/>
        <w:t>From the transfer day for the participating jurisdiction, the record is taken to be a record of the National Board for the health profession.</w:t>
      </w:r>
    </w:p>
    <w:p w14:paraId="0C6B38BE" w14:textId="77777777" w:rsidR="00020777" w:rsidRPr="007606EC" w:rsidRDefault="00020777" w:rsidP="00020777">
      <w:pPr>
        <w:pStyle w:val="AH5Sec"/>
      </w:pPr>
      <w:bookmarkStart w:id="403" w:name="_Toc118366856"/>
      <w:r w:rsidRPr="001509D4">
        <w:rPr>
          <w:rStyle w:val="CharSectNo"/>
        </w:rPr>
        <w:lastRenderedPageBreak/>
        <w:t>297</w:t>
      </w:r>
      <w:r w:rsidRPr="007606EC">
        <w:tab/>
      </w:r>
      <w:r w:rsidRPr="007606EC">
        <w:rPr>
          <w:szCs w:val="24"/>
        </w:rPr>
        <w:t>Financial and administrative records</w:t>
      </w:r>
      <w:bookmarkEnd w:id="403"/>
    </w:p>
    <w:p w14:paraId="086C94FD" w14:textId="77777777" w:rsidR="00020777" w:rsidRPr="007606EC" w:rsidRDefault="00020777" w:rsidP="00020777">
      <w:pPr>
        <w:pStyle w:val="Amain"/>
      </w:pPr>
      <w:r>
        <w:tab/>
      </w:r>
      <w:r w:rsidRPr="007606EC">
        <w:t>(1)</w:t>
      </w:r>
      <w:r w:rsidRPr="007606EC">
        <w:tab/>
        <w:t>This section applies to a record of a local registration authority in a participating jurisdiction that relates to the authority’s financial or administrative functions.</w:t>
      </w:r>
    </w:p>
    <w:p w14:paraId="489C57B8" w14:textId="77777777" w:rsidR="00020777" w:rsidRPr="007606EC" w:rsidRDefault="00020777" w:rsidP="00020777">
      <w:pPr>
        <w:pStyle w:val="Amain"/>
      </w:pPr>
      <w:r>
        <w:tab/>
      </w:r>
      <w:r w:rsidRPr="007606EC">
        <w:t>(2)</w:t>
      </w:r>
      <w:r w:rsidRPr="007606EC">
        <w:tab/>
        <w:t>From the transfer day for the participating jurisdiction, the record is taken to be a record of the National Agency.</w:t>
      </w:r>
    </w:p>
    <w:p w14:paraId="30DE1552" w14:textId="77777777" w:rsidR="00020777" w:rsidRPr="007606EC" w:rsidRDefault="00020777" w:rsidP="00020777">
      <w:pPr>
        <w:pStyle w:val="AH5Sec"/>
      </w:pPr>
      <w:bookmarkStart w:id="404" w:name="_Toc118366857"/>
      <w:r w:rsidRPr="001509D4">
        <w:rPr>
          <w:rStyle w:val="CharSectNo"/>
        </w:rPr>
        <w:t>298</w:t>
      </w:r>
      <w:r w:rsidRPr="007606EC">
        <w:tab/>
      </w:r>
      <w:r w:rsidRPr="007606EC">
        <w:rPr>
          <w:szCs w:val="24"/>
        </w:rPr>
        <w:t>Pharmacy businesses and premises</w:t>
      </w:r>
      <w:bookmarkEnd w:id="404"/>
    </w:p>
    <w:p w14:paraId="52E4BEB5" w14:textId="77777777" w:rsidR="00020777" w:rsidRPr="007606EC" w:rsidRDefault="00020777" w:rsidP="00020777">
      <w:pPr>
        <w:pStyle w:val="Amainreturn"/>
      </w:pPr>
      <w:r w:rsidRPr="007606EC">
        <w:t>Sections 295 to 297 do not apply to an asset, liability, contract, property or record of a local registration authority that relates to the regulation of a pharmacy business, pharmacy premises, a pharmacy department or any other pharmacy-related entity that is not an individual.</w:t>
      </w:r>
    </w:p>
    <w:p w14:paraId="2C751061" w14:textId="77777777" w:rsidR="00020777" w:rsidRPr="007606EC" w:rsidRDefault="00020777" w:rsidP="00020777">
      <w:pPr>
        <w:pStyle w:val="AH5Sec"/>
      </w:pPr>
      <w:bookmarkStart w:id="405" w:name="_Toc118366858"/>
      <w:r w:rsidRPr="001509D4">
        <w:rPr>
          <w:rStyle w:val="CharSectNo"/>
        </w:rPr>
        <w:t>299</w:t>
      </w:r>
      <w:r w:rsidRPr="007606EC">
        <w:tab/>
      </w:r>
      <w:r w:rsidRPr="007606EC">
        <w:rPr>
          <w:szCs w:val="24"/>
        </w:rPr>
        <w:t>Members of local registration authority</w:t>
      </w:r>
      <w:bookmarkEnd w:id="405"/>
    </w:p>
    <w:p w14:paraId="22021EEC" w14:textId="77777777" w:rsidR="00020777" w:rsidRPr="007606EC" w:rsidRDefault="00020777" w:rsidP="00020777">
      <w:pPr>
        <w:pStyle w:val="Amain"/>
      </w:pPr>
      <w:r>
        <w:tab/>
      </w:r>
      <w:r w:rsidRPr="007606EC">
        <w:t>(1)</w:t>
      </w:r>
      <w:r w:rsidRPr="007606EC">
        <w:tab/>
        <w:t>This section applies if, in anticipation of a jurisdiction becoming a participating jurisdiction, a National Board established for a health profession establishes a State or Territory Board for the jurisdiction.</w:t>
      </w:r>
    </w:p>
    <w:p w14:paraId="46691ABA" w14:textId="77777777" w:rsidR="00020777" w:rsidRPr="007606EC" w:rsidRDefault="00020777" w:rsidP="00020777">
      <w:pPr>
        <w:pStyle w:val="Amain"/>
      </w:pPr>
      <w:r>
        <w:tab/>
      </w:r>
      <w:r w:rsidRPr="007606EC">
        <w:t>(2)</w:t>
      </w:r>
      <w:r w:rsidRPr="007606EC">
        <w:tab/>
        <w:t>A person who, immediately before the State or Territory Board was established, was a member of the local registration authority for the profession in the participating jurisdiction is taken to be a member of the State or Territory Board.</w:t>
      </w:r>
    </w:p>
    <w:p w14:paraId="493326FD" w14:textId="77777777" w:rsidR="00020777" w:rsidRPr="007606EC" w:rsidRDefault="00020777" w:rsidP="001C6AC6">
      <w:pPr>
        <w:pStyle w:val="Amain"/>
        <w:keepNext/>
      </w:pPr>
      <w:r>
        <w:tab/>
      </w:r>
      <w:r w:rsidRPr="007606EC">
        <w:t>(3)</w:t>
      </w:r>
      <w:r w:rsidRPr="007606EC">
        <w:tab/>
        <w:t>Section 36</w:t>
      </w:r>
      <w:r w:rsidR="000C72F8">
        <w:t xml:space="preserve"> </w:t>
      </w:r>
      <w:r w:rsidRPr="007606EC">
        <w:t>(5) and (6) do not apply to the membership of a State or Territory Board for a jurisdiction for 12 months after the jurisdiction becomes a participating jurisdiction.</w:t>
      </w:r>
    </w:p>
    <w:p w14:paraId="4A6B9472" w14:textId="77777777" w:rsidR="00020777" w:rsidRPr="007606EC" w:rsidRDefault="00020777" w:rsidP="00020777">
      <w:pPr>
        <w:pStyle w:val="aNote"/>
      </w:pPr>
      <w:r w:rsidRPr="00C21E47">
        <w:rPr>
          <w:rStyle w:val="charItals"/>
        </w:rPr>
        <w:t>Note</w:t>
      </w:r>
      <w:r w:rsidRPr="00C21E47">
        <w:rPr>
          <w:rStyle w:val="charItals"/>
        </w:rPr>
        <w:tab/>
      </w:r>
      <w:r w:rsidRPr="007606EC">
        <w:t>Section 36</w:t>
      </w:r>
      <w:r w:rsidR="000C72F8">
        <w:t xml:space="preserve"> </w:t>
      </w:r>
      <w:r w:rsidRPr="007606EC">
        <w:t>(5) and (6) provide requirements for the number of practitioner members and community members required by a State or Territory Board.</w:t>
      </w:r>
    </w:p>
    <w:p w14:paraId="1C2ABFC5" w14:textId="77777777" w:rsidR="00020777" w:rsidRPr="001509D4" w:rsidRDefault="00020777" w:rsidP="00020777">
      <w:pPr>
        <w:pStyle w:val="AH3Div"/>
      </w:pPr>
      <w:bookmarkStart w:id="406" w:name="_Toc118366859"/>
      <w:r w:rsidRPr="001509D4">
        <w:rPr>
          <w:rStyle w:val="CharDivNo"/>
        </w:rPr>
        <w:lastRenderedPageBreak/>
        <w:t>Division 15</w:t>
      </w:r>
      <w:r w:rsidRPr="007606EC">
        <w:tab/>
      </w:r>
      <w:r w:rsidRPr="001509D4">
        <w:rPr>
          <w:rStyle w:val="CharDivText"/>
        </w:rPr>
        <w:t>Staged commencement for certain health professions</w:t>
      </w:r>
      <w:bookmarkEnd w:id="406"/>
    </w:p>
    <w:p w14:paraId="2F0BA0B0" w14:textId="77777777" w:rsidR="00020777" w:rsidRPr="007606EC" w:rsidRDefault="00020777" w:rsidP="00020777">
      <w:pPr>
        <w:pStyle w:val="AH5Sec"/>
      </w:pPr>
      <w:bookmarkStart w:id="407" w:name="_Toc118366860"/>
      <w:r w:rsidRPr="001509D4">
        <w:rPr>
          <w:rStyle w:val="CharSectNo"/>
        </w:rPr>
        <w:t>300</w:t>
      </w:r>
      <w:r w:rsidRPr="007606EC">
        <w:tab/>
      </w:r>
      <w:r w:rsidRPr="007606EC">
        <w:rPr>
          <w:szCs w:val="24"/>
        </w:rPr>
        <w:t>Application of Law to relevant health profession between commencement and 1 July 2012</w:t>
      </w:r>
      <w:bookmarkEnd w:id="407"/>
    </w:p>
    <w:p w14:paraId="6C205BA6" w14:textId="77777777" w:rsidR="00020777" w:rsidRPr="007606EC" w:rsidRDefault="00020777" w:rsidP="00020777">
      <w:pPr>
        <w:pStyle w:val="Amain"/>
      </w:pPr>
      <w:r>
        <w:tab/>
      </w:r>
      <w:r w:rsidRPr="007606EC">
        <w:t>(1)</w:t>
      </w:r>
      <w:r w:rsidRPr="007606EC">
        <w:tab/>
        <w:t>This Law does not apply with respect to a relevant health profession during the period starting on the commencement day and ending on 30 June 2011.</w:t>
      </w:r>
    </w:p>
    <w:p w14:paraId="3068D5BC" w14:textId="77777777" w:rsidR="00020777" w:rsidRDefault="00020777" w:rsidP="00020777">
      <w:pPr>
        <w:pStyle w:val="Amain"/>
      </w:pPr>
      <w:r>
        <w:tab/>
      </w:r>
      <w:r w:rsidRPr="007606EC">
        <w:t>(2)</w:t>
      </w:r>
      <w:r w:rsidRPr="007606EC">
        <w:tab/>
        <w:t>The following Parts of this Law do not apply with respect to a relevant health profession during the period starting on 1 July 2011 and ending on 30 June 2012—</w:t>
      </w:r>
    </w:p>
    <w:p w14:paraId="40DC4C76" w14:textId="77777777" w:rsidR="00020777" w:rsidRDefault="00020777" w:rsidP="00020777">
      <w:pPr>
        <w:pStyle w:val="Apara"/>
      </w:pPr>
      <w:r>
        <w:tab/>
        <w:t>(</w:t>
      </w:r>
      <w:r w:rsidRPr="007606EC">
        <w:t>a)</w:t>
      </w:r>
      <w:r w:rsidRPr="007606EC">
        <w:tab/>
        <w:t>Part 7, other than Division 10;</w:t>
      </w:r>
    </w:p>
    <w:p w14:paraId="5E6E296D" w14:textId="77777777" w:rsidR="00020777" w:rsidRPr="007606EC" w:rsidRDefault="00020777" w:rsidP="00020777">
      <w:pPr>
        <w:pStyle w:val="Apara"/>
      </w:pPr>
      <w:r>
        <w:tab/>
        <w:t>(</w:t>
      </w:r>
      <w:r w:rsidRPr="007606EC">
        <w:t>b)</w:t>
      </w:r>
      <w:r w:rsidRPr="007606EC">
        <w:tab/>
        <w:t>Parts 8 to 11.</w:t>
      </w:r>
    </w:p>
    <w:p w14:paraId="43381D47" w14:textId="77777777" w:rsidR="00020777" w:rsidRDefault="00020777" w:rsidP="00020777">
      <w:pPr>
        <w:pStyle w:val="Amain"/>
      </w:pPr>
      <w:r>
        <w:tab/>
      </w:r>
      <w:r w:rsidRPr="007606EC">
        <w:t>(3)</w:t>
      </w:r>
      <w:r w:rsidRPr="007606EC">
        <w:tab/>
        <w:t>Despite subsection (2)</w:t>
      </w:r>
      <w:r w:rsidR="002679C1">
        <w:t xml:space="preserve"> </w:t>
      </w:r>
      <w:r w:rsidRPr="007606EC">
        <w:t>(a), a person does not commit an offence against a provision of Division 10 of Part 7 merely because, before 1 July 2012, the person—</w:t>
      </w:r>
    </w:p>
    <w:p w14:paraId="5AC80F19" w14:textId="77777777" w:rsidR="00020777" w:rsidRDefault="00020777" w:rsidP="00020777">
      <w:pPr>
        <w:pStyle w:val="Apara"/>
      </w:pPr>
      <w:r>
        <w:tab/>
        <w:t>(</w:t>
      </w:r>
      <w:r w:rsidRPr="007606EC">
        <w:t>a)</w:t>
      </w:r>
      <w:r w:rsidRPr="007606EC">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14:paraId="47F817E9" w14:textId="77777777" w:rsidR="00020777" w:rsidRPr="007606EC" w:rsidRDefault="00020777" w:rsidP="00020777">
      <w:pPr>
        <w:pStyle w:val="Apara"/>
      </w:pPr>
      <w:r>
        <w:tab/>
        <w:t>(</w:t>
      </w:r>
      <w:r w:rsidRPr="007606EC">
        <w:t>b)</w:t>
      </w:r>
      <w:r w:rsidRPr="007606EC">
        <w:tab/>
        <w:t>uses a title that is listed in the Table to section 113 opposite a relevant health profession.</w:t>
      </w:r>
    </w:p>
    <w:p w14:paraId="13BA19B8" w14:textId="77777777" w:rsidR="00020777" w:rsidRPr="007606EC" w:rsidRDefault="00020777" w:rsidP="00020777">
      <w:pPr>
        <w:pStyle w:val="AH5Sec"/>
      </w:pPr>
      <w:bookmarkStart w:id="408" w:name="_Toc118366861"/>
      <w:r w:rsidRPr="001509D4">
        <w:rPr>
          <w:rStyle w:val="CharSectNo"/>
        </w:rPr>
        <w:lastRenderedPageBreak/>
        <w:t>301</w:t>
      </w:r>
      <w:r w:rsidRPr="007606EC">
        <w:tab/>
      </w:r>
      <w:r w:rsidRPr="007606EC">
        <w:rPr>
          <w:szCs w:val="24"/>
        </w:rPr>
        <w:t>Ministerial Council may appoint external accreditation entity</w:t>
      </w:r>
      <w:bookmarkEnd w:id="408"/>
    </w:p>
    <w:p w14:paraId="657953AD" w14:textId="77777777" w:rsidR="00020777" w:rsidRPr="007606EC" w:rsidRDefault="00020777" w:rsidP="000A4623">
      <w:pPr>
        <w:pStyle w:val="Amain"/>
        <w:keepNext/>
      </w:pPr>
      <w:r>
        <w:tab/>
      </w:r>
      <w:r w:rsidRPr="007606EC">
        <w:t>(1)</w:t>
      </w:r>
      <w:r w:rsidRPr="007606EC">
        <w:tab/>
        <w:t>The Ministerial Council may appoint an entity, other than a committee established by a National Board, to exercise an accreditation function for a relevant health profession.</w:t>
      </w:r>
    </w:p>
    <w:p w14:paraId="7A8BF7A6" w14:textId="77777777" w:rsidR="00020777" w:rsidRPr="007606EC" w:rsidRDefault="00020777" w:rsidP="00DA67AD">
      <w:pPr>
        <w:pStyle w:val="Amain"/>
        <w:keepLines/>
      </w:pPr>
      <w:r>
        <w:tab/>
      </w:r>
      <w:r w:rsidRPr="007606EC">
        <w:t>(2)</w:t>
      </w:r>
      <w:r w:rsidRPr="007606EC">
        <w:tab/>
        <w:t>Without limiting subsection (1), an entity that accredited courses for the purposes of registration in a relevant health profession under a corresponding prior Act may be appointed to exercise an accreditation function for the profession under this Law.</w:t>
      </w:r>
    </w:p>
    <w:p w14:paraId="66A89968" w14:textId="77777777" w:rsidR="00020777" w:rsidRPr="007606EC" w:rsidRDefault="00020777" w:rsidP="00020777">
      <w:pPr>
        <w:pStyle w:val="Amain"/>
      </w:pPr>
      <w:r>
        <w:tab/>
      </w:r>
      <w:r w:rsidRPr="007606EC">
        <w:t>(3)</w:t>
      </w:r>
      <w:r w:rsidRPr="007606EC">
        <w:tab/>
        <w:t>The National Board established for the health profession must, not later than 1 July 2015, review the arrangements for the exercise of the accreditation functions for the health profession.</w:t>
      </w:r>
    </w:p>
    <w:p w14:paraId="6D121F98" w14:textId="77777777" w:rsidR="00020777" w:rsidRPr="007606EC" w:rsidRDefault="00020777" w:rsidP="00020777">
      <w:pPr>
        <w:pStyle w:val="Amain"/>
      </w:pPr>
      <w:r>
        <w:tab/>
      </w:r>
      <w:r w:rsidRPr="007606EC">
        <w:t>(4)</w:t>
      </w:r>
      <w:r w:rsidRPr="007606EC">
        <w:tab/>
        <w:t>The National Board must ensure the process for the review includes wide-ranging consultation about the arrangements for the exercise of the accreditation functions.</w:t>
      </w:r>
    </w:p>
    <w:p w14:paraId="6B52EAE0" w14:textId="77777777" w:rsidR="00020777" w:rsidRPr="007606EC" w:rsidRDefault="00020777" w:rsidP="00020777">
      <w:pPr>
        <w:pStyle w:val="Amain"/>
      </w:pPr>
      <w:r>
        <w:tab/>
      </w:r>
      <w:r w:rsidRPr="007606EC">
        <w:t>(5)</w:t>
      </w:r>
      <w:r w:rsidRPr="007606EC">
        <w:tab/>
        <w:t>If an entity is appointed under subsection (1) to exercise an accreditation function for a health profession, the National Board established for the profession must not, before 1 July 2015, end that entity’s appointment.</w:t>
      </w:r>
    </w:p>
    <w:p w14:paraId="67097980" w14:textId="77777777" w:rsidR="00020777" w:rsidRPr="007606EC" w:rsidRDefault="00020777" w:rsidP="00020777">
      <w:pPr>
        <w:pStyle w:val="AH5Sec"/>
      </w:pPr>
      <w:bookmarkStart w:id="409" w:name="_Toc118366862"/>
      <w:r w:rsidRPr="001509D4">
        <w:rPr>
          <w:rStyle w:val="CharSectNo"/>
        </w:rPr>
        <w:t>302</w:t>
      </w:r>
      <w:r w:rsidRPr="007606EC">
        <w:tab/>
      </w:r>
      <w:r w:rsidRPr="007606EC">
        <w:rPr>
          <w:szCs w:val="24"/>
        </w:rPr>
        <w:t>Application of Law to appointment of first National Board for relevant professions</w:t>
      </w:r>
      <w:bookmarkEnd w:id="409"/>
    </w:p>
    <w:p w14:paraId="71871384" w14:textId="77777777" w:rsidR="00020777" w:rsidRDefault="00020777" w:rsidP="00020777">
      <w:pPr>
        <w:pStyle w:val="Amainreturn"/>
      </w:pPr>
      <w:r w:rsidRPr="007606EC">
        <w:t>Despite section 34</w:t>
      </w:r>
      <w:r w:rsidR="002679C1">
        <w:t xml:space="preserve"> </w:t>
      </w:r>
      <w:r w:rsidRPr="007606EC">
        <w:t>(2), a person is eligible for appointment as a practitioner member of the first National Board for a relevant health profession if the person—</w:t>
      </w:r>
    </w:p>
    <w:p w14:paraId="66049DFF" w14:textId="77777777" w:rsidR="00020777" w:rsidRDefault="00020777" w:rsidP="00020777">
      <w:pPr>
        <w:pStyle w:val="Apara"/>
      </w:pPr>
      <w:r>
        <w:tab/>
        <w:t>(</w:t>
      </w:r>
      <w:r w:rsidRPr="007606EC">
        <w:t>a)</w:t>
      </w:r>
      <w:r w:rsidRPr="007606EC">
        <w:tab/>
        <w:t>is registered in the profession under a law of a participating jurisdiction; or</w:t>
      </w:r>
    </w:p>
    <w:p w14:paraId="5A2E20F8" w14:textId="77777777" w:rsidR="00020777" w:rsidRDefault="00020777" w:rsidP="00020777">
      <w:pPr>
        <w:pStyle w:val="Apara"/>
      </w:pPr>
      <w:r>
        <w:tab/>
        <w:t>(</w:t>
      </w:r>
      <w:r w:rsidRPr="007606EC">
        <w:t>b)</w:t>
      </w:r>
      <w:r w:rsidRPr="007606EC">
        <w:tab/>
        <w:t>holds a qualification that entitles the person to registration in the profession under a law of a participating jurisdiction; or</w:t>
      </w:r>
    </w:p>
    <w:p w14:paraId="36B3A20F" w14:textId="77777777" w:rsidR="00020777" w:rsidRPr="007606EC" w:rsidRDefault="00020777" w:rsidP="00020777">
      <w:pPr>
        <w:pStyle w:val="Apara"/>
      </w:pPr>
      <w:r>
        <w:tab/>
        <w:t>(</w:t>
      </w:r>
      <w:r w:rsidRPr="007606EC">
        <w:t>c)</w:t>
      </w:r>
      <w:r w:rsidRPr="007606EC">
        <w:tab/>
        <w:t>is otherwise eligible to apply for or hold registration in the profession under the law of a participating jurisdiction.</w:t>
      </w:r>
    </w:p>
    <w:p w14:paraId="245CFCBB" w14:textId="77777777" w:rsidR="00020777" w:rsidRPr="007606EC" w:rsidRDefault="00020777" w:rsidP="00020777">
      <w:pPr>
        <w:pStyle w:val="AH5Sec"/>
      </w:pPr>
      <w:bookmarkStart w:id="410" w:name="_Toc118366863"/>
      <w:r w:rsidRPr="001509D4">
        <w:rPr>
          <w:rStyle w:val="CharSectNo"/>
        </w:rPr>
        <w:lastRenderedPageBreak/>
        <w:t>303</w:t>
      </w:r>
      <w:r w:rsidRPr="007606EC">
        <w:tab/>
      </w:r>
      <w:r w:rsidRPr="007606EC">
        <w:rPr>
          <w:szCs w:val="24"/>
        </w:rPr>
        <w:t>Qualifications for general registration in relevant profession</w:t>
      </w:r>
      <w:bookmarkEnd w:id="410"/>
    </w:p>
    <w:p w14:paraId="1E585F43" w14:textId="77777777" w:rsidR="00020777" w:rsidRDefault="00020777" w:rsidP="00020777">
      <w:pPr>
        <w:pStyle w:val="Amain"/>
      </w:pPr>
      <w:r>
        <w:tab/>
      </w:r>
      <w:r w:rsidRPr="007606EC">
        <w:t>(1)</w:t>
      </w:r>
      <w:r w:rsidRPr="007606EC">
        <w:tab/>
        <w:t>For the purposes of section 52</w:t>
      </w:r>
      <w:r w:rsidR="002679C1">
        <w:t xml:space="preserve"> </w:t>
      </w:r>
      <w:r w:rsidRPr="007606EC">
        <w:t>(1)</w:t>
      </w:r>
      <w:r w:rsidR="002679C1">
        <w:t xml:space="preserve"> </w:t>
      </w:r>
      <w:r w:rsidRPr="007606EC">
        <w:t>(a), an individual who applies for registration in a relevant health profession before 1 July 2015 is qualified for general registration in the profession if the individual—</w:t>
      </w:r>
    </w:p>
    <w:p w14:paraId="3F4B5233" w14:textId="77777777" w:rsidR="00020777" w:rsidRDefault="00020777" w:rsidP="00020777">
      <w:pPr>
        <w:pStyle w:val="Apara"/>
      </w:pPr>
      <w:r>
        <w:tab/>
        <w:t>(</w:t>
      </w:r>
      <w:r w:rsidRPr="007606EC">
        <w:t>a)</w:t>
      </w:r>
      <w:r w:rsidRPr="007606EC">
        <w:tab/>
        <w:t>holds a qualification or has completed training in the profession, whether in a participating jurisdiction or elsewhere, that the National Board established for the profession considers is adequate for the purposes of practising the profession; or</w:t>
      </w:r>
    </w:p>
    <w:p w14:paraId="479D4598" w14:textId="77777777" w:rsidR="00020777" w:rsidRDefault="00020777" w:rsidP="00020777">
      <w:pPr>
        <w:pStyle w:val="Apara"/>
      </w:pPr>
      <w:r>
        <w:tab/>
        <w:t>(</w:t>
      </w:r>
      <w:r w:rsidRPr="007606EC">
        <w:t>b)</w:t>
      </w:r>
      <w:r w:rsidRPr="007606EC">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14:paraId="7783B49A" w14:textId="77777777" w:rsidR="00020777" w:rsidRPr="007606EC" w:rsidRDefault="00020777" w:rsidP="00020777">
      <w:pPr>
        <w:pStyle w:val="Apara"/>
      </w:pPr>
      <w:r>
        <w:tab/>
        <w:t>(</w:t>
      </w:r>
      <w:r w:rsidRPr="007606EC">
        <w:t>c)</w:t>
      </w:r>
      <w:r w:rsidRPr="007606EC">
        <w:tab/>
        <w:t>has practised the profession at any time between 1 July 2002 and 30 June 2012 for a consecutive period of 5 years or for any periods which together amount to 5 years.</w:t>
      </w:r>
    </w:p>
    <w:p w14:paraId="12B476BA" w14:textId="77777777" w:rsidR="00020777" w:rsidRPr="007606EC" w:rsidRDefault="00020777" w:rsidP="00020777">
      <w:pPr>
        <w:pStyle w:val="Amain"/>
      </w:pPr>
      <w:r>
        <w:tab/>
      </w:r>
      <w:r w:rsidRPr="007606EC">
        <w:t>(2)</w:t>
      </w:r>
      <w:r w:rsidRPr="007606EC">
        <w:tab/>
        <w:t>This section applies despite section 53.</w:t>
      </w:r>
    </w:p>
    <w:p w14:paraId="303B7DEF" w14:textId="77777777" w:rsidR="00020777" w:rsidRPr="007606EC" w:rsidRDefault="00020777" w:rsidP="00020777">
      <w:pPr>
        <w:pStyle w:val="AH5Sec"/>
      </w:pPr>
      <w:bookmarkStart w:id="411" w:name="_Toc118366864"/>
      <w:r w:rsidRPr="001509D4">
        <w:rPr>
          <w:rStyle w:val="CharSectNo"/>
        </w:rPr>
        <w:t>304</w:t>
      </w:r>
      <w:r w:rsidRPr="007606EC">
        <w:tab/>
      </w:r>
      <w:r w:rsidRPr="007606EC">
        <w:rPr>
          <w:szCs w:val="24"/>
        </w:rPr>
        <w:t>Relationship with other provisions of Law</w:t>
      </w:r>
      <w:bookmarkEnd w:id="411"/>
    </w:p>
    <w:p w14:paraId="755B14C9" w14:textId="77777777" w:rsidR="00020777" w:rsidRPr="007606EC" w:rsidRDefault="00020777" w:rsidP="00020777">
      <w:pPr>
        <w:pStyle w:val="Amainreturn"/>
      </w:pPr>
      <w:r w:rsidRPr="007606EC">
        <w:t>This Division applies despite any other provision of this Law but does not affect the operation of clause 30 of Schedule 7.</w:t>
      </w:r>
    </w:p>
    <w:p w14:paraId="4239507D" w14:textId="77777777" w:rsidR="00422507" w:rsidRPr="00422507" w:rsidRDefault="00422507" w:rsidP="00422507">
      <w:pPr>
        <w:pStyle w:val="PageBreak"/>
      </w:pPr>
      <w:r w:rsidRPr="00422507">
        <w:br w:type="page"/>
      </w:r>
    </w:p>
    <w:p w14:paraId="2BD1B3C9" w14:textId="77777777" w:rsidR="00B001C8" w:rsidRPr="001509D4" w:rsidRDefault="00B001C8" w:rsidP="00547F8F">
      <w:pPr>
        <w:pStyle w:val="AH2Part"/>
      </w:pPr>
      <w:bookmarkStart w:id="412" w:name="_Toc118366865"/>
      <w:r w:rsidRPr="001509D4">
        <w:rPr>
          <w:rStyle w:val="CharPartNo"/>
        </w:rPr>
        <w:lastRenderedPageBreak/>
        <w:t>Part 13</w:t>
      </w:r>
      <w:r w:rsidR="00547F8F">
        <w:rPr>
          <w:szCs w:val="32"/>
          <w:lang w:eastAsia="en-AU"/>
        </w:rPr>
        <w:tab/>
      </w:r>
      <w:r w:rsidRPr="001509D4">
        <w:rPr>
          <w:rStyle w:val="CharPartText"/>
          <w:lang w:eastAsia="en-AU"/>
        </w:rPr>
        <w:t>Transitional and other provisions for Health Practitioner Regulation National Law and Other Legislation Amendment Bill 2017</w:t>
      </w:r>
      <w:bookmarkEnd w:id="412"/>
    </w:p>
    <w:p w14:paraId="26EB00D6" w14:textId="77777777" w:rsidR="00B001C8" w:rsidRPr="001509D4" w:rsidRDefault="00B001C8" w:rsidP="00547F8F">
      <w:pPr>
        <w:pStyle w:val="AH3Div"/>
      </w:pPr>
      <w:bookmarkStart w:id="413" w:name="_Toc118366866"/>
      <w:r w:rsidRPr="001509D4">
        <w:rPr>
          <w:rStyle w:val="CharDivNo"/>
        </w:rPr>
        <w:t>Division 1</w:t>
      </w:r>
      <w:r w:rsidR="00547F8F">
        <w:rPr>
          <w:szCs w:val="28"/>
          <w:lang w:eastAsia="en-AU"/>
        </w:rPr>
        <w:tab/>
      </w:r>
      <w:r w:rsidRPr="001509D4">
        <w:rPr>
          <w:rStyle w:val="CharDivText"/>
          <w:lang w:eastAsia="en-AU"/>
        </w:rPr>
        <w:t>Paramedicine Board and registration of paramedics</w:t>
      </w:r>
      <w:bookmarkEnd w:id="413"/>
    </w:p>
    <w:p w14:paraId="208BCAEA" w14:textId="77777777" w:rsidR="00B001C8" w:rsidRPr="00B001C8" w:rsidRDefault="00B001C8" w:rsidP="00547F8F">
      <w:pPr>
        <w:pStyle w:val="AH5Sec"/>
        <w:rPr>
          <w:szCs w:val="23"/>
          <w:lang w:eastAsia="en-AU"/>
        </w:rPr>
      </w:pPr>
      <w:bookmarkStart w:id="414" w:name="_Toc118366867"/>
      <w:r w:rsidRPr="001509D4">
        <w:rPr>
          <w:rStyle w:val="CharSectNo"/>
        </w:rPr>
        <w:t>306</w:t>
      </w:r>
      <w:r w:rsidR="00547F8F">
        <w:tab/>
      </w:r>
      <w:r w:rsidRPr="00B001C8">
        <w:rPr>
          <w:lang w:eastAsia="en-AU"/>
        </w:rPr>
        <w:t>Definitions</w:t>
      </w:r>
      <w:bookmarkEnd w:id="414"/>
    </w:p>
    <w:p w14:paraId="2DF43D30" w14:textId="77777777" w:rsidR="00B001C8" w:rsidRPr="00B001C8" w:rsidRDefault="00B001C8" w:rsidP="00547F8F">
      <w:pPr>
        <w:pStyle w:val="Amainreturn"/>
        <w:rPr>
          <w:lang w:eastAsia="en-AU"/>
        </w:rPr>
      </w:pPr>
      <w:r w:rsidRPr="00B001C8">
        <w:rPr>
          <w:lang w:eastAsia="en-AU"/>
        </w:rPr>
        <w:t>In this division—</w:t>
      </w:r>
    </w:p>
    <w:p w14:paraId="0DDC2D89" w14:textId="77777777" w:rsidR="00B001C8" w:rsidRPr="00B001C8" w:rsidRDefault="00B001C8" w:rsidP="00547F8F">
      <w:pPr>
        <w:pStyle w:val="aDef"/>
        <w:rPr>
          <w:lang w:eastAsia="en-AU"/>
        </w:rPr>
      </w:pPr>
      <w:r w:rsidRPr="00B001C8">
        <w:rPr>
          <w:b/>
          <w:bCs/>
          <w:i/>
          <w:iCs/>
          <w:lang w:eastAsia="en-AU"/>
        </w:rPr>
        <w:t>Ambulance Service of New South Wales</w:t>
      </w:r>
      <w:r w:rsidRPr="00B001C8">
        <w:rPr>
          <w:lang w:eastAsia="en-AU"/>
        </w:rPr>
        <w:t>, for the issue of a Diploma of Paramedical Science, includes another entity prescribed by regulation for issuing the diploma.</w:t>
      </w:r>
    </w:p>
    <w:p w14:paraId="52CBA51A" w14:textId="77777777" w:rsidR="00B001C8" w:rsidRPr="00B001C8" w:rsidRDefault="00B001C8" w:rsidP="00547F8F">
      <w:pPr>
        <w:pStyle w:val="aDef"/>
        <w:rPr>
          <w:lang w:eastAsia="en-AU"/>
        </w:rPr>
      </w:pPr>
      <w:r w:rsidRPr="00B001C8">
        <w:rPr>
          <w:b/>
          <w:bCs/>
          <w:i/>
          <w:iCs/>
          <w:lang w:eastAsia="en-AU"/>
        </w:rPr>
        <w:t>Diploma of Paramedical Science</w:t>
      </w:r>
      <w:r w:rsidRPr="00B001C8">
        <w:rPr>
          <w:lang w:eastAsia="en-AU"/>
        </w:rPr>
        <w:t xml:space="preserve"> see section 312</w:t>
      </w:r>
      <w:r w:rsidR="00547F8F">
        <w:rPr>
          <w:lang w:eastAsia="en-AU"/>
        </w:rPr>
        <w:t xml:space="preserve"> </w:t>
      </w:r>
      <w:r w:rsidRPr="00B001C8">
        <w:rPr>
          <w:lang w:eastAsia="en-AU"/>
        </w:rPr>
        <w:t>(5).</w:t>
      </w:r>
    </w:p>
    <w:p w14:paraId="6989C975" w14:textId="77777777" w:rsidR="00B001C8" w:rsidRPr="00B001C8" w:rsidRDefault="00B001C8" w:rsidP="00547F8F">
      <w:pPr>
        <w:pStyle w:val="aDef"/>
        <w:rPr>
          <w:lang w:eastAsia="en-AU"/>
        </w:rPr>
      </w:pPr>
      <w:r w:rsidRPr="00B001C8">
        <w:rPr>
          <w:b/>
          <w:bCs/>
          <w:i/>
          <w:iCs/>
          <w:lang w:eastAsia="en-AU"/>
        </w:rPr>
        <w:t xml:space="preserve">Paramedicine Board </w:t>
      </w:r>
      <w:r w:rsidRPr="00B001C8">
        <w:rPr>
          <w:lang w:eastAsia="en-AU"/>
        </w:rPr>
        <w:t>means—</w:t>
      </w:r>
    </w:p>
    <w:p w14:paraId="660286BC" w14:textId="77777777" w:rsidR="00B001C8" w:rsidRPr="00B001C8" w:rsidRDefault="00547F8F" w:rsidP="00547F8F">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the Paramedicine Board of Australia established under section 307; or</w:t>
      </w:r>
    </w:p>
    <w:p w14:paraId="09F7D675" w14:textId="77777777" w:rsidR="00B001C8" w:rsidRPr="00B001C8" w:rsidRDefault="00547F8F" w:rsidP="00547F8F">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the Board continued in force on the participation day by a regulation made under </w:t>
      </w:r>
      <w:r w:rsidR="00B001C8" w:rsidRPr="00A83183">
        <w:t>section 31</w:t>
      </w:r>
      <w:r w:rsidR="00B001C8" w:rsidRPr="00B001C8">
        <w:rPr>
          <w:lang w:eastAsia="en-AU"/>
        </w:rPr>
        <w:t>; or</w:t>
      </w:r>
    </w:p>
    <w:p w14:paraId="03EAF929" w14:textId="77777777" w:rsidR="00B001C8" w:rsidRPr="00B001C8" w:rsidRDefault="00547F8F" w:rsidP="00547F8F">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if, after the participation day, the Paramedicine Board is dissolved and replaced by another Board established for the health profession of paramedicine by a regulation made under </w:t>
      </w:r>
      <w:r w:rsidR="00B001C8" w:rsidRPr="00A83183">
        <w:t>section 31</w:t>
      </w:r>
      <w:r w:rsidR="00B001C8" w:rsidRPr="00B001C8">
        <w:rPr>
          <w:lang w:eastAsia="en-AU"/>
        </w:rPr>
        <w:t>—the other Board.</w:t>
      </w:r>
    </w:p>
    <w:p w14:paraId="68654547" w14:textId="77777777" w:rsidR="00B001C8" w:rsidRPr="00B001C8" w:rsidRDefault="00B001C8" w:rsidP="00A83183">
      <w:pPr>
        <w:pStyle w:val="aDef"/>
        <w:rPr>
          <w:lang w:eastAsia="en-AU"/>
        </w:rPr>
      </w:pPr>
      <w:r w:rsidRPr="00B001C8">
        <w:rPr>
          <w:b/>
          <w:bCs/>
          <w:i/>
          <w:iCs/>
          <w:lang w:eastAsia="en-AU"/>
        </w:rPr>
        <w:t>participation day</w:t>
      </w:r>
      <w:r w:rsidRPr="00B001C8">
        <w:rPr>
          <w:lang w:eastAsia="en-AU"/>
        </w:rPr>
        <w:t xml:space="preserve"> means a day prescribed by regulation after which an individual may be registered in paramedicine under this Law. </w:t>
      </w:r>
    </w:p>
    <w:p w14:paraId="101F9527" w14:textId="77777777" w:rsidR="00B001C8" w:rsidRPr="00B001C8" w:rsidRDefault="00B001C8" w:rsidP="00A83183">
      <w:pPr>
        <w:pStyle w:val="aDef"/>
        <w:rPr>
          <w:lang w:eastAsia="en-AU"/>
        </w:rPr>
      </w:pPr>
      <w:r w:rsidRPr="00B001C8">
        <w:rPr>
          <w:b/>
          <w:bCs/>
          <w:i/>
          <w:iCs/>
          <w:lang w:eastAsia="en-AU"/>
        </w:rPr>
        <w:t>relevant day</w:t>
      </w:r>
      <w:r w:rsidRPr="00B001C8">
        <w:rPr>
          <w:lang w:eastAsia="en-AU"/>
        </w:rPr>
        <w:t xml:space="preserve"> means the day that is 3 years after the participation day.</w:t>
      </w:r>
    </w:p>
    <w:p w14:paraId="26A9C346" w14:textId="77777777" w:rsidR="00B001C8" w:rsidRPr="00B001C8" w:rsidRDefault="00B001C8" w:rsidP="00A83183">
      <w:pPr>
        <w:pStyle w:val="AH5Sec"/>
        <w:rPr>
          <w:szCs w:val="23"/>
          <w:lang w:eastAsia="en-AU"/>
        </w:rPr>
      </w:pPr>
      <w:bookmarkStart w:id="415" w:name="_Toc118366868"/>
      <w:r w:rsidRPr="001509D4">
        <w:rPr>
          <w:rStyle w:val="CharSectNo"/>
        </w:rPr>
        <w:lastRenderedPageBreak/>
        <w:t>30</w:t>
      </w:r>
      <w:r w:rsidR="00422507" w:rsidRPr="001509D4">
        <w:rPr>
          <w:rStyle w:val="CharSectNo"/>
        </w:rPr>
        <w:t>7</w:t>
      </w:r>
      <w:r w:rsidR="00A83183">
        <w:tab/>
      </w:r>
      <w:r w:rsidRPr="00B001C8">
        <w:rPr>
          <w:lang w:eastAsia="en-AU"/>
        </w:rPr>
        <w:t>Establishment of Paramedicine Board</w:t>
      </w:r>
      <w:bookmarkEnd w:id="415"/>
    </w:p>
    <w:p w14:paraId="59B5208E" w14:textId="77777777" w:rsidR="00B001C8" w:rsidRPr="00B001C8" w:rsidRDefault="00A83183" w:rsidP="00A83183">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of Australia is established as a National Health Practitioner Board for the health profession of paramedicine.</w:t>
      </w:r>
    </w:p>
    <w:p w14:paraId="14AED668" w14:textId="77777777" w:rsidR="00B001C8" w:rsidRPr="00B001C8" w:rsidRDefault="00A83183" w:rsidP="00A83183">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Board—</w:t>
      </w:r>
    </w:p>
    <w:p w14:paraId="12642010" w14:textId="77777777" w:rsidR="00B001C8" w:rsidRPr="00B001C8" w:rsidRDefault="00A92297" w:rsidP="00A92297">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is a body corporate with perpetual succession; and</w:t>
      </w:r>
    </w:p>
    <w:p w14:paraId="262EB5D8" w14:textId="77777777" w:rsidR="00B001C8" w:rsidRPr="00B001C8" w:rsidRDefault="00A92297" w:rsidP="00A92297">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has a common seal; and</w:t>
      </w:r>
    </w:p>
    <w:p w14:paraId="6902E380" w14:textId="77777777" w:rsidR="00B001C8" w:rsidRPr="00B001C8" w:rsidRDefault="00A92297" w:rsidP="00A92297">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may sue and be sued in its corporate name.</w:t>
      </w:r>
    </w:p>
    <w:p w14:paraId="2EDEA302" w14:textId="77777777" w:rsidR="00B001C8" w:rsidRPr="00B001C8" w:rsidRDefault="00A92297" w:rsidP="00A92297">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Board represents the State.</w:t>
      </w:r>
    </w:p>
    <w:p w14:paraId="2E2040B8" w14:textId="77777777" w:rsidR="00B001C8" w:rsidRPr="00B001C8" w:rsidRDefault="00A92297" w:rsidP="00A92297">
      <w:pPr>
        <w:pStyle w:val="Amain"/>
        <w:rPr>
          <w:lang w:eastAsia="en-AU"/>
        </w:rPr>
      </w:pPr>
      <w:r>
        <w:rPr>
          <w:lang w:eastAsia="en-AU"/>
        </w:rPr>
        <w:tab/>
      </w:r>
      <w:r w:rsidR="00B001C8" w:rsidRPr="00B001C8">
        <w:rPr>
          <w:lang w:eastAsia="en-AU"/>
        </w:rPr>
        <w:t>(4)</w:t>
      </w:r>
      <w:r>
        <w:rPr>
          <w:lang w:eastAsia="en-AU"/>
        </w:rPr>
        <w:tab/>
      </w:r>
      <w:r w:rsidR="00B001C8" w:rsidRPr="00B001C8">
        <w:rPr>
          <w:lang w:eastAsia="en-AU"/>
        </w:rPr>
        <w:t xml:space="preserve">This section applies until the Board is continued in force by a regulation made under </w:t>
      </w:r>
      <w:r w:rsidR="00B001C8" w:rsidRPr="00A92297">
        <w:t>section 31</w:t>
      </w:r>
      <w:r w:rsidR="00B001C8" w:rsidRPr="00B001C8">
        <w:rPr>
          <w:lang w:eastAsia="en-AU"/>
        </w:rPr>
        <w:t>.</w:t>
      </w:r>
    </w:p>
    <w:p w14:paraId="265FA724" w14:textId="77777777" w:rsidR="00B001C8" w:rsidRPr="00B001C8" w:rsidRDefault="00B001C8" w:rsidP="00766138">
      <w:pPr>
        <w:pStyle w:val="AH5Sec"/>
        <w:rPr>
          <w:szCs w:val="23"/>
          <w:lang w:eastAsia="en-AU"/>
        </w:rPr>
      </w:pPr>
      <w:bookmarkStart w:id="416" w:name="_Toc118366869"/>
      <w:r w:rsidRPr="001509D4">
        <w:rPr>
          <w:rStyle w:val="CharSectNo"/>
        </w:rPr>
        <w:t>308</w:t>
      </w:r>
      <w:r w:rsidR="00766138">
        <w:tab/>
      </w:r>
      <w:r w:rsidRPr="00B001C8">
        <w:rPr>
          <w:lang w:eastAsia="en-AU"/>
        </w:rPr>
        <w:t>Powers and functions of Paramedicine Board</w:t>
      </w:r>
      <w:bookmarkEnd w:id="416"/>
    </w:p>
    <w:p w14:paraId="3E9BD0D1" w14:textId="77777777" w:rsidR="00B001C8" w:rsidRPr="00B001C8" w:rsidRDefault="00766138" w:rsidP="0076613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Sections 32, 33, 34, 37, 40, 234 and schedule 4 apply to the Paramedicine Board until the participation day.</w:t>
      </w:r>
    </w:p>
    <w:p w14:paraId="7AA6B95D" w14:textId="77777777" w:rsidR="00B001C8" w:rsidRPr="00B001C8" w:rsidRDefault="00766138" w:rsidP="00766138">
      <w:pPr>
        <w:pStyle w:val="Amain"/>
        <w:rPr>
          <w:lang w:eastAsia="en-AU"/>
        </w:rPr>
      </w:pPr>
      <w:r>
        <w:rPr>
          <w:lang w:eastAsia="en-AU"/>
        </w:rPr>
        <w:tab/>
      </w:r>
      <w:r w:rsidR="00B001C8" w:rsidRPr="00B001C8">
        <w:rPr>
          <w:lang w:eastAsia="en-AU"/>
        </w:rPr>
        <w:t xml:space="preserve">(2) </w:t>
      </w:r>
      <w:r>
        <w:rPr>
          <w:lang w:eastAsia="en-AU"/>
        </w:rPr>
        <w:tab/>
      </w:r>
      <w:r w:rsidR="00B001C8" w:rsidRPr="00B001C8">
        <w:rPr>
          <w:lang w:eastAsia="en-AU"/>
        </w:rPr>
        <w:t xml:space="preserve">However, for </w:t>
      </w:r>
      <w:r w:rsidR="00B001C8" w:rsidRPr="004C366C">
        <w:t>section 34</w:t>
      </w:r>
      <w:r w:rsidR="00B001C8" w:rsidRPr="00B001C8">
        <w:rPr>
          <w:lang w:eastAsia="en-AU"/>
        </w:rPr>
        <w:t>, the Ministerial Council may, until the participation day, appoint as practitioner members persons who the Council is satisfied have skills and experience in paramedicine relevant to the Board’s functions.</w:t>
      </w:r>
    </w:p>
    <w:p w14:paraId="69222403" w14:textId="77777777" w:rsidR="00B001C8" w:rsidRPr="00B001C8" w:rsidRDefault="00766138" w:rsidP="0076613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The Paramedicine Board may perform the following functions until the participation day—</w:t>
      </w:r>
    </w:p>
    <w:p w14:paraId="5DCC7169" w14:textId="77777777" w:rsidR="00B001C8" w:rsidRPr="00B001C8" w:rsidRDefault="00766138" w:rsidP="00766138">
      <w:pPr>
        <w:pStyle w:val="Apara"/>
        <w:rPr>
          <w:lang w:eastAsia="en-AU"/>
        </w:rPr>
      </w:pPr>
      <w:r>
        <w:rPr>
          <w:lang w:eastAsia="en-AU"/>
        </w:rPr>
        <w:tab/>
      </w:r>
      <w:r w:rsidR="00B001C8" w:rsidRPr="00B001C8">
        <w:rPr>
          <w:lang w:eastAsia="en-AU"/>
        </w:rPr>
        <w:t>(a)</w:t>
      </w:r>
      <w:r w:rsidR="004C366C">
        <w:rPr>
          <w:lang w:eastAsia="en-AU"/>
        </w:rPr>
        <w:tab/>
      </w:r>
      <w:r w:rsidR="00B001C8" w:rsidRPr="00B001C8">
        <w:rPr>
          <w:lang w:eastAsia="en-AU"/>
        </w:rPr>
        <w:t xml:space="preserve">develop and recommend one or more registration standards to the Ministerial Council under </w:t>
      </w:r>
      <w:r w:rsidR="00B001C8" w:rsidRPr="004C366C">
        <w:t>section 38</w:t>
      </w:r>
      <w:r w:rsidR="00B001C8" w:rsidRPr="00B001C8">
        <w:rPr>
          <w:lang w:eastAsia="en-AU"/>
        </w:rPr>
        <w:t xml:space="preserve"> for its approval under </w:t>
      </w:r>
      <w:r w:rsidR="00B001C8" w:rsidRPr="004C366C">
        <w:t>section 12</w:t>
      </w:r>
      <w:r w:rsidR="00B001C8" w:rsidRPr="00B001C8">
        <w:rPr>
          <w:lang w:eastAsia="en-AU"/>
        </w:rPr>
        <w:t>;</w:t>
      </w:r>
    </w:p>
    <w:p w14:paraId="0727BFAF" w14:textId="77777777" w:rsidR="00B001C8" w:rsidRPr="00B001C8" w:rsidRDefault="00766138" w:rsidP="00766138">
      <w:pPr>
        <w:pStyle w:val="Apara"/>
        <w:rPr>
          <w:lang w:eastAsia="en-AU"/>
        </w:rPr>
      </w:pPr>
      <w:r>
        <w:rPr>
          <w:lang w:eastAsia="en-AU"/>
        </w:rPr>
        <w:tab/>
      </w:r>
      <w:r w:rsidR="00B001C8" w:rsidRPr="00B001C8">
        <w:rPr>
          <w:lang w:eastAsia="en-AU"/>
        </w:rPr>
        <w:t>(b)</w:t>
      </w:r>
      <w:r w:rsidR="004C366C">
        <w:rPr>
          <w:lang w:eastAsia="en-AU"/>
        </w:rPr>
        <w:tab/>
      </w:r>
      <w:r w:rsidR="00B001C8" w:rsidRPr="00B001C8">
        <w:rPr>
          <w:lang w:eastAsia="en-AU"/>
        </w:rPr>
        <w:t xml:space="preserve">develop and approve codes and guidelines under </w:t>
      </w:r>
      <w:r w:rsidR="00B001C8" w:rsidRPr="004C366C">
        <w:t>section 39</w:t>
      </w:r>
      <w:r w:rsidR="00B001C8" w:rsidRPr="00B001C8">
        <w:rPr>
          <w:lang w:eastAsia="en-AU"/>
        </w:rPr>
        <w:t>;</w:t>
      </w:r>
    </w:p>
    <w:p w14:paraId="1AF15DB1" w14:textId="77777777" w:rsidR="00B001C8" w:rsidRPr="00B001C8" w:rsidRDefault="00766138" w:rsidP="00766138">
      <w:pPr>
        <w:pStyle w:val="Apara"/>
        <w:rPr>
          <w:lang w:eastAsia="en-AU"/>
        </w:rPr>
      </w:pPr>
      <w:r>
        <w:rPr>
          <w:lang w:eastAsia="en-AU"/>
        </w:rPr>
        <w:tab/>
      </w:r>
      <w:r w:rsidR="00B001C8" w:rsidRPr="00B001C8">
        <w:rPr>
          <w:lang w:eastAsia="en-AU"/>
        </w:rPr>
        <w:t>(c)</w:t>
      </w:r>
      <w:r w:rsidR="004C366C">
        <w:rPr>
          <w:lang w:eastAsia="en-AU"/>
        </w:rPr>
        <w:tab/>
      </w:r>
      <w:r w:rsidR="00B001C8" w:rsidRPr="00B001C8">
        <w:rPr>
          <w:lang w:eastAsia="en-AU"/>
        </w:rPr>
        <w:t>decide the day after which individuals may apply for registration in paramedicine;</w:t>
      </w:r>
    </w:p>
    <w:p w14:paraId="38A3FCDC" w14:textId="77777777" w:rsidR="00B001C8" w:rsidRPr="00B001C8" w:rsidRDefault="00766138" w:rsidP="00766138">
      <w:pPr>
        <w:pStyle w:val="Apara"/>
        <w:rPr>
          <w:lang w:eastAsia="en-AU"/>
        </w:rPr>
      </w:pPr>
      <w:r>
        <w:rPr>
          <w:lang w:eastAsia="en-AU"/>
        </w:rPr>
        <w:tab/>
      </w:r>
      <w:r w:rsidR="00B001C8" w:rsidRPr="00B001C8">
        <w:rPr>
          <w:lang w:eastAsia="en-AU"/>
        </w:rPr>
        <w:t>(d)</w:t>
      </w:r>
      <w:r w:rsidR="004C366C">
        <w:rPr>
          <w:lang w:eastAsia="en-AU"/>
        </w:rPr>
        <w:tab/>
      </w:r>
      <w:r w:rsidR="00B001C8" w:rsidRPr="00B001C8">
        <w:rPr>
          <w:lang w:eastAsia="en-AU"/>
        </w:rPr>
        <w:t>do anything under part 6 in relation to accreditation for paramedicine;</w:t>
      </w:r>
    </w:p>
    <w:p w14:paraId="0628482F" w14:textId="77777777" w:rsidR="00B001C8" w:rsidRPr="00B001C8" w:rsidRDefault="004C366C" w:rsidP="00766138">
      <w:pPr>
        <w:pStyle w:val="Apara"/>
        <w:rPr>
          <w:lang w:eastAsia="en-AU"/>
        </w:rPr>
      </w:pPr>
      <w:r>
        <w:rPr>
          <w:lang w:eastAsia="en-AU"/>
        </w:rPr>
        <w:lastRenderedPageBreak/>
        <w:tab/>
      </w:r>
      <w:r w:rsidR="00B001C8" w:rsidRPr="00B001C8">
        <w:rPr>
          <w:lang w:eastAsia="en-AU"/>
        </w:rPr>
        <w:t>(e)</w:t>
      </w:r>
      <w:r>
        <w:rPr>
          <w:lang w:eastAsia="en-AU"/>
        </w:rPr>
        <w:tab/>
      </w:r>
      <w:r w:rsidR="00B001C8" w:rsidRPr="00B001C8">
        <w:rPr>
          <w:lang w:eastAsia="en-AU"/>
        </w:rPr>
        <w:t>do anything under part 7 to register individuals in paramedicine;</w:t>
      </w:r>
    </w:p>
    <w:p w14:paraId="5265F8C2" w14:textId="77777777" w:rsidR="00B001C8" w:rsidRPr="00B001C8" w:rsidRDefault="004C366C" w:rsidP="00766138">
      <w:pPr>
        <w:pStyle w:val="Apara"/>
        <w:rPr>
          <w:lang w:eastAsia="en-AU"/>
        </w:rPr>
      </w:pPr>
      <w:r>
        <w:rPr>
          <w:lang w:eastAsia="en-AU"/>
        </w:rPr>
        <w:tab/>
      </w:r>
      <w:r w:rsidR="00B001C8" w:rsidRPr="00B001C8">
        <w:rPr>
          <w:lang w:eastAsia="en-AU"/>
        </w:rPr>
        <w:t>(f)</w:t>
      </w:r>
      <w:r>
        <w:rPr>
          <w:lang w:eastAsia="en-AU"/>
        </w:rPr>
        <w:tab/>
      </w:r>
      <w:r w:rsidR="00B001C8" w:rsidRPr="00B001C8">
        <w:rPr>
          <w:lang w:eastAsia="en-AU"/>
        </w:rPr>
        <w:t>anything else the Board may do under this division.</w:t>
      </w:r>
    </w:p>
    <w:p w14:paraId="2D050178" w14:textId="77777777" w:rsidR="00B001C8" w:rsidRPr="00B001C8" w:rsidRDefault="00B001C8" w:rsidP="004C366C">
      <w:pPr>
        <w:pStyle w:val="AH5Sec"/>
        <w:rPr>
          <w:szCs w:val="23"/>
          <w:lang w:eastAsia="en-AU"/>
        </w:rPr>
      </w:pPr>
      <w:bookmarkStart w:id="417" w:name="_Toc118366870"/>
      <w:r w:rsidRPr="001509D4">
        <w:rPr>
          <w:rStyle w:val="CharSectNo"/>
        </w:rPr>
        <w:t>309</w:t>
      </w:r>
      <w:r w:rsidR="004C366C">
        <w:tab/>
      </w:r>
      <w:r w:rsidRPr="00B001C8">
        <w:rPr>
          <w:lang w:eastAsia="en-AU"/>
        </w:rPr>
        <w:t>Paramedicine Board taken to be a National Board for stated matters</w:t>
      </w:r>
      <w:bookmarkEnd w:id="417"/>
    </w:p>
    <w:p w14:paraId="34162E03" w14:textId="77777777" w:rsidR="00B001C8" w:rsidRPr="00B001C8" w:rsidRDefault="00B001C8" w:rsidP="00D70872">
      <w:pPr>
        <w:pStyle w:val="Amainreturn"/>
        <w:rPr>
          <w:lang w:eastAsia="en-AU"/>
        </w:rPr>
      </w:pPr>
      <w:r w:rsidRPr="00B001C8">
        <w:rPr>
          <w:lang w:eastAsia="en-AU"/>
        </w:rPr>
        <w:t>The Paramedicine Board is taken to be a National Board for the following provisions of this Law until the participation day—</w:t>
      </w:r>
    </w:p>
    <w:p w14:paraId="51F005A0" w14:textId="77777777" w:rsidR="00B001C8" w:rsidRPr="00B001C8" w:rsidRDefault="00D70872" w:rsidP="00D70872">
      <w:pPr>
        <w:pStyle w:val="Apara"/>
        <w:rPr>
          <w:lang w:eastAsia="en-AU"/>
        </w:rPr>
      </w:pPr>
      <w:r>
        <w:rPr>
          <w:lang w:eastAsia="en-AU"/>
        </w:rPr>
        <w:tab/>
      </w:r>
      <w:r w:rsidR="00B001C8" w:rsidRPr="00B001C8">
        <w:rPr>
          <w:lang w:eastAsia="en-AU"/>
        </w:rPr>
        <w:t>(a)</w:t>
      </w:r>
      <w:r>
        <w:rPr>
          <w:lang w:eastAsia="en-AU"/>
        </w:rPr>
        <w:tab/>
      </w:r>
      <w:r w:rsidR="00B001C8" w:rsidRPr="00D70872">
        <w:t>part 2</w:t>
      </w:r>
      <w:r w:rsidR="00B001C8" w:rsidRPr="00B001C8">
        <w:rPr>
          <w:lang w:eastAsia="en-AU"/>
        </w:rPr>
        <w:t>;</w:t>
      </w:r>
    </w:p>
    <w:p w14:paraId="0014B17B" w14:textId="77777777" w:rsidR="00B001C8" w:rsidRPr="00B001C8" w:rsidRDefault="00D70872" w:rsidP="00D70872">
      <w:pPr>
        <w:pStyle w:val="Apara"/>
        <w:rPr>
          <w:lang w:eastAsia="en-AU"/>
        </w:rPr>
      </w:pPr>
      <w:r>
        <w:rPr>
          <w:lang w:eastAsia="en-AU"/>
        </w:rPr>
        <w:tab/>
      </w:r>
      <w:r w:rsidR="00B001C8" w:rsidRPr="00B001C8">
        <w:rPr>
          <w:lang w:eastAsia="en-AU"/>
        </w:rPr>
        <w:t>(b)</w:t>
      </w:r>
      <w:r>
        <w:rPr>
          <w:lang w:eastAsia="en-AU"/>
        </w:rPr>
        <w:tab/>
      </w:r>
      <w:r w:rsidR="00B001C8" w:rsidRPr="00D70872">
        <w:t>part 4</w:t>
      </w:r>
      <w:r w:rsidR="00B001C8" w:rsidRPr="00B001C8">
        <w:rPr>
          <w:lang w:eastAsia="en-AU"/>
        </w:rPr>
        <w:t>;</w:t>
      </w:r>
    </w:p>
    <w:p w14:paraId="34E973CE" w14:textId="77777777" w:rsidR="00B001C8" w:rsidRPr="00B001C8" w:rsidRDefault="00D70872" w:rsidP="00D7087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part 9;</w:t>
      </w:r>
    </w:p>
    <w:p w14:paraId="7B0C818C" w14:textId="77777777" w:rsidR="00B001C8" w:rsidRPr="00B001C8" w:rsidRDefault="00D70872" w:rsidP="00D70872">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part 10, except for division 3;</w:t>
      </w:r>
    </w:p>
    <w:p w14:paraId="29D2CBED" w14:textId="77777777" w:rsidR="00B001C8" w:rsidRPr="00B001C8" w:rsidRDefault="00D70872" w:rsidP="00D70872">
      <w:pPr>
        <w:pStyle w:val="Apara"/>
        <w:rPr>
          <w:lang w:eastAsia="en-AU"/>
        </w:rPr>
      </w:pPr>
      <w:r>
        <w:rPr>
          <w:lang w:eastAsia="en-AU"/>
        </w:rPr>
        <w:tab/>
      </w:r>
      <w:r w:rsidR="00B001C8" w:rsidRPr="00B001C8">
        <w:rPr>
          <w:lang w:eastAsia="en-AU"/>
        </w:rPr>
        <w:t>(e)</w:t>
      </w:r>
      <w:r>
        <w:rPr>
          <w:lang w:eastAsia="en-AU"/>
        </w:rPr>
        <w:tab/>
      </w:r>
      <w:r w:rsidR="00B001C8" w:rsidRPr="00B001C8">
        <w:rPr>
          <w:lang w:eastAsia="en-AU"/>
        </w:rPr>
        <w:t>section 236.</w:t>
      </w:r>
    </w:p>
    <w:p w14:paraId="16E60483" w14:textId="77777777" w:rsidR="00B001C8" w:rsidRPr="00B001C8" w:rsidRDefault="00B001C8" w:rsidP="00221820">
      <w:pPr>
        <w:pStyle w:val="AH5Sec"/>
        <w:rPr>
          <w:szCs w:val="23"/>
          <w:lang w:eastAsia="en-AU"/>
        </w:rPr>
      </w:pPr>
      <w:bookmarkStart w:id="418" w:name="_Toc118366871"/>
      <w:r w:rsidRPr="001509D4">
        <w:rPr>
          <w:rStyle w:val="CharSectNo"/>
        </w:rPr>
        <w:t>310</w:t>
      </w:r>
      <w:r w:rsidR="00221820">
        <w:tab/>
      </w:r>
      <w:r w:rsidRPr="00B001C8">
        <w:rPr>
          <w:lang w:eastAsia="en-AU"/>
        </w:rPr>
        <w:t>CAA accredited programs of study</w:t>
      </w:r>
      <w:bookmarkEnd w:id="418"/>
    </w:p>
    <w:p w14:paraId="1147DF06" w14:textId="77777777" w:rsidR="00B001C8" w:rsidRPr="00B001C8" w:rsidRDefault="00221820" w:rsidP="00221820">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The Paramedicine Board may, until the relevant day, approve, or refuse to approve, a CAA accredited program of study as providing a qualification for the purposes of registration in paramedicine.</w:t>
      </w:r>
    </w:p>
    <w:p w14:paraId="0D439CF5" w14:textId="77777777" w:rsidR="00B001C8" w:rsidRPr="00B001C8" w:rsidRDefault="00221820" w:rsidP="00221820">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An approval of a program of study under subsection (1)—</w:t>
      </w:r>
    </w:p>
    <w:p w14:paraId="75E92A2F" w14:textId="77777777" w:rsidR="00B001C8" w:rsidRPr="00B001C8" w:rsidRDefault="00DA7A5D" w:rsidP="00221820">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may be granted subject to the conditions the Board considers necessary or desirable in the circumstances; and</w:t>
      </w:r>
    </w:p>
    <w:p w14:paraId="0D043C59" w14:textId="77777777" w:rsidR="00B001C8" w:rsidRPr="00B001C8" w:rsidRDefault="00DA7A5D" w:rsidP="00221820">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does not take effect until the program is included in the list published under subsection (3).</w:t>
      </w:r>
    </w:p>
    <w:p w14:paraId="768BCBC4" w14:textId="77777777"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A program of study approved by the Board under subsection (1) must—</w:t>
      </w:r>
    </w:p>
    <w:p w14:paraId="6C150933"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 published in a list on the National Agency’s website; and</w:t>
      </w:r>
    </w:p>
    <w:p w14:paraId="7E0ED20D"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include, for each program of study, the name of the education provider that provides the program.</w:t>
      </w:r>
    </w:p>
    <w:p w14:paraId="199D258D" w14:textId="77777777" w:rsidR="00B001C8" w:rsidRPr="00B001C8" w:rsidRDefault="00DA7A5D" w:rsidP="00DA7A5D">
      <w:pPr>
        <w:pStyle w:val="Amain"/>
        <w:rPr>
          <w:lang w:eastAsia="en-AU"/>
        </w:rPr>
      </w:pPr>
      <w:r>
        <w:rPr>
          <w:lang w:eastAsia="en-AU"/>
        </w:rPr>
        <w:lastRenderedPageBreak/>
        <w:tab/>
      </w:r>
      <w:r w:rsidR="00B001C8" w:rsidRPr="00B001C8">
        <w:rPr>
          <w:lang w:eastAsia="en-AU"/>
        </w:rPr>
        <w:t>(4)</w:t>
      </w:r>
      <w:r>
        <w:rPr>
          <w:lang w:eastAsia="en-AU"/>
        </w:rPr>
        <w:tab/>
      </w:r>
      <w:r w:rsidR="00B001C8" w:rsidRPr="00B001C8">
        <w:rPr>
          <w:lang w:eastAsia="en-AU"/>
        </w:rPr>
        <w:t>A program of study approved under this section is taken to be an approved program of study for this Law.</w:t>
      </w:r>
    </w:p>
    <w:p w14:paraId="3CB64A32" w14:textId="77777777"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 xml:space="preserve">This section applies despite </w:t>
      </w:r>
      <w:r w:rsidR="00B001C8" w:rsidRPr="00DA7A5D">
        <w:t>section 49</w:t>
      </w:r>
      <w:r w:rsidR="00B001C8" w:rsidRPr="00B001C8">
        <w:rPr>
          <w:lang w:eastAsia="en-AU"/>
        </w:rPr>
        <w:t xml:space="preserve"> (1).</w:t>
      </w:r>
    </w:p>
    <w:p w14:paraId="38492DF1" w14:textId="77777777" w:rsidR="00B001C8" w:rsidRPr="00B001C8" w:rsidRDefault="00DA7A5D" w:rsidP="00DA7A5D">
      <w:pPr>
        <w:pStyle w:val="Amain"/>
        <w:rPr>
          <w:lang w:eastAsia="en-AU"/>
        </w:rPr>
      </w:pPr>
      <w:r>
        <w:rPr>
          <w:lang w:eastAsia="en-AU"/>
        </w:rPr>
        <w:tab/>
      </w:r>
      <w:r w:rsidR="00B001C8" w:rsidRPr="00B001C8">
        <w:rPr>
          <w:lang w:eastAsia="en-AU"/>
        </w:rPr>
        <w:t>(6)</w:t>
      </w:r>
      <w:r>
        <w:rPr>
          <w:lang w:eastAsia="en-AU"/>
        </w:rPr>
        <w:tab/>
      </w:r>
      <w:r w:rsidR="00B001C8" w:rsidRPr="00B001C8">
        <w:rPr>
          <w:lang w:eastAsia="en-AU"/>
        </w:rPr>
        <w:t>In this section—</w:t>
      </w:r>
    </w:p>
    <w:p w14:paraId="6A743EDB" w14:textId="77777777" w:rsidR="00B001C8" w:rsidRPr="00B001C8" w:rsidRDefault="00B001C8" w:rsidP="00DA7A5D">
      <w:pPr>
        <w:pStyle w:val="aDef"/>
        <w:rPr>
          <w:lang w:eastAsia="en-AU"/>
        </w:rPr>
      </w:pPr>
      <w:r w:rsidRPr="00B001C8">
        <w:rPr>
          <w:b/>
          <w:bCs/>
          <w:i/>
          <w:iCs/>
          <w:lang w:eastAsia="en-AU"/>
        </w:rPr>
        <w:t>CAA accredited program of study</w:t>
      </w:r>
      <w:r w:rsidRPr="00B001C8">
        <w:rPr>
          <w:lang w:eastAsia="en-AU"/>
        </w:rPr>
        <w:t xml:space="preserve"> means a program of study accredited by the Council of Ambulance Authorities Inc. and published on the Council’s website—</w:t>
      </w:r>
    </w:p>
    <w:p w14:paraId="089C3C44" w14:textId="77777777" w:rsidR="00B001C8" w:rsidRPr="00B001C8" w:rsidRDefault="00DA7A5D" w:rsidP="00DA7A5D">
      <w:pPr>
        <w:pStyle w:val="aDefpara"/>
        <w:rPr>
          <w:lang w:eastAsia="en-AU"/>
        </w:rPr>
      </w:pPr>
      <w:r>
        <w:rPr>
          <w:lang w:eastAsia="en-AU"/>
        </w:rPr>
        <w:tab/>
      </w:r>
      <w:r w:rsidR="00B001C8" w:rsidRPr="00B001C8">
        <w:rPr>
          <w:lang w:eastAsia="en-AU"/>
        </w:rPr>
        <w:t>(a)</w:t>
      </w:r>
      <w:r>
        <w:rPr>
          <w:lang w:eastAsia="en-AU"/>
        </w:rPr>
        <w:tab/>
      </w:r>
      <w:r w:rsidR="00B001C8" w:rsidRPr="00B001C8">
        <w:rPr>
          <w:lang w:eastAsia="en-AU"/>
        </w:rPr>
        <w:t>immediately before the commencement; or</w:t>
      </w:r>
    </w:p>
    <w:p w14:paraId="6CC0B4F9" w14:textId="77777777" w:rsidR="00B001C8" w:rsidRPr="00B001C8" w:rsidRDefault="00DA7A5D" w:rsidP="00DA7A5D">
      <w:pPr>
        <w:pStyle w:val="aDefpara"/>
        <w:rPr>
          <w:lang w:eastAsia="en-AU"/>
        </w:rPr>
      </w:pPr>
      <w:r>
        <w:rPr>
          <w:lang w:eastAsia="en-AU"/>
        </w:rPr>
        <w:tab/>
      </w:r>
      <w:r w:rsidR="00B001C8" w:rsidRPr="00B001C8">
        <w:rPr>
          <w:lang w:eastAsia="en-AU"/>
        </w:rPr>
        <w:t>(b)</w:t>
      </w:r>
      <w:r>
        <w:rPr>
          <w:lang w:eastAsia="en-AU"/>
        </w:rPr>
        <w:tab/>
      </w:r>
      <w:r w:rsidR="00B001C8" w:rsidRPr="00B001C8">
        <w:rPr>
          <w:lang w:eastAsia="en-AU"/>
        </w:rPr>
        <w:t>between the commencement and the participation day.</w:t>
      </w:r>
    </w:p>
    <w:p w14:paraId="37EB9E1B" w14:textId="77777777" w:rsidR="00B001C8" w:rsidRPr="00B001C8" w:rsidRDefault="00B001C8" w:rsidP="00DA7A5D">
      <w:pPr>
        <w:pStyle w:val="AH5Sec"/>
        <w:rPr>
          <w:szCs w:val="23"/>
          <w:lang w:eastAsia="en-AU"/>
        </w:rPr>
      </w:pPr>
      <w:bookmarkStart w:id="419" w:name="_Toc118366872"/>
      <w:r w:rsidRPr="001509D4">
        <w:rPr>
          <w:rStyle w:val="CharSectNo"/>
        </w:rPr>
        <w:t>311</w:t>
      </w:r>
      <w:r w:rsidR="00DA7A5D">
        <w:tab/>
      </w:r>
      <w:r w:rsidRPr="00B001C8">
        <w:rPr>
          <w:lang w:eastAsia="en-AU"/>
        </w:rPr>
        <w:t>Qualifications for general registration in paramedicine for a limited period</w:t>
      </w:r>
      <w:bookmarkEnd w:id="419"/>
    </w:p>
    <w:p w14:paraId="651D5024" w14:textId="77777777"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 xml:space="preserve">For the purposes of </w:t>
      </w:r>
      <w:r w:rsidR="00B001C8" w:rsidRPr="00DA7A5D">
        <w:t>section 52</w:t>
      </w:r>
      <w:r w:rsidR="00B001C8" w:rsidRPr="00B001C8">
        <w:rPr>
          <w:lang w:eastAsia="en-AU"/>
        </w:rPr>
        <w:t xml:space="preserve"> (1)</w:t>
      </w:r>
      <w:r w:rsidR="00422507">
        <w:rPr>
          <w:lang w:eastAsia="en-AU"/>
        </w:rPr>
        <w:t xml:space="preserve"> </w:t>
      </w:r>
      <w:r w:rsidR="00B001C8" w:rsidRPr="00B001C8">
        <w:rPr>
          <w:lang w:eastAsia="en-AU"/>
        </w:rPr>
        <w:t>(a), an individual who applies for registration in paramedicine before the relevant day is qualified for general registration in paramedicine if the individual—</w:t>
      </w:r>
    </w:p>
    <w:p w14:paraId="30986938"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holds a qualification or has completed training in paramedicine, whether in a participating jurisdiction or elsewhere, that the Paramedicine Board considers is adequate for the purposes of practising the profession; or</w:t>
      </w:r>
    </w:p>
    <w:p w14:paraId="620951A6"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14:paraId="1A8E3203" w14:textId="77777777"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has practised paramedicine during the 10 years before the participation day for a consecutive period of 5 years or for any periods which together amount to 5 years and satisfies the Paramedicine Board that he or she is competent to practise paramedicine.</w:t>
      </w:r>
    </w:p>
    <w:p w14:paraId="5C21555C" w14:textId="77777777"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This section applies despite </w:t>
      </w:r>
      <w:r w:rsidR="00B001C8" w:rsidRPr="00DA7A5D">
        <w:t>section 53</w:t>
      </w:r>
      <w:r w:rsidR="00B001C8" w:rsidRPr="00B001C8">
        <w:rPr>
          <w:lang w:eastAsia="en-AU"/>
        </w:rPr>
        <w:t>.</w:t>
      </w:r>
    </w:p>
    <w:p w14:paraId="05D49413" w14:textId="77777777" w:rsidR="00B001C8" w:rsidRPr="00B001C8" w:rsidRDefault="00B001C8" w:rsidP="00DA7A5D">
      <w:pPr>
        <w:pStyle w:val="AH5Sec"/>
        <w:rPr>
          <w:szCs w:val="23"/>
          <w:lang w:eastAsia="en-AU"/>
        </w:rPr>
      </w:pPr>
      <w:bookmarkStart w:id="420" w:name="_Toc118366873"/>
      <w:r w:rsidRPr="001509D4">
        <w:rPr>
          <w:rStyle w:val="CharSectNo"/>
        </w:rPr>
        <w:lastRenderedPageBreak/>
        <w:t>312</w:t>
      </w:r>
      <w:r w:rsidR="00DA7A5D">
        <w:tab/>
      </w:r>
      <w:r w:rsidRPr="00B001C8">
        <w:rPr>
          <w:lang w:eastAsia="en-AU"/>
        </w:rPr>
        <w:t>Accepted qualification for general registration in paramedicine</w:t>
      </w:r>
      <w:bookmarkEnd w:id="420"/>
    </w:p>
    <w:p w14:paraId="474154B9" w14:textId="77777777" w:rsidR="00B001C8" w:rsidRPr="00B001C8" w:rsidRDefault="00DA7A5D" w:rsidP="00DA7A5D">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 holds a Diploma of Paramedical Science issued by the Ambulance Service of New South Wales.</w:t>
      </w:r>
    </w:p>
    <w:p w14:paraId="305C2369" w14:textId="77777777" w:rsidR="00B001C8" w:rsidRPr="00B001C8" w:rsidRDefault="00DA7A5D" w:rsidP="00DA7A5D">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 xml:space="preserve">The individual is qualified for general registration in paramedicine for the purposes of </w:t>
      </w:r>
      <w:r w:rsidR="00B001C8" w:rsidRPr="00422507">
        <w:t xml:space="preserve">section 52 </w:t>
      </w:r>
      <w:r w:rsidR="00B001C8" w:rsidRPr="00B001C8">
        <w:rPr>
          <w:lang w:eastAsia="en-AU"/>
        </w:rPr>
        <w:t>(1)</w:t>
      </w:r>
      <w:r w:rsidR="00422507">
        <w:rPr>
          <w:lang w:eastAsia="en-AU"/>
        </w:rPr>
        <w:t xml:space="preserve"> </w:t>
      </w:r>
      <w:r w:rsidR="00B001C8" w:rsidRPr="00B001C8">
        <w:rPr>
          <w:lang w:eastAsia="en-AU"/>
        </w:rPr>
        <w:t>(a).</w:t>
      </w:r>
    </w:p>
    <w:p w14:paraId="59C743B1" w14:textId="77777777" w:rsidR="00B001C8" w:rsidRPr="00B001C8" w:rsidRDefault="00DA7A5D" w:rsidP="00DA7A5D">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This section applies despite </w:t>
      </w:r>
      <w:r w:rsidR="00B001C8" w:rsidRPr="00F64E69">
        <w:t>section 53</w:t>
      </w:r>
      <w:r w:rsidR="00B001C8" w:rsidRPr="00B001C8">
        <w:rPr>
          <w:lang w:eastAsia="en-AU"/>
        </w:rPr>
        <w:t>.</w:t>
      </w:r>
    </w:p>
    <w:p w14:paraId="4C7CC141" w14:textId="77777777" w:rsidR="00B001C8" w:rsidRPr="00B001C8" w:rsidRDefault="008872D8" w:rsidP="00DA7A5D">
      <w:pPr>
        <w:pStyle w:val="Amain"/>
        <w:rPr>
          <w:lang w:eastAsia="en-AU"/>
        </w:rPr>
      </w:pPr>
      <w:r>
        <w:rPr>
          <w:lang w:eastAsia="en-AU"/>
        </w:rPr>
        <w:tab/>
      </w:r>
      <w:r w:rsidR="00B001C8" w:rsidRPr="00B001C8">
        <w:rPr>
          <w:lang w:eastAsia="en-AU"/>
        </w:rPr>
        <w:t>(4)</w:t>
      </w:r>
      <w:r w:rsidR="00DA7A5D">
        <w:rPr>
          <w:lang w:eastAsia="en-AU"/>
        </w:rPr>
        <w:tab/>
      </w:r>
      <w:r w:rsidR="00B001C8" w:rsidRPr="00B001C8">
        <w:rPr>
          <w:lang w:eastAsia="en-AU"/>
        </w:rPr>
        <w:t xml:space="preserve">Nothing in this section makes a Diploma of Paramedical Science issued by the Ambulance Service of New South Wales an approved qualification for </w:t>
      </w:r>
      <w:r w:rsidR="00B001C8" w:rsidRPr="00F64E69">
        <w:t xml:space="preserve">section 53 </w:t>
      </w:r>
      <w:r w:rsidR="00B001C8" w:rsidRPr="00B001C8">
        <w:rPr>
          <w:lang w:eastAsia="en-AU"/>
        </w:rPr>
        <w:t>(b).</w:t>
      </w:r>
    </w:p>
    <w:p w14:paraId="690EC04A" w14:textId="77777777" w:rsidR="00B001C8" w:rsidRPr="00B001C8" w:rsidRDefault="00DA7A5D" w:rsidP="00DA7A5D">
      <w:pPr>
        <w:pStyle w:val="Amain"/>
        <w:rPr>
          <w:lang w:eastAsia="en-AU"/>
        </w:rPr>
      </w:pPr>
      <w:r>
        <w:rPr>
          <w:lang w:eastAsia="en-AU"/>
        </w:rPr>
        <w:tab/>
      </w:r>
      <w:r w:rsidR="00B001C8" w:rsidRPr="00B001C8">
        <w:rPr>
          <w:lang w:eastAsia="en-AU"/>
        </w:rPr>
        <w:t>(5)</w:t>
      </w:r>
      <w:r>
        <w:rPr>
          <w:lang w:eastAsia="en-AU"/>
        </w:rPr>
        <w:tab/>
      </w:r>
      <w:r w:rsidR="00B001C8" w:rsidRPr="00B001C8">
        <w:rPr>
          <w:lang w:eastAsia="en-AU"/>
        </w:rPr>
        <w:t>In this section—</w:t>
      </w:r>
    </w:p>
    <w:p w14:paraId="75F3C360" w14:textId="77777777" w:rsidR="00B001C8" w:rsidRPr="00B001C8" w:rsidRDefault="00B001C8" w:rsidP="00DA7A5D">
      <w:pPr>
        <w:pStyle w:val="aDef"/>
        <w:rPr>
          <w:lang w:eastAsia="en-AU"/>
        </w:rPr>
      </w:pPr>
      <w:r w:rsidRPr="00DA7A5D">
        <w:rPr>
          <w:rStyle w:val="charBoldItals"/>
        </w:rPr>
        <w:t>Diploma of Paramedical Science</w:t>
      </w:r>
      <w:r w:rsidRPr="00B001C8">
        <w:rPr>
          <w:lang w:eastAsia="en-AU"/>
        </w:rPr>
        <w:t xml:space="preserve"> means any of the following—</w:t>
      </w:r>
    </w:p>
    <w:p w14:paraId="239B3AAE" w14:textId="77777777" w:rsidR="00B001C8" w:rsidRPr="00B001C8" w:rsidRDefault="00DA7A5D" w:rsidP="00DA7A5D">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 xml:space="preserve">a Diploma of Paramedical Science; </w:t>
      </w:r>
    </w:p>
    <w:p w14:paraId="1526E1FB" w14:textId="77777777" w:rsidR="00B001C8" w:rsidRPr="00B001C8" w:rsidRDefault="00DA7A5D" w:rsidP="00DA7A5D">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 xml:space="preserve">a Diploma of Paramedical Science (Ambulance) or an Advanced Diploma of Paramedical Science (Ambulance); </w:t>
      </w:r>
    </w:p>
    <w:p w14:paraId="0FB81994" w14:textId="77777777" w:rsidR="00B001C8" w:rsidRPr="00B001C8" w:rsidRDefault="00DA7A5D" w:rsidP="00DA7A5D">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 xml:space="preserve">a Diploma in Paramedical Science (Pre-Hospital Care) or an Advanced Diploma Paramedical Sciences (Pre-Hospital Care); </w:t>
      </w:r>
    </w:p>
    <w:p w14:paraId="24B9E981" w14:textId="77777777" w:rsidR="00B001C8" w:rsidRPr="00B001C8" w:rsidRDefault="00DA7A5D" w:rsidP="00DA7A5D">
      <w:pPr>
        <w:pStyle w:val="Apara"/>
        <w:rPr>
          <w:lang w:eastAsia="en-AU"/>
        </w:rPr>
      </w:pPr>
      <w:r>
        <w:rPr>
          <w:lang w:eastAsia="en-AU"/>
        </w:rPr>
        <w:tab/>
      </w:r>
      <w:r w:rsidR="00B001C8" w:rsidRPr="00B001C8">
        <w:rPr>
          <w:lang w:eastAsia="en-AU"/>
        </w:rPr>
        <w:t>(d)</w:t>
      </w:r>
      <w:r>
        <w:rPr>
          <w:lang w:eastAsia="en-AU"/>
        </w:rPr>
        <w:tab/>
      </w:r>
      <w:r w:rsidR="00B001C8" w:rsidRPr="00B001C8">
        <w:rPr>
          <w:lang w:eastAsia="en-AU"/>
        </w:rPr>
        <w:t>a qualification—</w:t>
      </w:r>
    </w:p>
    <w:p w14:paraId="0B3FD02F" w14:textId="77777777" w:rsidR="00B001C8" w:rsidRPr="00B001C8" w:rsidRDefault="00DA7A5D" w:rsidP="00DA7A5D">
      <w:pPr>
        <w:pStyle w:val="Asubpara"/>
        <w:rPr>
          <w:lang w:eastAsia="en-AU"/>
        </w:rPr>
      </w:pPr>
      <w:r>
        <w:rPr>
          <w:lang w:eastAsia="en-AU"/>
        </w:rPr>
        <w:tab/>
      </w:r>
      <w:r w:rsidR="00B001C8" w:rsidRPr="00B001C8">
        <w:rPr>
          <w:lang w:eastAsia="en-AU"/>
        </w:rPr>
        <w:t>(i)</w:t>
      </w:r>
      <w:r>
        <w:rPr>
          <w:lang w:eastAsia="en-AU"/>
        </w:rPr>
        <w:tab/>
      </w:r>
      <w:r w:rsidR="00B001C8" w:rsidRPr="00B001C8">
        <w:rPr>
          <w:lang w:eastAsia="en-AU"/>
        </w:rPr>
        <w:t>that has replaced the diploma mentioned in paragraph (a) and is prescribed by regulation; and</w:t>
      </w:r>
    </w:p>
    <w:p w14:paraId="2A225824" w14:textId="77777777" w:rsidR="00B001C8" w:rsidRPr="00B001C8" w:rsidRDefault="00DA7A5D" w:rsidP="00DA7A5D">
      <w:pPr>
        <w:pStyle w:val="Asubpara"/>
        <w:rPr>
          <w:lang w:eastAsia="en-AU"/>
        </w:rPr>
      </w:pPr>
      <w:r>
        <w:rPr>
          <w:lang w:eastAsia="en-AU"/>
        </w:rPr>
        <w:tab/>
      </w:r>
      <w:r w:rsidR="00B001C8" w:rsidRPr="00B001C8">
        <w:rPr>
          <w:lang w:eastAsia="en-AU"/>
        </w:rPr>
        <w:t>(ii)</w:t>
      </w:r>
      <w:r>
        <w:rPr>
          <w:lang w:eastAsia="en-AU"/>
        </w:rPr>
        <w:tab/>
      </w:r>
      <w:r w:rsidR="00B001C8" w:rsidRPr="00B001C8">
        <w:rPr>
          <w:lang w:eastAsia="en-AU"/>
        </w:rPr>
        <w:t>issued by the Ambulance Service of New South Wales.</w:t>
      </w:r>
    </w:p>
    <w:p w14:paraId="029C3858" w14:textId="77777777" w:rsidR="00B001C8" w:rsidRPr="00B001C8" w:rsidRDefault="00B001C8" w:rsidP="00DA7A5D">
      <w:pPr>
        <w:pStyle w:val="AH5Sec"/>
        <w:rPr>
          <w:szCs w:val="23"/>
          <w:lang w:eastAsia="en-AU"/>
        </w:rPr>
      </w:pPr>
      <w:bookmarkStart w:id="421" w:name="_Toc118366874"/>
      <w:r w:rsidRPr="001509D4">
        <w:rPr>
          <w:rStyle w:val="CharSectNo"/>
        </w:rPr>
        <w:t>313</w:t>
      </w:r>
      <w:r w:rsidR="00DA7A5D">
        <w:tab/>
      </w:r>
      <w:r w:rsidRPr="00B001C8">
        <w:rPr>
          <w:lang w:eastAsia="en-AU"/>
        </w:rPr>
        <w:t>Provisions that apply to student registration for Diploma of Paramedical Science</w:t>
      </w:r>
      <w:bookmarkEnd w:id="421"/>
      <w:r w:rsidRPr="00B001C8">
        <w:rPr>
          <w:lang w:eastAsia="en-AU"/>
        </w:rPr>
        <w:t xml:space="preserve"> </w:t>
      </w:r>
    </w:p>
    <w:p w14:paraId="3E2A4496" w14:textId="77777777" w:rsidR="00B001C8" w:rsidRPr="00B001C8" w:rsidRDefault="00B001C8" w:rsidP="008872D8">
      <w:pPr>
        <w:pStyle w:val="Amainreturn"/>
        <w:rPr>
          <w:lang w:eastAsia="en-AU"/>
        </w:rPr>
      </w:pPr>
      <w:r w:rsidRPr="00B001C8">
        <w:rPr>
          <w:lang w:eastAsia="en-AU"/>
        </w:rPr>
        <w:t>A Diploma of Paramedical Science issued by the Ambulance Service of New South Wales is taken to be an approved program of study for Part 7, division 7, sub</w:t>
      </w:r>
      <w:r w:rsidRPr="008872D8">
        <w:t>divisions 1</w:t>
      </w:r>
      <w:r w:rsidRPr="00B001C8">
        <w:rPr>
          <w:lang w:eastAsia="en-AU"/>
        </w:rPr>
        <w:t xml:space="preserve"> and 3.</w:t>
      </w:r>
    </w:p>
    <w:p w14:paraId="7696064F" w14:textId="77777777" w:rsidR="00B001C8" w:rsidRPr="00B001C8" w:rsidRDefault="00B001C8" w:rsidP="008872D8">
      <w:pPr>
        <w:pStyle w:val="AH5Sec"/>
        <w:rPr>
          <w:szCs w:val="23"/>
          <w:lang w:eastAsia="en-AU"/>
        </w:rPr>
      </w:pPr>
      <w:bookmarkStart w:id="422" w:name="_Toc118366875"/>
      <w:r w:rsidRPr="001509D4">
        <w:rPr>
          <w:rStyle w:val="CharSectNo"/>
        </w:rPr>
        <w:lastRenderedPageBreak/>
        <w:t>314</w:t>
      </w:r>
      <w:r w:rsidR="008872D8">
        <w:tab/>
      </w:r>
      <w:r w:rsidRPr="00B001C8">
        <w:rPr>
          <w:lang w:eastAsia="en-AU"/>
        </w:rPr>
        <w:t>Applications for registration in paramedicine and period of registration</w:t>
      </w:r>
      <w:bookmarkEnd w:id="422"/>
    </w:p>
    <w:p w14:paraId="747CF10B" w14:textId="77777777"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An individual may apply to the Paramedicine Board for registration in paramedicine—</w:t>
      </w:r>
    </w:p>
    <w:p w14:paraId="78382602"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and</w:t>
      </w:r>
    </w:p>
    <w:p w14:paraId="1D17140A"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after the day decided by the Board under section 308</w:t>
      </w:r>
      <w:r>
        <w:rPr>
          <w:lang w:eastAsia="en-AU"/>
        </w:rPr>
        <w:t xml:space="preserve"> </w:t>
      </w:r>
      <w:r w:rsidR="00B001C8" w:rsidRPr="00B001C8">
        <w:rPr>
          <w:lang w:eastAsia="en-AU"/>
        </w:rPr>
        <w:t>(3)</w:t>
      </w:r>
      <w:r>
        <w:rPr>
          <w:lang w:eastAsia="en-AU"/>
        </w:rPr>
        <w:t xml:space="preserve"> </w:t>
      </w:r>
      <w:r w:rsidR="00B001C8" w:rsidRPr="00B001C8">
        <w:rPr>
          <w:lang w:eastAsia="en-AU"/>
        </w:rPr>
        <w:t>(c).</w:t>
      </w:r>
    </w:p>
    <w:p w14:paraId="19687A1C" w14:textId="77777777"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Subsection (3) applies if an individual applies for registration in paramedicine under subsection (1) and the Board grants the application under part 7.</w:t>
      </w:r>
    </w:p>
    <w:p w14:paraId="582139AB" w14:textId="77777777" w:rsidR="00B001C8" w:rsidRPr="00B001C8" w:rsidRDefault="008872D8" w:rsidP="008872D8">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 xml:space="preserve">Despite </w:t>
      </w:r>
      <w:r w:rsidR="00B001C8" w:rsidRPr="008872D8">
        <w:t>section 56</w:t>
      </w:r>
      <w:r w:rsidR="00B001C8" w:rsidRPr="00B001C8">
        <w:rPr>
          <w:lang w:eastAsia="en-AU"/>
        </w:rPr>
        <w:t>, the registration period—</w:t>
      </w:r>
    </w:p>
    <w:p w14:paraId="0DAE497D"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does not start until the participation day; and</w:t>
      </w:r>
    </w:p>
    <w:p w14:paraId="7245F741"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may be a period of not more than 2 years decided by the Board.</w:t>
      </w:r>
    </w:p>
    <w:p w14:paraId="012B7752" w14:textId="77777777" w:rsidR="00B001C8" w:rsidRPr="00B001C8" w:rsidRDefault="00B001C8" w:rsidP="008872D8">
      <w:pPr>
        <w:pStyle w:val="AH5Sec"/>
        <w:rPr>
          <w:szCs w:val="23"/>
          <w:lang w:eastAsia="en-AU"/>
        </w:rPr>
      </w:pPr>
      <w:bookmarkStart w:id="423" w:name="_Toc118366876"/>
      <w:r w:rsidRPr="001509D4">
        <w:rPr>
          <w:rStyle w:val="CharSectNo"/>
        </w:rPr>
        <w:t>315</w:t>
      </w:r>
      <w:r w:rsidR="008872D8">
        <w:tab/>
      </w:r>
      <w:r w:rsidRPr="00B001C8">
        <w:rPr>
          <w:lang w:eastAsia="en-AU"/>
        </w:rPr>
        <w:t>Applications for registration in paramedicine made but not decided before participation day</w:t>
      </w:r>
      <w:bookmarkEnd w:id="423"/>
    </w:p>
    <w:p w14:paraId="7B8D3E41" w14:textId="77777777" w:rsidR="00B001C8" w:rsidRPr="00B001C8" w:rsidRDefault="008872D8" w:rsidP="008872D8">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w:t>
      </w:r>
    </w:p>
    <w:p w14:paraId="749A5007" w14:textId="77777777" w:rsidR="00B001C8" w:rsidRPr="00B001C8" w:rsidRDefault="008872D8" w:rsidP="008872D8">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before the participation day an individual applies to the Paramedicine Board for registration in paramedicine; and</w:t>
      </w:r>
    </w:p>
    <w:p w14:paraId="5EFD110E" w14:textId="77777777" w:rsidR="00B001C8" w:rsidRPr="00B001C8" w:rsidRDefault="008872D8" w:rsidP="008872D8">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the application is not decided by the Board by the participation day; and</w:t>
      </w:r>
    </w:p>
    <w:p w14:paraId="2D84314F" w14:textId="77777777" w:rsidR="00B001C8" w:rsidRPr="00B001C8" w:rsidRDefault="008872D8" w:rsidP="008872D8">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while the application for registration is being decided, the individual takes or uses a title, or does anything else, relating to paramedicine, that would contravene section 113 or 116.</w:t>
      </w:r>
    </w:p>
    <w:p w14:paraId="43647AC4" w14:textId="77777777" w:rsidR="00B001C8" w:rsidRPr="00B001C8" w:rsidRDefault="008872D8" w:rsidP="008872D8">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while the application is being decided.</w:t>
      </w:r>
    </w:p>
    <w:p w14:paraId="00C68D98" w14:textId="77777777"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 xml:space="preserve">See </w:t>
      </w:r>
      <w:r w:rsidRPr="00C32782">
        <w:t>section 85</w:t>
      </w:r>
      <w:r w:rsidRPr="00B001C8">
        <w:rPr>
          <w:color w:val="000000"/>
          <w:lang w:eastAsia="en-AU"/>
        </w:rPr>
        <w:t xml:space="preserve"> for when an application not decided by a National Board is taken to be a decision to refuse the application.</w:t>
      </w:r>
    </w:p>
    <w:p w14:paraId="5C32B245" w14:textId="77777777" w:rsidR="00B001C8" w:rsidRPr="00B001C8" w:rsidRDefault="00B001C8" w:rsidP="00C32782">
      <w:pPr>
        <w:pStyle w:val="AH5Sec"/>
        <w:rPr>
          <w:szCs w:val="23"/>
          <w:lang w:eastAsia="en-AU"/>
        </w:rPr>
      </w:pPr>
      <w:bookmarkStart w:id="424" w:name="_Toc118366877"/>
      <w:r w:rsidRPr="001509D4">
        <w:rPr>
          <w:rStyle w:val="CharSectNo"/>
        </w:rPr>
        <w:lastRenderedPageBreak/>
        <w:t>316</w:t>
      </w:r>
      <w:r w:rsidR="00C32782">
        <w:tab/>
      </w:r>
      <w:r w:rsidRPr="00B001C8">
        <w:rPr>
          <w:lang w:eastAsia="en-AU"/>
        </w:rPr>
        <w:t>Period after participation day during which an individual does not commit an offence under ss 113 and 116</w:t>
      </w:r>
      <w:bookmarkEnd w:id="424"/>
    </w:p>
    <w:p w14:paraId="1FEDE7CC" w14:textId="77777777"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if an individual eligible for registration in paramedicine—</w:t>
      </w:r>
    </w:p>
    <w:p w14:paraId="04E23D2D" w14:textId="77777777"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has not applied to the Paramedicine Board for registration in paramedicine before the participation day; and</w:t>
      </w:r>
    </w:p>
    <w:p w14:paraId="7651A66F" w14:textId="77777777"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takes or uses a title, or does anything else, relating to paramedicine, that would contravene section 113 or 116.</w:t>
      </w:r>
    </w:p>
    <w:p w14:paraId="356AEE48" w14:textId="77777777" w:rsidR="00B001C8" w:rsidRPr="00C32782" w:rsidRDefault="00B001C8" w:rsidP="00C32782">
      <w:pPr>
        <w:pStyle w:val="aNote"/>
        <w:rPr>
          <w:lang w:eastAsia="en-AU"/>
        </w:rPr>
      </w:pPr>
      <w:r w:rsidRPr="00C32782">
        <w:rPr>
          <w:rStyle w:val="charItals"/>
        </w:rPr>
        <w:t>Note</w:t>
      </w:r>
      <w:r w:rsidR="00C32782">
        <w:rPr>
          <w:lang w:eastAsia="en-AU"/>
        </w:rPr>
        <w:tab/>
      </w:r>
      <w:r w:rsidRPr="00B001C8">
        <w:rPr>
          <w:color w:val="000000"/>
          <w:lang w:eastAsia="en-AU"/>
        </w:rPr>
        <w:t>An individual may be qualified for general registration in paramedicine under section 311 or 312.</w:t>
      </w:r>
    </w:p>
    <w:p w14:paraId="624400AB" w14:textId="77777777"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 during the period of 90 days after the participation day.</w:t>
      </w:r>
    </w:p>
    <w:p w14:paraId="65DA8905" w14:textId="77777777" w:rsidR="00B001C8" w:rsidRPr="00B001C8" w:rsidRDefault="00B001C8" w:rsidP="00C32782">
      <w:pPr>
        <w:pStyle w:val="AH5Sec"/>
        <w:rPr>
          <w:szCs w:val="23"/>
          <w:lang w:eastAsia="en-AU"/>
        </w:rPr>
      </w:pPr>
      <w:bookmarkStart w:id="425" w:name="_Toc118366878"/>
      <w:r w:rsidRPr="001509D4">
        <w:rPr>
          <w:rStyle w:val="CharSectNo"/>
        </w:rPr>
        <w:t>317</w:t>
      </w:r>
      <w:r w:rsidR="00C32782">
        <w:tab/>
      </w:r>
      <w:r w:rsidRPr="00B001C8">
        <w:rPr>
          <w:lang w:eastAsia="en-AU"/>
        </w:rPr>
        <w:t>Application of ss 113 and 116 to individual temporarily practising paramedicine in another jurisdiction</w:t>
      </w:r>
      <w:bookmarkEnd w:id="425"/>
    </w:p>
    <w:p w14:paraId="0BC76A0C" w14:textId="77777777" w:rsidR="00B001C8" w:rsidRPr="00B001C8" w:rsidRDefault="00C32782" w:rsidP="00C32782">
      <w:pPr>
        <w:pStyle w:val="Amain"/>
        <w:rPr>
          <w:lang w:eastAsia="en-AU"/>
        </w:rPr>
      </w:pPr>
      <w:r>
        <w:rPr>
          <w:lang w:eastAsia="en-AU"/>
        </w:rPr>
        <w:tab/>
      </w:r>
      <w:r w:rsidR="00B001C8" w:rsidRPr="00B001C8">
        <w:rPr>
          <w:lang w:eastAsia="en-AU"/>
        </w:rPr>
        <w:t>(1)</w:t>
      </w:r>
      <w:r>
        <w:rPr>
          <w:lang w:eastAsia="en-AU"/>
        </w:rPr>
        <w:tab/>
      </w:r>
      <w:r w:rsidR="00B001C8" w:rsidRPr="00B001C8">
        <w:rPr>
          <w:lang w:eastAsia="en-AU"/>
        </w:rPr>
        <w:t>This section applies to an individual who—</w:t>
      </w:r>
    </w:p>
    <w:p w14:paraId="7C3C110B" w14:textId="77777777" w:rsidR="00B001C8" w:rsidRPr="00B001C8" w:rsidRDefault="00C32782" w:rsidP="00C32782">
      <w:pPr>
        <w:pStyle w:val="Apara"/>
        <w:rPr>
          <w:lang w:eastAsia="en-AU"/>
        </w:rPr>
      </w:pPr>
      <w:r>
        <w:rPr>
          <w:lang w:eastAsia="en-AU"/>
        </w:rPr>
        <w:tab/>
      </w:r>
      <w:r w:rsidR="00B001C8" w:rsidRPr="00B001C8">
        <w:rPr>
          <w:lang w:eastAsia="en-AU"/>
        </w:rPr>
        <w:t>(a)</w:t>
      </w:r>
      <w:r>
        <w:rPr>
          <w:lang w:eastAsia="en-AU"/>
        </w:rPr>
        <w:tab/>
      </w:r>
      <w:r w:rsidR="00B001C8" w:rsidRPr="00B001C8">
        <w:rPr>
          <w:lang w:eastAsia="en-AU"/>
        </w:rPr>
        <w:t>usually practises paramedicine in a participating jurisdiction that has yet to enact a law that substantially corresponds with the provisions of this law about paramedicine; and</w:t>
      </w:r>
    </w:p>
    <w:p w14:paraId="2766C62A" w14:textId="77777777" w:rsidR="00B001C8" w:rsidRPr="00B001C8" w:rsidRDefault="00C32782" w:rsidP="00C32782">
      <w:pPr>
        <w:pStyle w:val="Apara"/>
        <w:rPr>
          <w:lang w:eastAsia="en-AU"/>
        </w:rPr>
      </w:pPr>
      <w:r>
        <w:rPr>
          <w:lang w:eastAsia="en-AU"/>
        </w:rPr>
        <w:tab/>
      </w:r>
      <w:r w:rsidR="00B001C8" w:rsidRPr="00B001C8">
        <w:rPr>
          <w:lang w:eastAsia="en-AU"/>
        </w:rPr>
        <w:t>(b)</w:t>
      </w:r>
      <w:r>
        <w:rPr>
          <w:lang w:eastAsia="en-AU"/>
        </w:rPr>
        <w:tab/>
      </w:r>
      <w:r w:rsidR="00B001C8" w:rsidRPr="00B001C8">
        <w:rPr>
          <w:lang w:eastAsia="en-AU"/>
        </w:rPr>
        <w:t>temporarily takes or uses a title or does anything else, relating to paramedicine in another jurisdiction, that would contravene section 113 or 116; and</w:t>
      </w:r>
    </w:p>
    <w:p w14:paraId="2CCCF3C7" w14:textId="77777777" w:rsidR="00B001C8" w:rsidRPr="00B001C8" w:rsidRDefault="00C32782" w:rsidP="00C32782">
      <w:pPr>
        <w:pStyle w:val="Apara"/>
        <w:rPr>
          <w:lang w:eastAsia="en-AU"/>
        </w:rPr>
      </w:pPr>
      <w:r>
        <w:rPr>
          <w:lang w:eastAsia="en-AU"/>
        </w:rPr>
        <w:tab/>
      </w:r>
      <w:r w:rsidR="00B001C8" w:rsidRPr="00B001C8">
        <w:rPr>
          <w:lang w:eastAsia="en-AU"/>
        </w:rPr>
        <w:t>(c)</w:t>
      </w:r>
      <w:r>
        <w:rPr>
          <w:lang w:eastAsia="en-AU"/>
        </w:rPr>
        <w:tab/>
      </w:r>
      <w:r w:rsidR="00B001C8" w:rsidRPr="00B001C8">
        <w:rPr>
          <w:lang w:eastAsia="en-AU"/>
        </w:rPr>
        <w:t>complies with any regulation made under this Law about temporarily taking or using a title or doing anything else, relating to paramedicine in another jurisdiction.</w:t>
      </w:r>
    </w:p>
    <w:p w14:paraId="4DB0EDD0" w14:textId="77777777" w:rsidR="00B001C8" w:rsidRPr="00B001C8" w:rsidRDefault="00C32782" w:rsidP="00C32782">
      <w:pPr>
        <w:pStyle w:val="Amain"/>
        <w:rPr>
          <w:lang w:eastAsia="en-AU"/>
        </w:rPr>
      </w:pPr>
      <w:r>
        <w:rPr>
          <w:lang w:eastAsia="en-AU"/>
        </w:rPr>
        <w:tab/>
      </w:r>
      <w:r w:rsidR="00B001C8" w:rsidRPr="00B001C8">
        <w:rPr>
          <w:lang w:eastAsia="en-AU"/>
        </w:rPr>
        <w:t>(2)</w:t>
      </w:r>
      <w:r>
        <w:rPr>
          <w:lang w:eastAsia="en-AU"/>
        </w:rPr>
        <w:tab/>
      </w:r>
      <w:r w:rsidR="00B001C8" w:rsidRPr="00B001C8">
        <w:rPr>
          <w:lang w:eastAsia="en-AU"/>
        </w:rPr>
        <w:t>The individual does not commit an offence against section 113 or 116.</w:t>
      </w:r>
    </w:p>
    <w:p w14:paraId="17A01A35" w14:textId="77777777" w:rsidR="00B001C8" w:rsidRPr="00B001C8" w:rsidRDefault="00C32782" w:rsidP="00C32782">
      <w:pPr>
        <w:pStyle w:val="Amain"/>
        <w:rPr>
          <w:lang w:eastAsia="en-AU"/>
        </w:rPr>
      </w:pPr>
      <w:r>
        <w:rPr>
          <w:lang w:eastAsia="en-AU"/>
        </w:rPr>
        <w:tab/>
      </w:r>
      <w:r w:rsidR="00B001C8" w:rsidRPr="00B001C8">
        <w:rPr>
          <w:lang w:eastAsia="en-AU"/>
        </w:rPr>
        <w:t>(3)</w:t>
      </w:r>
      <w:r>
        <w:rPr>
          <w:lang w:eastAsia="en-AU"/>
        </w:rPr>
        <w:tab/>
      </w:r>
      <w:r w:rsidR="00B001C8" w:rsidRPr="00B001C8">
        <w:rPr>
          <w:lang w:eastAsia="en-AU"/>
        </w:rPr>
        <w:t>In this section—</w:t>
      </w:r>
    </w:p>
    <w:p w14:paraId="741A2E54" w14:textId="77777777" w:rsidR="009D36EB" w:rsidRDefault="00B001C8" w:rsidP="00E53F68">
      <w:pPr>
        <w:pStyle w:val="aDef"/>
        <w:rPr>
          <w:lang w:eastAsia="en-AU"/>
        </w:rPr>
      </w:pPr>
      <w:r w:rsidRPr="00B001C8">
        <w:rPr>
          <w:b/>
          <w:bCs/>
          <w:i/>
          <w:iCs/>
          <w:lang w:eastAsia="en-AU"/>
        </w:rPr>
        <w:t>another jurisdiction</w:t>
      </w:r>
      <w:r w:rsidRPr="00B001C8">
        <w:rPr>
          <w:lang w:eastAsia="en-AU"/>
        </w:rPr>
        <w:t xml:space="preserve"> means a participating jurisdiction in which the provisions of this Law about paramedicine apply.</w:t>
      </w:r>
    </w:p>
    <w:p w14:paraId="2B704CDF" w14:textId="77777777" w:rsidR="009D36EB" w:rsidRPr="001509D4" w:rsidRDefault="009D36EB" w:rsidP="009D36EB">
      <w:pPr>
        <w:pStyle w:val="AH3Div"/>
      </w:pPr>
      <w:bookmarkStart w:id="426" w:name="_Toc118366879"/>
      <w:r w:rsidRPr="001509D4">
        <w:rPr>
          <w:rStyle w:val="CharDivNo"/>
        </w:rPr>
        <w:lastRenderedPageBreak/>
        <w:t>Division 2</w:t>
      </w:r>
      <w:r>
        <w:rPr>
          <w:szCs w:val="28"/>
          <w:lang w:eastAsia="en-AU"/>
        </w:rPr>
        <w:tab/>
      </w:r>
      <w:r w:rsidRPr="001509D4">
        <w:rPr>
          <w:rStyle w:val="CharDivText"/>
          <w:lang w:eastAsia="en-AU"/>
        </w:rPr>
        <w:t>Other transitional provisions</w:t>
      </w:r>
      <w:bookmarkEnd w:id="426"/>
    </w:p>
    <w:p w14:paraId="0E41C056" w14:textId="77777777" w:rsidR="00665213" w:rsidRDefault="00665213" w:rsidP="00665213">
      <w:pPr>
        <w:pStyle w:val="AH5Sec"/>
        <w:rPr>
          <w:lang w:val="en"/>
        </w:rPr>
      </w:pPr>
      <w:bookmarkStart w:id="427" w:name="_Toc118366880"/>
      <w:r w:rsidRPr="001509D4">
        <w:rPr>
          <w:rStyle w:val="CharSectNo"/>
        </w:rPr>
        <w:t>318</w:t>
      </w:r>
      <w:r>
        <w:rPr>
          <w:rStyle w:val="CharSectNo"/>
        </w:rPr>
        <w:tab/>
      </w:r>
      <w:r w:rsidRPr="00665213">
        <w:rPr>
          <w:lang w:val="en"/>
        </w:rPr>
        <w:t>Deciding review period for decision on application made under section 125 before commencement</w:t>
      </w:r>
      <w:bookmarkEnd w:id="427"/>
    </w:p>
    <w:p w14:paraId="0B7C5500" w14:textId="77777777" w:rsidR="00665213" w:rsidRPr="00665213" w:rsidRDefault="00897A1E" w:rsidP="00897A1E">
      <w:pPr>
        <w:pStyle w:val="Amain"/>
        <w:rPr>
          <w:lang w:val="en" w:eastAsia="en-AU"/>
        </w:rPr>
      </w:pPr>
      <w:r>
        <w:rPr>
          <w:lang w:val="en" w:eastAsia="en-AU"/>
        </w:rPr>
        <w:tab/>
      </w:r>
      <w:r w:rsidR="00665213" w:rsidRPr="00665213">
        <w:rPr>
          <w:lang w:val="en" w:eastAsia="en-AU"/>
        </w:rPr>
        <w:t>(1)</w:t>
      </w:r>
      <w:r>
        <w:rPr>
          <w:lang w:val="en" w:eastAsia="en-AU"/>
        </w:rPr>
        <w:tab/>
      </w:r>
      <w:r w:rsidR="00665213" w:rsidRPr="00665213">
        <w:rPr>
          <w:lang w:val="en" w:eastAsia="en-AU"/>
        </w:rPr>
        <w:t>This section applies if—</w:t>
      </w:r>
    </w:p>
    <w:p w14:paraId="3BD5857E" w14:textId="77777777" w:rsidR="00665213" w:rsidRPr="00665213" w:rsidRDefault="00897A1E" w:rsidP="00897A1E">
      <w:pPr>
        <w:pStyle w:val="Apara"/>
        <w:rPr>
          <w:lang w:val="en" w:eastAsia="en-AU"/>
        </w:rPr>
      </w:pPr>
      <w:r>
        <w:rPr>
          <w:lang w:val="en" w:eastAsia="en-AU"/>
        </w:rPr>
        <w:tab/>
      </w:r>
      <w:r w:rsidR="00665213" w:rsidRPr="00665213">
        <w:rPr>
          <w:lang w:val="en" w:eastAsia="en-AU"/>
        </w:rPr>
        <w:t>(a)</w:t>
      </w:r>
      <w:r>
        <w:rPr>
          <w:lang w:val="en" w:eastAsia="en-AU"/>
        </w:rPr>
        <w:tab/>
      </w:r>
      <w:r w:rsidR="00665213" w:rsidRPr="00665213">
        <w:rPr>
          <w:lang w:val="en" w:eastAsia="en-AU"/>
        </w:rPr>
        <w:t>before the commencement, a registered health practitioner or student applied to a National Board under section 125 to change or remove a condition or change or revoke an undertaking; and</w:t>
      </w:r>
    </w:p>
    <w:p w14:paraId="096EF7DC" w14:textId="77777777" w:rsidR="00665213" w:rsidRPr="00665213" w:rsidRDefault="00897A1E" w:rsidP="00897A1E">
      <w:pPr>
        <w:pStyle w:val="Apara"/>
        <w:rPr>
          <w:lang w:val="en" w:eastAsia="en-AU"/>
        </w:rPr>
      </w:pPr>
      <w:r>
        <w:rPr>
          <w:lang w:val="en" w:eastAsia="en-AU"/>
        </w:rPr>
        <w:tab/>
      </w:r>
      <w:r w:rsidR="00665213" w:rsidRPr="00665213">
        <w:rPr>
          <w:lang w:val="en" w:eastAsia="en-AU"/>
        </w:rPr>
        <w:t>(b)</w:t>
      </w:r>
      <w:r>
        <w:rPr>
          <w:lang w:val="en" w:eastAsia="en-AU"/>
        </w:rPr>
        <w:tab/>
      </w:r>
      <w:r w:rsidR="00665213" w:rsidRPr="00665213">
        <w:rPr>
          <w:lang w:val="en" w:eastAsia="en-AU"/>
        </w:rPr>
        <w:t>immediately before the commencement, the application had not been decided by the Board; and</w:t>
      </w:r>
    </w:p>
    <w:p w14:paraId="01277889" w14:textId="77777777" w:rsidR="00665213" w:rsidRPr="00665213" w:rsidRDefault="00897A1E" w:rsidP="00897A1E">
      <w:pPr>
        <w:pStyle w:val="Apara"/>
        <w:rPr>
          <w:lang w:val="en" w:eastAsia="en-AU"/>
        </w:rPr>
      </w:pPr>
      <w:r>
        <w:rPr>
          <w:lang w:val="en" w:eastAsia="en-AU"/>
        </w:rPr>
        <w:tab/>
      </w:r>
      <w:r w:rsidR="00665213" w:rsidRPr="00665213">
        <w:rPr>
          <w:lang w:val="en" w:eastAsia="en-AU"/>
        </w:rPr>
        <w:t>(c)</w:t>
      </w:r>
      <w:r>
        <w:rPr>
          <w:lang w:val="en" w:eastAsia="en-AU"/>
        </w:rPr>
        <w:tab/>
      </w:r>
      <w:r w:rsidR="00665213" w:rsidRPr="00665213">
        <w:rPr>
          <w:lang w:val="en" w:eastAsia="en-AU"/>
        </w:rPr>
        <w:t>after the commencement, the Board’s decision results in a registration or endorsement being subject to a condition, or an undertaking is still in place.</w:t>
      </w:r>
    </w:p>
    <w:p w14:paraId="6247C96E" w14:textId="77777777" w:rsidR="00665213" w:rsidRDefault="00897A1E" w:rsidP="00897A1E">
      <w:pPr>
        <w:pStyle w:val="Amain"/>
        <w:rPr>
          <w:lang w:val="en" w:eastAsia="en-AU"/>
        </w:rPr>
      </w:pPr>
      <w:r>
        <w:rPr>
          <w:lang w:val="en" w:eastAsia="en-AU"/>
        </w:rPr>
        <w:tab/>
      </w:r>
      <w:r w:rsidR="00665213" w:rsidRPr="00665213">
        <w:rPr>
          <w:lang w:val="en" w:eastAsia="en-AU"/>
        </w:rPr>
        <w:t>(2)</w:t>
      </w:r>
      <w:r>
        <w:rPr>
          <w:lang w:val="en" w:eastAsia="en-AU"/>
        </w:rPr>
        <w:tab/>
      </w:r>
      <w:r w:rsidR="00665213" w:rsidRPr="00665213">
        <w:rPr>
          <w:lang w:val="en" w:eastAsia="en-AU"/>
        </w:rPr>
        <w:t>The National Board may decide a review period for the condition or undertaking under section 125</w:t>
      </w:r>
      <w:r>
        <w:rPr>
          <w:lang w:val="en" w:eastAsia="en-AU"/>
        </w:rPr>
        <w:t xml:space="preserve"> </w:t>
      </w:r>
      <w:r w:rsidR="00665213" w:rsidRPr="00665213">
        <w:rPr>
          <w:lang w:val="en" w:eastAsia="en-AU"/>
        </w:rPr>
        <w:t>(5A) and give the registered health practitioner or student notice under section 125</w:t>
      </w:r>
      <w:r>
        <w:rPr>
          <w:lang w:val="en" w:eastAsia="en-AU"/>
        </w:rPr>
        <w:t xml:space="preserve"> </w:t>
      </w:r>
      <w:r w:rsidR="00665213" w:rsidRPr="00665213">
        <w:rPr>
          <w:lang w:val="en" w:eastAsia="en-AU"/>
        </w:rPr>
        <w:t>(6).</w:t>
      </w:r>
    </w:p>
    <w:p w14:paraId="77075A80" w14:textId="77777777" w:rsidR="00403CF9" w:rsidRPr="00403CF9" w:rsidRDefault="00403CF9" w:rsidP="00403CF9">
      <w:pPr>
        <w:pStyle w:val="AH5Sec"/>
        <w:rPr>
          <w:rFonts w:cs="Arial"/>
          <w:color w:val="000000"/>
          <w:sz w:val="23"/>
          <w:szCs w:val="23"/>
          <w:lang w:val="en" w:eastAsia="en-AU"/>
        </w:rPr>
      </w:pPr>
      <w:bookmarkStart w:id="428" w:name="_Toc118366881"/>
      <w:r w:rsidRPr="001509D4">
        <w:rPr>
          <w:rStyle w:val="CharSectNo"/>
        </w:rPr>
        <w:t>319</w:t>
      </w:r>
      <w:r>
        <w:rPr>
          <w:rStyle w:val="CharSectNo"/>
        </w:rPr>
        <w:tab/>
      </w:r>
      <w:r w:rsidRPr="00403CF9">
        <w:rPr>
          <w:lang w:val="en"/>
        </w:rPr>
        <w:t>Deciding review period for decision after notice given under section 126 before commencement</w:t>
      </w:r>
      <w:bookmarkEnd w:id="428"/>
    </w:p>
    <w:p w14:paraId="7027C820" w14:textId="77777777" w:rsidR="00403CF9" w:rsidRPr="00403CF9" w:rsidRDefault="00403CF9" w:rsidP="00403CF9">
      <w:pPr>
        <w:pStyle w:val="Amain"/>
        <w:rPr>
          <w:lang w:val="en" w:eastAsia="en-AU"/>
        </w:rPr>
      </w:pPr>
      <w:r>
        <w:rPr>
          <w:lang w:val="en" w:eastAsia="en-AU"/>
        </w:rPr>
        <w:tab/>
      </w:r>
      <w:r w:rsidRPr="00403CF9">
        <w:rPr>
          <w:lang w:val="en" w:eastAsia="en-AU"/>
        </w:rPr>
        <w:t>(1)</w:t>
      </w:r>
      <w:r>
        <w:rPr>
          <w:lang w:val="en" w:eastAsia="en-AU"/>
        </w:rPr>
        <w:tab/>
      </w:r>
      <w:r w:rsidRPr="00403CF9">
        <w:rPr>
          <w:lang w:val="en" w:eastAsia="en-AU"/>
        </w:rPr>
        <w:t>This section applies if—</w:t>
      </w:r>
    </w:p>
    <w:p w14:paraId="4135558E" w14:textId="77777777" w:rsidR="00403CF9" w:rsidRPr="00403CF9" w:rsidRDefault="00403CF9" w:rsidP="00403CF9">
      <w:pPr>
        <w:pStyle w:val="Apara"/>
        <w:rPr>
          <w:lang w:val="en" w:eastAsia="en-AU"/>
        </w:rPr>
      </w:pPr>
      <w:r>
        <w:rPr>
          <w:lang w:val="en" w:eastAsia="en-AU"/>
        </w:rPr>
        <w:tab/>
      </w:r>
      <w:r w:rsidRPr="00403CF9">
        <w:rPr>
          <w:lang w:val="en" w:eastAsia="en-AU"/>
        </w:rPr>
        <w:t>(a)</w:t>
      </w:r>
      <w:r>
        <w:rPr>
          <w:lang w:val="en" w:eastAsia="en-AU"/>
        </w:rPr>
        <w:tab/>
      </w:r>
      <w:r w:rsidRPr="00403CF9">
        <w:rPr>
          <w:lang w:val="en" w:eastAsia="en-AU"/>
        </w:rPr>
        <w:t>before the commencement, a National Board had given notice to a registered health practitioner or student under section 126 about changing a condition on the practitioner’s or student’s registration; and</w:t>
      </w:r>
    </w:p>
    <w:p w14:paraId="36201203" w14:textId="77777777" w:rsidR="00403CF9" w:rsidRPr="00403CF9" w:rsidRDefault="00403CF9" w:rsidP="00403CF9">
      <w:pPr>
        <w:pStyle w:val="Apara"/>
        <w:rPr>
          <w:lang w:val="en" w:eastAsia="en-AU"/>
        </w:rPr>
      </w:pPr>
      <w:r>
        <w:rPr>
          <w:lang w:val="en" w:eastAsia="en-AU"/>
        </w:rPr>
        <w:tab/>
      </w:r>
      <w:r w:rsidRPr="00403CF9">
        <w:rPr>
          <w:lang w:val="en" w:eastAsia="en-AU"/>
        </w:rPr>
        <w:t>(b)</w:t>
      </w:r>
      <w:r>
        <w:rPr>
          <w:lang w:val="en" w:eastAsia="en-AU"/>
        </w:rPr>
        <w:tab/>
      </w:r>
      <w:r w:rsidRPr="00403CF9">
        <w:rPr>
          <w:lang w:val="en" w:eastAsia="en-AU"/>
        </w:rPr>
        <w:t>immediately before the commencement the Board had not made a decision in relation to the matter; and</w:t>
      </w:r>
    </w:p>
    <w:p w14:paraId="075FC660" w14:textId="77777777" w:rsidR="00403CF9" w:rsidRPr="00403CF9" w:rsidRDefault="00403CF9" w:rsidP="00403CF9">
      <w:pPr>
        <w:pStyle w:val="Apara"/>
        <w:rPr>
          <w:lang w:val="en" w:eastAsia="en-AU"/>
        </w:rPr>
      </w:pPr>
      <w:r>
        <w:rPr>
          <w:lang w:val="en" w:eastAsia="en-AU"/>
        </w:rPr>
        <w:tab/>
      </w:r>
      <w:r w:rsidRPr="00403CF9">
        <w:rPr>
          <w:lang w:val="en" w:eastAsia="en-AU"/>
        </w:rPr>
        <w:t>(c)</w:t>
      </w:r>
      <w:r>
        <w:rPr>
          <w:lang w:val="en" w:eastAsia="en-AU"/>
        </w:rPr>
        <w:tab/>
      </w:r>
      <w:r w:rsidRPr="00403CF9">
        <w:rPr>
          <w:lang w:val="en" w:eastAsia="en-AU"/>
        </w:rPr>
        <w:t>after the commencement, the Board’s decision results in the practitioner’s or student’s registration being subject to a condition.</w:t>
      </w:r>
    </w:p>
    <w:p w14:paraId="0049F6B8" w14:textId="77777777" w:rsidR="00897A1E" w:rsidRPr="00665213" w:rsidRDefault="00403CF9" w:rsidP="00897A1E">
      <w:pPr>
        <w:pStyle w:val="Amain"/>
        <w:rPr>
          <w:lang w:val="en" w:eastAsia="en-AU"/>
        </w:rPr>
      </w:pPr>
      <w:r>
        <w:rPr>
          <w:lang w:val="en" w:eastAsia="en-AU"/>
        </w:rPr>
        <w:lastRenderedPageBreak/>
        <w:tab/>
      </w:r>
      <w:r w:rsidRPr="00403CF9">
        <w:rPr>
          <w:lang w:val="en" w:eastAsia="en-AU"/>
        </w:rPr>
        <w:t>(2)</w:t>
      </w:r>
      <w:r>
        <w:rPr>
          <w:lang w:val="en" w:eastAsia="en-AU"/>
        </w:rPr>
        <w:tab/>
      </w:r>
      <w:r w:rsidRPr="00403CF9">
        <w:rPr>
          <w:lang w:val="en" w:eastAsia="en-AU"/>
        </w:rPr>
        <w:t>The National Board may decide a review period for the condition under section 126</w:t>
      </w:r>
      <w:r w:rsidR="00CF6211">
        <w:rPr>
          <w:lang w:val="en" w:eastAsia="en-AU"/>
        </w:rPr>
        <w:t xml:space="preserve"> </w:t>
      </w:r>
      <w:r w:rsidRPr="00403CF9">
        <w:rPr>
          <w:lang w:val="en" w:eastAsia="en-AU"/>
        </w:rPr>
        <w:t>(5A) and give the registered health practitioner or student notice under section 126</w:t>
      </w:r>
      <w:r w:rsidR="00CF6211">
        <w:rPr>
          <w:lang w:val="en" w:eastAsia="en-AU"/>
        </w:rPr>
        <w:t xml:space="preserve"> </w:t>
      </w:r>
      <w:r w:rsidRPr="00403CF9">
        <w:rPr>
          <w:lang w:val="en" w:eastAsia="en-AU"/>
        </w:rPr>
        <w:t>(6).</w:t>
      </w:r>
    </w:p>
    <w:p w14:paraId="308A99E8" w14:textId="77777777" w:rsidR="00160EA9" w:rsidRPr="00160EA9" w:rsidRDefault="00160EA9" w:rsidP="00160EA9">
      <w:pPr>
        <w:pStyle w:val="AH5Sec"/>
        <w:rPr>
          <w:lang w:val="en" w:eastAsia="en-AU"/>
        </w:rPr>
      </w:pPr>
      <w:bookmarkStart w:id="429" w:name="_Toc118366882"/>
      <w:r w:rsidRPr="001509D4">
        <w:rPr>
          <w:rStyle w:val="CharSectNo"/>
        </w:rPr>
        <w:t>320</w:t>
      </w:r>
      <w:r>
        <w:tab/>
      </w:r>
      <w:r w:rsidRPr="00160EA9">
        <w:rPr>
          <w:lang w:val="en" w:eastAsia="en-AU"/>
        </w:rPr>
        <w:t>Membership of continued National Boards</w:t>
      </w:r>
      <w:bookmarkEnd w:id="429"/>
    </w:p>
    <w:p w14:paraId="503F2170" w14:textId="77777777" w:rsidR="00160EA9" w:rsidRPr="00160EA9" w:rsidRDefault="00160EA9" w:rsidP="00160EA9">
      <w:pPr>
        <w:pStyle w:val="Amain"/>
        <w:rPr>
          <w:lang w:val="en" w:eastAsia="en-AU"/>
        </w:rPr>
      </w:pPr>
      <w:r>
        <w:rPr>
          <w:lang w:val="en" w:eastAsia="en-AU"/>
        </w:rPr>
        <w:tab/>
      </w:r>
      <w:r w:rsidRPr="00160EA9">
        <w:rPr>
          <w:lang w:val="en" w:eastAsia="en-AU"/>
        </w:rPr>
        <w:t>(1)</w:t>
      </w:r>
      <w:r>
        <w:rPr>
          <w:lang w:val="en" w:eastAsia="en-AU"/>
        </w:rPr>
        <w:tab/>
      </w:r>
      <w:r w:rsidRPr="00160EA9">
        <w:rPr>
          <w:lang w:val="en" w:eastAsia="en-AU"/>
        </w:rPr>
        <w:t>This section applies if—</w:t>
      </w:r>
    </w:p>
    <w:p w14:paraId="20F2AAD8" w14:textId="77777777"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a person holds office as a member of a National Board immediately before the commencement; and</w:t>
      </w:r>
    </w:p>
    <w:p w14:paraId="1890DC30" w14:textId="77777777"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 xml:space="preserve">the Board is continued in force after the commencement (the </w:t>
      </w:r>
      <w:r w:rsidRPr="00160EA9">
        <w:rPr>
          <w:b/>
          <w:bCs/>
          <w:i/>
          <w:iCs/>
          <w:lang w:val="en" w:eastAsia="en-AU"/>
        </w:rPr>
        <w:t>continued Board</w:t>
      </w:r>
      <w:r w:rsidRPr="00160EA9">
        <w:rPr>
          <w:lang w:val="en" w:eastAsia="en-AU"/>
        </w:rPr>
        <w:t xml:space="preserve">) by a regulation made under </w:t>
      </w:r>
      <w:r w:rsidRPr="00160EA9">
        <w:t>section 31</w:t>
      </w:r>
      <w:r w:rsidRPr="00160EA9">
        <w:rPr>
          <w:lang w:val="en" w:eastAsia="en-AU"/>
        </w:rPr>
        <w:t>.</w:t>
      </w:r>
    </w:p>
    <w:p w14:paraId="085BEE5D" w14:textId="77777777" w:rsidR="00160EA9" w:rsidRPr="00160EA9" w:rsidRDefault="00160EA9" w:rsidP="00160EA9">
      <w:pPr>
        <w:pStyle w:val="Amain"/>
        <w:rPr>
          <w:lang w:val="en" w:eastAsia="en-AU"/>
        </w:rPr>
      </w:pPr>
      <w:r>
        <w:rPr>
          <w:lang w:val="en" w:eastAsia="en-AU"/>
        </w:rPr>
        <w:tab/>
      </w:r>
      <w:r w:rsidRPr="00160EA9">
        <w:rPr>
          <w:lang w:val="en" w:eastAsia="en-AU"/>
        </w:rPr>
        <w:t>(2)</w:t>
      </w:r>
      <w:r>
        <w:rPr>
          <w:lang w:val="en" w:eastAsia="en-AU"/>
        </w:rPr>
        <w:tab/>
      </w:r>
      <w:r w:rsidRPr="00160EA9">
        <w:rPr>
          <w:lang w:val="en" w:eastAsia="en-AU"/>
        </w:rPr>
        <w:t>The person continues to hold office as a member of the continued Board after the commencement—</w:t>
      </w:r>
    </w:p>
    <w:p w14:paraId="49D41FDB" w14:textId="77777777" w:rsidR="00160EA9" w:rsidRPr="00160EA9" w:rsidRDefault="00160EA9" w:rsidP="00160EA9">
      <w:pPr>
        <w:pStyle w:val="Apara"/>
        <w:rPr>
          <w:lang w:val="en" w:eastAsia="en-AU"/>
        </w:rPr>
      </w:pPr>
      <w:r>
        <w:rPr>
          <w:lang w:val="en" w:eastAsia="en-AU"/>
        </w:rPr>
        <w:tab/>
      </w:r>
      <w:r w:rsidRPr="00160EA9">
        <w:rPr>
          <w:lang w:val="en" w:eastAsia="en-AU"/>
        </w:rPr>
        <w:t>(a)</w:t>
      </w:r>
      <w:r>
        <w:rPr>
          <w:lang w:val="en" w:eastAsia="en-AU"/>
        </w:rPr>
        <w:tab/>
      </w:r>
      <w:r w:rsidRPr="00160EA9">
        <w:rPr>
          <w:lang w:val="en" w:eastAsia="en-AU"/>
        </w:rPr>
        <w:t>on the terms and conditions that applied to the person’s appointment before commencement; and</w:t>
      </w:r>
    </w:p>
    <w:p w14:paraId="69D6E5A1" w14:textId="77777777" w:rsidR="00160EA9" w:rsidRPr="00160EA9" w:rsidRDefault="00160EA9" w:rsidP="00160EA9">
      <w:pPr>
        <w:pStyle w:val="Apara"/>
        <w:rPr>
          <w:lang w:val="en" w:eastAsia="en-AU"/>
        </w:rPr>
      </w:pPr>
      <w:r>
        <w:rPr>
          <w:lang w:val="en" w:eastAsia="en-AU"/>
        </w:rPr>
        <w:tab/>
      </w:r>
      <w:r w:rsidRPr="00160EA9">
        <w:rPr>
          <w:lang w:val="en" w:eastAsia="en-AU"/>
        </w:rPr>
        <w:t>(b)</w:t>
      </w:r>
      <w:r>
        <w:rPr>
          <w:lang w:val="en" w:eastAsia="en-AU"/>
        </w:rPr>
        <w:tab/>
      </w:r>
      <w:r w:rsidRPr="00160EA9">
        <w:rPr>
          <w:lang w:val="en" w:eastAsia="en-AU"/>
        </w:rPr>
        <w:t>until the office of the member becomes vacant under this Law.</w:t>
      </w:r>
    </w:p>
    <w:p w14:paraId="74343FDB" w14:textId="77777777" w:rsidR="00160EA9" w:rsidRPr="00160EA9" w:rsidRDefault="00160EA9" w:rsidP="00160EA9">
      <w:pPr>
        <w:pStyle w:val="Amain"/>
        <w:rPr>
          <w:lang w:val="en" w:eastAsia="en-AU"/>
        </w:rPr>
      </w:pPr>
      <w:r>
        <w:rPr>
          <w:lang w:val="en" w:eastAsia="en-AU"/>
        </w:rPr>
        <w:tab/>
      </w:r>
      <w:r w:rsidRPr="00160EA9">
        <w:rPr>
          <w:lang w:val="en" w:eastAsia="en-AU"/>
        </w:rPr>
        <w:t>(3)</w:t>
      </w:r>
      <w:r>
        <w:rPr>
          <w:lang w:val="en" w:eastAsia="en-AU"/>
        </w:rPr>
        <w:tab/>
      </w:r>
      <w:r w:rsidRPr="00160EA9">
        <w:rPr>
          <w:lang w:val="en" w:eastAsia="en-AU"/>
        </w:rPr>
        <w:t>Also, a person who is Chairperson of a National Board immediately before the commencement continues to hold office as Chairperson of the continued Board after the commencement.</w:t>
      </w:r>
    </w:p>
    <w:p w14:paraId="1382A3C1" w14:textId="77777777" w:rsidR="00160EA9" w:rsidRPr="00160EA9" w:rsidRDefault="00160EA9" w:rsidP="00160EA9">
      <w:pPr>
        <w:pStyle w:val="Amain"/>
        <w:rPr>
          <w:lang w:val="en" w:eastAsia="en-AU"/>
        </w:rPr>
      </w:pPr>
      <w:r>
        <w:rPr>
          <w:lang w:val="en" w:eastAsia="en-AU"/>
        </w:rPr>
        <w:tab/>
      </w:r>
      <w:r w:rsidRPr="00160EA9">
        <w:rPr>
          <w:lang w:val="en" w:eastAsia="en-AU"/>
        </w:rPr>
        <w:t>(4)</w:t>
      </w:r>
      <w:r>
        <w:rPr>
          <w:lang w:val="en" w:eastAsia="en-AU"/>
        </w:rPr>
        <w:tab/>
      </w:r>
      <w:r w:rsidRPr="00160EA9">
        <w:rPr>
          <w:lang w:val="en" w:eastAsia="en-AU"/>
        </w:rPr>
        <w:t xml:space="preserve">Subsection (5) applies if the process for appointing a person as a member of a National Board is started but not completed before the commencement. </w:t>
      </w:r>
    </w:p>
    <w:p w14:paraId="15D0EBDF" w14:textId="77777777" w:rsidR="00160EA9" w:rsidRPr="00160EA9" w:rsidRDefault="00160EA9" w:rsidP="00160EA9">
      <w:pPr>
        <w:pStyle w:val="Amain"/>
        <w:rPr>
          <w:lang w:val="en" w:eastAsia="en-AU"/>
        </w:rPr>
      </w:pPr>
      <w:r>
        <w:rPr>
          <w:lang w:val="en" w:eastAsia="en-AU"/>
        </w:rPr>
        <w:tab/>
      </w:r>
      <w:r w:rsidRPr="00160EA9">
        <w:rPr>
          <w:lang w:val="en" w:eastAsia="en-AU"/>
        </w:rPr>
        <w:t>(5)</w:t>
      </w:r>
      <w:r>
        <w:rPr>
          <w:lang w:val="en" w:eastAsia="en-AU"/>
        </w:rPr>
        <w:tab/>
      </w:r>
      <w:r w:rsidRPr="00160EA9">
        <w:rPr>
          <w:lang w:val="en" w:eastAsia="en-AU"/>
        </w:rPr>
        <w:t>The process may continue after the commencement and the person may be appointed as a member of the continued Board.</w:t>
      </w:r>
    </w:p>
    <w:p w14:paraId="0AF58BCD" w14:textId="77777777" w:rsidR="006677E0" w:rsidRPr="006677E0" w:rsidRDefault="006677E0" w:rsidP="006677E0">
      <w:pPr>
        <w:pStyle w:val="AH5Sec"/>
        <w:rPr>
          <w:szCs w:val="23"/>
          <w:lang w:eastAsia="en-AU"/>
        </w:rPr>
      </w:pPr>
      <w:bookmarkStart w:id="430" w:name="_Toc118366883"/>
      <w:r w:rsidRPr="001509D4">
        <w:rPr>
          <w:rStyle w:val="CharSectNo"/>
        </w:rPr>
        <w:t>321</w:t>
      </w:r>
      <w:r>
        <w:tab/>
      </w:r>
      <w:r w:rsidRPr="006677E0">
        <w:rPr>
          <w:lang w:eastAsia="en-AU"/>
        </w:rPr>
        <w:t>Offences relating to prohibition orders made before commencement</w:t>
      </w:r>
      <w:bookmarkEnd w:id="430"/>
    </w:p>
    <w:p w14:paraId="0900FD62" w14:textId="77777777" w:rsidR="006677E0" w:rsidRPr="006677E0" w:rsidRDefault="006677E0" w:rsidP="006677E0">
      <w:pPr>
        <w:pStyle w:val="Amainreturn"/>
        <w:rPr>
          <w:lang w:eastAsia="en-AU"/>
        </w:rPr>
      </w:pPr>
      <w:r w:rsidRPr="006677E0">
        <w:rPr>
          <w:lang w:eastAsia="en-AU"/>
        </w:rPr>
        <w:t>Section 196A also applies to a prohibition order made before the commencement.</w:t>
      </w:r>
    </w:p>
    <w:p w14:paraId="06055E24" w14:textId="77777777" w:rsidR="00160EA9" w:rsidRPr="00160EA9" w:rsidRDefault="00160EA9" w:rsidP="00160EA9">
      <w:pPr>
        <w:pStyle w:val="AH5Sec"/>
        <w:rPr>
          <w:lang w:val="en" w:eastAsia="en-AU"/>
        </w:rPr>
      </w:pPr>
      <w:bookmarkStart w:id="431" w:name="_Toc118366884"/>
      <w:r w:rsidRPr="001509D4">
        <w:rPr>
          <w:rStyle w:val="CharSectNo"/>
        </w:rPr>
        <w:lastRenderedPageBreak/>
        <w:t>322</w:t>
      </w:r>
      <w:r>
        <w:rPr>
          <w:sz w:val="2"/>
          <w:szCs w:val="2"/>
          <w:lang w:val="en" w:eastAsia="en-AU"/>
        </w:rPr>
        <w:tab/>
      </w:r>
      <w:r w:rsidRPr="00160EA9">
        <w:rPr>
          <w:lang w:val="en" w:eastAsia="en-AU"/>
        </w:rPr>
        <w:t>Register to include prohibition orders made before commencement</w:t>
      </w:r>
      <w:bookmarkEnd w:id="431"/>
      <w:r w:rsidRPr="00160EA9">
        <w:rPr>
          <w:lang w:val="en" w:eastAsia="en-AU"/>
        </w:rPr>
        <w:t xml:space="preserve"> </w:t>
      </w:r>
    </w:p>
    <w:p w14:paraId="16F92DC6" w14:textId="77777777"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For sec</w:t>
      </w:r>
      <w:r w:rsidR="00160EA9" w:rsidRPr="00160EA9">
        <w:t>t</w:t>
      </w:r>
      <w:r w:rsidR="00160EA9" w:rsidRPr="00160EA9">
        <w:rPr>
          <w:lang w:val="en" w:eastAsia="en-AU"/>
        </w:rPr>
        <w:t>ion 222</w:t>
      </w:r>
      <w:r w:rsidR="0076785B">
        <w:rPr>
          <w:lang w:val="en" w:eastAsia="en-AU"/>
        </w:rPr>
        <w:t xml:space="preserve"> </w:t>
      </w:r>
      <w:r w:rsidR="00160EA9" w:rsidRPr="00160EA9">
        <w:rPr>
          <w:lang w:val="en" w:eastAsia="en-AU"/>
        </w:rPr>
        <w:t>(4)</w:t>
      </w:r>
      <w:r w:rsidR="0076785B">
        <w:rPr>
          <w:lang w:val="en" w:eastAsia="en-AU"/>
        </w:rPr>
        <w:t xml:space="preserve"> </w:t>
      </w:r>
      <w:r w:rsidR="00160EA9" w:rsidRPr="00160EA9">
        <w:rPr>
          <w:lang w:val="en" w:eastAsia="en-AU"/>
        </w:rPr>
        <w:t>(b) and section 223</w:t>
      </w:r>
      <w:r w:rsidR="0076785B">
        <w:rPr>
          <w:lang w:val="en" w:eastAsia="en-AU"/>
        </w:rPr>
        <w:t xml:space="preserve"> </w:t>
      </w:r>
      <w:r w:rsidR="00160EA9" w:rsidRPr="00160EA9">
        <w:rPr>
          <w:lang w:val="en" w:eastAsia="en-AU"/>
        </w:rPr>
        <w:t>(b), a National Board may also record in the register the names of persons subject to a prohibition order made before the commencement.</w:t>
      </w:r>
    </w:p>
    <w:p w14:paraId="705DBC39" w14:textId="77777777"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Also, for section 227</w:t>
      </w:r>
      <w:r w:rsidR="0076785B">
        <w:rPr>
          <w:lang w:val="en" w:eastAsia="en-AU"/>
        </w:rPr>
        <w:t xml:space="preserve"> </w:t>
      </w:r>
      <w:r w:rsidR="00160EA9" w:rsidRPr="00160EA9">
        <w:rPr>
          <w:lang w:val="en" w:eastAsia="en-AU"/>
        </w:rPr>
        <w:t>(b), a National Board may also include in the register copies of prohibition orders made before the commencement.</w:t>
      </w:r>
    </w:p>
    <w:p w14:paraId="570AD8DB" w14:textId="77777777" w:rsidR="00160EA9" w:rsidRPr="00160EA9" w:rsidRDefault="00160EA9" w:rsidP="00916C70">
      <w:pPr>
        <w:pStyle w:val="AH5Sec"/>
        <w:rPr>
          <w:lang w:val="en" w:eastAsia="en-AU"/>
        </w:rPr>
      </w:pPr>
      <w:bookmarkStart w:id="432" w:name="_Toc118366885"/>
      <w:r w:rsidRPr="001509D4">
        <w:rPr>
          <w:rStyle w:val="CharSectNo"/>
        </w:rPr>
        <w:t>323</w:t>
      </w:r>
      <w:r w:rsidR="00916C70">
        <w:tab/>
      </w:r>
      <w:r w:rsidRPr="00160EA9">
        <w:rPr>
          <w:lang w:val="en" w:eastAsia="en-AU"/>
        </w:rPr>
        <w:t>Public national registers</w:t>
      </w:r>
      <w:bookmarkEnd w:id="432"/>
    </w:p>
    <w:p w14:paraId="562E3707" w14:textId="77777777" w:rsidR="00160EA9" w:rsidRPr="00160EA9" w:rsidRDefault="00916C70" w:rsidP="00916C70">
      <w:pPr>
        <w:pStyle w:val="Amain"/>
        <w:rPr>
          <w:lang w:val="en" w:eastAsia="en-AU"/>
        </w:rPr>
      </w:pPr>
      <w:r>
        <w:rPr>
          <w:lang w:val="en" w:eastAsia="en-AU"/>
        </w:rPr>
        <w:tab/>
      </w:r>
      <w:r w:rsidR="00160EA9" w:rsidRPr="00160EA9">
        <w:rPr>
          <w:lang w:val="en" w:eastAsia="en-AU"/>
        </w:rPr>
        <w:t>(1)</w:t>
      </w:r>
      <w:r>
        <w:rPr>
          <w:lang w:val="en" w:eastAsia="en-AU"/>
        </w:rPr>
        <w:tab/>
      </w:r>
      <w:r w:rsidR="00160EA9" w:rsidRPr="00160EA9">
        <w:rPr>
          <w:lang w:val="en" w:eastAsia="en-AU"/>
        </w:rPr>
        <w:t>This section applies to a register kept under section 222 or 223 immediately before the commencement.</w:t>
      </w:r>
    </w:p>
    <w:p w14:paraId="4601EFD8" w14:textId="77777777" w:rsidR="00160EA9" w:rsidRPr="00160EA9" w:rsidRDefault="00916C70" w:rsidP="00916C70">
      <w:pPr>
        <w:pStyle w:val="Amain"/>
        <w:rPr>
          <w:lang w:val="en" w:eastAsia="en-AU"/>
        </w:rPr>
      </w:pPr>
      <w:r>
        <w:rPr>
          <w:lang w:val="en" w:eastAsia="en-AU"/>
        </w:rPr>
        <w:tab/>
      </w:r>
      <w:r w:rsidR="00160EA9" w:rsidRPr="00160EA9">
        <w:rPr>
          <w:lang w:val="en" w:eastAsia="en-AU"/>
        </w:rPr>
        <w:t>(2)</w:t>
      </w:r>
      <w:r>
        <w:rPr>
          <w:lang w:val="en" w:eastAsia="en-AU"/>
        </w:rPr>
        <w:tab/>
      </w:r>
      <w:r w:rsidR="00160EA9" w:rsidRPr="00160EA9">
        <w:rPr>
          <w:lang w:val="en" w:eastAsia="en-AU"/>
        </w:rPr>
        <w:t>The register continues in force immediately after the commencement.</w:t>
      </w:r>
    </w:p>
    <w:p w14:paraId="1E395BA7" w14:textId="77777777" w:rsidR="00017E29" w:rsidRPr="00017E29" w:rsidRDefault="00017E29" w:rsidP="00017E29">
      <w:pPr>
        <w:pStyle w:val="PageBreak"/>
      </w:pPr>
      <w:r w:rsidRPr="00017E29">
        <w:br w:type="page"/>
      </w:r>
    </w:p>
    <w:p w14:paraId="07637781" w14:textId="7ADA27E4" w:rsidR="00D0689D" w:rsidRPr="005A4E60" w:rsidRDefault="00D0689D" w:rsidP="00D0689D">
      <w:pPr>
        <w:pStyle w:val="AH2Part"/>
        <w:rPr>
          <w:color w:val="000000"/>
          <w:lang w:eastAsia="en-AU"/>
        </w:rPr>
      </w:pPr>
      <w:bookmarkStart w:id="433" w:name="_Toc118366886"/>
      <w:r w:rsidRPr="00017E29">
        <w:rPr>
          <w:rStyle w:val="CharPartNo"/>
        </w:rPr>
        <w:lastRenderedPageBreak/>
        <w:t>Part 14</w:t>
      </w:r>
      <w:r>
        <w:rPr>
          <w:color w:val="000000"/>
          <w:lang w:eastAsia="en-AU"/>
        </w:rPr>
        <w:tab/>
      </w:r>
      <w:r w:rsidRPr="00017E29">
        <w:rPr>
          <w:rStyle w:val="CharPartText"/>
        </w:rPr>
        <w:t>Transitional provisions for Health Practitioner Regulation National Law and Other Legislation Amendment Act 2022</w:t>
      </w:r>
      <w:bookmarkEnd w:id="433"/>
    </w:p>
    <w:p w14:paraId="524D24C0" w14:textId="77777777" w:rsidR="00017E29" w:rsidRDefault="00017E29" w:rsidP="00DB23AE">
      <w:pPr>
        <w:pStyle w:val="Placeholder"/>
        <w:suppressLineNumbers/>
      </w:pPr>
      <w:r>
        <w:rPr>
          <w:rStyle w:val="CharDivNo"/>
        </w:rPr>
        <w:t xml:space="preserve">  </w:t>
      </w:r>
      <w:r>
        <w:rPr>
          <w:rStyle w:val="CharDivText"/>
        </w:rPr>
        <w:t xml:space="preserve">  </w:t>
      </w:r>
    </w:p>
    <w:p w14:paraId="0DEC43F1" w14:textId="4DE3D122" w:rsidR="00D0689D" w:rsidRPr="005A4E60" w:rsidRDefault="00D0689D" w:rsidP="00D0689D">
      <w:pPr>
        <w:pStyle w:val="AH5Sec"/>
        <w:rPr>
          <w:lang w:eastAsia="en-AU"/>
        </w:rPr>
      </w:pPr>
      <w:bookmarkStart w:id="434" w:name="_Toc118366887"/>
      <w:r w:rsidRPr="00017E29">
        <w:rPr>
          <w:rStyle w:val="CharSectNo"/>
        </w:rPr>
        <w:t>324</w:t>
      </w:r>
      <w:r w:rsidR="00017E29">
        <w:rPr>
          <w:lang w:eastAsia="en-AU"/>
        </w:rPr>
        <w:tab/>
      </w:r>
      <w:r w:rsidRPr="005A4E60">
        <w:rPr>
          <w:lang w:eastAsia="en-AU"/>
        </w:rPr>
        <w:t>Renaming of Agency Management Committee</w:t>
      </w:r>
      <w:bookmarkEnd w:id="434"/>
    </w:p>
    <w:p w14:paraId="3BF7313E" w14:textId="4B724A9B" w:rsidR="00D0689D" w:rsidRPr="005A4E60" w:rsidRDefault="00017E29" w:rsidP="00017E29">
      <w:pPr>
        <w:pStyle w:val="Amain"/>
        <w:rPr>
          <w:color w:val="000000"/>
          <w:sz w:val="23"/>
          <w:szCs w:val="23"/>
          <w:lang w:eastAsia="en-AU"/>
        </w:rPr>
      </w:pPr>
      <w:r>
        <w:rPr>
          <w:color w:val="000000"/>
          <w:sz w:val="23"/>
          <w:szCs w:val="23"/>
          <w:lang w:eastAsia="en-AU"/>
        </w:rPr>
        <w:tab/>
      </w:r>
      <w:r w:rsidR="00D0689D" w:rsidRPr="005A4E60">
        <w:rPr>
          <w:color w:val="000000"/>
          <w:sz w:val="23"/>
          <w:szCs w:val="23"/>
          <w:lang w:eastAsia="en-AU"/>
        </w:rPr>
        <w:t>(1)</w:t>
      </w:r>
      <w:r>
        <w:rPr>
          <w:color w:val="000000"/>
          <w:sz w:val="23"/>
          <w:szCs w:val="23"/>
          <w:lang w:eastAsia="en-AU"/>
        </w:rPr>
        <w:tab/>
      </w:r>
      <w:r w:rsidR="00D0689D" w:rsidRPr="005A4E60">
        <w:rPr>
          <w:color w:val="000000"/>
          <w:sz w:val="23"/>
          <w:szCs w:val="23"/>
          <w:lang w:eastAsia="en-AU"/>
        </w:rPr>
        <w:t>The renaming of the Agency Management Committee by the </w:t>
      </w:r>
      <w:hyperlink r:id="rId61" w:history="1">
        <w:r w:rsidR="00D0689D" w:rsidRPr="005A4E60">
          <w:rPr>
            <w:i/>
            <w:iCs/>
            <w:color w:val="0066CC"/>
            <w:sz w:val="23"/>
            <w:szCs w:val="23"/>
            <w:lang w:eastAsia="en-AU"/>
          </w:rPr>
          <w:t>Health Practitioner Regulation National Law and Other Legislation Amendment Act 2022</w:t>
        </w:r>
      </w:hyperlink>
      <w:r w:rsidR="00D0689D" w:rsidRPr="005A4E60">
        <w:rPr>
          <w:color w:val="000000"/>
          <w:sz w:val="23"/>
          <w:szCs w:val="23"/>
          <w:lang w:eastAsia="en-AU"/>
        </w:rPr>
        <w:t> does not affect the validity of an appointment of a person to the Committee before the renaming.</w:t>
      </w:r>
    </w:p>
    <w:p w14:paraId="1528F650" w14:textId="05D09458" w:rsidR="00D0689D" w:rsidRPr="005A4E60" w:rsidRDefault="00017E29" w:rsidP="00017E29">
      <w:pPr>
        <w:pStyle w:val="Amain"/>
        <w:rPr>
          <w:lang w:eastAsia="en-AU"/>
        </w:rPr>
      </w:pPr>
      <w:r>
        <w:rPr>
          <w:lang w:eastAsia="en-AU"/>
        </w:rPr>
        <w:tab/>
      </w:r>
      <w:r w:rsidR="00D0689D" w:rsidRPr="005A4E60">
        <w:rPr>
          <w:lang w:eastAsia="en-AU"/>
        </w:rPr>
        <w:t>(2)</w:t>
      </w:r>
      <w:r>
        <w:rPr>
          <w:lang w:eastAsia="en-AU"/>
        </w:rPr>
        <w:tab/>
      </w:r>
      <w:r w:rsidR="00D0689D" w:rsidRPr="005A4E60">
        <w:rPr>
          <w:lang w:eastAsia="en-AU"/>
        </w:rPr>
        <w:t>In this section—</w:t>
      </w:r>
    </w:p>
    <w:p w14:paraId="5F7E05EB" w14:textId="77777777" w:rsidR="00D0689D" w:rsidRPr="005A4E60" w:rsidRDefault="00D0689D" w:rsidP="00017E29">
      <w:pPr>
        <w:pStyle w:val="aDef"/>
        <w:rPr>
          <w:lang w:eastAsia="en-AU"/>
        </w:rPr>
      </w:pPr>
      <w:r w:rsidRPr="005A4E60">
        <w:rPr>
          <w:b/>
          <w:bCs/>
          <w:i/>
          <w:iCs/>
          <w:lang w:eastAsia="en-AU"/>
        </w:rPr>
        <w:t>Agency Management Committee</w:t>
      </w:r>
      <w:r w:rsidRPr="005A4E60">
        <w:rPr>
          <w:lang w:eastAsia="en-AU"/>
        </w:rPr>
        <w:t> means the Australian Health Practitioner Regulation Agency Management Committee established by section 29, as in force immediately before the commencement of this section.</w:t>
      </w:r>
    </w:p>
    <w:p w14:paraId="31F8D72A" w14:textId="6E8065C8" w:rsidR="00063887" w:rsidRPr="005A4E60" w:rsidRDefault="00063887" w:rsidP="00063887">
      <w:pPr>
        <w:pStyle w:val="AH5Sec"/>
        <w:rPr>
          <w:lang w:eastAsia="en-AU"/>
        </w:rPr>
      </w:pPr>
      <w:bookmarkStart w:id="435" w:name="_Toc118366888"/>
      <w:r w:rsidRPr="00063887">
        <w:rPr>
          <w:rStyle w:val="CharSectNo"/>
        </w:rPr>
        <w:t>325</w:t>
      </w:r>
      <w:r>
        <w:rPr>
          <w:lang w:eastAsia="en-AU"/>
        </w:rPr>
        <w:tab/>
      </w:r>
      <w:r w:rsidRPr="005A4E60">
        <w:rPr>
          <w:lang w:eastAsia="en-AU"/>
        </w:rPr>
        <w:t>Saving of endorsement of midwife practitioner</w:t>
      </w:r>
      <w:bookmarkEnd w:id="435"/>
    </w:p>
    <w:p w14:paraId="32633575" w14:textId="27DF8652" w:rsidR="00063887" w:rsidRPr="005A4E60" w:rsidRDefault="00063887" w:rsidP="00063887">
      <w:pPr>
        <w:pStyle w:val="Amain"/>
        <w:rPr>
          <w:color w:val="000000"/>
          <w:sz w:val="23"/>
          <w:szCs w:val="23"/>
          <w:lang w:eastAsia="en-AU"/>
        </w:rPr>
      </w:pPr>
      <w:r>
        <w:rPr>
          <w:color w:val="000000"/>
          <w:sz w:val="23"/>
          <w:szCs w:val="23"/>
          <w:lang w:eastAsia="en-AU"/>
        </w:rPr>
        <w:tab/>
      </w:r>
      <w:r w:rsidRPr="005A4E60">
        <w:rPr>
          <w:color w:val="000000"/>
          <w:sz w:val="23"/>
          <w:szCs w:val="23"/>
          <w:lang w:eastAsia="en-AU"/>
        </w:rPr>
        <w:t>(1)</w:t>
      </w:r>
      <w:r>
        <w:rPr>
          <w:color w:val="000000"/>
          <w:sz w:val="23"/>
          <w:szCs w:val="23"/>
          <w:lang w:eastAsia="en-AU"/>
        </w:rPr>
        <w:tab/>
      </w:r>
      <w:r w:rsidRPr="005A4E60">
        <w:rPr>
          <w:color w:val="000000"/>
          <w:sz w:val="23"/>
          <w:szCs w:val="23"/>
          <w:lang w:eastAsia="en-AU"/>
        </w:rPr>
        <w:t>If, immediately before the commencement of section 75 of the </w:t>
      </w:r>
      <w:hyperlink r:id="rId62" w:history="1">
        <w:r w:rsidRPr="005A4E60">
          <w:rPr>
            <w:i/>
            <w:iCs/>
            <w:color w:val="0066CC"/>
            <w:sz w:val="23"/>
            <w:szCs w:val="23"/>
            <w:lang w:eastAsia="en-AU"/>
          </w:rPr>
          <w:t>Health Practitioner Regulation National Law and Other Legislation Amendment Act 2022</w:t>
        </w:r>
      </w:hyperlink>
      <w:r w:rsidRPr="005A4E60">
        <w:rPr>
          <w:color w:val="000000"/>
          <w:sz w:val="23"/>
          <w:szCs w:val="23"/>
          <w:lang w:eastAsia="en-AU"/>
        </w:rPr>
        <w:t>, a registered health practitioner’s registration was endorsed as being qualified to practise as a midwife practitioner, the practitioner may do any of the following as if section 96 had not been repealed—</w:t>
      </w:r>
    </w:p>
    <w:p w14:paraId="2306A31F" w14:textId="0385BFD2" w:rsidR="00063887" w:rsidRPr="005A4E60" w:rsidRDefault="00063887" w:rsidP="00063887">
      <w:pPr>
        <w:pStyle w:val="Apara"/>
        <w:rPr>
          <w:lang w:eastAsia="en-AU"/>
        </w:rPr>
      </w:pPr>
      <w:r>
        <w:rPr>
          <w:lang w:eastAsia="en-AU"/>
        </w:rPr>
        <w:tab/>
      </w:r>
      <w:r w:rsidRPr="005A4E60">
        <w:rPr>
          <w:lang w:eastAsia="en-AU"/>
        </w:rPr>
        <w:t>(a)</w:t>
      </w:r>
      <w:r>
        <w:rPr>
          <w:lang w:eastAsia="en-AU"/>
        </w:rPr>
        <w:tab/>
      </w:r>
      <w:r w:rsidRPr="005A4E60">
        <w:rPr>
          <w:lang w:eastAsia="en-AU"/>
        </w:rPr>
        <w:t>if the practitioner continues to comply with any approved registration standard relevant to the endorsement—continue to hold and renew the endorsement, subject to any conditions stated in the endorsement;</w:t>
      </w:r>
    </w:p>
    <w:p w14:paraId="50AC9907" w14:textId="736035A9" w:rsidR="00063887" w:rsidRPr="005A4E60" w:rsidRDefault="00063887" w:rsidP="00063887">
      <w:pPr>
        <w:pStyle w:val="Apara"/>
        <w:rPr>
          <w:lang w:eastAsia="en-AU"/>
        </w:rPr>
      </w:pPr>
      <w:r>
        <w:rPr>
          <w:lang w:eastAsia="en-AU"/>
        </w:rPr>
        <w:tab/>
      </w:r>
      <w:r w:rsidRPr="005A4E60">
        <w:rPr>
          <w:lang w:eastAsia="en-AU"/>
        </w:rPr>
        <w:t>(b)</w:t>
      </w:r>
      <w:r>
        <w:rPr>
          <w:lang w:eastAsia="en-AU"/>
        </w:rPr>
        <w:tab/>
      </w:r>
      <w:r w:rsidRPr="005A4E60">
        <w:rPr>
          <w:lang w:eastAsia="en-AU"/>
        </w:rPr>
        <w:t>while holding the endorsement, use the title “midwife practitioner” or otherwise hold himself or herself out as holding the endorsement.</w:t>
      </w:r>
    </w:p>
    <w:p w14:paraId="0877874D" w14:textId="6C1EAE5D" w:rsidR="00063887" w:rsidRPr="005A4E60" w:rsidRDefault="00063887" w:rsidP="00063887">
      <w:pPr>
        <w:pStyle w:val="Amain"/>
        <w:rPr>
          <w:lang w:eastAsia="en-AU"/>
        </w:rPr>
      </w:pPr>
      <w:r>
        <w:rPr>
          <w:lang w:eastAsia="en-AU"/>
        </w:rPr>
        <w:lastRenderedPageBreak/>
        <w:tab/>
      </w:r>
      <w:r w:rsidRPr="005A4E60">
        <w:rPr>
          <w:lang w:eastAsia="en-AU"/>
        </w:rPr>
        <w:t>(2)</w:t>
      </w:r>
      <w:r>
        <w:rPr>
          <w:lang w:eastAsia="en-AU"/>
        </w:rPr>
        <w:tab/>
      </w:r>
      <w:r w:rsidRPr="005A4E60">
        <w:rPr>
          <w:lang w:eastAsia="en-AU"/>
        </w:rPr>
        <w:t>Section 119 continues to apply in relation to a claim by any other registered health practitioner to hold, or to be qualified to hold, an endorsement as a midwife practitioner as if section 96 had not been repealed.</w:t>
      </w:r>
    </w:p>
    <w:p w14:paraId="535B0550" w14:textId="77777777" w:rsidR="005D2BF6" w:rsidRDefault="005D2BF6">
      <w:pPr>
        <w:pStyle w:val="02Text"/>
        <w:sectPr w:rsidR="005D2BF6">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3677DD4E" w14:textId="46602DF6" w:rsidR="00020777" w:rsidRPr="001509D4" w:rsidRDefault="00020777" w:rsidP="00FE42AA">
      <w:pPr>
        <w:pStyle w:val="Sched-heading"/>
      </w:pPr>
      <w:bookmarkStart w:id="436" w:name="_Toc118366889"/>
      <w:r w:rsidRPr="001509D4">
        <w:rPr>
          <w:rStyle w:val="CharChapNo"/>
        </w:rPr>
        <w:lastRenderedPageBreak/>
        <w:t>Schedule 2</w:t>
      </w:r>
      <w:r w:rsidR="00BC587C">
        <w:tab/>
      </w:r>
      <w:r w:rsidRPr="001509D4">
        <w:rPr>
          <w:rStyle w:val="CharChapText"/>
        </w:rPr>
        <w:t xml:space="preserve">Agency </w:t>
      </w:r>
      <w:r w:rsidR="004326AC">
        <w:rPr>
          <w:rStyle w:val="CharChapText"/>
        </w:rPr>
        <w:t>Board</w:t>
      </w:r>
      <w:bookmarkEnd w:id="436"/>
    </w:p>
    <w:p w14:paraId="2F71D92C" w14:textId="77777777" w:rsidR="00020777" w:rsidRPr="007606EC" w:rsidRDefault="00020777" w:rsidP="00FE42AA">
      <w:pPr>
        <w:pStyle w:val="ref"/>
      </w:pPr>
      <w:r>
        <w:t>(</w:t>
      </w:r>
      <w:r w:rsidRPr="007606EC">
        <w:t>Section 29)</w:t>
      </w:r>
    </w:p>
    <w:p w14:paraId="3DA52CAD" w14:textId="77777777" w:rsidR="00020777" w:rsidRPr="001509D4" w:rsidRDefault="00020777" w:rsidP="00E45000">
      <w:pPr>
        <w:pStyle w:val="Sched-Part"/>
      </w:pPr>
      <w:bookmarkStart w:id="437" w:name="_Toc118366890"/>
      <w:r w:rsidRPr="001509D4">
        <w:rPr>
          <w:rStyle w:val="CharPartNo"/>
        </w:rPr>
        <w:t>Part 1</w:t>
      </w:r>
      <w:r w:rsidRPr="007606EC">
        <w:tab/>
      </w:r>
      <w:r w:rsidRPr="001509D4">
        <w:rPr>
          <w:rStyle w:val="CharPartText"/>
        </w:rPr>
        <w:t>General</w:t>
      </w:r>
      <w:bookmarkEnd w:id="437"/>
    </w:p>
    <w:p w14:paraId="04AFAB76" w14:textId="77777777" w:rsidR="00020777" w:rsidRPr="007606EC" w:rsidRDefault="00261B65" w:rsidP="00020777">
      <w:pPr>
        <w:pStyle w:val="AH5Sec"/>
      </w:pPr>
      <w:bookmarkStart w:id="438" w:name="_Toc118366891"/>
      <w:r w:rsidRPr="001509D4">
        <w:rPr>
          <w:rStyle w:val="CharSectNo"/>
        </w:rPr>
        <w:t>1</w:t>
      </w:r>
      <w:r w:rsidR="00020777" w:rsidRPr="007606EC">
        <w:tab/>
      </w:r>
      <w:r w:rsidR="00020777" w:rsidRPr="007606EC">
        <w:rPr>
          <w:szCs w:val="24"/>
        </w:rPr>
        <w:t>Definitions</w:t>
      </w:r>
      <w:bookmarkEnd w:id="438"/>
    </w:p>
    <w:p w14:paraId="625193B3" w14:textId="77777777" w:rsidR="00020777" w:rsidRPr="007606EC" w:rsidRDefault="00020777" w:rsidP="00020777">
      <w:pPr>
        <w:pStyle w:val="Amainreturn"/>
      </w:pPr>
      <w:r w:rsidRPr="007606EC">
        <w:t>In this Schedule—</w:t>
      </w:r>
    </w:p>
    <w:p w14:paraId="6E9C1EF4" w14:textId="1D913DD2" w:rsidR="00020777" w:rsidRPr="007606EC" w:rsidRDefault="00020777" w:rsidP="00020777">
      <w:pPr>
        <w:pStyle w:val="aDef"/>
      </w:pPr>
      <w:r w:rsidRPr="002E4286">
        <w:rPr>
          <w:rStyle w:val="charBoldItals"/>
        </w:rPr>
        <w:t>Chairperson</w:t>
      </w:r>
      <w:r w:rsidRPr="007606EC">
        <w:t xml:space="preserve"> means the Chairperson of the </w:t>
      </w:r>
      <w:r w:rsidR="00AE1C7D">
        <w:t>Agency Board</w:t>
      </w:r>
      <w:r w:rsidRPr="007606EC">
        <w:t>.</w:t>
      </w:r>
    </w:p>
    <w:p w14:paraId="52624425" w14:textId="20DF9D9F" w:rsidR="00020777" w:rsidRPr="007606EC" w:rsidRDefault="00020777" w:rsidP="00020777">
      <w:pPr>
        <w:pStyle w:val="aDef"/>
      </w:pPr>
      <w:r w:rsidRPr="002E4286">
        <w:rPr>
          <w:rStyle w:val="charBoldItals"/>
        </w:rPr>
        <w:t>member</w:t>
      </w:r>
      <w:r w:rsidRPr="007606EC">
        <w:t xml:space="preserve"> means a member of the </w:t>
      </w:r>
      <w:r w:rsidR="00AE1C7D">
        <w:t>Agency Board</w:t>
      </w:r>
      <w:r w:rsidRPr="007606EC">
        <w:t>.</w:t>
      </w:r>
    </w:p>
    <w:p w14:paraId="1EDD2CC4" w14:textId="77777777" w:rsidR="00BC587C" w:rsidRPr="00BC587C" w:rsidRDefault="00BC587C" w:rsidP="00BC587C">
      <w:pPr>
        <w:pStyle w:val="PageBreak"/>
      </w:pPr>
      <w:r w:rsidRPr="00BC587C">
        <w:br w:type="page"/>
      </w:r>
    </w:p>
    <w:p w14:paraId="260B0F35" w14:textId="77777777" w:rsidR="00020777" w:rsidRPr="001509D4" w:rsidRDefault="00020777" w:rsidP="00E45000">
      <w:pPr>
        <w:pStyle w:val="Sched-Part"/>
      </w:pPr>
      <w:bookmarkStart w:id="439" w:name="_Toc118366892"/>
      <w:r w:rsidRPr="001509D4">
        <w:rPr>
          <w:rStyle w:val="CharPartNo"/>
        </w:rPr>
        <w:lastRenderedPageBreak/>
        <w:t>Part 2</w:t>
      </w:r>
      <w:r w:rsidRPr="007606EC">
        <w:tab/>
      </w:r>
      <w:r w:rsidRPr="001509D4">
        <w:rPr>
          <w:rStyle w:val="CharPartText"/>
        </w:rPr>
        <w:t>Constitution</w:t>
      </w:r>
      <w:bookmarkEnd w:id="439"/>
    </w:p>
    <w:p w14:paraId="115319FB" w14:textId="77777777" w:rsidR="00020777" w:rsidRPr="007606EC" w:rsidRDefault="00261B65" w:rsidP="00020777">
      <w:pPr>
        <w:pStyle w:val="AH5Sec"/>
      </w:pPr>
      <w:bookmarkStart w:id="440" w:name="_Toc118366893"/>
      <w:r w:rsidRPr="001509D4">
        <w:rPr>
          <w:rStyle w:val="CharSectNo"/>
        </w:rPr>
        <w:t>2</w:t>
      </w:r>
      <w:r w:rsidR="00020777" w:rsidRPr="007606EC">
        <w:tab/>
      </w:r>
      <w:r w:rsidR="00020777" w:rsidRPr="007606EC">
        <w:rPr>
          <w:szCs w:val="24"/>
        </w:rPr>
        <w:t>Terms of office of members</w:t>
      </w:r>
      <w:bookmarkEnd w:id="440"/>
    </w:p>
    <w:p w14:paraId="3C186EBA" w14:textId="77777777" w:rsidR="00020777" w:rsidRPr="007606EC" w:rsidRDefault="00020777" w:rsidP="00020777">
      <w:pPr>
        <w:pStyle w:val="Amainreturn"/>
      </w:pPr>
      <w:r w:rsidRPr="007606EC">
        <w:t>Subject to this Schedule, a member holds office for the period (not exceeding 3 years) specified in the member’s instrument of appointment, but is eligible (if otherwise qualified) for reappointment.</w:t>
      </w:r>
    </w:p>
    <w:p w14:paraId="105CA66C" w14:textId="77777777" w:rsidR="00020777" w:rsidRPr="007606EC" w:rsidRDefault="00261B65" w:rsidP="00020777">
      <w:pPr>
        <w:pStyle w:val="AH5Sec"/>
      </w:pPr>
      <w:bookmarkStart w:id="441" w:name="_Toc118366894"/>
      <w:r w:rsidRPr="001509D4">
        <w:rPr>
          <w:rStyle w:val="CharSectNo"/>
        </w:rPr>
        <w:t>3</w:t>
      </w:r>
      <w:r w:rsidR="00020777" w:rsidRPr="007606EC">
        <w:tab/>
      </w:r>
      <w:r w:rsidR="00020777" w:rsidRPr="007606EC">
        <w:rPr>
          <w:szCs w:val="24"/>
        </w:rPr>
        <w:t>Remuneration</w:t>
      </w:r>
      <w:bookmarkEnd w:id="441"/>
    </w:p>
    <w:p w14:paraId="4D693056" w14:textId="77777777"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14:paraId="5770286F" w14:textId="77777777" w:rsidR="00020777" w:rsidRPr="007606EC" w:rsidRDefault="00261B65" w:rsidP="00020777">
      <w:pPr>
        <w:pStyle w:val="AH5Sec"/>
      </w:pPr>
      <w:bookmarkStart w:id="442" w:name="_Toc118366895"/>
      <w:r w:rsidRPr="001509D4">
        <w:rPr>
          <w:rStyle w:val="CharSectNo"/>
        </w:rPr>
        <w:t>4</w:t>
      </w:r>
      <w:r w:rsidR="00020777" w:rsidRPr="007606EC">
        <w:tab/>
      </w:r>
      <w:r w:rsidR="00020777" w:rsidRPr="007606EC">
        <w:rPr>
          <w:szCs w:val="24"/>
        </w:rPr>
        <w:t>Vacancy in office of member</w:t>
      </w:r>
      <w:bookmarkEnd w:id="442"/>
    </w:p>
    <w:p w14:paraId="04CC1853" w14:textId="77777777" w:rsidR="00020777" w:rsidRDefault="00020777" w:rsidP="00020777">
      <w:pPr>
        <w:pStyle w:val="Amain"/>
      </w:pPr>
      <w:r>
        <w:tab/>
      </w:r>
      <w:r w:rsidRPr="007606EC">
        <w:t>(1)</w:t>
      </w:r>
      <w:r w:rsidRPr="007606EC">
        <w:tab/>
        <w:t>The office of a member becomes vacant if the member—</w:t>
      </w:r>
    </w:p>
    <w:p w14:paraId="24CDCE25" w14:textId="77777777" w:rsidR="00020777" w:rsidRDefault="00020777" w:rsidP="00020777">
      <w:pPr>
        <w:pStyle w:val="Apara"/>
      </w:pPr>
      <w:r>
        <w:tab/>
        <w:t>(</w:t>
      </w:r>
      <w:r w:rsidRPr="007606EC">
        <w:t>a)</w:t>
      </w:r>
      <w:r w:rsidRPr="007606EC">
        <w:tab/>
        <w:t>completes a term of office; or</w:t>
      </w:r>
    </w:p>
    <w:p w14:paraId="066A1871" w14:textId="77777777" w:rsidR="00020777" w:rsidRDefault="00020777" w:rsidP="00020777">
      <w:pPr>
        <w:pStyle w:val="Apara"/>
      </w:pPr>
      <w:r>
        <w:tab/>
        <w:t>(</w:t>
      </w:r>
      <w:r w:rsidRPr="007606EC">
        <w:t>b)</w:t>
      </w:r>
      <w:r w:rsidRPr="007606EC">
        <w:tab/>
        <w:t>resigns the office by instrument in writing addressed to the Chairperson of the Ministerial Council; or</w:t>
      </w:r>
    </w:p>
    <w:p w14:paraId="2F3866F7" w14:textId="77777777" w:rsidR="00020777" w:rsidRDefault="00020777" w:rsidP="00020777">
      <w:pPr>
        <w:pStyle w:val="Apara"/>
      </w:pPr>
      <w:r>
        <w:tab/>
        <w:t>(</w:t>
      </w:r>
      <w:r w:rsidRPr="007606EC">
        <w:t>c)</w:t>
      </w:r>
      <w:r w:rsidRPr="007606EC">
        <w:tab/>
        <w:t>is removed from office by the Chairperson of the Ministerial Council under this clause; or</w:t>
      </w:r>
    </w:p>
    <w:p w14:paraId="21D2E940" w14:textId="3410D328" w:rsidR="00020777" w:rsidRDefault="00020777" w:rsidP="00020777">
      <w:pPr>
        <w:pStyle w:val="Apara"/>
      </w:pPr>
      <w:r>
        <w:tab/>
        <w:t>(</w:t>
      </w:r>
      <w:r w:rsidRPr="007606EC">
        <w:t>d)</w:t>
      </w:r>
      <w:r w:rsidRPr="007606EC">
        <w:tab/>
        <w:t xml:space="preserve">is absent, without leave first being granted by the Chairperson of the </w:t>
      </w:r>
      <w:r w:rsidR="00AE1C7D">
        <w:t>Agency Board</w:t>
      </w:r>
      <w:r w:rsidRPr="007606EC">
        <w:t xml:space="preserve">, from 3 or more consecutive meetings of the </w:t>
      </w:r>
      <w:r w:rsidR="00AE1C7D">
        <w:t>Agency Board</w:t>
      </w:r>
      <w:r w:rsidRPr="007606EC">
        <w:t xml:space="preserve"> of which reasonable notice has been given to the member personally or by post; or</w:t>
      </w:r>
    </w:p>
    <w:p w14:paraId="334AF5B9" w14:textId="77777777" w:rsidR="00020777" w:rsidRPr="007606EC" w:rsidRDefault="00020777" w:rsidP="00020777">
      <w:pPr>
        <w:pStyle w:val="Apara"/>
      </w:pPr>
      <w:r>
        <w:tab/>
        <w:t>(</w:t>
      </w:r>
      <w:r w:rsidRPr="007606EC">
        <w:t>e)</w:t>
      </w:r>
      <w:r w:rsidRPr="007606EC">
        <w:tab/>
        <w:t>dies.</w:t>
      </w:r>
    </w:p>
    <w:p w14:paraId="5DC179E5" w14:textId="77777777" w:rsidR="00020777" w:rsidRDefault="00020777" w:rsidP="00F64E69">
      <w:pPr>
        <w:pStyle w:val="Amain"/>
        <w:keepNext/>
      </w:pPr>
      <w:r>
        <w:lastRenderedPageBreak/>
        <w:tab/>
      </w:r>
      <w:r w:rsidRPr="007606EC">
        <w:t>(2)</w:t>
      </w:r>
      <w:r w:rsidRPr="007606EC">
        <w:tab/>
        <w:t>The Chairperson of the Ministerial Council may remove a member from office if—</w:t>
      </w:r>
    </w:p>
    <w:p w14:paraId="626E2F2A" w14:textId="77777777"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14:paraId="38144A74" w14:textId="77777777" w:rsidR="0076785B" w:rsidRPr="0076785B" w:rsidRDefault="0076785B" w:rsidP="0076785B">
      <w:pPr>
        <w:pStyle w:val="Apara"/>
        <w:rPr>
          <w:lang w:val="en" w:eastAsia="en-AU"/>
        </w:rPr>
      </w:pPr>
      <w:r>
        <w:rPr>
          <w:lang w:val="en" w:eastAsia="en-AU"/>
        </w:rPr>
        <w:tab/>
      </w:r>
      <w:r w:rsidRPr="0076785B">
        <w:rPr>
          <w:lang w:val="en" w:eastAsia="en-AU"/>
        </w:rPr>
        <w:t>(b)</w:t>
      </w:r>
      <w:r>
        <w:rPr>
          <w:lang w:val="en" w:eastAsia="en-AU"/>
        </w:rPr>
        <w:tab/>
      </w:r>
      <w:r w:rsidRPr="0076785B">
        <w:rPr>
          <w:lang w:val="en" w:eastAsia="en-AU"/>
        </w:rPr>
        <w:t>the member, as a result of the member’s misconduct, impairment or incompetence—</w:t>
      </w:r>
    </w:p>
    <w:p w14:paraId="7D792911" w14:textId="77777777" w:rsidR="0076785B" w:rsidRPr="0076785B" w:rsidRDefault="0076785B" w:rsidP="0076785B">
      <w:pPr>
        <w:pStyle w:val="Asubpara"/>
        <w:rPr>
          <w:lang w:val="en" w:eastAsia="en-AU"/>
        </w:rPr>
      </w:pPr>
      <w:r>
        <w:rPr>
          <w:lang w:val="en" w:eastAsia="en-AU"/>
        </w:rPr>
        <w:tab/>
      </w:r>
      <w:r w:rsidRPr="0076785B">
        <w:rPr>
          <w:lang w:val="en" w:eastAsia="en-AU"/>
        </w:rPr>
        <w:t>(i)</w:t>
      </w:r>
      <w:r>
        <w:rPr>
          <w:lang w:val="en" w:eastAsia="en-AU"/>
        </w:rPr>
        <w:tab/>
      </w:r>
      <w:r w:rsidRPr="0076785B">
        <w:rPr>
          <w:lang w:val="en" w:eastAsia="en-AU"/>
        </w:rPr>
        <w:t>ceases to be a registered health practitioner; or</w:t>
      </w:r>
    </w:p>
    <w:p w14:paraId="2C2964B7" w14:textId="77777777" w:rsidR="0076785B" w:rsidRPr="0076785B" w:rsidRDefault="0076785B" w:rsidP="0076785B">
      <w:pPr>
        <w:pStyle w:val="Asubpara"/>
        <w:rPr>
          <w:lang w:val="en" w:eastAsia="en-AU"/>
        </w:rPr>
      </w:pPr>
      <w:r>
        <w:rPr>
          <w:lang w:val="en" w:eastAsia="en-AU"/>
        </w:rPr>
        <w:tab/>
      </w:r>
      <w:r w:rsidRPr="0076785B">
        <w:rPr>
          <w:lang w:val="en" w:eastAsia="en-AU"/>
        </w:rPr>
        <w:t>(ii)</w:t>
      </w:r>
      <w:r>
        <w:rPr>
          <w:lang w:val="en" w:eastAsia="en-AU"/>
        </w:rPr>
        <w:tab/>
      </w:r>
      <w:r w:rsidRPr="0076785B">
        <w:rPr>
          <w:lang w:val="en" w:eastAsia="en-AU"/>
        </w:rPr>
        <w:t>if the member is registered in more than one health profession—ceases to be registered in either or any of the health professions.</w:t>
      </w:r>
    </w:p>
    <w:p w14:paraId="4B099DEA" w14:textId="77777777" w:rsidR="00020777" w:rsidRDefault="00020777" w:rsidP="00020777">
      <w:pPr>
        <w:pStyle w:val="Apara"/>
      </w:pPr>
      <w:r>
        <w:tab/>
        <w:t>(</w:t>
      </w:r>
      <w:r w:rsidRPr="007606EC">
        <w:t>c)</w:t>
      </w:r>
      <w:r w:rsidRPr="007606EC">
        <w:tab/>
        <w:t>the member becomes bankrupt, applies to take the benefit of any law for the relief of bankrupt or insolvent debtors, compounds with the member’s creditors or makes an assignment of the member’s remuneration for their benefit; or</w:t>
      </w:r>
    </w:p>
    <w:p w14:paraId="4AFC0741" w14:textId="7D2B381C" w:rsidR="00020777" w:rsidRPr="007606EC" w:rsidRDefault="00020777" w:rsidP="00020777">
      <w:pPr>
        <w:pStyle w:val="Apara"/>
      </w:pPr>
      <w:r>
        <w:tab/>
        <w:t>(</w:t>
      </w:r>
      <w:r w:rsidRPr="007606EC">
        <w:t>d)</w:t>
      </w:r>
      <w:r w:rsidRPr="007606EC">
        <w:tab/>
        <w:t xml:space="preserve">the </w:t>
      </w:r>
      <w:r w:rsidR="00AE1C7D">
        <w:t>Agency Board</w:t>
      </w:r>
      <w:r w:rsidRPr="007606EC">
        <w:t xml:space="preserve"> recommends the removal of the member, on the basis that the member has engaged in misconduct or has failed or is unable to properly exercise the member’s functions as a member.</w:t>
      </w:r>
    </w:p>
    <w:p w14:paraId="41AF1C02" w14:textId="46141751" w:rsidR="00020777" w:rsidRPr="007606EC" w:rsidRDefault="00020777" w:rsidP="00020777">
      <w:pPr>
        <w:pStyle w:val="Amain"/>
      </w:pPr>
      <w:r>
        <w:tab/>
      </w:r>
      <w:r w:rsidRPr="007606EC">
        <w:t>(3)</w:t>
      </w:r>
      <w:r w:rsidRPr="007606EC">
        <w:tab/>
        <w:t xml:space="preserve">In addition, the Chairperson of the Ministerial Council may remove the Chairperson of the </w:t>
      </w:r>
      <w:r w:rsidR="00AE1C7D">
        <w:t>Agency Board</w:t>
      </w:r>
      <w:r w:rsidRPr="007606EC">
        <w:t xml:space="preserve"> from office as a member if the Chairperson of the </w:t>
      </w:r>
      <w:r w:rsidR="00AE1C7D">
        <w:t>Agency Board</w:t>
      </w:r>
      <w:r w:rsidRPr="007606EC">
        <w:t xml:space="preserve"> becomes a registered health practitioner.</w:t>
      </w:r>
    </w:p>
    <w:p w14:paraId="75D258EE" w14:textId="77777777" w:rsidR="00020777" w:rsidRPr="007606EC" w:rsidRDefault="00261B65" w:rsidP="00020777">
      <w:pPr>
        <w:pStyle w:val="AH5Sec"/>
      </w:pPr>
      <w:bookmarkStart w:id="443" w:name="_Toc118366896"/>
      <w:r w:rsidRPr="001509D4">
        <w:rPr>
          <w:rStyle w:val="CharSectNo"/>
        </w:rPr>
        <w:lastRenderedPageBreak/>
        <w:t>5</w:t>
      </w:r>
      <w:r w:rsidR="00020777" w:rsidRPr="007606EC">
        <w:tab/>
      </w:r>
      <w:r w:rsidR="00020777" w:rsidRPr="007606EC">
        <w:rPr>
          <w:szCs w:val="24"/>
        </w:rPr>
        <w:t>Vacancies to be advertised</w:t>
      </w:r>
      <w:bookmarkEnd w:id="443"/>
    </w:p>
    <w:p w14:paraId="21AAAB5B" w14:textId="05939843" w:rsidR="00020777" w:rsidRPr="007606EC" w:rsidRDefault="00020777" w:rsidP="00620232">
      <w:pPr>
        <w:pStyle w:val="Amain"/>
        <w:keepNext/>
      </w:pPr>
      <w:r>
        <w:tab/>
      </w:r>
      <w:r w:rsidRPr="007606EC">
        <w:t>(1)</w:t>
      </w:r>
      <w:r w:rsidRPr="007606EC">
        <w:tab/>
        <w:t xml:space="preserve">Before the Ministerial Council appoints a member of the </w:t>
      </w:r>
      <w:r w:rsidR="00AE1C7D">
        <w:t>Agency Board</w:t>
      </w:r>
      <w:r w:rsidRPr="007606EC">
        <w:t>, the vacancy to be filled is to be publicly advertised.</w:t>
      </w:r>
    </w:p>
    <w:p w14:paraId="2B7C9681" w14:textId="12F6AC61" w:rsidR="00020777" w:rsidRPr="007606EC" w:rsidRDefault="00020777" w:rsidP="002643B4">
      <w:pPr>
        <w:pStyle w:val="Amain"/>
        <w:keepNext/>
      </w:pPr>
      <w:r>
        <w:tab/>
      </w:r>
      <w:r w:rsidRPr="007606EC">
        <w:t>(2)</w:t>
      </w:r>
      <w:r w:rsidRPr="007606EC">
        <w:tab/>
        <w:t xml:space="preserve">It is not necessary to advertise a vacancy in the membership of the </w:t>
      </w:r>
      <w:r w:rsidR="00AE1C7D">
        <w:t>Agency Board</w:t>
      </w:r>
      <w:r w:rsidRPr="007606EC">
        <w:t xml:space="preserve"> before appointing a person to act in the office of a member.</w:t>
      </w:r>
    </w:p>
    <w:p w14:paraId="65A6A189" w14:textId="6D36E1B3"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w:t>
      </w:r>
      <w:r w:rsidR="00AE1C7D">
        <w:t> </w:t>
      </w:r>
      <w:r w:rsidRPr="007606EC">
        <w:t xml:space="preserve">6 confer power to appoint acting members of the Agency </w:t>
      </w:r>
      <w:r w:rsidR="00AE1C7D">
        <w:t>Board</w:t>
      </w:r>
      <w:r w:rsidRPr="007606EC">
        <w:t>.</w:t>
      </w:r>
    </w:p>
    <w:p w14:paraId="448FFA55" w14:textId="77777777" w:rsidR="00020777" w:rsidRPr="007606EC" w:rsidRDefault="00261B65" w:rsidP="00020777">
      <w:pPr>
        <w:pStyle w:val="AH5Sec"/>
      </w:pPr>
      <w:bookmarkStart w:id="444" w:name="_Toc118366897"/>
      <w:r w:rsidRPr="001509D4">
        <w:rPr>
          <w:rStyle w:val="CharSectNo"/>
        </w:rPr>
        <w:t>6</w:t>
      </w:r>
      <w:r w:rsidR="00020777" w:rsidRPr="007606EC">
        <w:tab/>
      </w:r>
      <w:r w:rsidR="00020777" w:rsidRPr="007606EC">
        <w:rPr>
          <w:szCs w:val="24"/>
        </w:rPr>
        <w:t>Extension of term of office during vacancy in membership</w:t>
      </w:r>
      <w:bookmarkEnd w:id="444"/>
    </w:p>
    <w:p w14:paraId="6283687E" w14:textId="77777777" w:rsidR="00020777" w:rsidRPr="007606EC" w:rsidRDefault="00020777" w:rsidP="002643B4">
      <w:pPr>
        <w:pStyle w:val="Amain"/>
        <w:keepLines/>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664C8CE7" w14:textId="77777777" w:rsidR="00020777" w:rsidRDefault="00020777" w:rsidP="00020777">
      <w:pPr>
        <w:pStyle w:val="Amain"/>
      </w:pPr>
      <w:r>
        <w:tab/>
      </w:r>
      <w:r w:rsidRPr="007606EC">
        <w:t>(2)</w:t>
      </w:r>
      <w:r w:rsidRPr="007606EC">
        <w:tab/>
        <w:t>However, this clause ceases to apply to the member if—</w:t>
      </w:r>
    </w:p>
    <w:p w14:paraId="21C65FAC" w14:textId="77777777"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14:paraId="52511696" w14:textId="77777777"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14:paraId="0BDC4ED0" w14:textId="77777777"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14:paraId="1DC83EA2" w14:textId="77777777" w:rsidR="00020777" w:rsidRPr="007606EC" w:rsidRDefault="00261B65" w:rsidP="00020777">
      <w:pPr>
        <w:pStyle w:val="AH5Sec"/>
      </w:pPr>
      <w:bookmarkStart w:id="445" w:name="_Toc118366898"/>
      <w:r w:rsidRPr="001509D4">
        <w:rPr>
          <w:rStyle w:val="CharSectNo"/>
        </w:rPr>
        <w:lastRenderedPageBreak/>
        <w:t>7</w:t>
      </w:r>
      <w:r w:rsidR="00020777" w:rsidRPr="007606EC">
        <w:tab/>
      </w:r>
      <w:r w:rsidR="00020777" w:rsidRPr="007606EC">
        <w:rPr>
          <w:szCs w:val="24"/>
        </w:rPr>
        <w:t>Members to act in public interest</w:t>
      </w:r>
      <w:bookmarkEnd w:id="445"/>
    </w:p>
    <w:p w14:paraId="261781C1" w14:textId="25AE6DD4" w:rsidR="00020777" w:rsidRPr="007606EC" w:rsidRDefault="00020777" w:rsidP="008223D3">
      <w:pPr>
        <w:pStyle w:val="Amain"/>
        <w:keepNext/>
      </w:pPr>
      <w:r>
        <w:tab/>
      </w:r>
      <w:r w:rsidRPr="007606EC">
        <w:t>(1)</w:t>
      </w:r>
      <w:r w:rsidRPr="007606EC">
        <w:tab/>
        <w:t xml:space="preserve">A member of the </w:t>
      </w:r>
      <w:r w:rsidR="00AE1C7D">
        <w:t>Agency Board</w:t>
      </w:r>
      <w:r w:rsidRPr="007606EC">
        <w:t xml:space="preserve"> is to act impartially and in the public interest in the exercise of the member’s functions as a member.</w:t>
      </w:r>
    </w:p>
    <w:p w14:paraId="6ED985BA" w14:textId="37056F25" w:rsidR="00020777" w:rsidRPr="007606EC" w:rsidRDefault="00020777" w:rsidP="00020777">
      <w:pPr>
        <w:pStyle w:val="Amain"/>
      </w:pPr>
      <w:r>
        <w:tab/>
      </w:r>
      <w:r w:rsidRPr="007606EC">
        <w:t>(2)</w:t>
      </w:r>
      <w:r w:rsidRPr="007606EC">
        <w:tab/>
        <w:t xml:space="preserve">Accordingly, a member of the </w:t>
      </w:r>
      <w:r w:rsidR="00B37C29">
        <w:t xml:space="preserve">Agency Board </w:t>
      </w:r>
      <w:r w:rsidRPr="007606EC">
        <w:t>is to put the public interest before the interests of particular health practitioners or any body or organisation that represents health practitioners.</w:t>
      </w:r>
    </w:p>
    <w:p w14:paraId="29EC2EC0" w14:textId="77777777" w:rsidR="00020777" w:rsidRPr="007606EC" w:rsidRDefault="00261B65" w:rsidP="00020777">
      <w:pPr>
        <w:pStyle w:val="AH5Sec"/>
      </w:pPr>
      <w:bookmarkStart w:id="446" w:name="_Toc118366899"/>
      <w:r w:rsidRPr="001509D4">
        <w:rPr>
          <w:rStyle w:val="CharSectNo"/>
        </w:rPr>
        <w:t>8</w:t>
      </w:r>
      <w:r w:rsidR="00020777" w:rsidRPr="007606EC">
        <w:tab/>
      </w:r>
      <w:r w:rsidR="00020777" w:rsidRPr="007606EC">
        <w:rPr>
          <w:szCs w:val="24"/>
        </w:rPr>
        <w:t>Disclosure of conflict of interest</w:t>
      </w:r>
      <w:bookmarkEnd w:id="446"/>
    </w:p>
    <w:p w14:paraId="64CA5117" w14:textId="77777777" w:rsidR="00020777" w:rsidRDefault="00020777" w:rsidP="00020777">
      <w:pPr>
        <w:pStyle w:val="Amain"/>
      </w:pPr>
      <w:r>
        <w:tab/>
      </w:r>
      <w:r w:rsidRPr="007606EC">
        <w:t>(1)</w:t>
      </w:r>
      <w:r w:rsidRPr="007606EC">
        <w:tab/>
        <w:t>If—</w:t>
      </w:r>
    </w:p>
    <w:p w14:paraId="4095DB4A" w14:textId="60115026" w:rsidR="00020777" w:rsidRDefault="00020777" w:rsidP="00020777">
      <w:pPr>
        <w:pStyle w:val="Apara"/>
      </w:pPr>
      <w:r>
        <w:tab/>
        <w:t>(</w:t>
      </w:r>
      <w:r w:rsidRPr="007606EC">
        <w:t>a)</w:t>
      </w:r>
      <w:r w:rsidRPr="007606EC">
        <w:tab/>
        <w:t xml:space="preserve">a member has a direct or indirect pecuniary or other interest in a matter being considered or about to be considered at a meeting of the </w:t>
      </w:r>
      <w:r w:rsidR="00B37C29">
        <w:t>Agency Board</w:t>
      </w:r>
      <w:r w:rsidRPr="007606EC">
        <w:t>; and</w:t>
      </w:r>
    </w:p>
    <w:p w14:paraId="500A69FE" w14:textId="77777777"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14:paraId="3A911362" w14:textId="1C49DA2E" w:rsidR="00020777" w:rsidRPr="007606EC" w:rsidRDefault="00020777" w:rsidP="00020777">
      <w:pPr>
        <w:pStyle w:val="Amainreturn"/>
      </w:pPr>
      <w:r w:rsidRPr="007606EC">
        <w:t xml:space="preserve">the member must, as soon as possible after the relevant facts have come to the member’s knowledge, disclose the nature of the interest at a meeting of the </w:t>
      </w:r>
      <w:r w:rsidR="00B37C29">
        <w:t>Agency Board</w:t>
      </w:r>
      <w:r w:rsidRPr="007606EC">
        <w:t>.</w:t>
      </w:r>
    </w:p>
    <w:p w14:paraId="6AA175D5" w14:textId="4E113D46" w:rsidR="00020777" w:rsidRPr="007606EC" w:rsidRDefault="00020777" w:rsidP="00020777">
      <w:pPr>
        <w:pStyle w:val="Amain"/>
      </w:pPr>
      <w:r>
        <w:tab/>
      </w:r>
      <w:r w:rsidRPr="007606EC">
        <w:t>(2)</w:t>
      </w:r>
      <w:r w:rsidRPr="007606EC">
        <w:tab/>
        <w:t xml:space="preserve">Particulars of any disclosure made under this clause must be recorded by the </w:t>
      </w:r>
      <w:r w:rsidR="00B37C29">
        <w:t xml:space="preserve">Agency Board </w:t>
      </w:r>
      <w:r w:rsidRPr="007606EC">
        <w:t>in a book kept for the purpose.</w:t>
      </w:r>
    </w:p>
    <w:p w14:paraId="4F326769" w14:textId="22061DB9" w:rsidR="00020777" w:rsidRDefault="00020777" w:rsidP="00020777">
      <w:pPr>
        <w:pStyle w:val="Amain"/>
      </w:pPr>
      <w:r>
        <w:tab/>
      </w:r>
      <w:r w:rsidRPr="007606EC">
        <w:t>(3)</w:t>
      </w:r>
      <w:r w:rsidRPr="007606EC">
        <w:tab/>
        <w:t xml:space="preserve">After a member has disclosed the nature of an interest in any matter, the member must not, unless the Ministerial Council or the </w:t>
      </w:r>
      <w:r w:rsidR="00B37C29">
        <w:t xml:space="preserve">Agency Board </w:t>
      </w:r>
      <w:r w:rsidRPr="007606EC">
        <w:t>otherwise determines—</w:t>
      </w:r>
    </w:p>
    <w:p w14:paraId="5BB60AB9" w14:textId="2003BB5A" w:rsidR="00020777" w:rsidRDefault="00020777" w:rsidP="00020777">
      <w:pPr>
        <w:pStyle w:val="Apara"/>
      </w:pPr>
      <w:r>
        <w:tab/>
        <w:t>(</w:t>
      </w:r>
      <w:r w:rsidRPr="007606EC">
        <w:t>a)</w:t>
      </w:r>
      <w:r w:rsidRPr="007606EC">
        <w:tab/>
        <w:t xml:space="preserve">be present during any deliberation of the </w:t>
      </w:r>
      <w:r w:rsidR="00B37C29">
        <w:t xml:space="preserve">Agency Board </w:t>
      </w:r>
      <w:r w:rsidRPr="007606EC">
        <w:t>with respect to the matter; or</w:t>
      </w:r>
    </w:p>
    <w:p w14:paraId="71C64467" w14:textId="5A9E1350" w:rsidR="00020777" w:rsidRPr="007606EC" w:rsidRDefault="00020777" w:rsidP="00020777">
      <w:pPr>
        <w:pStyle w:val="Apara"/>
      </w:pPr>
      <w:r>
        <w:tab/>
        <w:t>(</w:t>
      </w:r>
      <w:r w:rsidRPr="007606EC">
        <w:t>b)</w:t>
      </w:r>
      <w:r w:rsidRPr="007606EC">
        <w:tab/>
        <w:t xml:space="preserve">take part in any decision of the </w:t>
      </w:r>
      <w:r w:rsidR="00B37C29">
        <w:t xml:space="preserve">Agency Board </w:t>
      </w:r>
      <w:r w:rsidRPr="007606EC">
        <w:t>with respect to the matter.</w:t>
      </w:r>
    </w:p>
    <w:p w14:paraId="5E3B2485" w14:textId="1EF072E5" w:rsidR="00020777" w:rsidRDefault="00020777" w:rsidP="00237557">
      <w:pPr>
        <w:pStyle w:val="Amain"/>
        <w:keepNext/>
        <w:keepLines/>
      </w:pPr>
      <w:r>
        <w:lastRenderedPageBreak/>
        <w:tab/>
      </w:r>
      <w:r w:rsidRPr="007606EC">
        <w:t>(4)</w:t>
      </w:r>
      <w:r w:rsidRPr="007606EC">
        <w:tab/>
        <w:t xml:space="preserve">For the purposes of the making of a determination by the </w:t>
      </w:r>
      <w:r w:rsidR="00B37C29">
        <w:t xml:space="preserve">Agency Board </w:t>
      </w:r>
      <w:r w:rsidRPr="007606EC">
        <w:t>under subclause (3), a member who has a direct or indirect pecuniary or other interest in a matter to which the disclosure relates must not—</w:t>
      </w:r>
    </w:p>
    <w:p w14:paraId="1DF4DAF5" w14:textId="7F20D964" w:rsidR="00020777" w:rsidRDefault="00020777" w:rsidP="00020777">
      <w:pPr>
        <w:pStyle w:val="Apara"/>
      </w:pPr>
      <w:r>
        <w:tab/>
        <w:t>(</w:t>
      </w:r>
      <w:r w:rsidRPr="007606EC">
        <w:t>a)</w:t>
      </w:r>
      <w:r w:rsidRPr="007606EC">
        <w:tab/>
        <w:t xml:space="preserve">be present during any deliberation of the </w:t>
      </w:r>
      <w:r w:rsidR="00B37C29">
        <w:t xml:space="preserve">Agency Board </w:t>
      </w:r>
      <w:r w:rsidRPr="007606EC">
        <w:t>for the purpose of making the determination; or</w:t>
      </w:r>
    </w:p>
    <w:p w14:paraId="5580BE45" w14:textId="6F5F3B15" w:rsidR="00020777" w:rsidRPr="007606EC" w:rsidRDefault="00020777" w:rsidP="00020777">
      <w:pPr>
        <w:pStyle w:val="Apara"/>
      </w:pPr>
      <w:r>
        <w:tab/>
        <w:t>(</w:t>
      </w:r>
      <w:r w:rsidRPr="007606EC">
        <w:t>b)</w:t>
      </w:r>
      <w:r w:rsidRPr="007606EC">
        <w:tab/>
        <w:t xml:space="preserve">take part in the making of the determination by the </w:t>
      </w:r>
      <w:r w:rsidR="00B37C29">
        <w:t>Agency Board</w:t>
      </w:r>
      <w:r w:rsidRPr="007606EC">
        <w:t>.</w:t>
      </w:r>
    </w:p>
    <w:p w14:paraId="47105208" w14:textId="455ADE2D" w:rsidR="00020777" w:rsidRPr="007606EC" w:rsidRDefault="00020777" w:rsidP="00020777">
      <w:pPr>
        <w:pStyle w:val="Amain"/>
      </w:pPr>
      <w:r>
        <w:tab/>
      </w:r>
      <w:r w:rsidRPr="007606EC">
        <w:t>(5)</w:t>
      </w:r>
      <w:r w:rsidRPr="007606EC">
        <w:tab/>
        <w:t xml:space="preserve">A contravention of this clause does not invalidate any decision of the </w:t>
      </w:r>
      <w:r w:rsidR="00B37C29">
        <w:t>Agency Board</w:t>
      </w:r>
      <w:r w:rsidRPr="007606EC">
        <w:t>.</w:t>
      </w:r>
    </w:p>
    <w:p w14:paraId="5827C523" w14:textId="77777777" w:rsidR="00BC587C" w:rsidRPr="00BC587C" w:rsidRDefault="00BC587C" w:rsidP="00BC587C">
      <w:pPr>
        <w:pStyle w:val="PageBreak"/>
      </w:pPr>
      <w:r w:rsidRPr="00BC587C">
        <w:br w:type="page"/>
      </w:r>
    </w:p>
    <w:p w14:paraId="08C2AD74" w14:textId="77777777" w:rsidR="00020777" w:rsidRPr="001509D4" w:rsidRDefault="00020777" w:rsidP="00E45000">
      <w:pPr>
        <w:pStyle w:val="Sched-Part"/>
      </w:pPr>
      <w:bookmarkStart w:id="447" w:name="_Toc118366900"/>
      <w:r w:rsidRPr="001509D4">
        <w:rPr>
          <w:rStyle w:val="CharPartNo"/>
        </w:rPr>
        <w:lastRenderedPageBreak/>
        <w:t>Part 3</w:t>
      </w:r>
      <w:r w:rsidRPr="007606EC">
        <w:tab/>
      </w:r>
      <w:r w:rsidRPr="001509D4">
        <w:rPr>
          <w:rStyle w:val="CharPartText"/>
        </w:rPr>
        <w:t>Procedure</w:t>
      </w:r>
      <w:bookmarkEnd w:id="447"/>
    </w:p>
    <w:p w14:paraId="2F84F789" w14:textId="77777777" w:rsidR="00020777" w:rsidRPr="007606EC" w:rsidRDefault="00261B65" w:rsidP="00020777">
      <w:pPr>
        <w:pStyle w:val="AH5Sec"/>
      </w:pPr>
      <w:bookmarkStart w:id="448" w:name="_Toc118366901"/>
      <w:r w:rsidRPr="001509D4">
        <w:rPr>
          <w:rStyle w:val="CharSectNo"/>
        </w:rPr>
        <w:t>9</w:t>
      </w:r>
      <w:r w:rsidR="00020777" w:rsidRPr="007606EC">
        <w:tab/>
      </w:r>
      <w:r w:rsidR="00020777" w:rsidRPr="007606EC">
        <w:rPr>
          <w:szCs w:val="24"/>
        </w:rPr>
        <w:t>General procedure</w:t>
      </w:r>
      <w:bookmarkEnd w:id="448"/>
    </w:p>
    <w:p w14:paraId="1B1905AF" w14:textId="3348D053" w:rsidR="00020777" w:rsidRPr="007606EC" w:rsidRDefault="00020777" w:rsidP="00020777">
      <w:pPr>
        <w:pStyle w:val="Amainreturn"/>
      </w:pPr>
      <w:r w:rsidRPr="007606EC">
        <w:t xml:space="preserve">The procedure for the calling of meetings of the </w:t>
      </w:r>
      <w:r w:rsidR="00B37C29">
        <w:t xml:space="preserve">Agency Board </w:t>
      </w:r>
      <w:r w:rsidRPr="007606EC">
        <w:t xml:space="preserve">and for the conduct of business at those meetings is, subject to this Law, to be as determined by the </w:t>
      </w:r>
      <w:r w:rsidR="00B37C29">
        <w:t>Agency Board</w:t>
      </w:r>
      <w:r w:rsidRPr="007606EC">
        <w:t>.</w:t>
      </w:r>
    </w:p>
    <w:p w14:paraId="29FBC5EB" w14:textId="77777777" w:rsidR="00020777" w:rsidRPr="007606EC" w:rsidRDefault="00261B65" w:rsidP="00020777">
      <w:pPr>
        <w:pStyle w:val="AH5Sec"/>
      </w:pPr>
      <w:bookmarkStart w:id="449" w:name="_Toc118366902"/>
      <w:r w:rsidRPr="001509D4">
        <w:rPr>
          <w:rStyle w:val="CharSectNo"/>
        </w:rPr>
        <w:t>10</w:t>
      </w:r>
      <w:r w:rsidR="00020777" w:rsidRPr="007606EC">
        <w:tab/>
      </w:r>
      <w:r w:rsidR="00020777" w:rsidRPr="007606EC">
        <w:rPr>
          <w:szCs w:val="24"/>
        </w:rPr>
        <w:t>Quorum</w:t>
      </w:r>
      <w:bookmarkEnd w:id="449"/>
    </w:p>
    <w:p w14:paraId="3AE49CD1" w14:textId="053D3437" w:rsidR="00020777" w:rsidRPr="007606EC" w:rsidRDefault="00020777" w:rsidP="00020777">
      <w:pPr>
        <w:pStyle w:val="Amainreturn"/>
      </w:pPr>
      <w:r w:rsidRPr="007606EC">
        <w:t xml:space="preserve">The quorum for a meeting of the </w:t>
      </w:r>
      <w:r w:rsidR="00B37C29">
        <w:t xml:space="preserve">Agency Board </w:t>
      </w:r>
      <w:r w:rsidRPr="007606EC">
        <w:t>is a majority of its members for the time being.</w:t>
      </w:r>
    </w:p>
    <w:p w14:paraId="6F60CC99" w14:textId="77777777" w:rsidR="00020777" w:rsidRPr="007606EC" w:rsidRDefault="00261B65" w:rsidP="00020777">
      <w:pPr>
        <w:pStyle w:val="AH5Sec"/>
      </w:pPr>
      <w:bookmarkStart w:id="450" w:name="_Toc118366903"/>
      <w:r w:rsidRPr="001509D4">
        <w:rPr>
          <w:rStyle w:val="CharSectNo"/>
        </w:rPr>
        <w:t>11</w:t>
      </w:r>
      <w:r w:rsidR="00020777" w:rsidRPr="007606EC">
        <w:tab/>
      </w:r>
      <w:r w:rsidR="00020777" w:rsidRPr="007606EC">
        <w:rPr>
          <w:szCs w:val="24"/>
        </w:rPr>
        <w:t>Chief executive officer may attend meetings</w:t>
      </w:r>
      <w:bookmarkEnd w:id="450"/>
    </w:p>
    <w:p w14:paraId="6F95FF24" w14:textId="46189329" w:rsidR="00020777" w:rsidRPr="007606EC" w:rsidRDefault="00020777" w:rsidP="00020777">
      <w:pPr>
        <w:pStyle w:val="Amainreturn"/>
      </w:pPr>
      <w:r w:rsidRPr="007606EC">
        <w:t xml:space="preserve">The chief executive officer of the National Agency may attend meetings of the </w:t>
      </w:r>
      <w:r w:rsidR="00B37C29">
        <w:t xml:space="preserve">Agency Board </w:t>
      </w:r>
      <w:r w:rsidRPr="007606EC">
        <w:t xml:space="preserve">and may participate in discussions of the </w:t>
      </w:r>
      <w:r w:rsidR="00B37C29">
        <w:t>Agency Board</w:t>
      </w:r>
      <w:r w:rsidRPr="007606EC">
        <w:t>, but is not entitled to vote at a meeting.</w:t>
      </w:r>
    </w:p>
    <w:p w14:paraId="686A0821" w14:textId="77777777" w:rsidR="00020777" w:rsidRPr="007606EC" w:rsidRDefault="00261B65" w:rsidP="00020777">
      <w:pPr>
        <w:pStyle w:val="AH5Sec"/>
      </w:pPr>
      <w:bookmarkStart w:id="451" w:name="_Toc118366904"/>
      <w:r w:rsidRPr="001509D4">
        <w:rPr>
          <w:rStyle w:val="CharSectNo"/>
        </w:rPr>
        <w:t>12</w:t>
      </w:r>
      <w:r w:rsidR="00020777" w:rsidRPr="007606EC">
        <w:tab/>
      </w:r>
      <w:r w:rsidR="00020777" w:rsidRPr="007606EC">
        <w:rPr>
          <w:szCs w:val="24"/>
        </w:rPr>
        <w:t>Presiding member</w:t>
      </w:r>
      <w:bookmarkEnd w:id="451"/>
    </w:p>
    <w:p w14:paraId="46C6C429" w14:textId="5C9DD9F6" w:rsidR="00020777" w:rsidRPr="007606EC" w:rsidRDefault="00020777" w:rsidP="00020777">
      <w:pPr>
        <w:pStyle w:val="Amain"/>
      </w:pPr>
      <w:r>
        <w:tab/>
      </w:r>
      <w:r w:rsidRPr="007606EC">
        <w:t>(1)</w:t>
      </w:r>
      <w:r w:rsidRPr="007606EC">
        <w:tab/>
        <w:t xml:space="preserve">The Chairperson (or, in the absence of the Chairperson, a person elected by the members of the </w:t>
      </w:r>
      <w:r w:rsidR="00B37C29">
        <w:t xml:space="preserve">Agency Board </w:t>
      </w:r>
      <w:r w:rsidRPr="007606EC">
        <w:t xml:space="preserve">who are present at a meeting of the </w:t>
      </w:r>
      <w:r w:rsidR="00B37C29">
        <w:t>Agency Board</w:t>
      </w:r>
      <w:r w:rsidRPr="007606EC">
        <w:t xml:space="preserve">) is to preside at a meeting of the </w:t>
      </w:r>
      <w:r w:rsidR="00B37C29">
        <w:t>Agency Board</w:t>
      </w:r>
      <w:r w:rsidRPr="007606EC">
        <w:t>.</w:t>
      </w:r>
    </w:p>
    <w:p w14:paraId="5260417E" w14:textId="77777777"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14:paraId="51BD6E7E" w14:textId="77777777" w:rsidR="00020777" w:rsidRPr="007606EC" w:rsidRDefault="00261B65" w:rsidP="00020777">
      <w:pPr>
        <w:pStyle w:val="AH5Sec"/>
      </w:pPr>
      <w:bookmarkStart w:id="452" w:name="_Toc118366905"/>
      <w:r w:rsidRPr="001509D4">
        <w:rPr>
          <w:rStyle w:val="CharSectNo"/>
        </w:rPr>
        <w:t>13</w:t>
      </w:r>
      <w:r w:rsidR="00020777" w:rsidRPr="007606EC">
        <w:tab/>
      </w:r>
      <w:r w:rsidR="00020777" w:rsidRPr="007606EC">
        <w:rPr>
          <w:szCs w:val="24"/>
        </w:rPr>
        <w:t>Voting</w:t>
      </w:r>
      <w:bookmarkEnd w:id="452"/>
    </w:p>
    <w:p w14:paraId="6B44AAF1" w14:textId="2EB06C61" w:rsidR="00020777" w:rsidRPr="007606EC" w:rsidRDefault="00020777" w:rsidP="00020777">
      <w:pPr>
        <w:pStyle w:val="Amainreturn"/>
      </w:pPr>
      <w:r w:rsidRPr="007606EC">
        <w:t xml:space="preserve">A decision supported by a majority of the votes cast at a meeting of the </w:t>
      </w:r>
      <w:r w:rsidR="00B37C29">
        <w:t xml:space="preserve">Agency Board </w:t>
      </w:r>
      <w:r w:rsidRPr="007606EC">
        <w:t xml:space="preserve">at which a quorum is present is the decision of the </w:t>
      </w:r>
      <w:r w:rsidR="00B37C29">
        <w:t>Agency Board</w:t>
      </w:r>
      <w:r w:rsidRPr="007606EC">
        <w:t>.</w:t>
      </w:r>
    </w:p>
    <w:p w14:paraId="445ED138" w14:textId="77777777" w:rsidR="00020777" w:rsidRPr="007606EC" w:rsidRDefault="00261B65" w:rsidP="00020777">
      <w:pPr>
        <w:pStyle w:val="AH5Sec"/>
      </w:pPr>
      <w:bookmarkStart w:id="453" w:name="_Toc118366906"/>
      <w:r w:rsidRPr="001509D4">
        <w:rPr>
          <w:rStyle w:val="CharSectNo"/>
        </w:rPr>
        <w:lastRenderedPageBreak/>
        <w:t>14</w:t>
      </w:r>
      <w:r w:rsidR="00020777" w:rsidRPr="007606EC">
        <w:tab/>
      </w:r>
      <w:r w:rsidR="00020777" w:rsidRPr="007606EC">
        <w:rPr>
          <w:szCs w:val="24"/>
        </w:rPr>
        <w:t>Transaction of business outside meetings or by telecommunication</w:t>
      </w:r>
      <w:bookmarkEnd w:id="453"/>
    </w:p>
    <w:p w14:paraId="048D19F4" w14:textId="6C7FF792" w:rsidR="00020777" w:rsidRPr="007606EC" w:rsidRDefault="00020777" w:rsidP="00020777">
      <w:pPr>
        <w:pStyle w:val="Amain"/>
      </w:pPr>
      <w:r>
        <w:tab/>
      </w:r>
      <w:r w:rsidRPr="007606EC">
        <w:t>(1)</w:t>
      </w:r>
      <w:r w:rsidRPr="007606EC">
        <w:tab/>
        <w:t xml:space="preserve">The </w:t>
      </w:r>
      <w:r w:rsidR="00B37C29">
        <w:t xml:space="preserve">Agency Board </w:t>
      </w:r>
      <w:r w:rsidRPr="007606EC">
        <w:t xml:space="preserve">may, if it thinks fit, transact any of its business by the circulation of papers among all the members of the </w:t>
      </w:r>
      <w:r w:rsidR="00B37C29">
        <w:t xml:space="preserve">Agency Board </w:t>
      </w:r>
      <w:r w:rsidRPr="007606EC">
        <w:t xml:space="preserve">for the time being, and a resolution in writing approved in writing by a majority of those members is taken to be a decision of the </w:t>
      </w:r>
      <w:r w:rsidR="00B37C29">
        <w:t>Agency Board</w:t>
      </w:r>
      <w:r w:rsidRPr="007606EC">
        <w:t>.</w:t>
      </w:r>
    </w:p>
    <w:p w14:paraId="3429597E" w14:textId="233E555C" w:rsidR="00020777" w:rsidRPr="007606EC" w:rsidRDefault="00020777" w:rsidP="00020777">
      <w:pPr>
        <w:pStyle w:val="Amain"/>
      </w:pPr>
      <w:r>
        <w:tab/>
      </w:r>
      <w:r w:rsidRPr="007606EC">
        <w:t>(2)</w:t>
      </w:r>
      <w:r w:rsidRPr="007606EC">
        <w:tab/>
        <w:t xml:space="preserve">The </w:t>
      </w:r>
      <w:r w:rsidR="00B37C29">
        <w:t xml:space="preserve">Agency Board </w:t>
      </w:r>
      <w:r w:rsidRPr="007606EC">
        <w:t>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315B04ED" w14:textId="77777777" w:rsidR="00020777" w:rsidRDefault="00020777" w:rsidP="00020777">
      <w:pPr>
        <w:pStyle w:val="Amain"/>
      </w:pPr>
      <w:r>
        <w:tab/>
      </w:r>
      <w:r w:rsidRPr="007606EC">
        <w:t>(3)</w:t>
      </w:r>
      <w:r w:rsidRPr="007606EC">
        <w:tab/>
        <w:t>For the purposes of—</w:t>
      </w:r>
    </w:p>
    <w:p w14:paraId="0BD8BCE3" w14:textId="77777777" w:rsidR="00020777" w:rsidRDefault="00020777" w:rsidP="00020777">
      <w:pPr>
        <w:pStyle w:val="Apara"/>
      </w:pPr>
      <w:r>
        <w:tab/>
        <w:t>(</w:t>
      </w:r>
      <w:r w:rsidRPr="007606EC">
        <w:t>a)</w:t>
      </w:r>
      <w:r w:rsidRPr="007606EC">
        <w:tab/>
        <w:t>the approval of a resolution under subclause (1); or</w:t>
      </w:r>
    </w:p>
    <w:p w14:paraId="14D2FA34" w14:textId="77777777" w:rsidR="00020777" w:rsidRPr="007606EC" w:rsidRDefault="00020777" w:rsidP="00020777">
      <w:pPr>
        <w:pStyle w:val="Apara"/>
      </w:pPr>
      <w:r>
        <w:tab/>
        <w:t>(</w:t>
      </w:r>
      <w:r w:rsidRPr="007606EC">
        <w:t>b)</w:t>
      </w:r>
      <w:r w:rsidRPr="007606EC">
        <w:tab/>
        <w:t>a meeting held in accordance with subclause (2);</w:t>
      </w:r>
    </w:p>
    <w:p w14:paraId="7CD55708" w14:textId="18E9AD7C" w:rsidR="00020777" w:rsidRPr="007606EC" w:rsidRDefault="00020777" w:rsidP="00020777">
      <w:pPr>
        <w:pStyle w:val="Amainreturn"/>
      </w:pPr>
      <w:r w:rsidRPr="007606EC">
        <w:t xml:space="preserve">the Chairperson and each member have the same voting rights as they have at an ordinary meeting of the </w:t>
      </w:r>
      <w:r w:rsidR="00B37C29">
        <w:t>Agency Board</w:t>
      </w:r>
      <w:r w:rsidRPr="007606EC">
        <w:t>.</w:t>
      </w:r>
    </w:p>
    <w:p w14:paraId="1F78CC50" w14:textId="77777777"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14:paraId="7842DD05" w14:textId="77777777" w:rsidR="00020777" w:rsidRPr="007606EC" w:rsidRDefault="00261B65" w:rsidP="00020777">
      <w:pPr>
        <w:pStyle w:val="AH5Sec"/>
      </w:pPr>
      <w:bookmarkStart w:id="454" w:name="_Toc118366907"/>
      <w:r w:rsidRPr="001509D4">
        <w:rPr>
          <w:rStyle w:val="CharSectNo"/>
        </w:rPr>
        <w:t>15</w:t>
      </w:r>
      <w:r w:rsidR="00020777" w:rsidRPr="007606EC">
        <w:tab/>
      </w:r>
      <w:r w:rsidR="00020777" w:rsidRPr="007606EC">
        <w:rPr>
          <w:szCs w:val="24"/>
        </w:rPr>
        <w:t>First meeting</w:t>
      </w:r>
      <w:bookmarkEnd w:id="454"/>
    </w:p>
    <w:p w14:paraId="3825FF5B" w14:textId="09278A56" w:rsidR="00020777" w:rsidRPr="007606EC" w:rsidRDefault="00020777" w:rsidP="00020777">
      <w:pPr>
        <w:pStyle w:val="Amainreturn"/>
      </w:pPr>
      <w:r w:rsidRPr="007606EC">
        <w:t xml:space="preserve">The Chairperson may call the first meeting of the </w:t>
      </w:r>
      <w:r w:rsidR="00B37C29">
        <w:t xml:space="preserve">Agency Board </w:t>
      </w:r>
      <w:r w:rsidRPr="007606EC">
        <w:t>in any manner the Chairperson thinks fit.</w:t>
      </w:r>
    </w:p>
    <w:p w14:paraId="24C20753" w14:textId="77777777" w:rsidR="00020777" w:rsidRPr="007606EC" w:rsidRDefault="00261B65" w:rsidP="00020777">
      <w:pPr>
        <w:pStyle w:val="AH5Sec"/>
      </w:pPr>
      <w:bookmarkStart w:id="455" w:name="_Toc118366908"/>
      <w:r w:rsidRPr="001509D4">
        <w:rPr>
          <w:rStyle w:val="CharSectNo"/>
        </w:rPr>
        <w:t>16</w:t>
      </w:r>
      <w:r w:rsidR="00020777" w:rsidRPr="007606EC">
        <w:tab/>
      </w:r>
      <w:r w:rsidR="00020777" w:rsidRPr="007606EC">
        <w:rPr>
          <w:szCs w:val="24"/>
        </w:rPr>
        <w:t>Defects in appointment of members</w:t>
      </w:r>
      <w:bookmarkEnd w:id="455"/>
    </w:p>
    <w:p w14:paraId="429FB6A5" w14:textId="5D302DDF" w:rsidR="00020777" w:rsidRPr="007606EC" w:rsidRDefault="00020777" w:rsidP="00020777">
      <w:pPr>
        <w:pStyle w:val="Amainreturn"/>
      </w:pPr>
      <w:r w:rsidRPr="007606EC">
        <w:t xml:space="preserve">A decision of the </w:t>
      </w:r>
      <w:r w:rsidR="00B37C29">
        <w:t xml:space="preserve">Agency Board </w:t>
      </w:r>
      <w:r w:rsidRPr="007606EC">
        <w:t xml:space="preserve">is not invalidated by any defect or irregularity in the appointment of any member (or acting member) of the </w:t>
      </w:r>
      <w:r w:rsidR="00B37C29">
        <w:t>Agency Board</w:t>
      </w:r>
      <w:r w:rsidRPr="007606EC">
        <w:t>.</w:t>
      </w:r>
    </w:p>
    <w:p w14:paraId="042EBA54" w14:textId="77777777" w:rsidR="005D2BF6" w:rsidRDefault="005D2BF6">
      <w:pPr>
        <w:pStyle w:val="03Schedule"/>
        <w:sectPr w:rsidR="005D2BF6" w:rsidSect="00F0654A">
          <w:headerReference w:type="even" r:id="rId68"/>
          <w:headerReference w:type="default" r:id="rId69"/>
          <w:footerReference w:type="even" r:id="rId70"/>
          <w:footerReference w:type="default" r:id="rId71"/>
          <w:pgSz w:w="11907" w:h="16839" w:code="9"/>
          <w:pgMar w:top="3878" w:right="1899" w:bottom="3101" w:left="2302" w:header="2279" w:footer="1758" w:gutter="0"/>
          <w:cols w:space="720"/>
        </w:sectPr>
      </w:pPr>
    </w:p>
    <w:p w14:paraId="0FAEC897" w14:textId="77777777" w:rsidR="00020777" w:rsidRPr="001509D4" w:rsidRDefault="00020777" w:rsidP="00FE42AA">
      <w:pPr>
        <w:pStyle w:val="Sched-heading"/>
      </w:pPr>
      <w:bookmarkStart w:id="456" w:name="_Toc118366909"/>
      <w:r w:rsidRPr="001509D4">
        <w:rPr>
          <w:rStyle w:val="CharChapNo"/>
        </w:rPr>
        <w:lastRenderedPageBreak/>
        <w:t>Schedule 3</w:t>
      </w:r>
      <w:r w:rsidR="00BC587C">
        <w:tab/>
      </w:r>
      <w:r w:rsidRPr="001509D4">
        <w:rPr>
          <w:rStyle w:val="CharChapText"/>
        </w:rPr>
        <w:t>National Agency</w:t>
      </w:r>
      <w:bookmarkEnd w:id="456"/>
    </w:p>
    <w:p w14:paraId="3F51F271" w14:textId="77777777" w:rsidR="00020777" w:rsidRPr="007606EC" w:rsidRDefault="00020777" w:rsidP="00FE42AA">
      <w:pPr>
        <w:pStyle w:val="ref"/>
      </w:pPr>
      <w:r>
        <w:t>(</w:t>
      </w:r>
      <w:r w:rsidRPr="007606EC">
        <w:t>Section 23)</w:t>
      </w:r>
    </w:p>
    <w:p w14:paraId="45CEAB9F" w14:textId="77777777" w:rsidR="00020777" w:rsidRPr="001509D4" w:rsidRDefault="00020777" w:rsidP="00E45000">
      <w:pPr>
        <w:pStyle w:val="Sched-Part"/>
      </w:pPr>
      <w:bookmarkStart w:id="457" w:name="_Toc118366910"/>
      <w:r w:rsidRPr="001509D4">
        <w:rPr>
          <w:rStyle w:val="CharPartNo"/>
        </w:rPr>
        <w:t>Part 1</w:t>
      </w:r>
      <w:r w:rsidRPr="007606EC">
        <w:tab/>
      </w:r>
      <w:r w:rsidRPr="001509D4">
        <w:rPr>
          <w:rStyle w:val="CharPartText"/>
        </w:rPr>
        <w:t>Chief executive officer</w:t>
      </w:r>
      <w:bookmarkEnd w:id="457"/>
    </w:p>
    <w:p w14:paraId="249AD30C" w14:textId="77777777" w:rsidR="00020777" w:rsidRPr="007606EC" w:rsidRDefault="00261B65" w:rsidP="00020777">
      <w:pPr>
        <w:pStyle w:val="AH5Sec"/>
      </w:pPr>
      <w:bookmarkStart w:id="458" w:name="_Toc118366911"/>
      <w:r w:rsidRPr="001509D4">
        <w:rPr>
          <w:rStyle w:val="CharSectNo"/>
        </w:rPr>
        <w:t>1</w:t>
      </w:r>
      <w:r w:rsidR="00020777" w:rsidRPr="007606EC">
        <w:tab/>
      </w:r>
      <w:r w:rsidR="00020777" w:rsidRPr="007606EC">
        <w:rPr>
          <w:szCs w:val="24"/>
        </w:rPr>
        <w:t>Chief executive officer</w:t>
      </w:r>
      <w:bookmarkEnd w:id="458"/>
    </w:p>
    <w:p w14:paraId="629F367E" w14:textId="6ABCEE30" w:rsidR="00020777" w:rsidRPr="007606EC" w:rsidRDefault="00020777" w:rsidP="00020777">
      <w:pPr>
        <w:pStyle w:val="Amain"/>
      </w:pPr>
      <w:r>
        <w:tab/>
      </w:r>
      <w:r w:rsidRPr="007606EC">
        <w:t>(1)</w:t>
      </w:r>
      <w:r w:rsidRPr="007606EC">
        <w:tab/>
        <w:t xml:space="preserve">The Agency </w:t>
      </w:r>
      <w:r w:rsidR="00A45A48">
        <w:t>Board</w:t>
      </w:r>
      <w:r w:rsidRPr="007606EC">
        <w:t xml:space="preserve"> is to appoint a person as chief executive officer of the National Agency.</w:t>
      </w:r>
    </w:p>
    <w:p w14:paraId="10FA7663" w14:textId="77777777" w:rsidR="00020777" w:rsidRPr="007606EC" w:rsidRDefault="00020777" w:rsidP="00020777">
      <w:pPr>
        <w:pStyle w:val="Amain"/>
      </w:pPr>
      <w:r>
        <w:tab/>
      </w:r>
      <w:r w:rsidRPr="007606EC">
        <w:t>(2)</w:t>
      </w:r>
      <w:r w:rsidRPr="007606EC">
        <w:tab/>
        <w:t>The chief executive officer of the National Agency is to be appointed for a period, not more than 5 years, specified in the officer’s instrument of appointment, but is eligible for reappointment.</w:t>
      </w:r>
    </w:p>
    <w:p w14:paraId="739C7C0B" w14:textId="77777777" w:rsidR="00020777" w:rsidRPr="007606EC" w:rsidRDefault="00020777" w:rsidP="00020777">
      <w:pPr>
        <w:pStyle w:val="Amain"/>
      </w:pPr>
      <w:r>
        <w:tab/>
      </w:r>
      <w:r w:rsidRPr="007606EC">
        <w:t>(3)</w:t>
      </w:r>
      <w:r w:rsidRPr="007606EC">
        <w:tab/>
        <w:t>The chief executive officer of the National Agency is taken, while holding that office, to be a member of the staff of the National Agency.</w:t>
      </w:r>
    </w:p>
    <w:p w14:paraId="554FA828" w14:textId="77777777" w:rsidR="00020777" w:rsidRPr="007606EC" w:rsidRDefault="00261B65" w:rsidP="00020777">
      <w:pPr>
        <w:pStyle w:val="AH5Sec"/>
      </w:pPr>
      <w:bookmarkStart w:id="459" w:name="_Toc118366912"/>
      <w:r w:rsidRPr="001509D4">
        <w:rPr>
          <w:rStyle w:val="CharSectNo"/>
        </w:rPr>
        <w:t>2</w:t>
      </w:r>
      <w:r w:rsidR="00020777" w:rsidRPr="007606EC">
        <w:tab/>
      </w:r>
      <w:r w:rsidR="00020777" w:rsidRPr="007606EC">
        <w:rPr>
          <w:szCs w:val="24"/>
        </w:rPr>
        <w:t>Functions of chief executive officer</w:t>
      </w:r>
      <w:bookmarkEnd w:id="459"/>
    </w:p>
    <w:p w14:paraId="6BF2F19A" w14:textId="410CBC19" w:rsidR="00020777" w:rsidRPr="007606EC" w:rsidRDefault="00020777" w:rsidP="00020777">
      <w:pPr>
        <w:pStyle w:val="Amain"/>
      </w:pPr>
      <w:r>
        <w:tab/>
      </w:r>
      <w:r w:rsidRPr="007606EC">
        <w:t>(1)</w:t>
      </w:r>
      <w:r w:rsidRPr="007606EC">
        <w:tab/>
        <w:t xml:space="preserve">The chief executive officer of the National Agency has the functions conferred on the chief executive officer by written instrument of the Agency </w:t>
      </w:r>
      <w:r w:rsidR="00A45A48">
        <w:t>Board</w:t>
      </w:r>
      <w:r w:rsidRPr="007606EC">
        <w:t>.</w:t>
      </w:r>
    </w:p>
    <w:p w14:paraId="622B9070" w14:textId="6D7C83F3" w:rsidR="00020777" w:rsidRPr="007606EC" w:rsidRDefault="00020777" w:rsidP="00020777">
      <w:pPr>
        <w:pStyle w:val="Amain"/>
      </w:pPr>
      <w:r>
        <w:tab/>
      </w:r>
      <w:r w:rsidRPr="007606EC">
        <w:t>(2)</w:t>
      </w:r>
      <w:r w:rsidRPr="007606EC">
        <w:tab/>
        <w:t xml:space="preserve">The Agency </w:t>
      </w:r>
      <w:r w:rsidR="00C62BEE">
        <w:t>Board</w:t>
      </w:r>
      <w:r w:rsidRPr="007606EC">
        <w:t xml:space="preserve"> may delegate any of the functions of the National Agency, or of the Agency </w:t>
      </w:r>
      <w:r w:rsidR="00A45A48">
        <w:t>Board</w:t>
      </w:r>
      <w:r w:rsidRPr="007606EC">
        <w:t>, to the chief executive officer of the National Agency, other than this power of delegation.</w:t>
      </w:r>
    </w:p>
    <w:p w14:paraId="3C50FD51" w14:textId="77777777" w:rsidR="00020777" w:rsidRPr="007606EC" w:rsidRDefault="00261B65" w:rsidP="00020777">
      <w:pPr>
        <w:pStyle w:val="AH5Sec"/>
      </w:pPr>
      <w:bookmarkStart w:id="460" w:name="_Toc118366913"/>
      <w:r w:rsidRPr="001509D4">
        <w:rPr>
          <w:rStyle w:val="CharSectNo"/>
        </w:rPr>
        <w:lastRenderedPageBreak/>
        <w:t>3</w:t>
      </w:r>
      <w:r w:rsidR="00020777" w:rsidRPr="007606EC">
        <w:tab/>
      </w:r>
      <w:r w:rsidR="00020777" w:rsidRPr="007606EC">
        <w:rPr>
          <w:szCs w:val="24"/>
        </w:rPr>
        <w:t>Delegation and subdelegation by chief executive officer</w:t>
      </w:r>
      <w:bookmarkEnd w:id="460"/>
    </w:p>
    <w:p w14:paraId="0A12E418" w14:textId="77777777" w:rsidR="00020777" w:rsidRPr="007606EC" w:rsidRDefault="00020777" w:rsidP="008223D3">
      <w:pPr>
        <w:pStyle w:val="Amain"/>
        <w:keepNext/>
        <w:keepLines/>
      </w:pPr>
      <w:r>
        <w:tab/>
      </w:r>
      <w:r w:rsidRPr="007606EC">
        <w:t>(1)</w:t>
      </w:r>
      <w:r w:rsidRPr="007606EC">
        <w:tab/>
        <w:t>The chief executive officer of the National Agency may delegate any of the functions conferred on the officer under clause 2</w:t>
      </w:r>
      <w:r w:rsidR="002679C1">
        <w:t xml:space="preserve"> </w:t>
      </w:r>
      <w:r w:rsidRPr="007606EC">
        <w:t>(1) to a member of the staff of the National Agency, other than this power of delegation.</w:t>
      </w:r>
    </w:p>
    <w:p w14:paraId="11C53421" w14:textId="44175F3F" w:rsidR="00020777" w:rsidRPr="007606EC" w:rsidRDefault="00020777" w:rsidP="00237557">
      <w:pPr>
        <w:pStyle w:val="Amain"/>
        <w:keepLines/>
      </w:pPr>
      <w:r>
        <w:tab/>
      </w:r>
      <w:r w:rsidRPr="007606EC">
        <w:t>(2)</w:t>
      </w:r>
      <w:r w:rsidRPr="007606EC">
        <w:tab/>
        <w:t>The chief executive officer of the National Agency may subdelegate any function delegated to the officer under clause 2</w:t>
      </w:r>
      <w:r w:rsidR="002679C1">
        <w:t xml:space="preserve"> </w:t>
      </w:r>
      <w:r w:rsidRPr="007606EC">
        <w:t xml:space="preserve">(2) to any member of the staff of the National Agency if the chief executive officer is authorised to do so by the Agency </w:t>
      </w:r>
      <w:r w:rsidR="00C62BEE">
        <w:t>Board</w:t>
      </w:r>
      <w:r w:rsidRPr="007606EC">
        <w:t>.</w:t>
      </w:r>
    </w:p>
    <w:p w14:paraId="556D8D6F" w14:textId="77777777" w:rsidR="00020777" w:rsidRPr="007606EC" w:rsidRDefault="00261B65" w:rsidP="00020777">
      <w:pPr>
        <w:pStyle w:val="AH5Sec"/>
      </w:pPr>
      <w:bookmarkStart w:id="461" w:name="_Toc118366914"/>
      <w:r w:rsidRPr="001509D4">
        <w:rPr>
          <w:rStyle w:val="CharSectNo"/>
        </w:rPr>
        <w:t>4</w:t>
      </w:r>
      <w:r w:rsidR="00020777" w:rsidRPr="007606EC">
        <w:tab/>
      </w:r>
      <w:r w:rsidR="00020777" w:rsidRPr="007606EC">
        <w:rPr>
          <w:szCs w:val="24"/>
        </w:rPr>
        <w:t>Vacancy in office</w:t>
      </w:r>
      <w:bookmarkEnd w:id="461"/>
    </w:p>
    <w:p w14:paraId="66D7C50C" w14:textId="77777777" w:rsidR="00020777" w:rsidRDefault="00020777" w:rsidP="00020777">
      <w:pPr>
        <w:pStyle w:val="Amain"/>
      </w:pPr>
      <w:r>
        <w:tab/>
      </w:r>
      <w:r w:rsidRPr="007606EC">
        <w:t>(1)</w:t>
      </w:r>
      <w:r w:rsidRPr="007606EC">
        <w:tab/>
        <w:t>The office of the chief executive officer of the National Agency becomes vacant if—</w:t>
      </w:r>
    </w:p>
    <w:p w14:paraId="7EAF4282" w14:textId="354EBBC4" w:rsidR="00020777" w:rsidRDefault="00020777" w:rsidP="00020777">
      <w:pPr>
        <w:pStyle w:val="Apara"/>
      </w:pPr>
      <w:r>
        <w:tab/>
        <w:t>(</w:t>
      </w:r>
      <w:r w:rsidRPr="007606EC">
        <w:t>a)</w:t>
      </w:r>
      <w:r w:rsidRPr="007606EC">
        <w:tab/>
        <w:t xml:space="preserve">the chief executive officer resigns the officer’s office by written instrument addressed to the Chairperson of the Agency </w:t>
      </w:r>
      <w:r w:rsidR="00C62BEE">
        <w:t>Board</w:t>
      </w:r>
      <w:r w:rsidRPr="007606EC">
        <w:t>; or</w:t>
      </w:r>
    </w:p>
    <w:p w14:paraId="24977DAC" w14:textId="18C0B6EB" w:rsidR="00020777" w:rsidRPr="007606EC" w:rsidRDefault="00020777" w:rsidP="00020777">
      <w:pPr>
        <w:pStyle w:val="Apara"/>
      </w:pPr>
      <w:r>
        <w:tab/>
        <w:t>(</w:t>
      </w:r>
      <w:r w:rsidRPr="007606EC">
        <w:t>b)</w:t>
      </w:r>
      <w:r w:rsidRPr="007606EC">
        <w:tab/>
        <w:t xml:space="preserve">the appointment of the chief executive officer is terminated by the Agency </w:t>
      </w:r>
      <w:r w:rsidR="00C62BEE">
        <w:t>Board</w:t>
      </w:r>
      <w:r w:rsidRPr="007606EC">
        <w:t xml:space="preserve"> under this clause.</w:t>
      </w:r>
    </w:p>
    <w:p w14:paraId="62BD007B" w14:textId="196EA613" w:rsidR="00020777" w:rsidRPr="007606EC" w:rsidRDefault="00020777" w:rsidP="00020777">
      <w:pPr>
        <w:pStyle w:val="Amain"/>
      </w:pPr>
      <w:r>
        <w:tab/>
      </w:r>
      <w:r w:rsidRPr="007606EC">
        <w:t>(2)</w:t>
      </w:r>
      <w:r w:rsidRPr="007606EC">
        <w:tab/>
        <w:t xml:space="preserve">The Agency </w:t>
      </w:r>
      <w:r w:rsidR="00C62BEE">
        <w:t>Board</w:t>
      </w:r>
      <w:r w:rsidRPr="007606EC">
        <w:t xml:space="preserve"> may, at any time and for any reason, terminate the appointment of the chief executive officer of the National Agency by written notice given to the chief executive officer.</w:t>
      </w:r>
    </w:p>
    <w:p w14:paraId="07C85617" w14:textId="77777777" w:rsidR="00BC587C" w:rsidRPr="00BC587C" w:rsidRDefault="00BC587C" w:rsidP="00BC587C">
      <w:pPr>
        <w:pStyle w:val="PageBreak"/>
      </w:pPr>
      <w:r w:rsidRPr="00BC587C">
        <w:br w:type="page"/>
      </w:r>
    </w:p>
    <w:p w14:paraId="2B9B56F2" w14:textId="77777777" w:rsidR="00020777" w:rsidRPr="001509D4" w:rsidRDefault="00020777" w:rsidP="00C31B57">
      <w:pPr>
        <w:pStyle w:val="Sched-Part"/>
      </w:pPr>
      <w:bookmarkStart w:id="462" w:name="_Toc118366915"/>
      <w:r w:rsidRPr="001509D4">
        <w:rPr>
          <w:rStyle w:val="CharPartNo"/>
        </w:rPr>
        <w:lastRenderedPageBreak/>
        <w:t>Part 2</w:t>
      </w:r>
      <w:r w:rsidRPr="007606EC">
        <w:tab/>
      </w:r>
      <w:r w:rsidRPr="001509D4">
        <w:rPr>
          <w:rStyle w:val="CharPartText"/>
        </w:rPr>
        <w:t>Staff, consultants and contractors</w:t>
      </w:r>
      <w:bookmarkEnd w:id="462"/>
    </w:p>
    <w:p w14:paraId="01634A4D" w14:textId="77777777" w:rsidR="00020777" w:rsidRPr="007606EC" w:rsidRDefault="00261B65" w:rsidP="00020777">
      <w:pPr>
        <w:pStyle w:val="AH5Sec"/>
      </w:pPr>
      <w:bookmarkStart w:id="463" w:name="_Toc118366916"/>
      <w:r w:rsidRPr="001509D4">
        <w:rPr>
          <w:rStyle w:val="CharSectNo"/>
        </w:rPr>
        <w:t>5</w:t>
      </w:r>
      <w:r w:rsidR="00020777" w:rsidRPr="007606EC">
        <w:tab/>
      </w:r>
      <w:r w:rsidR="00020777" w:rsidRPr="007606EC">
        <w:rPr>
          <w:szCs w:val="24"/>
        </w:rPr>
        <w:t>Staff of National Agency</w:t>
      </w:r>
      <w:bookmarkEnd w:id="463"/>
    </w:p>
    <w:p w14:paraId="59260AEB" w14:textId="77777777" w:rsidR="00020777" w:rsidRPr="007606EC" w:rsidRDefault="00020777" w:rsidP="00020777">
      <w:pPr>
        <w:pStyle w:val="Amain"/>
      </w:pPr>
      <w:r>
        <w:tab/>
      </w:r>
      <w:r w:rsidRPr="007606EC">
        <w:t>(1)</w:t>
      </w:r>
      <w:r w:rsidRPr="007606EC">
        <w:tab/>
        <w:t>The National Agency may, for the purpose of performing its functions, employ staff.</w:t>
      </w:r>
    </w:p>
    <w:p w14:paraId="237DB3E3" w14:textId="77777777" w:rsidR="00020777" w:rsidRPr="007606EC" w:rsidRDefault="00020777" w:rsidP="00020777">
      <w:pPr>
        <w:pStyle w:val="Amain"/>
      </w:pPr>
      <w:r>
        <w:tab/>
      </w:r>
      <w:r w:rsidRPr="007606EC">
        <w:t>(2)</w:t>
      </w:r>
      <w:r w:rsidRPr="007606EC">
        <w:tab/>
        <w:t>The staff of the National Agency are to be employed on the terms and conditions decided by the National Agency from time to time.</w:t>
      </w:r>
    </w:p>
    <w:p w14:paraId="286ADA97" w14:textId="77777777" w:rsidR="00020777" w:rsidRPr="007606EC" w:rsidRDefault="00020777" w:rsidP="00020777">
      <w:pPr>
        <w:pStyle w:val="Amain"/>
      </w:pPr>
      <w:r>
        <w:tab/>
      </w:r>
      <w:r w:rsidRPr="007606EC">
        <w:t>(3)</w:t>
      </w:r>
      <w:r w:rsidRPr="007606EC">
        <w:tab/>
        <w:t>Subclause (2) is subject to any relevant industrial award or agreement that applies to the staff.</w:t>
      </w:r>
    </w:p>
    <w:p w14:paraId="2650A581" w14:textId="77777777" w:rsidR="00020777" w:rsidRPr="007606EC" w:rsidRDefault="00261B65" w:rsidP="00020777">
      <w:pPr>
        <w:pStyle w:val="AH5Sec"/>
      </w:pPr>
      <w:bookmarkStart w:id="464" w:name="_Toc118366917"/>
      <w:r w:rsidRPr="001509D4">
        <w:rPr>
          <w:rStyle w:val="CharSectNo"/>
        </w:rPr>
        <w:t>6</w:t>
      </w:r>
      <w:r w:rsidR="00020777" w:rsidRPr="007606EC">
        <w:tab/>
      </w:r>
      <w:r w:rsidR="00020777" w:rsidRPr="007606EC">
        <w:rPr>
          <w:szCs w:val="24"/>
        </w:rPr>
        <w:t>Staff seconded to National Agency</w:t>
      </w:r>
      <w:bookmarkEnd w:id="464"/>
    </w:p>
    <w:p w14:paraId="7EEA06BF" w14:textId="77777777" w:rsidR="00020777" w:rsidRDefault="00020777" w:rsidP="00020777">
      <w:pPr>
        <w:pStyle w:val="Amainreturn"/>
      </w:pPr>
      <w:r w:rsidRPr="007606EC">
        <w:t>The National Agency may make arrangements for the services of any of the following persons to be made available to the National Agency in connection with the exercise of its functions—</w:t>
      </w:r>
    </w:p>
    <w:p w14:paraId="7311D920" w14:textId="77777777" w:rsidR="00020777" w:rsidRDefault="00020777" w:rsidP="00020777">
      <w:pPr>
        <w:pStyle w:val="Apara"/>
      </w:pPr>
      <w:r>
        <w:tab/>
        <w:t>(</w:t>
      </w:r>
      <w:r w:rsidRPr="007606EC">
        <w:t>a)</w:t>
      </w:r>
      <w:r w:rsidRPr="007606EC">
        <w:tab/>
        <w:t>a person who is a member of the staff of a government agency of a participating jurisdiction or the Commonwealth;</w:t>
      </w:r>
    </w:p>
    <w:p w14:paraId="0EC397B0" w14:textId="77777777" w:rsidR="00020777" w:rsidRPr="007606EC" w:rsidRDefault="00020777" w:rsidP="00020777">
      <w:pPr>
        <w:pStyle w:val="Apara"/>
      </w:pPr>
      <w:r>
        <w:tab/>
        <w:t>(</w:t>
      </w:r>
      <w:r w:rsidRPr="007606EC">
        <w:t>b)</w:t>
      </w:r>
      <w:r w:rsidRPr="007606EC">
        <w:tab/>
        <w:t>a person who is a member of the staff of a local registration authority.</w:t>
      </w:r>
    </w:p>
    <w:p w14:paraId="009F068B" w14:textId="77777777" w:rsidR="00020777" w:rsidRPr="007606EC" w:rsidRDefault="00261B65" w:rsidP="00020777">
      <w:pPr>
        <w:pStyle w:val="AH5Sec"/>
      </w:pPr>
      <w:bookmarkStart w:id="465" w:name="_Toc118366918"/>
      <w:r w:rsidRPr="001509D4">
        <w:rPr>
          <w:rStyle w:val="CharSectNo"/>
        </w:rPr>
        <w:t>7</w:t>
      </w:r>
      <w:r w:rsidR="00020777" w:rsidRPr="007606EC">
        <w:tab/>
      </w:r>
      <w:r w:rsidR="00020777" w:rsidRPr="007606EC">
        <w:rPr>
          <w:szCs w:val="24"/>
        </w:rPr>
        <w:t>Consultants and contractors</w:t>
      </w:r>
      <w:bookmarkEnd w:id="465"/>
    </w:p>
    <w:p w14:paraId="6FCAC089" w14:textId="77777777" w:rsidR="00020777" w:rsidRPr="007606EC" w:rsidRDefault="00020777" w:rsidP="00020777">
      <w:pPr>
        <w:pStyle w:val="Amain"/>
      </w:pPr>
      <w:r>
        <w:tab/>
      </w:r>
      <w:r w:rsidRPr="007606EC">
        <w:t>(1)</w:t>
      </w:r>
      <w:r w:rsidRPr="007606EC">
        <w:tab/>
        <w:t>The National Agency may engage persons with suitable qualifications and experience as consultants or contractors.</w:t>
      </w:r>
    </w:p>
    <w:p w14:paraId="504930E5" w14:textId="77777777" w:rsidR="00020777" w:rsidRPr="007606EC" w:rsidRDefault="00020777" w:rsidP="00020777">
      <w:pPr>
        <w:pStyle w:val="Amain"/>
      </w:pPr>
      <w:r>
        <w:tab/>
      </w:r>
      <w:r w:rsidRPr="007606EC">
        <w:t>(2)</w:t>
      </w:r>
      <w:r w:rsidRPr="007606EC">
        <w:tab/>
        <w:t>The terms and conditions of engagement of consultants or contractors are as decided by the National Agency from time to time.</w:t>
      </w:r>
    </w:p>
    <w:p w14:paraId="22E5A094" w14:textId="77777777" w:rsidR="00BC587C" w:rsidRPr="00BC587C" w:rsidRDefault="00BC587C" w:rsidP="00BC587C">
      <w:pPr>
        <w:pStyle w:val="PageBreak"/>
      </w:pPr>
      <w:r w:rsidRPr="00BC587C">
        <w:br w:type="page"/>
      </w:r>
    </w:p>
    <w:p w14:paraId="5E4E0A02" w14:textId="77777777" w:rsidR="00020777" w:rsidRPr="001509D4" w:rsidRDefault="00020777" w:rsidP="00C31B57">
      <w:pPr>
        <w:pStyle w:val="Sched-Part"/>
      </w:pPr>
      <w:bookmarkStart w:id="466" w:name="_Toc118366919"/>
      <w:r w:rsidRPr="001509D4">
        <w:rPr>
          <w:rStyle w:val="CharPartNo"/>
        </w:rPr>
        <w:lastRenderedPageBreak/>
        <w:t>Part 3</w:t>
      </w:r>
      <w:r w:rsidRPr="007606EC">
        <w:tab/>
      </w:r>
      <w:r w:rsidRPr="001509D4">
        <w:rPr>
          <w:rStyle w:val="CharPartText"/>
        </w:rPr>
        <w:t>Reporting obligations</w:t>
      </w:r>
      <w:bookmarkEnd w:id="466"/>
    </w:p>
    <w:p w14:paraId="72E2CA10" w14:textId="77777777" w:rsidR="00020777" w:rsidRPr="007606EC" w:rsidRDefault="00261B65" w:rsidP="00020777">
      <w:pPr>
        <w:pStyle w:val="AH5Sec"/>
      </w:pPr>
      <w:bookmarkStart w:id="467" w:name="_Toc118366920"/>
      <w:r w:rsidRPr="001509D4">
        <w:rPr>
          <w:rStyle w:val="CharSectNo"/>
        </w:rPr>
        <w:t>8</w:t>
      </w:r>
      <w:r w:rsidR="00020777" w:rsidRPr="007606EC">
        <w:tab/>
      </w:r>
      <w:r w:rsidR="00020777" w:rsidRPr="007606EC">
        <w:rPr>
          <w:szCs w:val="24"/>
        </w:rPr>
        <w:t>Annual report</w:t>
      </w:r>
      <w:bookmarkEnd w:id="467"/>
    </w:p>
    <w:p w14:paraId="016EB1C4" w14:textId="77777777" w:rsidR="00020777" w:rsidRPr="007606EC" w:rsidRDefault="00020777" w:rsidP="00020777">
      <w:pPr>
        <w:pStyle w:val="Amain"/>
      </w:pPr>
      <w:r>
        <w:tab/>
      </w:r>
      <w:r w:rsidRPr="007606EC">
        <w:t>(1)</w:t>
      </w:r>
      <w:r w:rsidRPr="007606EC">
        <w:tab/>
        <w:t>The National Agency must, within 3 months after the end of each financial year, submit an annual report for the financial year to the Ministerial Council.</w:t>
      </w:r>
    </w:p>
    <w:p w14:paraId="0EA659B0" w14:textId="77777777" w:rsidR="00020777" w:rsidRDefault="00020777" w:rsidP="00020777">
      <w:pPr>
        <w:pStyle w:val="Amain"/>
      </w:pPr>
      <w:r>
        <w:tab/>
      </w:r>
      <w:r w:rsidRPr="007606EC">
        <w:t>(2)</w:t>
      </w:r>
      <w:r w:rsidRPr="007606EC">
        <w:tab/>
        <w:t>The annual report must include—</w:t>
      </w:r>
    </w:p>
    <w:p w14:paraId="1ECB723B" w14:textId="77777777" w:rsidR="00020777" w:rsidRDefault="00020777" w:rsidP="00020777">
      <w:pPr>
        <w:pStyle w:val="Apara"/>
      </w:pPr>
      <w:r>
        <w:tab/>
        <w:t>(</w:t>
      </w:r>
      <w:r w:rsidRPr="007606EC">
        <w:t>a)</w:t>
      </w:r>
      <w:r w:rsidRPr="007606EC">
        <w:tab/>
        <w:t>a financial statement for the National Agency, and each National Board, for the period to which the report relates; and</w:t>
      </w:r>
    </w:p>
    <w:p w14:paraId="7DEA16BC" w14:textId="77777777" w:rsidR="00020777" w:rsidRPr="007606EC" w:rsidRDefault="00020777" w:rsidP="00020777">
      <w:pPr>
        <w:pStyle w:val="Apara"/>
      </w:pPr>
      <w:r>
        <w:tab/>
        <w:t>(</w:t>
      </w:r>
      <w:r w:rsidRPr="007606EC">
        <w:t>b)</w:t>
      </w:r>
      <w:r w:rsidRPr="007606EC">
        <w:tab/>
        <w:t>a report about the Agency’s performance of its functions under this Law during the period to which the annual report relates.</w:t>
      </w:r>
    </w:p>
    <w:p w14:paraId="187735EE" w14:textId="77777777" w:rsidR="00020777" w:rsidRPr="007606EC" w:rsidRDefault="00020777" w:rsidP="00020777">
      <w:pPr>
        <w:pStyle w:val="Amain"/>
      </w:pPr>
      <w:r>
        <w:tab/>
      </w:r>
      <w:r w:rsidRPr="007606EC">
        <w:t>(3)</w:t>
      </w:r>
      <w:r w:rsidRPr="007606EC">
        <w:tab/>
        <w:t>The financial statement is to be prepared in accordance with Australian Accounting Standards.</w:t>
      </w:r>
    </w:p>
    <w:p w14:paraId="305C9E7D" w14:textId="77777777" w:rsidR="00020777" w:rsidRPr="007606EC" w:rsidRDefault="00020777" w:rsidP="00020777">
      <w:pPr>
        <w:pStyle w:val="Amain"/>
      </w:pPr>
      <w:r>
        <w:tab/>
      </w:r>
      <w:r w:rsidRPr="007606EC">
        <w:t>(4)</w:t>
      </w:r>
      <w:r w:rsidRPr="007606EC">
        <w:tab/>
        <w:t>The financial statement is to be audited by a public sector auditor and a report is to be provided by the auditor.</w:t>
      </w:r>
    </w:p>
    <w:p w14:paraId="6C38EFA2" w14:textId="77777777" w:rsidR="00020777" w:rsidRPr="007606EC" w:rsidRDefault="00020777" w:rsidP="00020777">
      <w:pPr>
        <w:pStyle w:val="Amain"/>
      </w:pPr>
      <w:r>
        <w:tab/>
      </w:r>
      <w:r w:rsidRPr="007606EC">
        <w:t>(5)</w:t>
      </w:r>
      <w:r w:rsidRPr="007606EC">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14:paraId="5F4E0BF7" w14:textId="77777777" w:rsidR="00020777" w:rsidRPr="007606EC" w:rsidRDefault="00020777" w:rsidP="00020777">
      <w:pPr>
        <w:pStyle w:val="Amain"/>
      </w:pPr>
      <w:r>
        <w:tab/>
      </w:r>
      <w:r w:rsidRPr="007606EC">
        <w:t>(6)</w:t>
      </w:r>
      <w:r w:rsidRPr="007606EC">
        <w:tab/>
        <w:t>The Ministerial Council may extend, or further extend, the period for submission of an annual report to the Council by a total period of up to 3 months.</w:t>
      </w:r>
    </w:p>
    <w:p w14:paraId="502DF525" w14:textId="77777777" w:rsidR="00020777" w:rsidRPr="007606EC" w:rsidRDefault="00020777" w:rsidP="00020777">
      <w:pPr>
        <w:pStyle w:val="Amain"/>
      </w:pPr>
      <w:r>
        <w:tab/>
      </w:r>
      <w:r w:rsidRPr="007606EC">
        <w:t>(7)</w:t>
      </w:r>
      <w:r w:rsidRPr="007606EC">
        <w:tab/>
        <w:t>In this clause—</w:t>
      </w:r>
    </w:p>
    <w:p w14:paraId="0E22744C" w14:textId="77777777" w:rsidR="00020777" w:rsidRDefault="00020777" w:rsidP="00020777">
      <w:pPr>
        <w:pStyle w:val="aDef"/>
      </w:pPr>
      <w:r w:rsidRPr="002E4286">
        <w:rPr>
          <w:rStyle w:val="charBoldItals"/>
        </w:rPr>
        <w:t>public sector auditor</w:t>
      </w:r>
      <w:r w:rsidRPr="007606EC">
        <w:t xml:space="preserve"> means—</w:t>
      </w:r>
    </w:p>
    <w:p w14:paraId="5AD431A5" w14:textId="77777777" w:rsidR="00020777" w:rsidRDefault="00020777" w:rsidP="00020777">
      <w:pPr>
        <w:pStyle w:val="Apara"/>
      </w:pPr>
      <w:r>
        <w:tab/>
        <w:t>(</w:t>
      </w:r>
      <w:r w:rsidRPr="007606EC">
        <w:t>a)</w:t>
      </w:r>
      <w:r w:rsidRPr="007606EC">
        <w:tab/>
        <w:t>the Auditor-General (however described) of a participating jurisdiction; or</w:t>
      </w:r>
    </w:p>
    <w:p w14:paraId="19815CF6" w14:textId="77777777" w:rsidR="00020777" w:rsidRPr="007606EC" w:rsidRDefault="00020777" w:rsidP="00020777">
      <w:pPr>
        <w:pStyle w:val="Apara"/>
      </w:pPr>
      <w:r>
        <w:tab/>
        <w:t>(</w:t>
      </w:r>
      <w:r w:rsidRPr="007606EC">
        <w:t>b)</w:t>
      </w:r>
      <w:r w:rsidRPr="007606EC">
        <w:tab/>
        <w:t>an auditor employed, appointed or otherwise engaged by an Auditor-General of a participating jurisdiction.</w:t>
      </w:r>
    </w:p>
    <w:p w14:paraId="12D810ED" w14:textId="77777777" w:rsidR="00020777" w:rsidRPr="007606EC" w:rsidRDefault="00261B65" w:rsidP="00020777">
      <w:pPr>
        <w:pStyle w:val="AH5Sec"/>
      </w:pPr>
      <w:bookmarkStart w:id="468" w:name="_Toc118366921"/>
      <w:r w:rsidRPr="001509D4">
        <w:rPr>
          <w:rStyle w:val="CharSectNo"/>
        </w:rPr>
        <w:lastRenderedPageBreak/>
        <w:t>9</w:t>
      </w:r>
      <w:r w:rsidR="00020777" w:rsidRPr="007606EC">
        <w:tab/>
      </w:r>
      <w:r w:rsidR="00020777" w:rsidRPr="007606EC">
        <w:rPr>
          <w:szCs w:val="24"/>
        </w:rPr>
        <w:t>Reporting by National Boards</w:t>
      </w:r>
      <w:bookmarkEnd w:id="468"/>
    </w:p>
    <w:p w14:paraId="060E197C" w14:textId="77777777" w:rsidR="00020777" w:rsidRDefault="00020777" w:rsidP="00020777">
      <w:pPr>
        <w:pStyle w:val="Amain"/>
      </w:pPr>
      <w:r>
        <w:tab/>
      </w:r>
      <w:r w:rsidRPr="007606EC">
        <w:t>(1)</w:t>
      </w:r>
      <w:r w:rsidRPr="007606EC">
        <w:tab/>
        <w:t>A National Board must, if asked by the National Agency, give the National Agency the information the National Agency requires to compile its annual report, including—</w:t>
      </w:r>
    </w:p>
    <w:p w14:paraId="65F4652A" w14:textId="77777777" w:rsidR="00020777" w:rsidRDefault="00020777" w:rsidP="00020777">
      <w:pPr>
        <w:pStyle w:val="Apara"/>
      </w:pPr>
      <w:r>
        <w:tab/>
        <w:t>(</w:t>
      </w:r>
      <w:r w:rsidRPr="007606EC">
        <w:t>a)</w:t>
      </w:r>
      <w:r w:rsidRPr="007606EC">
        <w:tab/>
        <w:t>a report about the National Board’s performance of its functions under this Law during the period to which the annual report relates; and</w:t>
      </w:r>
    </w:p>
    <w:p w14:paraId="6BD9E228" w14:textId="77777777" w:rsidR="00020777" w:rsidRPr="007606EC" w:rsidRDefault="00020777" w:rsidP="00020777">
      <w:pPr>
        <w:pStyle w:val="Apara"/>
      </w:pPr>
      <w:r>
        <w:tab/>
        <w:t>(</w:t>
      </w:r>
      <w:r w:rsidRPr="007606EC">
        <w:t>b)</w:t>
      </w:r>
      <w:r w:rsidRPr="007606EC">
        <w:tab/>
        <w:t>a statement of the income and expenditure of the National Board for the period to which the annual report relates, presented by reference to the budget of the National Board for that period.</w:t>
      </w:r>
    </w:p>
    <w:p w14:paraId="20C619EF" w14:textId="77777777" w:rsidR="00020777" w:rsidRPr="007606EC" w:rsidRDefault="00020777" w:rsidP="00020777">
      <w:pPr>
        <w:pStyle w:val="Amain"/>
      </w:pPr>
      <w:r>
        <w:tab/>
      </w:r>
      <w:r w:rsidRPr="007606EC">
        <w:t>(2)</w:t>
      </w:r>
      <w:r w:rsidRPr="007606EC">
        <w:tab/>
        <w:t>The information provided by the National Board is to be incorporated in the relevant annual report for the National Agency.</w:t>
      </w:r>
    </w:p>
    <w:p w14:paraId="6ADDB3F9" w14:textId="77777777" w:rsidR="005D2BF6" w:rsidRDefault="005D2BF6">
      <w:pPr>
        <w:pStyle w:val="03Schedule"/>
        <w:sectPr w:rsidR="005D2BF6" w:rsidSect="008D4731">
          <w:headerReference w:type="even" r:id="rId72"/>
          <w:headerReference w:type="default" r:id="rId73"/>
          <w:footerReference w:type="even" r:id="rId74"/>
          <w:footerReference w:type="default" r:id="rId75"/>
          <w:pgSz w:w="11907" w:h="16839" w:code="9"/>
          <w:pgMar w:top="3878" w:right="1899" w:bottom="3101" w:left="2302" w:header="2279" w:footer="1758" w:gutter="0"/>
          <w:cols w:space="720"/>
        </w:sectPr>
      </w:pPr>
    </w:p>
    <w:p w14:paraId="564E429A" w14:textId="77777777" w:rsidR="00020777" w:rsidRPr="001509D4" w:rsidRDefault="00020777" w:rsidP="00FE42AA">
      <w:pPr>
        <w:pStyle w:val="Sched-heading"/>
      </w:pPr>
      <w:bookmarkStart w:id="469" w:name="_Toc118366922"/>
      <w:r w:rsidRPr="001509D4">
        <w:rPr>
          <w:rStyle w:val="CharChapNo"/>
        </w:rPr>
        <w:lastRenderedPageBreak/>
        <w:t>Schedule 4</w:t>
      </w:r>
      <w:r w:rsidR="006378FF">
        <w:tab/>
      </w:r>
      <w:r w:rsidRPr="001509D4">
        <w:rPr>
          <w:rStyle w:val="CharChapText"/>
        </w:rPr>
        <w:t>National Boards</w:t>
      </w:r>
      <w:bookmarkEnd w:id="469"/>
    </w:p>
    <w:p w14:paraId="135E048F" w14:textId="77777777" w:rsidR="00020777" w:rsidRPr="007606EC" w:rsidRDefault="00020777" w:rsidP="00FE42AA">
      <w:pPr>
        <w:pStyle w:val="ref"/>
      </w:pPr>
      <w:r>
        <w:t>(</w:t>
      </w:r>
      <w:r w:rsidRPr="007606EC">
        <w:t>Section 33)</w:t>
      </w:r>
    </w:p>
    <w:p w14:paraId="18E1AA08" w14:textId="77777777" w:rsidR="00020777" w:rsidRPr="001509D4" w:rsidRDefault="00020777" w:rsidP="0018417E">
      <w:pPr>
        <w:pStyle w:val="Sched-Part"/>
      </w:pPr>
      <w:bookmarkStart w:id="470" w:name="_Toc118366923"/>
      <w:r w:rsidRPr="001509D4">
        <w:rPr>
          <w:rStyle w:val="CharPartNo"/>
        </w:rPr>
        <w:t>Part 1</w:t>
      </w:r>
      <w:r w:rsidRPr="007606EC">
        <w:tab/>
      </w:r>
      <w:r w:rsidRPr="001509D4">
        <w:rPr>
          <w:rStyle w:val="CharPartText"/>
        </w:rPr>
        <w:t>General</w:t>
      </w:r>
      <w:bookmarkEnd w:id="470"/>
    </w:p>
    <w:p w14:paraId="2444C4B5" w14:textId="77777777" w:rsidR="00020777" w:rsidRPr="007606EC" w:rsidRDefault="00261B65" w:rsidP="00020777">
      <w:pPr>
        <w:pStyle w:val="AH5Sec"/>
      </w:pPr>
      <w:bookmarkStart w:id="471" w:name="_Toc118366924"/>
      <w:r w:rsidRPr="001509D4">
        <w:rPr>
          <w:rStyle w:val="CharSectNo"/>
        </w:rPr>
        <w:t>1</w:t>
      </w:r>
      <w:r w:rsidR="00020777" w:rsidRPr="007606EC">
        <w:tab/>
      </w:r>
      <w:r w:rsidR="00020777" w:rsidRPr="007606EC">
        <w:rPr>
          <w:szCs w:val="24"/>
        </w:rPr>
        <w:t>Definitions</w:t>
      </w:r>
      <w:bookmarkEnd w:id="471"/>
    </w:p>
    <w:p w14:paraId="7D3B1863" w14:textId="77777777" w:rsidR="00020777" w:rsidRPr="007606EC" w:rsidRDefault="00020777" w:rsidP="00020777">
      <w:pPr>
        <w:pStyle w:val="Amainreturn"/>
      </w:pPr>
      <w:r w:rsidRPr="007606EC">
        <w:t>In this Schedule—</w:t>
      </w:r>
    </w:p>
    <w:p w14:paraId="5F23767D" w14:textId="77777777" w:rsidR="00020777" w:rsidRPr="007606EC" w:rsidRDefault="00020777" w:rsidP="00020777">
      <w:pPr>
        <w:pStyle w:val="aDef"/>
      </w:pPr>
      <w:r w:rsidRPr="002E4286">
        <w:rPr>
          <w:rStyle w:val="charBoldItals"/>
        </w:rPr>
        <w:t>Chairperson</w:t>
      </w:r>
      <w:r w:rsidRPr="007606EC">
        <w:t xml:space="preserve"> means the Chairperson of a National Board.</w:t>
      </w:r>
    </w:p>
    <w:p w14:paraId="6E85823B" w14:textId="77777777" w:rsidR="00020777" w:rsidRPr="007606EC" w:rsidRDefault="00020777" w:rsidP="00020777">
      <w:pPr>
        <w:pStyle w:val="aDef"/>
      </w:pPr>
      <w:r w:rsidRPr="002E4286">
        <w:rPr>
          <w:rStyle w:val="charBoldItals"/>
        </w:rPr>
        <w:t>community member</w:t>
      </w:r>
      <w:r w:rsidRPr="007606EC">
        <w:t xml:space="preserve"> means a member of a National Board appointed as a community member.</w:t>
      </w:r>
    </w:p>
    <w:p w14:paraId="12E2160F" w14:textId="77777777" w:rsidR="00020777" w:rsidRPr="007606EC" w:rsidRDefault="00020777" w:rsidP="00020777">
      <w:pPr>
        <w:pStyle w:val="aDef"/>
      </w:pPr>
      <w:r w:rsidRPr="002E4286">
        <w:rPr>
          <w:rStyle w:val="charBoldItals"/>
        </w:rPr>
        <w:t>member</w:t>
      </w:r>
      <w:r w:rsidRPr="007606EC">
        <w:t xml:space="preserve"> means a member of a National Board.</w:t>
      </w:r>
    </w:p>
    <w:p w14:paraId="06750469" w14:textId="77777777" w:rsidR="006378FF" w:rsidRPr="006378FF" w:rsidRDefault="006378FF" w:rsidP="006378FF">
      <w:pPr>
        <w:pStyle w:val="PageBreak"/>
      </w:pPr>
      <w:r w:rsidRPr="006378FF">
        <w:br w:type="page"/>
      </w:r>
    </w:p>
    <w:p w14:paraId="5236E425" w14:textId="77777777" w:rsidR="00020777" w:rsidRPr="001509D4" w:rsidRDefault="00020777" w:rsidP="0018417E">
      <w:pPr>
        <w:pStyle w:val="Sched-Part"/>
      </w:pPr>
      <w:bookmarkStart w:id="472" w:name="_Toc118366925"/>
      <w:r w:rsidRPr="001509D4">
        <w:rPr>
          <w:rStyle w:val="CharPartNo"/>
        </w:rPr>
        <w:lastRenderedPageBreak/>
        <w:t>Part 2</w:t>
      </w:r>
      <w:r w:rsidRPr="007606EC">
        <w:tab/>
      </w:r>
      <w:r w:rsidRPr="001509D4">
        <w:rPr>
          <w:rStyle w:val="CharPartText"/>
        </w:rPr>
        <w:t>Constitution</w:t>
      </w:r>
      <w:bookmarkEnd w:id="472"/>
    </w:p>
    <w:p w14:paraId="1EDB3B88" w14:textId="77777777" w:rsidR="00020777" w:rsidRPr="007606EC" w:rsidRDefault="00261B65" w:rsidP="00020777">
      <w:pPr>
        <w:pStyle w:val="AH5Sec"/>
      </w:pPr>
      <w:bookmarkStart w:id="473" w:name="_Toc118366926"/>
      <w:r w:rsidRPr="001509D4">
        <w:rPr>
          <w:rStyle w:val="CharSectNo"/>
        </w:rPr>
        <w:t>2</w:t>
      </w:r>
      <w:r w:rsidR="00020777" w:rsidRPr="007606EC">
        <w:tab/>
      </w:r>
      <w:r w:rsidR="00020777" w:rsidRPr="007606EC">
        <w:rPr>
          <w:szCs w:val="24"/>
        </w:rPr>
        <w:t>Terms of office of members</w:t>
      </w:r>
      <w:bookmarkEnd w:id="473"/>
    </w:p>
    <w:p w14:paraId="5B878CF2" w14:textId="77777777" w:rsidR="00020777" w:rsidRPr="007606EC" w:rsidRDefault="00FF5169" w:rsidP="00FF5169">
      <w:pPr>
        <w:pStyle w:val="Amain"/>
      </w:pPr>
      <w:r>
        <w:tab/>
        <w:t>(1)</w:t>
      </w:r>
      <w:r>
        <w:tab/>
      </w:r>
      <w:r w:rsidR="00020777" w:rsidRPr="007606EC">
        <w:t>Subject to this Schedule, a member holds office for the period (not exceeding 3 years) specified in the member’s instrument of appointment, but is eligible (if otherwise qualified) for reappointment.</w:t>
      </w:r>
    </w:p>
    <w:p w14:paraId="7A37171F" w14:textId="77777777" w:rsidR="00FF5169" w:rsidRDefault="00FF5169" w:rsidP="00FF5169">
      <w:pPr>
        <w:pStyle w:val="Amain"/>
        <w:rPr>
          <w:b/>
          <w:lang w:val="en"/>
        </w:rPr>
      </w:pPr>
      <w:r>
        <w:rPr>
          <w:lang w:val="en"/>
        </w:rPr>
        <w:tab/>
      </w:r>
      <w:r w:rsidRPr="00FF5169">
        <w:rPr>
          <w:lang w:val="en"/>
        </w:rPr>
        <w:t>(2)</w:t>
      </w:r>
      <w:r>
        <w:rPr>
          <w:lang w:val="en"/>
        </w:rPr>
        <w:tab/>
      </w:r>
      <w:r w:rsidRPr="00FF5169">
        <w:rPr>
          <w:lang w:val="en"/>
        </w:rPr>
        <w:t xml:space="preserve">However, a member’s term of office ends if the National Board to which the member was appointed is dissolved by a regulation made under </w:t>
      </w:r>
      <w:r w:rsidRPr="006F68EC">
        <w:t>section 31</w:t>
      </w:r>
      <w:r w:rsidRPr="00FF5169">
        <w:rPr>
          <w:lang w:val="en"/>
        </w:rPr>
        <w:t>.</w:t>
      </w:r>
    </w:p>
    <w:p w14:paraId="2E7F0017" w14:textId="77777777" w:rsidR="00020777" w:rsidRPr="007606EC" w:rsidRDefault="00261B65" w:rsidP="00020777">
      <w:pPr>
        <w:pStyle w:val="AH5Sec"/>
      </w:pPr>
      <w:bookmarkStart w:id="474" w:name="_Toc118366927"/>
      <w:r w:rsidRPr="001509D4">
        <w:rPr>
          <w:rStyle w:val="CharSectNo"/>
        </w:rPr>
        <w:t>3</w:t>
      </w:r>
      <w:r w:rsidR="00020777" w:rsidRPr="007606EC">
        <w:tab/>
      </w:r>
      <w:r w:rsidR="00020777" w:rsidRPr="007606EC">
        <w:rPr>
          <w:szCs w:val="24"/>
        </w:rPr>
        <w:t>Remuneration</w:t>
      </w:r>
      <w:bookmarkEnd w:id="474"/>
    </w:p>
    <w:p w14:paraId="593347B3" w14:textId="77777777" w:rsidR="00020777" w:rsidRPr="007606EC" w:rsidRDefault="00020777" w:rsidP="00020777">
      <w:pPr>
        <w:pStyle w:val="Amainreturn"/>
      </w:pPr>
      <w:r w:rsidRPr="007606EC">
        <w:t>A member is entitled to be paid such remuneration (including travelling and subsistence allowances) as the Ministerial Council may from time to time determine with respect to the member.</w:t>
      </w:r>
    </w:p>
    <w:p w14:paraId="1F527399" w14:textId="77777777" w:rsidR="00020777" w:rsidRPr="007606EC" w:rsidRDefault="00261B65" w:rsidP="00020777">
      <w:pPr>
        <w:pStyle w:val="AH5Sec"/>
      </w:pPr>
      <w:bookmarkStart w:id="475" w:name="_Toc118366928"/>
      <w:r w:rsidRPr="001509D4">
        <w:rPr>
          <w:rStyle w:val="CharSectNo"/>
        </w:rPr>
        <w:t>4</w:t>
      </w:r>
      <w:r w:rsidR="00020777" w:rsidRPr="007606EC">
        <w:tab/>
      </w:r>
      <w:r w:rsidR="00020777" w:rsidRPr="007606EC">
        <w:rPr>
          <w:szCs w:val="24"/>
        </w:rPr>
        <w:t>Vacancy in office of member</w:t>
      </w:r>
      <w:bookmarkEnd w:id="475"/>
    </w:p>
    <w:p w14:paraId="392978B1" w14:textId="77777777" w:rsidR="00020777" w:rsidRDefault="00020777" w:rsidP="00020777">
      <w:pPr>
        <w:pStyle w:val="Amain"/>
      </w:pPr>
      <w:r>
        <w:tab/>
      </w:r>
      <w:r w:rsidRPr="007606EC">
        <w:t>(1)</w:t>
      </w:r>
      <w:r w:rsidRPr="007606EC">
        <w:tab/>
        <w:t>The office of a member becomes vacant if the member—</w:t>
      </w:r>
    </w:p>
    <w:p w14:paraId="0707FC6A" w14:textId="77777777" w:rsidR="00020777" w:rsidRDefault="00020777" w:rsidP="00020777">
      <w:pPr>
        <w:pStyle w:val="Apara"/>
      </w:pPr>
      <w:r>
        <w:tab/>
        <w:t>(</w:t>
      </w:r>
      <w:r w:rsidRPr="007606EC">
        <w:t>a)</w:t>
      </w:r>
      <w:r w:rsidRPr="007606EC">
        <w:tab/>
        <w:t>completes a term of office; or</w:t>
      </w:r>
    </w:p>
    <w:p w14:paraId="586B2761" w14:textId="77777777" w:rsidR="00020777" w:rsidRDefault="00020777" w:rsidP="00020777">
      <w:pPr>
        <w:pStyle w:val="Apara"/>
      </w:pPr>
      <w:r>
        <w:tab/>
        <w:t>(</w:t>
      </w:r>
      <w:r w:rsidRPr="007606EC">
        <w:t>b)</w:t>
      </w:r>
      <w:r w:rsidRPr="007606EC">
        <w:tab/>
        <w:t>resigns the office by instrument in writing addressed to the Chairperson of the Ministerial Council; or</w:t>
      </w:r>
    </w:p>
    <w:p w14:paraId="21D288E9" w14:textId="77777777" w:rsidR="00020777" w:rsidRDefault="00020777" w:rsidP="00020777">
      <w:pPr>
        <w:pStyle w:val="Apara"/>
      </w:pPr>
      <w:r>
        <w:tab/>
        <w:t>(</w:t>
      </w:r>
      <w:r w:rsidRPr="007606EC">
        <w:t>c)</w:t>
      </w:r>
      <w:r w:rsidRPr="007606EC">
        <w:tab/>
        <w:t>is removed from office by the Chairperson of the Ministerial Council under this clause; or</w:t>
      </w:r>
    </w:p>
    <w:p w14:paraId="24DB0FDD" w14:textId="77777777" w:rsidR="00020777" w:rsidRDefault="00020777" w:rsidP="00020777">
      <w:pPr>
        <w:pStyle w:val="Apara"/>
      </w:pPr>
      <w:r>
        <w:tab/>
        <w:t>(</w:t>
      </w:r>
      <w:r w:rsidRPr="007606EC">
        <w:t>d)</w:t>
      </w:r>
      <w:r w:rsidRPr="007606EC">
        <w:tab/>
        <w:t>is absent, without leave first being granted by the Chairperson of the Board, from 3 or more consecutive meetings of the National Board of which reasonable notice has been given to the member personally or by post; or</w:t>
      </w:r>
    </w:p>
    <w:p w14:paraId="02FC5420" w14:textId="77777777" w:rsidR="00020777" w:rsidRPr="007606EC" w:rsidRDefault="00020777" w:rsidP="00020777">
      <w:pPr>
        <w:pStyle w:val="Apara"/>
      </w:pPr>
      <w:r>
        <w:tab/>
        <w:t>(</w:t>
      </w:r>
      <w:r w:rsidRPr="007606EC">
        <w:t>e)</w:t>
      </w:r>
      <w:r w:rsidRPr="007606EC">
        <w:tab/>
        <w:t>dies.</w:t>
      </w:r>
    </w:p>
    <w:p w14:paraId="25340400" w14:textId="77777777" w:rsidR="00020777" w:rsidRDefault="00020777" w:rsidP="00F64E69">
      <w:pPr>
        <w:pStyle w:val="Amain"/>
        <w:keepNext/>
      </w:pPr>
      <w:r>
        <w:lastRenderedPageBreak/>
        <w:tab/>
      </w:r>
      <w:r w:rsidRPr="007606EC">
        <w:t>(2)</w:t>
      </w:r>
      <w:r w:rsidRPr="007606EC">
        <w:tab/>
        <w:t>The Chairperson of the Ministerial Council may remove a member from office if—</w:t>
      </w:r>
    </w:p>
    <w:p w14:paraId="578A4C91" w14:textId="77777777" w:rsidR="00020777" w:rsidRDefault="00020777" w:rsidP="00F64E69">
      <w:pPr>
        <w:pStyle w:val="Apara"/>
        <w:keepLines/>
      </w:pPr>
      <w:r>
        <w:tab/>
        <w:t>(</w:t>
      </w:r>
      <w:r w:rsidRPr="007606EC">
        <w:t>a)</w:t>
      </w:r>
      <w:r w:rsidRPr="007606EC">
        <w:tab/>
        <w:t>the member has been found guilty of an offence (whether in a participating jurisdiction or elsewhere) that, in the opinion of the Chairperson of the Ministerial Council, renders the member unfit to continue to hold the office of member; or</w:t>
      </w:r>
    </w:p>
    <w:p w14:paraId="6FA83BFA" w14:textId="77777777" w:rsidR="00FF5169" w:rsidRPr="00FF5169" w:rsidRDefault="00FF5169" w:rsidP="00FF5169">
      <w:pPr>
        <w:pStyle w:val="Apara"/>
        <w:rPr>
          <w:lang w:val="en" w:eastAsia="en-AU"/>
        </w:rPr>
      </w:pPr>
      <w:r>
        <w:rPr>
          <w:lang w:val="en" w:eastAsia="en-AU"/>
        </w:rPr>
        <w:tab/>
      </w:r>
      <w:r w:rsidRPr="00FF5169">
        <w:rPr>
          <w:lang w:val="en" w:eastAsia="en-AU"/>
        </w:rPr>
        <w:t>(b)</w:t>
      </w:r>
      <w:r>
        <w:rPr>
          <w:lang w:val="en" w:eastAsia="en-AU"/>
        </w:rPr>
        <w:tab/>
      </w:r>
      <w:r w:rsidRPr="00FF5169">
        <w:rPr>
          <w:lang w:val="en" w:eastAsia="en-AU"/>
        </w:rPr>
        <w:t>the member, as a result of the member’s misconduct, impairment or incompetence—</w:t>
      </w:r>
    </w:p>
    <w:p w14:paraId="2411D5D7" w14:textId="77777777" w:rsidR="00FF5169" w:rsidRPr="00FF5169" w:rsidRDefault="00FF5169" w:rsidP="00FF5169">
      <w:pPr>
        <w:pStyle w:val="Asubpara"/>
        <w:rPr>
          <w:lang w:val="en" w:eastAsia="en-AU"/>
        </w:rPr>
      </w:pPr>
      <w:r>
        <w:rPr>
          <w:lang w:val="en" w:eastAsia="en-AU"/>
        </w:rPr>
        <w:tab/>
      </w:r>
      <w:r w:rsidRPr="00FF5169">
        <w:rPr>
          <w:lang w:val="en" w:eastAsia="en-AU"/>
        </w:rPr>
        <w:t>(i)</w:t>
      </w:r>
      <w:r>
        <w:rPr>
          <w:lang w:val="en" w:eastAsia="en-AU"/>
        </w:rPr>
        <w:tab/>
      </w:r>
      <w:r w:rsidRPr="00FF5169">
        <w:rPr>
          <w:lang w:val="en" w:eastAsia="en-AU"/>
        </w:rPr>
        <w:t>ceases to be a registered health practitioner; or</w:t>
      </w:r>
    </w:p>
    <w:p w14:paraId="5B4561DC" w14:textId="77777777" w:rsidR="00FF5169" w:rsidRPr="00FF5169" w:rsidRDefault="00FF5169" w:rsidP="00FF5169">
      <w:pPr>
        <w:pStyle w:val="Asubpara"/>
        <w:rPr>
          <w:lang w:val="en" w:eastAsia="en-AU"/>
        </w:rPr>
      </w:pPr>
      <w:r>
        <w:rPr>
          <w:lang w:val="en" w:eastAsia="en-AU"/>
        </w:rPr>
        <w:tab/>
      </w:r>
      <w:r w:rsidRPr="00FF5169">
        <w:rPr>
          <w:lang w:val="en" w:eastAsia="en-AU"/>
        </w:rPr>
        <w:t>(ii)</w:t>
      </w:r>
      <w:r>
        <w:rPr>
          <w:lang w:val="en" w:eastAsia="en-AU"/>
        </w:rPr>
        <w:tab/>
      </w:r>
      <w:r w:rsidRPr="00FF5169">
        <w:rPr>
          <w:lang w:val="en" w:eastAsia="en-AU"/>
        </w:rPr>
        <w:t>if the member is registered in more than one health profession—ceases to be registered in either or any of the health professions.</w:t>
      </w:r>
    </w:p>
    <w:p w14:paraId="0FC81D13" w14:textId="77777777" w:rsidR="00020777" w:rsidRDefault="00020777" w:rsidP="00020777">
      <w:pPr>
        <w:pStyle w:val="Apara"/>
      </w:pPr>
      <w:r>
        <w:tab/>
        <w:t>(</w:t>
      </w:r>
      <w:r w:rsidRPr="007606EC">
        <w:t>c)</w:t>
      </w:r>
      <w:r w:rsidRPr="007606EC">
        <w:tab/>
        <w:t>the member ceases to be eligible for appointment to the office that the member holds on the National Board; or</w:t>
      </w:r>
    </w:p>
    <w:p w14:paraId="0B1027D0" w14:textId="77777777" w:rsidR="00020777" w:rsidRDefault="00020777" w:rsidP="00020777">
      <w:pPr>
        <w:pStyle w:val="Apara"/>
      </w:pPr>
      <w:r>
        <w:tab/>
        <w:t>(</w:t>
      </w:r>
      <w:r w:rsidRPr="007606EC">
        <w:t>d)</w:t>
      </w:r>
      <w:r w:rsidRPr="007606EC">
        <w:tab/>
        <w:t>the member becomes bankrupt, applies to take the benefit of any law for the relief of bankrupt or insolvent debtors, compounds with member’s creditors or makes an assignment of the member’s remuneration for their benefit; or</w:t>
      </w:r>
    </w:p>
    <w:p w14:paraId="05D41C1A" w14:textId="77777777" w:rsidR="00020777" w:rsidRPr="007606EC" w:rsidRDefault="00020777" w:rsidP="00020777">
      <w:pPr>
        <w:pStyle w:val="Apara"/>
      </w:pPr>
      <w:r>
        <w:tab/>
        <w:t>(</w:t>
      </w:r>
      <w:r w:rsidRPr="007606EC">
        <w:t>e)</w:t>
      </w:r>
      <w:r w:rsidRPr="007606EC">
        <w:tab/>
        <w:t>the National Board recommends the removal of the member, on the basis that the member has engaged in misconduct or has failed or is unable to properly exercise the member’s functions as a member.</w:t>
      </w:r>
    </w:p>
    <w:p w14:paraId="3546B423" w14:textId="77777777" w:rsidR="00020777" w:rsidRPr="007606EC" w:rsidRDefault="00261B65" w:rsidP="00020777">
      <w:pPr>
        <w:pStyle w:val="AH5Sec"/>
      </w:pPr>
      <w:bookmarkStart w:id="476" w:name="_Toc118366929"/>
      <w:r w:rsidRPr="001509D4">
        <w:rPr>
          <w:rStyle w:val="CharSectNo"/>
        </w:rPr>
        <w:t>5</w:t>
      </w:r>
      <w:r w:rsidR="00020777" w:rsidRPr="007606EC">
        <w:tab/>
      </w:r>
      <w:r w:rsidR="00020777" w:rsidRPr="007606EC">
        <w:rPr>
          <w:szCs w:val="24"/>
        </w:rPr>
        <w:t>Vacancies to be advertised</w:t>
      </w:r>
      <w:bookmarkEnd w:id="476"/>
    </w:p>
    <w:p w14:paraId="7479805F" w14:textId="77777777" w:rsidR="00020777" w:rsidRPr="007606EC" w:rsidRDefault="00020777" w:rsidP="00020777">
      <w:pPr>
        <w:pStyle w:val="Amain"/>
      </w:pPr>
      <w:r>
        <w:tab/>
      </w:r>
      <w:r w:rsidRPr="007606EC">
        <w:t>(1)</w:t>
      </w:r>
      <w:r w:rsidRPr="007606EC">
        <w:tab/>
        <w:t>Before the Ministerial Council appoints a member of a National Board, the vacancy to be filled is to be publicly advertised.</w:t>
      </w:r>
    </w:p>
    <w:p w14:paraId="743EBEA9" w14:textId="77777777" w:rsidR="00020777" w:rsidRPr="007606EC" w:rsidRDefault="00020777" w:rsidP="00020777">
      <w:pPr>
        <w:pStyle w:val="Amain"/>
      </w:pPr>
      <w:r>
        <w:tab/>
      </w:r>
      <w:r w:rsidRPr="007606EC">
        <w:t>(2)</w:t>
      </w:r>
      <w:r w:rsidRPr="007606EC">
        <w:tab/>
        <w:t>The National Agency may assist the Ministerial Council in the process of appointing members of a National Board, including in the advertising of vacancies.</w:t>
      </w:r>
    </w:p>
    <w:p w14:paraId="262546DE" w14:textId="77777777" w:rsidR="00020777" w:rsidRPr="007606EC" w:rsidRDefault="00020777" w:rsidP="004F59CA">
      <w:pPr>
        <w:pStyle w:val="Amain"/>
        <w:keepNext/>
      </w:pPr>
      <w:r>
        <w:lastRenderedPageBreak/>
        <w:tab/>
      </w:r>
      <w:r w:rsidRPr="007606EC">
        <w:t>(3)</w:t>
      </w:r>
      <w:r w:rsidRPr="007606EC">
        <w:tab/>
        <w:t>It is not necessary to advertise a vacancy in the membership of a National Board before appointing a person to act in the office of a member.</w:t>
      </w:r>
    </w:p>
    <w:p w14:paraId="7F1C74A8" w14:textId="77777777" w:rsidR="00020777" w:rsidRPr="007606EC" w:rsidRDefault="00020777" w:rsidP="00020777">
      <w:pPr>
        <w:pStyle w:val="aNote"/>
      </w:pPr>
      <w:r w:rsidRPr="00C21E47">
        <w:rPr>
          <w:rStyle w:val="charItals"/>
        </w:rPr>
        <w:t>Note</w:t>
      </w:r>
      <w:r w:rsidRPr="00C21E47">
        <w:rPr>
          <w:rStyle w:val="charItals"/>
        </w:rPr>
        <w:tab/>
      </w:r>
      <w:r w:rsidRPr="007606EC">
        <w:t>The general interpretation provisions applicable to this Law under section 6 confer power to appoint acting members of a National Board.</w:t>
      </w:r>
    </w:p>
    <w:p w14:paraId="01B45236" w14:textId="77777777" w:rsidR="00020777" w:rsidRPr="007606EC" w:rsidRDefault="00261B65" w:rsidP="00020777">
      <w:pPr>
        <w:pStyle w:val="AH5Sec"/>
      </w:pPr>
      <w:bookmarkStart w:id="477" w:name="_Toc118366930"/>
      <w:r w:rsidRPr="001509D4">
        <w:rPr>
          <w:rStyle w:val="CharSectNo"/>
        </w:rPr>
        <w:t>6</w:t>
      </w:r>
      <w:r w:rsidR="00020777" w:rsidRPr="007606EC">
        <w:tab/>
      </w:r>
      <w:r w:rsidR="00020777" w:rsidRPr="007606EC">
        <w:rPr>
          <w:szCs w:val="24"/>
        </w:rPr>
        <w:t>Extension of term of office during vacancy in membership</w:t>
      </w:r>
      <w:bookmarkEnd w:id="477"/>
    </w:p>
    <w:p w14:paraId="7DC29AC9" w14:textId="77777777" w:rsidR="00020777" w:rsidRPr="007606EC" w:rsidRDefault="00020777" w:rsidP="00020777">
      <w:pPr>
        <w:pStyle w:val="Amain"/>
      </w:pPr>
      <w:r>
        <w:tab/>
      </w:r>
      <w:r w:rsidRPr="007606EC">
        <w:t>(1)</w:t>
      </w:r>
      <w:r w:rsidRPr="007606EC">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2DB90191" w14:textId="77777777" w:rsidR="00020777" w:rsidRDefault="00020777" w:rsidP="00020777">
      <w:pPr>
        <w:pStyle w:val="Amain"/>
      </w:pPr>
      <w:r>
        <w:tab/>
      </w:r>
      <w:r w:rsidRPr="007606EC">
        <w:t>(2)</w:t>
      </w:r>
      <w:r w:rsidRPr="007606EC">
        <w:tab/>
        <w:t>However, this clause ceases to apply to the member if—</w:t>
      </w:r>
    </w:p>
    <w:p w14:paraId="2D7DDB7D" w14:textId="77777777" w:rsidR="00020777" w:rsidRDefault="00020777" w:rsidP="00020777">
      <w:pPr>
        <w:pStyle w:val="Apara"/>
      </w:pPr>
      <w:r>
        <w:tab/>
        <w:t>(</w:t>
      </w:r>
      <w:r w:rsidRPr="007606EC">
        <w:t>a)</w:t>
      </w:r>
      <w:r w:rsidRPr="007606EC">
        <w:tab/>
        <w:t>the member resigns the member’s office by instrument in writing addressed to the Chairperson of the Ministerial Council; or</w:t>
      </w:r>
    </w:p>
    <w:p w14:paraId="505A0CA5" w14:textId="77777777" w:rsidR="00020777" w:rsidRPr="007606EC" w:rsidRDefault="00020777" w:rsidP="00020777">
      <w:pPr>
        <w:pStyle w:val="Apara"/>
      </w:pPr>
      <w:r>
        <w:tab/>
        <w:t>(</w:t>
      </w:r>
      <w:r w:rsidRPr="007606EC">
        <w:t>b)</w:t>
      </w:r>
      <w:r w:rsidRPr="007606EC">
        <w:tab/>
        <w:t>the Chairperson of the Ministerial Council determines that the services of the member are no longer required.</w:t>
      </w:r>
    </w:p>
    <w:p w14:paraId="29A405A9" w14:textId="77777777" w:rsidR="00020777" w:rsidRPr="007606EC" w:rsidRDefault="00020777" w:rsidP="00020777">
      <w:pPr>
        <w:pStyle w:val="Amain"/>
      </w:pPr>
      <w:r>
        <w:tab/>
      </w:r>
      <w:r w:rsidRPr="007606EC">
        <w:t>(3)</w:t>
      </w:r>
      <w:r w:rsidRPr="007606EC">
        <w:tab/>
        <w:t>The maximum period for which a member is taken to continue to be a member under this clause after completion of the member’s term of office is 6 months.</w:t>
      </w:r>
    </w:p>
    <w:p w14:paraId="1479F791" w14:textId="77777777" w:rsidR="00020777" w:rsidRPr="007606EC" w:rsidRDefault="00B74560" w:rsidP="00020777">
      <w:pPr>
        <w:pStyle w:val="AH5Sec"/>
      </w:pPr>
      <w:bookmarkStart w:id="478" w:name="_Toc118366931"/>
      <w:r w:rsidRPr="001509D4">
        <w:rPr>
          <w:rStyle w:val="CharSectNo"/>
        </w:rPr>
        <w:t>7</w:t>
      </w:r>
      <w:r w:rsidR="00020777" w:rsidRPr="007606EC">
        <w:tab/>
      </w:r>
      <w:r w:rsidR="00020777" w:rsidRPr="007606EC">
        <w:rPr>
          <w:szCs w:val="24"/>
        </w:rPr>
        <w:t>Members to act in public interest</w:t>
      </w:r>
      <w:bookmarkEnd w:id="478"/>
    </w:p>
    <w:p w14:paraId="261B40FB" w14:textId="77777777" w:rsidR="00020777" w:rsidRPr="007606EC" w:rsidRDefault="00020777" w:rsidP="00020777">
      <w:pPr>
        <w:pStyle w:val="Amain"/>
      </w:pPr>
      <w:r>
        <w:tab/>
      </w:r>
      <w:r w:rsidRPr="007606EC">
        <w:t>(1)</w:t>
      </w:r>
      <w:r w:rsidRPr="007606EC">
        <w:tab/>
        <w:t>A member of a National Board is to act impartially and in the public interest in the exercise of the member’s functions as a member.</w:t>
      </w:r>
    </w:p>
    <w:p w14:paraId="7E98A5B6" w14:textId="77777777" w:rsidR="00020777" w:rsidRPr="007606EC" w:rsidRDefault="00020777" w:rsidP="00020777">
      <w:pPr>
        <w:pStyle w:val="Amain"/>
      </w:pPr>
      <w:r>
        <w:tab/>
      </w:r>
      <w:r w:rsidRPr="007606EC">
        <w:t>(2)</w:t>
      </w:r>
      <w:r w:rsidRPr="007606EC">
        <w:tab/>
        <w:t>Accordingly, a member of a National Board is to put the public interest before the interests of particular health practitioners or any entity that represents health practitioners.</w:t>
      </w:r>
    </w:p>
    <w:p w14:paraId="411A30BA" w14:textId="77777777" w:rsidR="00020777" w:rsidRPr="007606EC" w:rsidRDefault="00B74560" w:rsidP="00020777">
      <w:pPr>
        <w:pStyle w:val="AH5Sec"/>
      </w:pPr>
      <w:bookmarkStart w:id="479" w:name="_Toc118366932"/>
      <w:r w:rsidRPr="001509D4">
        <w:rPr>
          <w:rStyle w:val="CharSectNo"/>
        </w:rPr>
        <w:lastRenderedPageBreak/>
        <w:t>8</w:t>
      </w:r>
      <w:r w:rsidR="00020777" w:rsidRPr="007606EC">
        <w:tab/>
      </w:r>
      <w:r w:rsidR="00020777" w:rsidRPr="007606EC">
        <w:rPr>
          <w:szCs w:val="24"/>
        </w:rPr>
        <w:t>Disclosure of conflict of interest</w:t>
      </w:r>
      <w:bookmarkEnd w:id="479"/>
    </w:p>
    <w:p w14:paraId="24CC21EB" w14:textId="77777777" w:rsidR="00020777" w:rsidRDefault="00020777" w:rsidP="00020777">
      <w:pPr>
        <w:pStyle w:val="Amain"/>
      </w:pPr>
      <w:r>
        <w:tab/>
      </w:r>
      <w:r w:rsidRPr="007606EC">
        <w:t>(1)</w:t>
      </w:r>
      <w:r w:rsidRPr="007606EC">
        <w:tab/>
        <w:t>If—</w:t>
      </w:r>
    </w:p>
    <w:p w14:paraId="463DFFC0" w14:textId="77777777" w:rsidR="00020777" w:rsidRDefault="00020777" w:rsidP="00020777">
      <w:pPr>
        <w:pStyle w:val="Apara"/>
      </w:pPr>
      <w:r>
        <w:tab/>
        <w:t>(</w:t>
      </w:r>
      <w:r w:rsidRPr="007606EC">
        <w:t>a)</w:t>
      </w:r>
      <w:r w:rsidRPr="007606EC">
        <w:tab/>
        <w:t>a member has a direct or indirect pecuniary or other interest in a matter being considered or about to be considered at a meeting of the National Board; and</w:t>
      </w:r>
    </w:p>
    <w:p w14:paraId="53893840" w14:textId="77777777" w:rsidR="00020777" w:rsidRPr="007606EC" w:rsidRDefault="00020777" w:rsidP="00020777">
      <w:pPr>
        <w:pStyle w:val="Apara"/>
      </w:pPr>
      <w:r>
        <w:tab/>
        <w:t>(</w:t>
      </w:r>
      <w:r w:rsidRPr="007606EC">
        <w:t>b)</w:t>
      </w:r>
      <w:r w:rsidRPr="007606EC">
        <w:tab/>
        <w:t>the interest appears to raise a conflict with the proper performance of the member’s duties in relation to the consideration of the matter;</w:t>
      </w:r>
    </w:p>
    <w:p w14:paraId="523FBE60" w14:textId="77777777" w:rsidR="00020777" w:rsidRPr="007606EC" w:rsidRDefault="00020777" w:rsidP="00020777">
      <w:pPr>
        <w:pStyle w:val="Amainreturn"/>
      </w:pPr>
      <w:r w:rsidRPr="007606EC">
        <w:t>the member must, as soon as possible after the relevant facts have come to the member’s knowledge, disclose the nature of the interest at a meeting of the National Board.</w:t>
      </w:r>
    </w:p>
    <w:p w14:paraId="72773B85" w14:textId="77777777" w:rsidR="00020777" w:rsidRPr="007606EC" w:rsidRDefault="00020777" w:rsidP="00020777">
      <w:pPr>
        <w:pStyle w:val="Amain"/>
      </w:pPr>
      <w:r>
        <w:tab/>
      </w:r>
      <w:r w:rsidRPr="007606EC">
        <w:t>(2)</w:t>
      </w:r>
      <w:r w:rsidRPr="007606EC">
        <w:tab/>
        <w:t>Particulars of any disclosure made under this clause must be recorded by the National Board in a book kept for the purpose.</w:t>
      </w:r>
    </w:p>
    <w:p w14:paraId="63334491" w14:textId="77777777" w:rsidR="00020777" w:rsidRDefault="00020777" w:rsidP="00020777">
      <w:pPr>
        <w:pStyle w:val="Amain"/>
      </w:pPr>
      <w:r>
        <w:tab/>
      </w:r>
      <w:r w:rsidRPr="007606EC">
        <w:t>(3)</w:t>
      </w:r>
      <w:r w:rsidRPr="007606EC">
        <w:tab/>
        <w:t>After a member has disclosed the nature of an interest in any matter, the member must not, unless the Ministerial Council or the National Board otherwise determines—</w:t>
      </w:r>
    </w:p>
    <w:p w14:paraId="40DA5434" w14:textId="77777777" w:rsidR="00020777" w:rsidRDefault="00020777" w:rsidP="00020777">
      <w:pPr>
        <w:pStyle w:val="Apara"/>
      </w:pPr>
      <w:r>
        <w:tab/>
        <w:t>(</w:t>
      </w:r>
      <w:r w:rsidRPr="007606EC">
        <w:t>a)</w:t>
      </w:r>
      <w:r w:rsidRPr="007606EC">
        <w:tab/>
        <w:t>be present during any deliberation of the National Board with respect to the matter; or</w:t>
      </w:r>
    </w:p>
    <w:p w14:paraId="12DD2D74" w14:textId="77777777" w:rsidR="00020777" w:rsidRPr="007606EC" w:rsidRDefault="00020777" w:rsidP="00020777">
      <w:pPr>
        <w:pStyle w:val="Apara"/>
      </w:pPr>
      <w:r>
        <w:tab/>
        <w:t>(</w:t>
      </w:r>
      <w:r w:rsidRPr="007606EC">
        <w:t>b)</w:t>
      </w:r>
      <w:r w:rsidRPr="007606EC">
        <w:tab/>
        <w:t>take part in any decision of the National Board with respect to the matter.</w:t>
      </w:r>
    </w:p>
    <w:p w14:paraId="4A257775" w14:textId="77777777" w:rsidR="00020777" w:rsidRDefault="00020777" w:rsidP="00020777">
      <w:pPr>
        <w:pStyle w:val="Amain"/>
      </w:pPr>
      <w:r>
        <w:tab/>
      </w:r>
      <w:r w:rsidRPr="007606EC">
        <w:t>(4)</w:t>
      </w:r>
      <w:r w:rsidRPr="007606EC">
        <w:tab/>
        <w:t>For the purposes of the making of a determination by the National Board under subclause (3), a member who has a direct or indirect pecuniary or other interest in a matter to which the disclosure relates must not—</w:t>
      </w:r>
    </w:p>
    <w:p w14:paraId="1A64A5D0" w14:textId="77777777" w:rsidR="00020777" w:rsidRDefault="00020777" w:rsidP="00020777">
      <w:pPr>
        <w:pStyle w:val="Apara"/>
      </w:pPr>
      <w:r>
        <w:tab/>
        <w:t>(</w:t>
      </w:r>
      <w:r w:rsidRPr="007606EC">
        <w:t>a)</w:t>
      </w:r>
      <w:r w:rsidRPr="007606EC">
        <w:tab/>
        <w:t>be present during any deliberation of the National Board for the purpose of making the determination; or</w:t>
      </w:r>
    </w:p>
    <w:p w14:paraId="2239DC07" w14:textId="77777777" w:rsidR="00020777" w:rsidRPr="007606EC" w:rsidRDefault="00020777" w:rsidP="00020777">
      <w:pPr>
        <w:pStyle w:val="Apara"/>
      </w:pPr>
      <w:r>
        <w:tab/>
        <w:t>(</w:t>
      </w:r>
      <w:r w:rsidRPr="007606EC">
        <w:t>b)</w:t>
      </w:r>
      <w:r w:rsidRPr="007606EC">
        <w:tab/>
        <w:t>take part in the making of the determination by the National Board.</w:t>
      </w:r>
    </w:p>
    <w:p w14:paraId="20BACC9D" w14:textId="77777777" w:rsidR="00020777" w:rsidRPr="007606EC" w:rsidRDefault="00020777" w:rsidP="00020777">
      <w:pPr>
        <w:pStyle w:val="Amain"/>
      </w:pPr>
      <w:r>
        <w:lastRenderedPageBreak/>
        <w:tab/>
      </w:r>
      <w:r w:rsidRPr="007606EC">
        <w:t>(5)</w:t>
      </w:r>
      <w:r w:rsidRPr="007606EC">
        <w:tab/>
        <w:t>A contravention of this clause does not invalidate any decision of the National Board.</w:t>
      </w:r>
    </w:p>
    <w:p w14:paraId="3948753B" w14:textId="77777777" w:rsidR="00020777" w:rsidRPr="007606EC" w:rsidRDefault="00020777" w:rsidP="00020777">
      <w:pPr>
        <w:pStyle w:val="Amain"/>
      </w:pPr>
      <w:r>
        <w:tab/>
      </w:r>
      <w:r w:rsidRPr="007606EC">
        <w:t>(6)</w:t>
      </w:r>
      <w:r w:rsidRPr="007606EC">
        <w:tab/>
        <w:t>This clause applies to a member of a committee of a National Board and the committee in the same way as it applies to a member of the National Board and the National Board.</w:t>
      </w:r>
    </w:p>
    <w:p w14:paraId="2BC63C3D" w14:textId="77777777" w:rsidR="006378FF" w:rsidRPr="006378FF" w:rsidRDefault="006378FF" w:rsidP="006378FF">
      <w:pPr>
        <w:pStyle w:val="PageBreak"/>
      </w:pPr>
      <w:r w:rsidRPr="006378FF">
        <w:br w:type="page"/>
      </w:r>
    </w:p>
    <w:p w14:paraId="6F01C7E6" w14:textId="77777777" w:rsidR="00020777" w:rsidRPr="001509D4" w:rsidRDefault="00020777" w:rsidP="0018417E">
      <w:pPr>
        <w:pStyle w:val="Sched-Part"/>
      </w:pPr>
      <w:bookmarkStart w:id="480" w:name="_Toc118366933"/>
      <w:r w:rsidRPr="001509D4">
        <w:rPr>
          <w:rStyle w:val="CharPartNo"/>
        </w:rPr>
        <w:lastRenderedPageBreak/>
        <w:t>Part 3</w:t>
      </w:r>
      <w:r w:rsidRPr="007606EC">
        <w:tab/>
      </w:r>
      <w:r w:rsidRPr="001509D4">
        <w:rPr>
          <w:rStyle w:val="CharPartText"/>
        </w:rPr>
        <w:t>Functions and powers</w:t>
      </w:r>
      <w:bookmarkEnd w:id="480"/>
    </w:p>
    <w:p w14:paraId="325EB74B" w14:textId="77777777" w:rsidR="00020777" w:rsidRPr="007606EC" w:rsidRDefault="00B74560" w:rsidP="00020777">
      <w:pPr>
        <w:pStyle w:val="AH5Sec"/>
      </w:pPr>
      <w:bookmarkStart w:id="481" w:name="_Toc118366934"/>
      <w:r w:rsidRPr="001509D4">
        <w:rPr>
          <w:rStyle w:val="CharSectNo"/>
        </w:rPr>
        <w:t>9</w:t>
      </w:r>
      <w:r w:rsidR="00020777" w:rsidRPr="007606EC">
        <w:tab/>
      </w:r>
      <w:r w:rsidR="00020777" w:rsidRPr="007606EC">
        <w:rPr>
          <w:szCs w:val="24"/>
        </w:rPr>
        <w:t>Requirement to consult other National Boards</w:t>
      </w:r>
      <w:bookmarkEnd w:id="481"/>
    </w:p>
    <w:p w14:paraId="76AA9215" w14:textId="77777777" w:rsidR="00020777" w:rsidRDefault="00020777" w:rsidP="00020777">
      <w:pPr>
        <w:pStyle w:val="Amainreturn"/>
      </w:pPr>
      <w:r w:rsidRPr="007606EC">
        <w:t xml:space="preserve">If a National Board (the </w:t>
      </w:r>
      <w:r w:rsidRPr="002E4286">
        <w:rPr>
          <w:rStyle w:val="charBoldItals"/>
        </w:rPr>
        <w:t>first Board</w:t>
      </w:r>
      <w:r w:rsidRPr="007606EC">
        <w:t xml:space="preserve">) proposes to make a recommendation to the Ministerial Council about a matter that may reasonably be expected to be of interest to another National Board (the </w:t>
      </w:r>
      <w:r w:rsidRPr="002E4286">
        <w:rPr>
          <w:rStyle w:val="charBoldItals"/>
        </w:rPr>
        <w:t>other Board</w:t>
      </w:r>
      <w:r w:rsidRPr="007606EC">
        <w:t>), the first Board must—</w:t>
      </w:r>
    </w:p>
    <w:p w14:paraId="08B327AB" w14:textId="77777777" w:rsidR="00020777" w:rsidRDefault="00020777" w:rsidP="00020777">
      <w:pPr>
        <w:pStyle w:val="Apara"/>
      </w:pPr>
      <w:r>
        <w:tab/>
        <w:t>(</w:t>
      </w:r>
      <w:r w:rsidRPr="007606EC">
        <w:t>a)</w:t>
      </w:r>
      <w:r w:rsidRPr="007606EC">
        <w:tab/>
        <w:t>consult with the other Board about the proposed recommendation; and</w:t>
      </w:r>
    </w:p>
    <w:p w14:paraId="5C057E4C" w14:textId="77777777" w:rsidR="00020777" w:rsidRPr="007606EC" w:rsidRDefault="00020777" w:rsidP="00020777">
      <w:pPr>
        <w:pStyle w:val="Apara"/>
      </w:pPr>
      <w:r>
        <w:tab/>
        <w:t>(</w:t>
      </w:r>
      <w:r w:rsidRPr="007606EC">
        <w:t>b)</w:t>
      </w:r>
      <w:r w:rsidRPr="007606EC">
        <w:tab/>
        <w:t>if the first Board makes the recommendation to the Ministerial Council, advise the Council about any contrary views expressed by the other Board about the recommendation.</w:t>
      </w:r>
    </w:p>
    <w:p w14:paraId="59CB05C5" w14:textId="77777777" w:rsidR="00020777" w:rsidRPr="007606EC" w:rsidRDefault="00B74560" w:rsidP="00020777">
      <w:pPr>
        <w:pStyle w:val="AH5Sec"/>
      </w:pPr>
      <w:bookmarkStart w:id="482" w:name="_Toc118366935"/>
      <w:r w:rsidRPr="001509D4">
        <w:rPr>
          <w:rStyle w:val="CharSectNo"/>
        </w:rPr>
        <w:t>10</w:t>
      </w:r>
      <w:r w:rsidR="00020777" w:rsidRPr="007606EC">
        <w:tab/>
      </w:r>
      <w:r w:rsidR="00020777" w:rsidRPr="007606EC">
        <w:rPr>
          <w:szCs w:val="24"/>
        </w:rPr>
        <w:t>Boards may obtain assistance</w:t>
      </w:r>
      <w:bookmarkEnd w:id="482"/>
    </w:p>
    <w:p w14:paraId="5CA94070" w14:textId="77777777" w:rsidR="00020777" w:rsidRPr="007606EC" w:rsidRDefault="00020777" w:rsidP="00020777">
      <w:pPr>
        <w:pStyle w:val="Amainreturn"/>
      </w:pPr>
      <w:r w:rsidRPr="007606EC">
        <w:t xml:space="preserve">A National Board may, for the purposes of exercising its functions, obtain the assistance of or advice from a local registration authority or another entity having knowledge of matters relating to </w:t>
      </w:r>
      <w:r w:rsidR="00605840">
        <w:t>a</w:t>
      </w:r>
      <w:r w:rsidRPr="007606EC">
        <w:t xml:space="preserve"> health profession for which it is established.</w:t>
      </w:r>
    </w:p>
    <w:p w14:paraId="6419FBC7" w14:textId="77777777" w:rsidR="00020777" w:rsidRPr="007606EC" w:rsidRDefault="00B74560" w:rsidP="00020777">
      <w:pPr>
        <w:pStyle w:val="AH5Sec"/>
      </w:pPr>
      <w:bookmarkStart w:id="483" w:name="_Toc118366936"/>
      <w:r w:rsidRPr="001509D4">
        <w:rPr>
          <w:rStyle w:val="CharSectNo"/>
        </w:rPr>
        <w:t>11</w:t>
      </w:r>
      <w:r w:rsidR="00020777" w:rsidRPr="007606EC">
        <w:tab/>
      </w:r>
      <w:r w:rsidR="00020777" w:rsidRPr="007606EC">
        <w:rPr>
          <w:szCs w:val="24"/>
        </w:rPr>
        <w:t>Committees</w:t>
      </w:r>
      <w:bookmarkEnd w:id="483"/>
    </w:p>
    <w:p w14:paraId="53DCDB22" w14:textId="77777777" w:rsidR="00020777" w:rsidRDefault="00020777" w:rsidP="00020777">
      <w:pPr>
        <w:pStyle w:val="Amainreturn"/>
      </w:pPr>
      <w:r w:rsidRPr="007606EC">
        <w:t>A National Board may establish committees to do any of the following—</w:t>
      </w:r>
    </w:p>
    <w:p w14:paraId="5ACF7906" w14:textId="77777777" w:rsidR="00020777" w:rsidRDefault="00020777" w:rsidP="00020777">
      <w:pPr>
        <w:pStyle w:val="Apara"/>
      </w:pPr>
      <w:r>
        <w:tab/>
        <w:t>(</w:t>
      </w:r>
      <w:r w:rsidRPr="007606EC">
        <w:t>a)</w:t>
      </w:r>
      <w:r w:rsidRPr="007606EC">
        <w:tab/>
        <w:t xml:space="preserve">to develop registration standards for </w:t>
      </w:r>
      <w:r w:rsidR="00605840">
        <w:t>a</w:t>
      </w:r>
      <w:r w:rsidRPr="007606EC">
        <w:t xml:space="preserve"> health profession for which the Board is established;</w:t>
      </w:r>
    </w:p>
    <w:p w14:paraId="6462B491" w14:textId="77777777" w:rsidR="00020777" w:rsidRDefault="00020777" w:rsidP="00020777">
      <w:pPr>
        <w:pStyle w:val="Apara"/>
      </w:pPr>
      <w:r>
        <w:tab/>
        <w:t>(</w:t>
      </w:r>
      <w:r w:rsidRPr="007606EC">
        <w:t>b)</w:t>
      </w:r>
      <w:r w:rsidRPr="007606EC">
        <w:tab/>
        <w:t xml:space="preserve">to develop codes or guidelines for </w:t>
      </w:r>
      <w:r w:rsidR="00605840">
        <w:t>a</w:t>
      </w:r>
      <w:r w:rsidRPr="007606EC">
        <w:t xml:space="preserve"> health profession for which the Board is established;</w:t>
      </w:r>
    </w:p>
    <w:p w14:paraId="39B61344" w14:textId="77777777" w:rsidR="00020777" w:rsidRPr="007606EC" w:rsidRDefault="00020777" w:rsidP="00020777">
      <w:pPr>
        <w:pStyle w:val="Apara"/>
      </w:pPr>
      <w:r>
        <w:tab/>
        <w:t>(</w:t>
      </w:r>
      <w:r w:rsidRPr="007606EC">
        <w:t>c)</w:t>
      </w:r>
      <w:r w:rsidRPr="007606EC">
        <w:tab/>
        <w:t>to exercise any other functions of the Board or to provide assistance or advice to the Board in the exercise of its functions.</w:t>
      </w:r>
    </w:p>
    <w:p w14:paraId="190DE375" w14:textId="77777777" w:rsidR="006378FF" w:rsidRPr="006378FF" w:rsidRDefault="006378FF" w:rsidP="006378FF">
      <w:pPr>
        <w:pStyle w:val="PageBreak"/>
      </w:pPr>
      <w:r w:rsidRPr="006378FF">
        <w:br w:type="page"/>
      </w:r>
    </w:p>
    <w:p w14:paraId="44DBCB7B" w14:textId="77777777" w:rsidR="00020777" w:rsidRPr="001509D4" w:rsidRDefault="00020777" w:rsidP="0018417E">
      <w:pPr>
        <w:pStyle w:val="Sched-Part"/>
      </w:pPr>
      <w:bookmarkStart w:id="484" w:name="_Toc118366937"/>
      <w:r w:rsidRPr="001509D4">
        <w:rPr>
          <w:rStyle w:val="CharPartNo"/>
        </w:rPr>
        <w:lastRenderedPageBreak/>
        <w:t>Part 4</w:t>
      </w:r>
      <w:r w:rsidRPr="007606EC">
        <w:tab/>
      </w:r>
      <w:r w:rsidRPr="001509D4">
        <w:rPr>
          <w:rStyle w:val="CharPartText"/>
        </w:rPr>
        <w:t>Procedure</w:t>
      </w:r>
      <w:bookmarkEnd w:id="484"/>
    </w:p>
    <w:p w14:paraId="3F1A0E91" w14:textId="77777777" w:rsidR="00020777" w:rsidRPr="007606EC" w:rsidRDefault="00B74560" w:rsidP="00020777">
      <w:pPr>
        <w:pStyle w:val="AH5Sec"/>
      </w:pPr>
      <w:bookmarkStart w:id="485" w:name="_Toc118366938"/>
      <w:r w:rsidRPr="001509D4">
        <w:rPr>
          <w:rStyle w:val="CharSectNo"/>
        </w:rPr>
        <w:t>12</w:t>
      </w:r>
      <w:r w:rsidR="00020777" w:rsidRPr="007606EC">
        <w:tab/>
      </w:r>
      <w:r w:rsidR="00020777" w:rsidRPr="007606EC">
        <w:rPr>
          <w:szCs w:val="24"/>
        </w:rPr>
        <w:t>General procedure</w:t>
      </w:r>
      <w:bookmarkEnd w:id="485"/>
    </w:p>
    <w:p w14:paraId="65ADA531" w14:textId="77777777" w:rsidR="00020777" w:rsidRPr="007606EC" w:rsidRDefault="00020777" w:rsidP="00020777">
      <w:pPr>
        <w:pStyle w:val="Amainreturn"/>
      </w:pPr>
      <w:r w:rsidRPr="007606EC">
        <w:t>The procedure for the calling of meetings of the National Board and for the conduct of business at those meetings is, subject to this Law, to be as determined by the National Board.</w:t>
      </w:r>
    </w:p>
    <w:p w14:paraId="51A744CE" w14:textId="77777777" w:rsidR="00020777" w:rsidRPr="007606EC" w:rsidRDefault="00B74560" w:rsidP="00020777">
      <w:pPr>
        <w:pStyle w:val="AH5Sec"/>
      </w:pPr>
      <w:bookmarkStart w:id="486" w:name="_Toc118366939"/>
      <w:r w:rsidRPr="001509D4">
        <w:rPr>
          <w:rStyle w:val="CharSectNo"/>
        </w:rPr>
        <w:t>13</w:t>
      </w:r>
      <w:r w:rsidR="00020777" w:rsidRPr="007606EC">
        <w:tab/>
      </w:r>
      <w:r w:rsidR="00020777" w:rsidRPr="007606EC">
        <w:rPr>
          <w:szCs w:val="24"/>
        </w:rPr>
        <w:t>Quorum</w:t>
      </w:r>
      <w:bookmarkEnd w:id="486"/>
    </w:p>
    <w:p w14:paraId="19078448" w14:textId="77777777" w:rsidR="00020777" w:rsidRPr="007606EC" w:rsidRDefault="00020777" w:rsidP="00020777">
      <w:pPr>
        <w:pStyle w:val="Amainreturn"/>
      </w:pPr>
      <w:r w:rsidRPr="007606EC">
        <w:t>The quorum for a meeting of the National Board is a majority of its members for the time being, at least one of whom is a community member.</w:t>
      </w:r>
    </w:p>
    <w:p w14:paraId="506A71C8" w14:textId="77777777" w:rsidR="00020777" w:rsidRPr="007606EC" w:rsidRDefault="00B74560" w:rsidP="00020777">
      <w:pPr>
        <w:pStyle w:val="AH5Sec"/>
      </w:pPr>
      <w:bookmarkStart w:id="487" w:name="_Toc118366940"/>
      <w:r w:rsidRPr="001509D4">
        <w:rPr>
          <w:rStyle w:val="CharSectNo"/>
        </w:rPr>
        <w:t>14</w:t>
      </w:r>
      <w:r w:rsidR="00020777" w:rsidRPr="007606EC">
        <w:tab/>
      </w:r>
      <w:r w:rsidR="00020777" w:rsidRPr="007606EC">
        <w:rPr>
          <w:szCs w:val="24"/>
        </w:rPr>
        <w:t>Presiding member</w:t>
      </w:r>
      <w:bookmarkEnd w:id="487"/>
    </w:p>
    <w:p w14:paraId="1E9BE544" w14:textId="77777777" w:rsidR="00020777" w:rsidRPr="007606EC" w:rsidRDefault="00020777" w:rsidP="00020777">
      <w:pPr>
        <w:pStyle w:val="Amain"/>
      </w:pPr>
      <w:r>
        <w:tab/>
      </w:r>
      <w:r w:rsidRPr="007606EC">
        <w:t>(1)</w:t>
      </w:r>
      <w:r w:rsidRPr="007606EC">
        <w:tab/>
        <w:t>The Chairperson (or, in the absence of the Chairperson, a person elected by the members of the National Board who are present at a meeting of the National Board) is to preside at a meeting of the National Board.</w:t>
      </w:r>
    </w:p>
    <w:p w14:paraId="5DB732D9" w14:textId="77777777" w:rsidR="00020777" w:rsidRPr="007606EC" w:rsidRDefault="00020777" w:rsidP="00020777">
      <w:pPr>
        <w:pStyle w:val="Amain"/>
      </w:pPr>
      <w:r>
        <w:tab/>
      </w:r>
      <w:r w:rsidRPr="007606EC">
        <w:t>(2)</w:t>
      </w:r>
      <w:r w:rsidRPr="007606EC">
        <w:tab/>
        <w:t>The presiding member has a deliberative vote and, in the event of an equality of votes, has a second or casting vote.</w:t>
      </w:r>
    </w:p>
    <w:p w14:paraId="5826A42B" w14:textId="77777777" w:rsidR="00020777" w:rsidRPr="007606EC" w:rsidRDefault="00B74560" w:rsidP="00020777">
      <w:pPr>
        <w:pStyle w:val="AH5Sec"/>
      </w:pPr>
      <w:bookmarkStart w:id="488" w:name="_Toc118366941"/>
      <w:r w:rsidRPr="001509D4">
        <w:rPr>
          <w:rStyle w:val="CharSectNo"/>
        </w:rPr>
        <w:t>15</w:t>
      </w:r>
      <w:r w:rsidR="00020777" w:rsidRPr="007606EC">
        <w:tab/>
      </w:r>
      <w:r w:rsidR="00020777" w:rsidRPr="007606EC">
        <w:rPr>
          <w:szCs w:val="24"/>
        </w:rPr>
        <w:t>Voting</w:t>
      </w:r>
      <w:bookmarkEnd w:id="488"/>
    </w:p>
    <w:p w14:paraId="5D74F0B1" w14:textId="77777777" w:rsidR="00020777" w:rsidRPr="007606EC" w:rsidRDefault="00020777" w:rsidP="00020777">
      <w:pPr>
        <w:pStyle w:val="Amainreturn"/>
      </w:pPr>
      <w:r w:rsidRPr="007606EC">
        <w:t>A decision supported by a majority of the votes cast at a meeting of the National Board at which a quorum is present is the decision of the National Board.</w:t>
      </w:r>
    </w:p>
    <w:p w14:paraId="6A42A5CB" w14:textId="77777777" w:rsidR="00020777" w:rsidRPr="007606EC" w:rsidRDefault="00B74560" w:rsidP="00020777">
      <w:pPr>
        <w:pStyle w:val="AH5Sec"/>
      </w:pPr>
      <w:bookmarkStart w:id="489" w:name="_Toc118366942"/>
      <w:r w:rsidRPr="001509D4">
        <w:rPr>
          <w:rStyle w:val="CharSectNo"/>
        </w:rPr>
        <w:t>16</w:t>
      </w:r>
      <w:r w:rsidR="00020777" w:rsidRPr="007606EC">
        <w:tab/>
      </w:r>
      <w:r w:rsidR="00020777" w:rsidRPr="007606EC">
        <w:rPr>
          <w:szCs w:val="24"/>
        </w:rPr>
        <w:t>Transaction of business outside meetings or by telecommunication</w:t>
      </w:r>
      <w:bookmarkEnd w:id="489"/>
    </w:p>
    <w:p w14:paraId="19DF4161" w14:textId="77777777" w:rsidR="00020777" w:rsidRPr="007606EC" w:rsidRDefault="00020777" w:rsidP="00020777">
      <w:pPr>
        <w:pStyle w:val="Amain"/>
      </w:pPr>
      <w:r>
        <w:tab/>
      </w:r>
      <w:r w:rsidRPr="007606EC">
        <w:t>(1)</w:t>
      </w:r>
      <w:r w:rsidRPr="007606EC">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14:paraId="24DBD78B" w14:textId="77777777" w:rsidR="00020777" w:rsidRPr="007606EC" w:rsidRDefault="00020777" w:rsidP="00020777">
      <w:pPr>
        <w:pStyle w:val="Amain"/>
      </w:pPr>
      <w:r>
        <w:lastRenderedPageBreak/>
        <w:tab/>
      </w:r>
      <w:r w:rsidRPr="007606EC">
        <w:t>(2)</w:t>
      </w:r>
      <w:r w:rsidRPr="007606EC">
        <w:tab/>
        <w:t>The National Board may, if it thinks fit, transact any of its business at a meeting at which members (or some members) participate by telephone, closed-circuit television or other means, but only if any member who speaks on a matter before the meeting can be heard by the other members.</w:t>
      </w:r>
    </w:p>
    <w:p w14:paraId="20E8B6E8" w14:textId="77777777" w:rsidR="00020777" w:rsidRDefault="00020777" w:rsidP="00020777">
      <w:pPr>
        <w:pStyle w:val="Amain"/>
      </w:pPr>
      <w:r>
        <w:tab/>
      </w:r>
      <w:r w:rsidRPr="007606EC">
        <w:t>(3)</w:t>
      </w:r>
      <w:r w:rsidRPr="007606EC">
        <w:tab/>
        <w:t>For the purposes of—</w:t>
      </w:r>
    </w:p>
    <w:p w14:paraId="1ABD99BB" w14:textId="77777777" w:rsidR="00020777" w:rsidRDefault="00020777" w:rsidP="00020777">
      <w:pPr>
        <w:pStyle w:val="Apara"/>
      </w:pPr>
      <w:r>
        <w:tab/>
        <w:t>(</w:t>
      </w:r>
      <w:r w:rsidRPr="007606EC">
        <w:t>a)</w:t>
      </w:r>
      <w:r w:rsidRPr="007606EC">
        <w:tab/>
        <w:t>the approval of a resolution under subclause (1); or</w:t>
      </w:r>
    </w:p>
    <w:p w14:paraId="76BF5E4B" w14:textId="77777777" w:rsidR="00020777" w:rsidRPr="007606EC" w:rsidRDefault="00020777" w:rsidP="00020777">
      <w:pPr>
        <w:pStyle w:val="Apara"/>
      </w:pPr>
      <w:r>
        <w:tab/>
        <w:t>(</w:t>
      </w:r>
      <w:r w:rsidRPr="007606EC">
        <w:t>b)</w:t>
      </w:r>
      <w:r w:rsidRPr="007606EC">
        <w:tab/>
        <w:t>a meeting held in accordance with subclause (2);</w:t>
      </w:r>
    </w:p>
    <w:p w14:paraId="26914867" w14:textId="77777777" w:rsidR="00020777" w:rsidRPr="007606EC" w:rsidRDefault="00020777" w:rsidP="00020777">
      <w:pPr>
        <w:pStyle w:val="Amainreturn"/>
      </w:pPr>
      <w:r w:rsidRPr="007606EC">
        <w:t>the Chairperson and each member have the same voting rights as they have at an ordinary meeting of the National Board.</w:t>
      </w:r>
    </w:p>
    <w:p w14:paraId="2E935349" w14:textId="77777777" w:rsidR="00020777" w:rsidRPr="007606EC" w:rsidRDefault="00020777" w:rsidP="00020777">
      <w:pPr>
        <w:pStyle w:val="Amain"/>
      </w:pPr>
      <w:r>
        <w:tab/>
      </w:r>
      <w:r w:rsidRPr="007606EC">
        <w:t>(4)</w:t>
      </w:r>
      <w:r w:rsidRPr="007606EC">
        <w:tab/>
        <w:t>Papers may be circulated among the members for the purposes of subclause (1) by facsimile, email or other transmission of the information in the papers concerned.</w:t>
      </w:r>
    </w:p>
    <w:p w14:paraId="64EEF660" w14:textId="77777777" w:rsidR="00020777" w:rsidRPr="007606EC" w:rsidRDefault="00B74560" w:rsidP="00020777">
      <w:pPr>
        <w:pStyle w:val="AH5Sec"/>
      </w:pPr>
      <w:bookmarkStart w:id="490" w:name="_Toc118366943"/>
      <w:r w:rsidRPr="001509D4">
        <w:rPr>
          <w:rStyle w:val="CharSectNo"/>
        </w:rPr>
        <w:t>17</w:t>
      </w:r>
      <w:r w:rsidR="00020777" w:rsidRPr="007606EC">
        <w:tab/>
      </w:r>
      <w:r w:rsidR="00020777" w:rsidRPr="007606EC">
        <w:rPr>
          <w:szCs w:val="24"/>
        </w:rPr>
        <w:t>First meeting</w:t>
      </w:r>
      <w:bookmarkEnd w:id="490"/>
    </w:p>
    <w:p w14:paraId="3E6EBF6E" w14:textId="77777777" w:rsidR="00020777" w:rsidRPr="007606EC" w:rsidRDefault="00020777" w:rsidP="00020777">
      <w:pPr>
        <w:pStyle w:val="Amainreturn"/>
      </w:pPr>
      <w:r w:rsidRPr="007606EC">
        <w:t>The Chairperson may call the first meeting of the National Board in any manner the Chairperson thinks fit.</w:t>
      </w:r>
    </w:p>
    <w:p w14:paraId="39B2B0C9" w14:textId="77777777" w:rsidR="00020777" w:rsidRPr="007606EC" w:rsidRDefault="00B74560" w:rsidP="00020777">
      <w:pPr>
        <w:pStyle w:val="AH5Sec"/>
      </w:pPr>
      <w:bookmarkStart w:id="491" w:name="_Toc118366944"/>
      <w:r w:rsidRPr="001509D4">
        <w:rPr>
          <w:rStyle w:val="CharSectNo"/>
        </w:rPr>
        <w:t>18</w:t>
      </w:r>
      <w:r w:rsidR="00020777" w:rsidRPr="007606EC">
        <w:tab/>
      </w:r>
      <w:r w:rsidR="00020777" w:rsidRPr="007606EC">
        <w:rPr>
          <w:szCs w:val="24"/>
        </w:rPr>
        <w:t>Defects in appointment of members</w:t>
      </w:r>
      <w:bookmarkEnd w:id="491"/>
    </w:p>
    <w:p w14:paraId="1734CFFC" w14:textId="77777777" w:rsidR="00020777" w:rsidRPr="007606EC" w:rsidRDefault="00020777" w:rsidP="00020777">
      <w:pPr>
        <w:pStyle w:val="Amainreturn"/>
      </w:pPr>
      <w:r w:rsidRPr="007606EC">
        <w:t>A decision of the National Board or of a committee of the National Board is not invalidated by any defect or irregularity in the appointment of any member (or acting member) of the National Board or of a committee of the National Board.</w:t>
      </w:r>
    </w:p>
    <w:p w14:paraId="601BBC87" w14:textId="77777777" w:rsidR="005D2BF6" w:rsidRDefault="005D2BF6">
      <w:pPr>
        <w:pStyle w:val="03Schedule"/>
        <w:sectPr w:rsidR="005D2BF6" w:rsidSect="008D4731">
          <w:headerReference w:type="even" r:id="rId76"/>
          <w:headerReference w:type="default" r:id="rId77"/>
          <w:footerReference w:type="even" r:id="rId78"/>
          <w:footerReference w:type="default" r:id="rId79"/>
          <w:pgSz w:w="11907" w:h="16839" w:code="9"/>
          <w:pgMar w:top="3878" w:right="1899" w:bottom="3101" w:left="2302" w:header="2279" w:footer="1758" w:gutter="0"/>
          <w:cols w:space="720"/>
        </w:sectPr>
      </w:pPr>
    </w:p>
    <w:p w14:paraId="231C79E9" w14:textId="77777777" w:rsidR="00020777" w:rsidRPr="001509D4" w:rsidRDefault="00020777" w:rsidP="00FE42AA">
      <w:pPr>
        <w:pStyle w:val="Sched-heading"/>
      </w:pPr>
      <w:bookmarkStart w:id="492" w:name="_Toc118366945"/>
      <w:r w:rsidRPr="001509D4">
        <w:rPr>
          <w:rStyle w:val="CharChapNo"/>
        </w:rPr>
        <w:lastRenderedPageBreak/>
        <w:t>Schedule 5</w:t>
      </w:r>
      <w:r w:rsidR="006378FF">
        <w:tab/>
      </w:r>
      <w:r w:rsidRPr="001509D4">
        <w:rPr>
          <w:rStyle w:val="CharChapText"/>
        </w:rPr>
        <w:t>Investigators</w:t>
      </w:r>
      <w:bookmarkEnd w:id="492"/>
    </w:p>
    <w:p w14:paraId="167DA495" w14:textId="77777777" w:rsidR="00020777" w:rsidRPr="007606EC" w:rsidRDefault="00020777" w:rsidP="00FE42AA">
      <w:pPr>
        <w:pStyle w:val="ref"/>
      </w:pPr>
      <w:r>
        <w:t>(</w:t>
      </w:r>
      <w:r w:rsidRPr="007606EC">
        <w:t>section 163)</w:t>
      </w:r>
    </w:p>
    <w:p w14:paraId="6D1F9FCC" w14:textId="77777777" w:rsidR="00020777" w:rsidRPr="001509D4" w:rsidRDefault="00020777" w:rsidP="0018417E">
      <w:pPr>
        <w:pStyle w:val="Sched-Part"/>
      </w:pPr>
      <w:bookmarkStart w:id="493" w:name="_Toc118366946"/>
      <w:r w:rsidRPr="001509D4">
        <w:rPr>
          <w:rStyle w:val="CharPartNo"/>
        </w:rPr>
        <w:t>Part 1</w:t>
      </w:r>
      <w:r w:rsidRPr="007606EC">
        <w:tab/>
      </w:r>
      <w:r w:rsidRPr="001509D4">
        <w:rPr>
          <w:rStyle w:val="CharPartText"/>
        </w:rPr>
        <w:t>Power to obtain information</w:t>
      </w:r>
      <w:bookmarkEnd w:id="493"/>
    </w:p>
    <w:p w14:paraId="714253BC" w14:textId="77777777" w:rsidR="00020777" w:rsidRPr="007606EC" w:rsidRDefault="00B74560" w:rsidP="00020777">
      <w:pPr>
        <w:pStyle w:val="AH5Sec"/>
      </w:pPr>
      <w:bookmarkStart w:id="494" w:name="_Toc118366947"/>
      <w:r w:rsidRPr="001509D4">
        <w:rPr>
          <w:rStyle w:val="CharSectNo"/>
        </w:rPr>
        <w:t>1</w:t>
      </w:r>
      <w:r w:rsidR="00020777" w:rsidRPr="007606EC">
        <w:tab/>
      </w:r>
      <w:r w:rsidR="00020777" w:rsidRPr="007606EC">
        <w:rPr>
          <w:szCs w:val="24"/>
        </w:rPr>
        <w:t>Powers of investigators</w:t>
      </w:r>
      <w:bookmarkEnd w:id="494"/>
    </w:p>
    <w:p w14:paraId="1893529A" w14:textId="77777777" w:rsidR="00020777" w:rsidRDefault="00020777" w:rsidP="00020777">
      <w:pPr>
        <w:pStyle w:val="Amainreturn"/>
      </w:pPr>
      <w:r w:rsidRPr="007606EC">
        <w:t>For the purposes of conducting an investigation, an investigator may, by written notice given to a person, require the person to—</w:t>
      </w:r>
    </w:p>
    <w:p w14:paraId="66D4A8CC" w14:textId="77777777" w:rsidR="00020777" w:rsidRDefault="00020777" w:rsidP="00020777">
      <w:pPr>
        <w:pStyle w:val="Apara"/>
      </w:pPr>
      <w:r>
        <w:tab/>
        <w:t>(</w:t>
      </w:r>
      <w:r w:rsidRPr="007606EC">
        <w:t>a)</w:t>
      </w:r>
      <w:r w:rsidRPr="007606EC">
        <w:tab/>
        <w:t>give stated information to the investigator within a stated reasonable time and in a stated reasonable way; or</w:t>
      </w:r>
    </w:p>
    <w:p w14:paraId="075C858F" w14:textId="77777777" w:rsidR="00020777" w:rsidRPr="007606EC" w:rsidRDefault="00020777" w:rsidP="00020777">
      <w:pPr>
        <w:pStyle w:val="Apara"/>
      </w:pPr>
      <w:r>
        <w:tab/>
        <w:t>(</w:t>
      </w:r>
      <w:r w:rsidRPr="007606EC">
        <w:t>b)</w:t>
      </w:r>
      <w:r w:rsidRPr="007606EC">
        <w:tab/>
        <w:t>attend before the investigator at a stated time and a stated place to answer questions or produce documents.</w:t>
      </w:r>
    </w:p>
    <w:p w14:paraId="037C8490" w14:textId="77777777" w:rsidR="00020777" w:rsidRPr="007606EC" w:rsidRDefault="00B74560" w:rsidP="00020777">
      <w:pPr>
        <w:pStyle w:val="AH5Sec"/>
      </w:pPr>
      <w:bookmarkStart w:id="495" w:name="_Toc118366948"/>
      <w:r w:rsidRPr="001509D4">
        <w:rPr>
          <w:rStyle w:val="CharSectNo"/>
        </w:rPr>
        <w:t>2</w:t>
      </w:r>
      <w:r w:rsidR="00020777" w:rsidRPr="007606EC">
        <w:tab/>
      </w:r>
      <w:r w:rsidR="00020777" w:rsidRPr="007606EC">
        <w:rPr>
          <w:szCs w:val="24"/>
        </w:rPr>
        <w:t>Offence for failing to produce information or attend before investigator</w:t>
      </w:r>
      <w:bookmarkEnd w:id="495"/>
    </w:p>
    <w:p w14:paraId="5AF631F9" w14:textId="77777777" w:rsidR="00020777" w:rsidRPr="007606EC" w:rsidRDefault="00020777" w:rsidP="00020777">
      <w:pPr>
        <w:pStyle w:val="Amain"/>
      </w:pPr>
      <w:r>
        <w:tab/>
      </w:r>
      <w:r w:rsidRPr="007606EC">
        <w:t>(1)</w:t>
      </w:r>
      <w:r w:rsidRPr="007606EC">
        <w:tab/>
        <w:t>A person required to give stated information to an investigator under clause 1</w:t>
      </w:r>
      <w:r w:rsidR="002679C1">
        <w:t xml:space="preserve"> </w:t>
      </w:r>
      <w:r w:rsidRPr="007606EC">
        <w:t>(a) must not fail, without reasonable excuse, to give the information as required by the notice.</w:t>
      </w:r>
    </w:p>
    <w:p w14:paraId="31E7F6FF" w14:textId="77777777" w:rsidR="00020777" w:rsidRDefault="00020777" w:rsidP="00020777">
      <w:pPr>
        <w:pStyle w:val="Amainreturn"/>
      </w:pPr>
      <w:r w:rsidRPr="007606EC">
        <w:t>Maximum penalty—</w:t>
      </w:r>
    </w:p>
    <w:p w14:paraId="2AFB70CD" w14:textId="77777777" w:rsidR="00020777" w:rsidRDefault="00020777" w:rsidP="00020777">
      <w:pPr>
        <w:pStyle w:val="Apara"/>
      </w:pPr>
      <w:r>
        <w:tab/>
        <w:t>(</w:t>
      </w:r>
      <w:r w:rsidRPr="007606EC">
        <w:t>a)</w:t>
      </w:r>
      <w:r w:rsidRPr="007606EC">
        <w:tab/>
        <w:t>in the case of an individual—$5,000; or</w:t>
      </w:r>
    </w:p>
    <w:p w14:paraId="0B232BFD" w14:textId="77777777" w:rsidR="00020777" w:rsidRPr="007606EC" w:rsidRDefault="00020777" w:rsidP="00020777">
      <w:pPr>
        <w:pStyle w:val="Apara"/>
      </w:pPr>
      <w:r>
        <w:tab/>
        <w:t>(</w:t>
      </w:r>
      <w:r w:rsidRPr="007606EC">
        <w:t>b)</w:t>
      </w:r>
      <w:r w:rsidRPr="007606EC">
        <w:tab/>
        <w:t>in the case of a body corporate—$10,000.</w:t>
      </w:r>
    </w:p>
    <w:p w14:paraId="5F5B2F46" w14:textId="77777777" w:rsidR="00020777" w:rsidRDefault="00020777" w:rsidP="00020777">
      <w:pPr>
        <w:pStyle w:val="Amain"/>
      </w:pPr>
      <w:r>
        <w:tab/>
      </w:r>
      <w:r w:rsidRPr="007606EC">
        <w:t>(2)</w:t>
      </w:r>
      <w:r w:rsidRPr="007606EC">
        <w:tab/>
        <w:t>A person given a notice to attend before an investigator must not fail, without reasonable excuse, to—</w:t>
      </w:r>
    </w:p>
    <w:p w14:paraId="48316A45" w14:textId="77777777" w:rsidR="00020777" w:rsidRDefault="00020777" w:rsidP="00020777">
      <w:pPr>
        <w:pStyle w:val="Apara"/>
      </w:pPr>
      <w:r>
        <w:tab/>
        <w:t>(</w:t>
      </w:r>
      <w:r w:rsidRPr="007606EC">
        <w:t>a)</w:t>
      </w:r>
      <w:r w:rsidRPr="007606EC">
        <w:tab/>
        <w:t>attend as required by the notice; and</w:t>
      </w:r>
    </w:p>
    <w:p w14:paraId="2AC6AABD" w14:textId="77777777" w:rsidR="00020777" w:rsidRDefault="00020777" w:rsidP="00020777">
      <w:pPr>
        <w:pStyle w:val="Apara"/>
      </w:pPr>
      <w:r>
        <w:tab/>
        <w:t>(</w:t>
      </w:r>
      <w:r w:rsidRPr="007606EC">
        <w:t>b)</w:t>
      </w:r>
      <w:r w:rsidRPr="007606EC">
        <w:tab/>
        <w:t>continue to attend as required by the investigator until excused from further attendance; and</w:t>
      </w:r>
    </w:p>
    <w:p w14:paraId="2290EE0D" w14:textId="77777777" w:rsidR="00020777" w:rsidRDefault="00020777" w:rsidP="00020777">
      <w:pPr>
        <w:pStyle w:val="Apara"/>
      </w:pPr>
      <w:r>
        <w:lastRenderedPageBreak/>
        <w:tab/>
        <w:t>(</w:t>
      </w:r>
      <w:r w:rsidRPr="007606EC">
        <w:t>c)</w:t>
      </w:r>
      <w:r w:rsidRPr="007606EC">
        <w:tab/>
        <w:t>answer a question the person is required to answer by the investigator; and</w:t>
      </w:r>
    </w:p>
    <w:p w14:paraId="2D0936F3" w14:textId="77777777" w:rsidR="00020777" w:rsidRPr="007606EC" w:rsidRDefault="00020777" w:rsidP="004F59CA">
      <w:pPr>
        <w:pStyle w:val="Apara"/>
        <w:keepNext/>
      </w:pPr>
      <w:r>
        <w:tab/>
        <w:t>(</w:t>
      </w:r>
      <w:r w:rsidRPr="007606EC">
        <w:t>d)</w:t>
      </w:r>
      <w:r w:rsidRPr="007606EC">
        <w:tab/>
        <w:t>produce a document the person is required to produce by the notice.</w:t>
      </w:r>
    </w:p>
    <w:p w14:paraId="558DD407" w14:textId="77777777" w:rsidR="00020777" w:rsidRDefault="00020777" w:rsidP="00020777">
      <w:pPr>
        <w:pStyle w:val="Amainreturn"/>
      </w:pPr>
      <w:r w:rsidRPr="007606EC">
        <w:t>Maximum penalty—</w:t>
      </w:r>
    </w:p>
    <w:p w14:paraId="3D0C02E2" w14:textId="77777777" w:rsidR="00020777" w:rsidRDefault="00020777" w:rsidP="00020777">
      <w:pPr>
        <w:pStyle w:val="Apara"/>
      </w:pPr>
      <w:r>
        <w:tab/>
        <w:t>(</w:t>
      </w:r>
      <w:r w:rsidRPr="007606EC">
        <w:t>a)</w:t>
      </w:r>
      <w:r w:rsidRPr="007606EC">
        <w:tab/>
        <w:t>in the case of an individual—$5,000; or</w:t>
      </w:r>
    </w:p>
    <w:p w14:paraId="10D778FD" w14:textId="77777777" w:rsidR="00020777" w:rsidRPr="007606EC" w:rsidRDefault="00020777" w:rsidP="00020777">
      <w:pPr>
        <w:pStyle w:val="Apara"/>
      </w:pPr>
      <w:r>
        <w:tab/>
        <w:t>(</w:t>
      </w:r>
      <w:r w:rsidRPr="007606EC">
        <w:t>b)</w:t>
      </w:r>
      <w:r w:rsidRPr="007606EC">
        <w:tab/>
        <w:t>in the case of a body corporate—$10,000.</w:t>
      </w:r>
    </w:p>
    <w:p w14:paraId="35493011" w14:textId="77777777"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14:paraId="53C5D1D1" w14:textId="77777777"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14:paraId="670F305D" w14:textId="77777777"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14:paraId="4CBF6023" w14:textId="77777777"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14:paraId="64D7FE52" w14:textId="77777777" w:rsidR="00A3089B"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4A70A8">
        <w:rPr>
          <w:lang w:val="en-US"/>
        </w:rPr>
        <w:t>;</w:t>
      </w:r>
      <w:r>
        <w:rPr>
          <w:lang w:val="en-US"/>
        </w:rPr>
        <w:t xml:space="preserve"> </w:t>
      </w:r>
      <w:r w:rsidRPr="004A70A8">
        <w:rPr>
          <w:lang w:val="en-US"/>
        </w:rPr>
        <w:t>and</w:t>
      </w:r>
    </w:p>
    <w:p w14:paraId="4D44874D" w14:textId="77777777"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14:paraId="590763F2" w14:textId="77777777" w:rsidR="00020777" w:rsidRPr="007606EC" w:rsidRDefault="00B74560" w:rsidP="00020777">
      <w:pPr>
        <w:pStyle w:val="AH5Sec"/>
      </w:pPr>
      <w:bookmarkStart w:id="496" w:name="_Toc118366949"/>
      <w:r w:rsidRPr="001509D4">
        <w:rPr>
          <w:rStyle w:val="CharSectNo"/>
        </w:rPr>
        <w:lastRenderedPageBreak/>
        <w:t>3</w:t>
      </w:r>
      <w:r w:rsidR="00020777" w:rsidRPr="007606EC">
        <w:tab/>
      </w:r>
      <w:r w:rsidR="00020777" w:rsidRPr="007606EC">
        <w:rPr>
          <w:szCs w:val="24"/>
        </w:rPr>
        <w:t>Inspection of documents</w:t>
      </w:r>
      <w:bookmarkEnd w:id="496"/>
    </w:p>
    <w:p w14:paraId="0B9225FD" w14:textId="77777777" w:rsidR="00020777" w:rsidRDefault="00020777" w:rsidP="00FC6A03">
      <w:pPr>
        <w:pStyle w:val="Amain"/>
        <w:keepNext/>
      </w:pPr>
      <w:r>
        <w:tab/>
      </w:r>
      <w:r w:rsidRPr="007606EC">
        <w:t>(1)</w:t>
      </w:r>
      <w:r w:rsidRPr="007606EC">
        <w:tab/>
        <w:t>If a document is produced to an investigator, the investigator may—</w:t>
      </w:r>
    </w:p>
    <w:p w14:paraId="00C8240B" w14:textId="77777777" w:rsidR="00020777" w:rsidRDefault="00020777" w:rsidP="00FC6A03">
      <w:pPr>
        <w:pStyle w:val="Apara"/>
        <w:keepNext/>
      </w:pPr>
      <w:r>
        <w:tab/>
        <w:t>(</w:t>
      </w:r>
      <w:r w:rsidRPr="007606EC">
        <w:t>a)</w:t>
      </w:r>
      <w:r w:rsidRPr="007606EC">
        <w:tab/>
        <w:t>inspect the document; and</w:t>
      </w:r>
    </w:p>
    <w:p w14:paraId="191B7844" w14:textId="77777777" w:rsidR="00020777" w:rsidRDefault="00020777" w:rsidP="00FC6A03">
      <w:pPr>
        <w:pStyle w:val="Apara"/>
        <w:keepNext/>
      </w:pPr>
      <w:r>
        <w:tab/>
        <w:t>(</w:t>
      </w:r>
      <w:r w:rsidRPr="007606EC">
        <w:t>b)</w:t>
      </w:r>
      <w:r w:rsidRPr="007606EC">
        <w:tab/>
        <w:t>make a copy of, or take an extract from, the document; and</w:t>
      </w:r>
    </w:p>
    <w:p w14:paraId="4DE17A02" w14:textId="77777777" w:rsidR="00020777" w:rsidRPr="007606EC" w:rsidRDefault="00020777" w:rsidP="00020777">
      <w:pPr>
        <w:pStyle w:val="Apara"/>
      </w:pPr>
      <w:r>
        <w:tab/>
        <w:t>(</w:t>
      </w:r>
      <w:r w:rsidRPr="007606EC">
        <w:t>c)</w:t>
      </w:r>
      <w:r w:rsidRPr="007606EC">
        <w:tab/>
        <w:t>keep the document while it is necessary for the investigation.</w:t>
      </w:r>
    </w:p>
    <w:p w14:paraId="5E1271A2" w14:textId="77777777" w:rsidR="00020777" w:rsidRPr="007606EC" w:rsidRDefault="00020777" w:rsidP="00020777">
      <w:pPr>
        <w:pStyle w:val="Amain"/>
      </w:pPr>
      <w:r>
        <w:tab/>
      </w:r>
      <w:r w:rsidRPr="007606EC">
        <w:t>(2)</w:t>
      </w:r>
      <w:r w:rsidRPr="007606EC">
        <w:tab/>
        <w:t>If the investigator keeps the document, the investigator must permit a person otherwise entitled to possession of the document to inspect, make a copy of, or take an extract from, the document at the reasonable time and place decided by the investigator.</w:t>
      </w:r>
    </w:p>
    <w:p w14:paraId="049E405A" w14:textId="77777777" w:rsidR="006378FF" w:rsidRPr="006378FF" w:rsidRDefault="006378FF" w:rsidP="006378FF">
      <w:pPr>
        <w:pStyle w:val="PageBreak"/>
      </w:pPr>
      <w:r w:rsidRPr="006378FF">
        <w:br w:type="page"/>
      </w:r>
    </w:p>
    <w:p w14:paraId="461770C5" w14:textId="77777777" w:rsidR="00020777" w:rsidRPr="001509D4" w:rsidRDefault="00020777" w:rsidP="0018417E">
      <w:pPr>
        <w:pStyle w:val="Sched-Part"/>
      </w:pPr>
      <w:bookmarkStart w:id="497" w:name="_Toc118366950"/>
      <w:r w:rsidRPr="001509D4">
        <w:rPr>
          <w:rStyle w:val="CharPartNo"/>
        </w:rPr>
        <w:lastRenderedPageBreak/>
        <w:t>Part 2</w:t>
      </w:r>
      <w:r w:rsidRPr="007606EC">
        <w:tab/>
      </w:r>
      <w:r w:rsidRPr="001509D4">
        <w:rPr>
          <w:rStyle w:val="CharPartText"/>
        </w:rPr>
        <w:t>Power to enter places</w:t>
      </w:r>
      <w:bookmarkEnd w:id="497"/>
    </w:p>
    <w:p w14:paraId="0C4E18A0" w14:textId="77777777" w:rsidR="00020777" w:rsidRPr="007606EC" w:rsidRDefault="00B74560" w:rsidP="00020777">
      <w:pPr>
        <w:pStyle w:val="AH5Sec"/>
      </w:pPr>
      <w:bookmarkStart w:id="498" w:name="_Toc118366951"/>
      <w:r w:rsidRPr="001509D4">
        <w:rPr>
          <w:rStyle w:val="CharSectNo"/>
        </w:rPr>
        <w:t>4</w:t>
      </w:r>
      <w:r w:rsidR="00020777" w:rsidRPr="007606EC">
        <w:tab/>
      </w:r>
      <w:r w:rsidR="00020777" w:rsidRPr="007606EC">
        <w:rPr>
          <w:szCs w:val="24"/>
        </w:rPr>
        <w:t>Entering places</w:t>
      </w:r>
      <w:bookmarkEnd w:id="498"/>
    </w:p>
    <w:p w14:paraId="2B136A8C" w14:textId="77777777" w:rsidR="00020777" w:rsidRDefault="00020777" w:rsidP="00020777">
      <w:pPr>
        <w:pStyle w:val="Amainreturn"/>
      </w:pPr>
      <w:r w:rsidRPr="007606EC">
        <w:t>For the purposes of conducting an investigation, an investigator may enter a place if—</w:t>
      </w:r>
    </w:p>
    <w:p w14:paraId="22EB4E15" w14:textId="77777777" w:rsidR="00020777" w:rsidRDefault="00020777" w:rsidP="00020777">
      <w:pPr>
        <w:pStyle w:val="Apara"/>
      </w:pPr>
      <w:r>
        <w:tab/>
        <w:t>(</w:t>
      </w:r>
      <w:r w:rsidRPr="007606EC">
        <w:t>a)</w:t>
      </w:r>
      <w:r w:rsidRPr="007606EC">
        <w:tab/>
        <w:t>its occupier consents to the entry of the place; or</w:t>
      </w:r>
    </w:p>
    <w:p w14:paraId="381F5193" w14:textId="77777777" w:rsidR="00020777" w:rsidRDefault="00020777" w:rsidP="00020777">
      <w:pPr>
        <w:pStyle w:val="Apara"/>
      </w:pPr>
      <w:r>
        <w:tab/>
        <w:t>(</w:t>
      </w:r>
      <w:r w:rsidRPr="007606EC">
        <w:t>b)</w:t>
      </w:r>
      <w:r w:rsidRPr="007606EC">
        <w:tab/>
        <w:t>it is a public place and the entry is made when it is open to the public; or</w:t>
      </w:r>
    </w:p>
    <w:p w14:paraId="248934FE" w14:textId="77777777" w:rsidR="00020777" w:rsidRPr="007606EC" w:rsidRDefault="00020777" w:rsidP="00020777">
      <w:pPr>
        <w:pStyle w:val="Apara"/>
      </w:pPr>
      <w:r>
        <w:tab/>
        <w:t>(</w:t>
      </w:r>
      <w:r w:rsidRPr="007606EC">
        <w:t>c)</w:t>
      </w:r>
      <w:r w:rsidRPr="007606EC">
        <w:tab/>
        <w:t>the entry is authorised by a warrant.</w:t>
      </w:r>
    </w:p>
    <w:p w14:paraId="3EC2BDC7" w14:textId="77777777" w:rsidR="00020777" w:rsidRPr="007606EC" w:rsidRDefault="00B74560" w:rsidP="00020777">
      <w:pPr>
        <w:pStyle w:val="AH5Sec"/>
      </w:pPr>
      <w:bookmarkStart w:id="499" w:name="_Toc118366952"/>
      <w:r w:rsidRPr="001509D4">
        <w:rPr>
          <w:rStyle w:val="CharSectNo"/>
        </w:rPr>
        <w:t>5</w:t>
      </w:r>
      <w:r w:rsidR="00020777" w:rsidRPr="007606EC">
        <w:tab/>
      </w:r>
      <w:r w:rsidR="00020777" w:rsidRPr="007606EC">
        <w:rPr>
          <w:szCs w:val="24"/>
        </w:rPr>
        <w:t>Application for warrant</w:t>
      </w:r>
      <w:bookmarkEnd w:id="499"/>
    </w:p>
    <w:p w14:paraId="4FF75C66" w14:textId="77777777" w:rsidR="00020777" w:rsidRPr="007606EC" w:rsidRDefault="00020777" w:rsidP="00020777">
      <w:pPr>
        <w:pStyle w:val="Amain"/>
      </w:pPr>
      <w:r>
        <w:tab/>
      </w:r>
      <w:r w:rsidRPr="007606EC">
        <w:t>(1)</w:t>
      </w:r>
      <w:r w:rsidRPr="007606EC">
        <w:tab/>
        <w:t>An investigator may apply to a magistrate of a participating jurisdiction for a warrant for a place.</w:t>
      </w:r>
    </w:p>
    <w:p w14:paraId="5FA09E7A" w14:textId="77777777" w:rsidR="00020777" w:rsidRPr="007606EC" w:rsidRDefault="00020777" w:rsidP="00020777">
      <w:pPr>
        <w:pStyle w:val="Amain"/>
      </w:pPr>
      <w:r>
        <w:tab/>
      </w:r>
      <w:r w:rsidRPr="007606EC">
        <w:t>(2)</w:t>
      </w:r>
      <w:r w:rsidRPr="007606EC">
        <w:tab/>
        <w:t>The investigator must prepare a written application that states the grounds on which the warrant is sought.</w:t>
      </w:r>
    </w:p>
    <w:p w14:paraId="2FEC9DF7" w14:textId="77777777" w:rsidR="00020777" w:rsidRPr="007606EC" w:rsidRDefault="00020777" w:rsidP="00020777">
      <w:pPr>
        <w:pStyle w:val="Amain"/>
      </w:pPr>
      <w:r>
        <w:tab/>
      </w:r>
      <w:r w:rsidRPr="007606EC">
        <w:t>(3)</w:t>
      </w:r>
      <w:r w:rsidRPr="007606EC">
        <w:tab/>
        <w:t>The written application must be sworn.</w:t>
      </w:r>
    </w:p>
    <w:p w14:paraId="2374D8EF" w14:textId="77777777" w:rsidR="00020777" w:rsidRPr="007606EC" w:rsidRDefault="00020777" w:rsidP="00020777">
      <w:pPr>
        <w:pStyle w:val="Amain"/>
      </w:pPr>
      <w:r>
        <w:tab/>
      </w:r>
      <w:r w:rsidRPr="007606EC">
        <w:t>(4)</w:t>
      </w:r>
      <w:r w:rsidRPr="007606EC">
        <w:tab/>
        <w:t>The magistrate may refuse to consider the application until the investigator gives the magistrate all the information the magistrate requires about the application in the way the magistrate requires.</w:t>
      </w:r>
    </w:p>
    <w:p w14:paraId="54B3183F" w14:textId="77777777" w:rsidR="00020777" w:rsidRPr="007606EC" w:rsidRDefault="00B74560" w:rsidP="00020777">
      <w:pPr>
        <w:pStyle w:val="AH5Sec"/>
      </w:pPr>
      <w:bookmarkStart w:id="500" w:name="_Toc118366953"/>
      <w:r w:rsidRPr="001509D4">
        <w:rPr>
          <w:rStyle w:val="CharSectNo"/>
        </w:rPr>
        <w:t>6</w:t>
      </w:r>
      <w:r w:rsidR="00020777" w:rsidRPr="007606EC">
        <w:tab/>
      </w:r>
      <w:r w:rsidR="00020777" w:rsidRPr="007606EC">
        <w:rPr>
          <w:szCs w:val="24"/>
        </w:rPr>
        <w:t>Issue of warrant</w:t>
      </w:r>
      <w:bookmarkEnd w:id="500"/>
    </w:p>
    <w:p w14:paraId="75B61767" w14:textId="77777777"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evidence about a matter being investigated by the investigator at the place.</w:t>
      </w:r>
    </w:p>
    <w:p w14:paraId="65ACC78C" w14:textId="77777777" w:rsidR="00020777" w:rsidRDefault="00020777" w:rsidP="00F64E69">
      <w:pPr>
        <w:pStyle w:val="Amain"/>
        <w:keepNext/>
      </w:pPr>
      <w:r>
        <w:tab/>
      </w:r>
      <w:r w:rsidRPr="007606EC">
        <w:t>(2)</w:t>
      </w:r>
      <w:r w:rsidRPr="007606EC">
        <w:tab/>
        <w:t>The warrant must state—</w:t>
      </w:r>
    </w:p>
    <w:p w14:paraId="30702CE3" w14:textId="77777777" w:rsidR="00020777" w:rsidRDefault="00020777" w:rsidP="00F64E69">
      <w:pPr>
        <w:pStyle w:val="Apara"/>
        <w:keepNext/>
      </w:pPr>
      <w:r>
        <w:tab/>
        <w:t>(</w:t>
      </w:r>
      <w:r w:rsidRPr="007606EC">
        <w:t>a)</w:t>
      </w:r>
      <w:r w:rsidRPr="007606EC">
        <w:tab/>
        <w:t>that a stated investigator may, with necessary and reasonable help and force—</w:t>
      </w:r>
    </w:p>
    <w:p w14:paraId="5A76D0F0" w14:textId="77777777" w:rsidR="00020777" w:rsidRDefault="00020777" w:rsidP="00020777">
      <w:pPr>
        <w:pStyle w:val="Asubpara"/>
      </w:pPr>
      <w:r>
        <w:tab/>
        <w:t>(</w:t>
      </w:r>
      <w:r w:rsidRPr="007606EC">
        <w:t>i)</w:t>
      </w:r>
      <w:r w:rsidRPr="007606EC">
        <w:tab/>
        <w:t>enter the place and any other place necessary for entry; and</w:t>
      </w:r>
    </w:p>
    <w:p w14:paraId="1B3A642D" w14:textId="77777777" w:rsidR="00020777" w:rsidRDefault="00020777" w:rsidP="00020777">
      <w:pPr>
        <w:pStyle w:val="Asubpara"/>
      </w:pPr>
      <w:r>
        <w:tab/>
        <w:t>(</w:t>
      </w:r>
      <w:r w:rsidRPr="007606EC">
        <w:t>ii)</w:t>
      </w:r>
      <w:r w:rsidRPr="007606EC">
        <w:tab/>
        <w:t>exercise the investigator’s powers under this Part; and</w:t>
      </w:r>
    </w:p>
    <w:p w14:paraId="2A21D5C9" w14:textId="77777777" w:rsidR="00020777" w:rsidRDefault="00020777" w:rsidP="00020777">
      <w:pPr>
        <w:pStyle w:val="Apara"/>
      </w:pPr>
      <w:r>
        <w:lastRenderedPageBreak/>
        <w:tab/>
        <w:t>(</w:t>
      </w:r>
      <w:r w:rsidRPr="007606EC">
        <w:t>b)</w:t>
      </w:r>
      <w:r w:rsidRPr="007606EC">
        <w:tab/>
        <w:t>the matter for which the warrant is sought; and</w:t>
      </w:r>
    </w:p>
    <w:p w14:paraId="6F1345C6" w14:textId="77777777" w:rsidR="00020777" w:rsidRDefault="00020777" w:rsidP="00020777">
      <w:pPr>
        <w:pStyle w:val="Apara"/>
      </w:pPr>
      <w:r>
        <w:tab/>
        <w:t>(</w:t>
      </w:r>
      <w:r w:rsidRPr="007606EC">
        <w:t>c)</w:t>
      </w:r>
      <w:r w:rsidRPr="007606EC">
        <w:tab/>
        <w:t>the evidence that may be seized under the warrant; and</w:t>
      </w:r>
    </w:p>
    <w:p w14:paraId="5168C141" w14:textId="77777777" w:rsidR="00020777" w:rsidRDefault="00020777" w:rsidP="00020777">
      <w:pPr>
        <w:pStyle w:val="Apara"/>
      </w:pPr>
      <w:r>
        <w:tab/>
        <w:t>(</w:t>
      </w:r>
      <w:r w:rsidRPr="007606EC">
        <w:t>d)</w:t>
      </w:r>
      <w:r w:rsidRPr="007606EC">
        <w:tab/>
        <w:t>the hours of the day or night when the place may be entered; and</w:t>
      </w:r>
    </w:p>
    <w:p w14:paraId="3ACAAC10" w14:textId="77777777" w:rsidR="00020777" w:rsidRPr="007606EC" w:rsidRDefault="00020777" w:rsidP="00020777">
      <w:pPr>
        <w:pStyle w:val="Apara"/>
      </w:pPr>
      <w:r>
        <w:tab/>
        <w:t>(</w:t>
      </w:r>
      <w:r w:rsidRPr="007606EC">
        <w:t>e)</w:t>
      </w:r>
      <w:r w:rsidRPr="007606EC">
        <w:tab/>
        <w:t>the date, within 14 days after the warrant’s issue, the warrant ends.</w:t>
      </w:r>
    </w:p>
    <w:p w14:paraId="0C37A64D" w14:textId="77777777" w:rsidR="00020777" w:rsidRPr="007606EC" w:rsidRDefault="00B74560" w:rsidP="00020777">
      <w:pPr>
        <w:pStyle w:val="AH5Sec"/>
      </w:pPr>
      <w:bookmarkStart w:id="501" w:name="_Toc118366954"/>
      <w:r w:rsidRPr="001509D4">
        <w:rPr>
          <w:rStyle w:val="CharSectNo"/>
        </w:rPr>
        <w:t>7</w:t>
      </w:r>
      <w:r w:rsidR="00020777" w:rsidRPr="007606EC">
        <w:tab/>
      </w:r>
      <w:r w:rsidR="00020777" w:rsidRPr="007606EC">
        <w:rPr>
          <w:szCs w:val="24"/>
        </w:rPr>
        <w:t>Application by electronic communication</w:t>
      </w:r>
      <w:bookmarkEnd w:id="501"/>
    </w:p>
    <w:p w14:paraId="4DF38C32" w14:textId="77777777" w:rsidR="00020777" w:rsidRDefault="00020777" w:rsidP="00020777">
      <w:pPr>
        <w:pStyle w:val="Amain"/>
      </w:pPr>
      <w:r>
        <w:tab/>
      </w:r>
      <w:r w:rsidRPr="007606EC">
        <w:t>(1)</w:t>
      </w:r>
      <w:r w:rsidRPr="007606EC">
        <w:tab/>
        <w:t>An investigator may apply for a warrant by phone, facsimile, email, radio, video conferencing or another form of communication if the investigator considers it necessary because of—</w:t>
      </w:r>
    </w:p>
    <w:p w14:paraId="13564B29" w14:textId="77777777" w:rsidR="00020777" w:rsidRDefault="00020777" w:rsidP="00020777">
      <w:pPr>
        <w:pStyle w:val="Apara"/>
      </w:pPr>
      <w:r>
        <w:tab/>
        <w:t>(</w:t>
      </w:r>
      <w:r w:rsidRPr="007606EC">
        <w:t>a)</w:t>
      </w:r>
      <w:r w:rsidRPr="007606EC">
        <w:tab/>
        <w:t>urgent circumstances; or</w:t>
      </w:r>
    </w:p>
    <w:p w14:paraId="708E1412" w14:textId="77777777" w:rsidR="00020777" w:rsidRPr="007606EC" w:rsidRDefault="00020777" w:rsidP="00020777">
      <w:pPr>
        <w:pStyle w:val="Apara"/>
      </w:pPr>
      <w:r>
        <w:tab/>
        <w:t>(</w:t>
      </w:r>
      <w:r w:rsidRPr="007606EC">
        <w:t>b)</w:t>
      </w:r>
      <w:r w:rsidRPr="007606EC">
        <w:tab/>
        <w:t>other special circumstances, including the investigator’s remote location.</w:t>
      </w:r>
    </w:p>
    <w:p w14:paraId="15A4EEE0" w14:textId="77777777" w:rsidR="00020777" w:rsidRDefault="00020777" w:rsidP="00020777">
      <w:pPr>
        <w:pStyle w:val="Amain"/>
      </w:pPr>
      <w:r>
        <w:tab/>
      </w:r>
      <w:r w:rsidRPr="007606EC">
        <w:t>(2)</w:t>
      </w:r>
      <w:r w:rsidRPr="007606EC">
        <w:tab/>
        <w:t>The application—</w:t>
      </w:r>
    </w:p>
    <w:p w14:paraId="736CD66C" w14:textId="77777777" w:rsidR="00020777" w:rsidRDefault="00020777" w:rsidP="00020777">
      <w:pPr>
        <w:pStyle w:val="Apara"/>
      </w:pPr>
      <w:r>
        <w:tab/>
        <w:t>(</w:t>
      </w:r>
      <w:r w:rsidRPr="007606EC">
        <w:t>a)</w:t>
      </w:r>
      <w:r w:rsidRPr="007606EC">
        <w:tab/>
        <w:t>may not be made before the investigator prepares the written application under clause 5</w:t>
      </w:r>
      <w:r w:rsidR="002679C1">
        <w:t xml:space="preserve"> </w:t>
      </w:r>
      <w:r w:rsidRPr="007606EC">
        <w:t>(2); but</w:t>
      </w:r>
    </w:p>
    <w:p w14:paraId="316ADF47" w14:textId="77777777" w:rsidR="00020777" w:rsidRPr="007606EC" w:rsidRDefault="00020777" w:rsidP="00020777">
      <w:pPr>
        <w:pStyle w:val="Apara"/>
      </w:pPr>
      <w:r>
        <w:tab/>
        <w:t>(</w:t>
      </w:r>
      <w:r w:rsidRPr="007606EC">
        <w:t>b)</w:t>
      </w:r>
      <w:r w:rsidRPr="007606EC">
        <w:tab/>
        <w:t>may be made before the written application is sworn.</w:t>
      </w:r>
    </w:p>
    <w:p w14:paraId="6C046BF3" w14:textId="77777777"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14:paraId="00AE3C39" w14:textId="77777777" w:rsidR="00020777" w:rsidRDefault="00020777" w:rsidP="00020777">
      <w:pPr>
        <w:pStyle w:val="Apara"/>
      </w:pPr>
      <w:r>
        <w:tab/>
        <w:t>(</w:t>
      </w:r>
      <w:r w:rsidRPr="007606EC">
        <w:t>a)</w:t>
      </w:r>
      <w:r w:rsidRPr="007606EC">
        <w:tab/>
        <w:t>it was necessary to make the application under subclause (1); and</w:t>
      </w:r>
    </w:p>
    <w:p w14:paraId="3748FC66" w14:textId="77777777" w:rsidR="00020777" w:rsidRPr="007606EC" w:rsidRDefault="00020777" w:rsidP="00020777">
      <w:pPr>
        <w:pStyle w:val="Apara"/>
      </w:pPr>
      <w:r>
        <w:tab/>
        <w:t>(</w:t>
      </w:r>
      <w:r w:rsidRPr="007606EC">
        <w:t>b)</w:t>
      </w:r>
      <w:r w:rsidRPr="007606EC">
        <w:tab/>
        <w:t>the way the application was made under subclause (1) was appropriate.</w:t>
      </w:r>
    </w:p>
    <w:p w14:paraId="0607968C" w14:textId="77777777" w:rsidR="00020777" w:rsidRDefault="00020777" w:rsidP="002C3B92">
      <w:pPr>
        <w:pStyle w:val="Amain"/>
        <w:keepNext/>
      </w:pPr>
      <w:r>
        <w:tab/>
      </w:r>
      <w:r w:rsidRPr="007606EC">
        <w:t>(4)</w:t>
      </w:r>
      <w:r w:rsidRPr="007606EC">
        <w:tab/>
        <w:t>After the magistrate issues the original warrant—</w:t>
      </w:r>
    </w:p>
    <w:p w14:paraId="6C272E5B" w14:textId="77777777" w:rsidR="00020777" w:rsidRDefault="00020777" w:rsidP="00020777">
      <w:pPr>
        <w:pStyle w:val="Apara"/>
      </w:pPr>
      <w:r>
        <w:tab/>
        <w:t>(</w:t>
      </w:r>
      <w:r w:rsidRPr="007606EC">
        <w:t>a)</w:t>
      </w:r>
      <w:r w:rsidRPr="007606EC">
        <w:tab/>
        <w:t>if there is a reasonably practicable way of immediately giving a copy of the warrant to the investigator, for example, by sending a copy by fax or email, the magistrate must immediately give a copy of the warrant to the investigator; or</w:t>
      </w:r>
    </w:p>
    <w:p w14:paraId="362A4D6C" w14:textId="77777777" w:rsidR="00020777" w:rsidRDefault="00020777" w:rsidP="00020777">
      <w:pPr>
        <w:pStyle w:val="Apara"/>
      </w:pPr>
      <w:r>
        <w:lastRenderedPageBreak/>
        <w:tab/>
        <w:t>(</w:t>
      </w:r>
      <w:r w:rsidRPr="007606EC">
        <w:t>b)</w:t>
      </w:r>
      <w:r w:rsidRPr="007606EC">
        <w:tab/>
        <w:t>otherwise—</w:t>
      </w:r>
    </w:p>
    <w:p w14:paraId="0FE90586" w14:textId="77777777" w:rsidR="00020777" w:rsidRDefault="00020777" w:rsidP="00020777">
      <w:pPr>
        <w:pStyle w:val="Asubpara"/>
      </w:pPr>
      <w:r>
        <w:tab/>
        <w:t>(</w:t>
      </w:r>
      <w:r w:rsidRPr="007606EC">
        <w:t>i)</w:t>
      </w:r>
      <w:r w:rsidRPr="007606EC">
        <w:tab/>
        <w:t>the magistrate must tell the investigator the date and time the warrant is issued and the other terms of the warrant; and</w:t>
      </w:r>
    </w:p>
    <w:p w14:paraId="79859E9F" w14:textId="77777777" w:rsidR="00020777" w:rsidRDefault="00020777" w:rsidP="00020777">
      <w:pPr>
        <w:pStyle w:val="Asubpara"/>
      </w:pPr>
      <w:r>
        <w:tab/>
        <w:t>(</w:t>
      </w:r>
      <w:r w:rsidRPr="007606EC">
        <w:t>ii)</w:t>
      </w:r>
      <w:r w:rsidRPr="007606EC">
        <w:tab/>
        <w:t>the investigator must complete a form of warrant including by writing on it—</w:t>
      </w:r>
    </w:p>
    <w:p w14:paraId="16233BC4" w14:textId="77777777" w:rsidR="00020777" w:rsidRDefault="00020777" w:rsidP="00020777">
      <w:pPr>
        <w:pStyle w:val="Asubsubpara"/>
      </w:pPr>
      <w:r>
        <w:tab/>
        <w:t>(</w:t>
      </w:r>
      <w:r w:rsidRPr="007606EC">
        <w:t>A)</w:t>
      </w:r>
      <w:r w:rsidRPr="007606EC">
        <w:tab/>
        <w:t>the magistrate’s name; and</w:t>
      </w:r>
    </w:p>
    <w:p w14:paraId="60B8875F" w14:textId="77777777" w:rsidR="00020777" w:rsidRDefault="00020777" w:rsidP="00020777">
      <w:pPr>
        <w:pStyle w:val="Asubsubpara"/>
      </w:pPr>
      <w:r>
        <w:tab/>
        <w:t>(</w:t>
      </w:r>
      <w:r w:rsidRPr="007606EC">
        <w:t>B)</w:t>
      </w:r>
      <w:r w:rsidRPr="007606EC">
        <w:tab/>
        <w:t>the date and time the magistrate issued the warrant; and</w:t>
      </w:r>
    </w:p>
    <w:p w14:paraId="222E380E" w14:textId="77777777" w:rsidR="00020777" w:rsidRPr="007606EC" w:rsidRDefault="00020777" w:rsidP="00020777">
      <w:pPr>
        <w:pStyle w:val="Asubsubpara"/>
      </w:pPr>
      <w:r>
        <w:tab/>
        <w:t>(</w:t>
      </w:r>
      <w:r w:rsidRPr="007606EC">
        <w:t>C)</w:t>
      </w:r>
      <w:r w:rsidRPr="007606EC">
        <w:tab/>
        <w:t>the other terms of the warrant.</w:t>
      </w:r>
    </w:p>
    <w:p w14:paraId="6229442E" w14:textId="77777777" w:rsidR="00020777" w:rsidRPr="007606EC" w:rsidRDefault="00020777" w:rsidP="00020777">
      <w:pPr>
        <w:pStyle w:val="Amain"/>
      </w:pPr>
      <w:r>
        <w:tab/>
      </w:r>
      <w:r w:rsidRPr="007606EC">
        <w:t>(5)</w:t>
      </w:r>
      <w:r w:rsidRPr="007606EC">
        <w:tab/>
        <w:t>The copy of the warrant referred to in subclause (4)</w:t>
      </w:r>
      <w:r w:rsidR="002679C1">
        <w:t xml:space="preserve"> </w:t>
      </w:r>
      <w:r w:rsidRPr="007606EC">
        <w:t>(a), or the form of warrant completed under subclause (4)</w:t>
      </w:r>
      <w:r w:rsidR="002679C1">
        <w:t xml:space="preserve"> </w:t>
      </w:r>
      <w:r w:rsidRPr="007606EC">
        <w:t xml:space="preserve">(b) (in either case the </w:t>
      </w:r>
      <w:r w:rsidRPr="002E4286">
        <w:rPr>
          <w:rStyle w:val="charBoldItals"/>
        </w:rPr>
        <w:t>duplicate warrant</w:t>
      </w:r>
      <w:r w:rsidRPr="007606EC">
        <w:t>), is a duplicate of, and as effectual as, the original warrant.</w:t>
      </w:r>
    </w:p>
    <w:p w14:paraId="64298368" w14:textId="77777777" w:rsidR="00020777" w:rsidRDefault="00020777" w:rsidP="00020777">
      <w:pPr>
        <w:pStyle w:val="Amain"/>
      </w:pPr>
      <w:r>
        <w:tab/>
      </w:r>
      <w:r w:rsidRPr="007606EC">
        <w:t>(6)</w:t>
      </w:r>
      <w:r w:rsidRPr="007606EC">
        <w:tab/>
        <w:t>The investigator must, at the first reasonable opportunity, send to the magistrate—</w:t>
      </w:r>
    </w:p>
    <w:p w14:paraId="27A31FCC" w14:textId="77777777" w:rsidR="00020777" w:rsidRDefault="00020777" w:rsidP="00020777">
      <w:pPr>
        <w:pStyle w:val="Apara"/>
      </w:pPr>
      <w:r>
        <w:tab/>
        <w:t>(</w:t>
      </w:r>
      <w:r w:rsidRPr="007606EC">
        <w:t>a)</w:t>
      </w:r>
      <w:r w:rsidRPr="007606EC">
        <w:tab/>
        <w:t>the written application complying with clause 5</w:t>
      </w:r>
      <w:r w:rsidR="002679C1">
        <w:t xml:space="preserve"> </w:t>
      </w:r>
      <w:r w:rsidRPr="007606EC">
        <w:t>(2) and (3); and</w:t>
      </w:r>
    </w:p>
    <w:p w14:paraId="3807A7FB" w14:textId="77777777" w:rsidR="00020777" w:rsidRPr="007606EC" w:rsidRDefault="00020777" w:rsidP="00020777">
      <w:pPr>
        <w:pStyle w:val="Apara"/>
      </w:pPr>
      <w:r>
        <w:tab/>
        <w:t>(</w:t>
      </w:r>
      <w:r w:rsidRPr="007606EC">
        <w:t>b)</w:t>
      </w:r>
      <w:r w:rsidRPr="007606EC">
        <w:tab/>
        <w:t>if the investigator completed a form of warrant under subclause (4)</w:t>
      </w:r>
      <w:r w:rsidR="002679C1">
        <w:t xml:space="preserve"> </w:t>
      </w:r>
      <w:r w:rsidRPr="007606EC">
        <w:t>(b), the completed form of warrant.</w:t>
      </w:r>
    </w:p>
    <w:p w14:paraId="18C41DFB" w14:textId="77777777"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14:paraId="36BED8D6" w14:textId="77777777" w:rsidR="00020777" w:rsidRDefault="00020777" w:rsidP="002C3B92">
      <w:pPr>
        <w:pStyle w:val="Amain"/>
        <w:keepNext/>
      </w:pPr>
      <w:r>
        <w:tab/>
      </w:r>
      <w:r w:rsidRPr="007606EC">
        <w:t>(8)</w:t>
      </w:r>
      <w:r w:rsidRPr="007606EC">
        <w:tab/>
        <w:t>Despite subclause (5), if—</w:t>
      </w:r>
    </w:p>
    <w:p w14:paraId="52915B7D" w14:textId="77777777"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14:paraId="2D6FAAC5" w14:textId="77777777" w:rsidR="00020777" w:rsidRPr="007606EC" w:rsidRDefault="00020777" w:rsidP="00237557">
      <w:pPr>
        <w:pStyle w:val="Apara"/>
        <w:keepNext/>
      </w:pPr>
      <w:r>
        <w:lastRenderedPageBreak/>
        <w:tab/>
        <w:t>(</w:t>
      </w:r>
      <w:r w:rsidRPr="007606EC">
        <w:t>b)</w:t>
      </w:r>
      <w:r w:rsidRPr="007606EC">
        <w:tab/>
        <w:t>the original warrant is not produced in evidence;</w:t>
      </w:r>
    </w:p>
    <w:p w14:paraId="2FF711AC" w14:textId="77777777" w:rsidR="00020777" w:rsidRPr="007606EC" w:rsidRDefault="00020777" w:rsidP="00020777">
      <w:pPr>
        <w:pStyle w:val="Amainreturn"/>
      </w:pPr>
      <w:r w:rsidRPr="007606EC">
        <w:t>the onus of proof is on the person relying on the lawfulness of the exercise of the power to prove a warrant authorised the exercise of the power.</w:t>
      </w:r>
    </w:p>
    <w:p w14:paraId="346DBF9D" w14:textId="77777777" w:rsidR="00020777" w:rsidRPr="007606EC" w:rsidRDefault="00020777" w:rsidP="00020777">
      <w:pPr>
        <w:pStyle w:val="Amain"/>
      </w:pPr>
      <w:r>
        <w:tab/>
      </w:r>
      <w:r w:rsidRPr="007606EC">
        <w:t>(9)</w:t>
      </w:r>
      <w:r w:rsidRPr="007606EC">
        <w:tab/>
        <w:t>This clause does not limit clause 5.</w:t>
      </w:r>
    </w:p>
    <w:p w14:paraId="715CB27D" w14:textId="77777777" w:rsidR="00020777" w:rsidRPr="007606EC" w:rsidRDefault="00B74560" w:rsidP="00020777">
      <w:pPr>
        <w:pStyle w:val="AH5Sec"/>
      </w:pPr>
      <w:bookmarkStart w:id="502" w:name="_Toc118366955"/>
      <w:r w:rsidRPr="001509D4">
        <w:rPr>
          <w:rStyle w:val="CharSectNo"/>
        </w:rPr>
        <w:t>8</w:t>
      </w:r>
      <w:r w:rsidR="00020777" w:rsidRPr="007606EC">
        <w:tab/>
      </w:r>
      <w:r w:rsidR="00020777" w:rsidRPr="007606EC">
        <w:rPr>
          <w:szCs w:val="24"/>
        </w:rPr>
        <w:t>Procedure before entry under warrant</w:t>
      </w:r>
      <w:bookmarkEnd w:id="502"/>
    </w:p>
    <w:p w14:paraId="0C38580E" w14:textId="77777777" w:rsidR="00020777" w:rsidRDefault="00020777" w:rsidP="00020777">
      <w:pPr>
        <w:pStyle w:val="Amain"/>
      </w:pPr>
      <w:r>
        <w:tab/>
      </w:r>
      <w:r w:rsidRPr="007606EC">
        <w:t>(1)</w:t>
      </w:r>
      <w:r w:rsidRPr="007606EC">
        <w:tab/>
        <w:t>Before entering a place under a warrant, an investigator must do or make a reasonable attempt to do the following—</w:t>
      </w:r>
    </w:p>
    <w:p w14:paraId="6896C143" w14:textId="77777777" w:rsidR="00020777" w:rsidRDefault="00020777" w:rsidP="00020777">
      <w:pPr>
        <w:pStyle w:val="Apara"/>
      </w:pPr>
      <w:r>
        <w:tab/>
        <w:t>(</w:t>
      </w:r>
      <w:r w:rsidRPr="007606EC">
        <w:t>a)</w:t>
      </w:r>
      <w:r w:rsidRPr="007606EC">
        <w:tab/>
        <w:t>identify himself or herself to a person present at the place who is an occupier of the place by producing the investigator’s identity card or another document evidencing the investigator’s appointment;</w:t>
      </w:r>
    </w:p>
    <w:p w14:paraId="7A811FAC" w14:textId="77777777" w:rsidR="00020777" w:rsidRDefault="00020777" w:rsidP="00020777">
      <w:pPr>
        <w:pStyle w:val="Apara"/>
      </w:pPr>
      <w:r>
        <w:tab/>
        <w:t>(</w:t>
      </w:r>
      <w:r w:rsidRPr="007606EC">
        <w:t>b)</w:t>
      </w:r>
      <w:r w:rsidRPr="007606EC">
        <w:tab/>
        <w:t>give the person a copy of the warrant;</w:t>
      </w:r>
    </w:p>
    <w:p w14:paraId="46A8FEBF" w14:textId="77777777" w:rsidR="00020777" w:rsidRDefault="00020777" w:rsidP="00020777">
      <w:pPr>
        <w:pStyle w:val="Apara"/>
      </w:pPr>
      <w:r>
        <w:tab/>
        <w:t>(</w:t>
      </w:r>
      <w:r w:rsidRPr="007606EC">
        <w:t>c)</w:t>
      </w:r>
      <w:r w:rsidRPr="007606EC">
        <w:tab/>
        <w:t>tell the person the investigator is permitted by the warrant to enter the place;</w:t>
      </w:r>
    </w:p>
    <w:p w14:paraId="5C41C990" w14:textId="77777777" w:rsidR="00020777" w:rsidRPr="007606EC" w:rsidRDefault="00020777" w:rsidP="00020777">
      <w:pPr>
        <w:pStyle w:val="Apara"/>
      </w:pPr>
      <w:r>
        <w:tab/>
        <w:t>(</w:t>
      </w:r>
      <w:r w:rsidRPr="007606EC">
        <w:t>d)</w:t>
      </w:r>
      <w:r w:rsidRPr="007606EC">
        <w:tab/>
        <w:t>give the person an opportunity to allow the investigator immediate entry to the place without using force.</w:t>
      </w:r>
    </w:p>
    <w:p w14:paraId="62DE93E5" w14:textId="77777777" w:rsidR="00020777" w:rsidRPr="007606EC" w:rsidRDefault="00020777" w:rsidP="00020777">
      <w:pPr>
        <w:pStyle w:val="Amain"/>
      </w:pPr>
      <w:r>
        <w:tab/>
      </w:r>
      <w:r w:rsidRPr="007606EC">
        <w:t>(2)</w:t>
      </w:r>
      <w:r w:rsidRPr="007606EC">
        <w:tab/>
        <w:t>However, the investigator need not comply with subclause (1) if the investigator reasonably believes that immediate entry to the place is required to ensure the effective execution of the warrant is not frustrated.</w:t>
      </w:r>
    </w:p>
    <w:p w14:paraId="0FDC9854" w14:textId="77777777" w:rsidR="00020777" w:rsidRPr="007606EC" w:rsidRDefault="00B74560" w:rsidP="00020777">
      <w:pPr>
        <w:pStyle w:val="AH5Sec"/>
      </w:pPr>
      <w:bookmarkStart w:id="503" w:name="_Toc118366956"/>
      <w:r w:rsidRPr="001509D4">
        <w:rPr>
          <w:rStyle w:val="CharSectNo"/>
        </w:rPr>
        <w:t>9</w:t>
      </w:r>
      <w:r w:rsidR="00020777" w:rsidRPr="007606EC">
        <w:tab/>
      </w:r>
      <w:r w:rsidR="00020777" w:rsidRPr="007606EC">
        <w:rPr>
          <w:szCs w:val="24"/>
        </w:rPr>
        <w:t>Powers after entering places</w:t>
      </w:r>
      <w:bookmarkEnd w:id="503"/>
    </w:p>
    <w:p w14:paraId="1CCC83B8" w14:textId="77777777" w:rsidR="00020777" w:rsidRPr="007606EC" w:rsidRDefault="00020777" w:rsidP="00020777">
      <w:pPr>
        <w:pStyle w:val="Amain"/>
      </w:pPr>
      <w:r>
        <w:tab/>
      </w:r>
      <w:r w:rsidRPr="007606EC">
        <w:t>(1)</w:t>
      </w:r>
      <w:r w:rsidRPr="007606EC">
        <w:tab/>
        <w:t>This clause applies if an investigator enters a place under clause 4.</w:t>
      </w:r>
    </w:p>
    <w:p w14:paraId="6CE5DBF8" w14:textId="77777777" w:rsidR="00020777" w:rsidRDefault="00020777" w:rsidP="00020777">
      <w:pPr>
        <w:pStyle w:val="Amain"/>
      </w:pPr>
      <w:r>
        <w:tab/>
      </w:r>
      <w:r w:rsidRPr="007606EC">
        <w:t>(2)</w:t>
      </w:r>
      <w:r w:rsidRPr="007606EC">
        <w:tab/>
        <w:t>The investigator may for the purposes of the investigation do the following—</w:t>
      </w:r>
    </w:p>
    <w:p w14:paraId="4934A6CA" w14:textId="77777777" w:rsidR="00020777" w:rsidRDefault="00020777" w:rsidP="00020777">
      <w:pPr>
        <w:pStyle w:val="Apara"/>
      </w:pPr>
      <w:r>
        <w:tab/>
        <w:t>(</w:t>
      </w:r>
      <w:r w:rsidRPr="007606EC">
        <w:t>a)</w:t>
      </w:r>
      <w:r w:rsidRPr="007606EC">
        <w:tab/>
        <w:t>search any part of the place;</w:t>
      </w:r>
    </w:p>
    <w:p w14:paraId="03EF6A3B" w14:textId="77777777" w:rsidR="00020777" w:rsidRDefault="00020777" w:rsidP="00020777">
      <w:pPr>
        <w:pStyle w:val="Apara"/>
      </w:pPr>
      <w:r>
        <w:lastRenderedPageBreak/>
        <w:tab/>
        <w:t>(</w:t>
      </w:r>
      <w:r w:rsidRPr="007606EC">
        <w:t>b)</w:t>
      </w:r>
      <w:r w:rsidRPr="007606EC">
        <w:tab/>
        <w:t>inspect, measure, test, photograph or film any part of the place or anything at the place;</w:t>
      </w:r>
    </w:p>
    <w:p w14:paraId="12CAFA8E" w14:textId="77777777" w:rsidR="00020777" w:rsidRDefault="00020777" w:rsidP="00020777">
      <w:pPr>
        <w:pStyle w:val="Apara"/>
      </w:pPr>
      <w:r>
        <w:tab/>
        <w:t>(</w:t>
      </w:r>
      <w:r w:rsidRPr="007606EC">
        <w:t>c)</w:t>
      </w:r>
      <w:r w:rsidRPr="007606EC">
        <w:tab/>
        <w:t>take a thing, or a sample of or from a thing, at the place for analysis, measurement or testing;</w:t>
      </w:r>
    </w:p>
    <w:p w14:paraId="0FFAD801" w14:textId="77777777" w:rsidR="00020777" w:rsidRDefault="00020777" w:rsidP="00020777">
      <w:pPr>
        <w:pStyle w:val="Apara"/>
      </w:pPr>
      <w:r>
        <w:tab/>
        <w:t>(</w:t>
      </w:r>
      <w:r w:rsidRPr="007606EC">
        <w:t>d)</w:t>
      </w:r>
      <w:r w:rsidRPr="007606EC">
        <w:tab/>
        <w:t>copy, or take an extract from, a document, at the place;</w:t>
      </w:r>
    </w:p>
    <w:p w14:paraId="253D5D9B" w14:textId="77777777" w:rsidR="00020777" w:rsidRDefault="00020777" w:rsidP="00020777">
      <w:pPr>
        <w:pStyle w:val="Apara"/>
      </w:pPr>
      <w:r>
        <w:tab/>
        <w:t>(</w:t>
      </w:r>
      <w:r w:rsidRPr="007606EC">
        <w:t>e)</w:t>
      </w:r>
      <w:r w:rsidRPr="007606EC">
        <w:tab/>
        <w:t>take into or onto the place any person, equipment and materials the investigator reasonably requires for exercising a power under this Part;</w:t>
      </w:r>
    </w:p>
    <w:p w14:paraId="3E3CC279" w14:textId="77777777" w:rsidR="00020777" w:rsidRDefault="00020777" w:rsidP="00020777">
      <w:pPr>
        <w:pStyle w:val="Apara"/>
      </w:pPr>
      <w:r>
        <w:tab/>
        <w:t>(</w:t>
      </w:r>
      <w:r w:rsidRPr="007606EC">
        <w:t>f)</w:t>
      </w:r>
      <w:r w:rsidRPr="007606EC">
        <w:tab/>
        <w:t>require the occupier of the place, or a person at the place, to give the investigator reasonable help to exercise the investigator’s powers under paragraphs (a) to (e);</w:t>
      </w:r>
    </w:p>
    <w:p w14:paraId="3BFD7A84" w14:textId="77777777" w:rsidR="00020777" w:rsidRPr="007606EC" w:rsidRDefault="00020777" w:rsidP="00020777">
      <w:pPr>
        <w:pStyle w:val="Apara"/>
      </w:pPr>
      <w:r>
        <w:tab/>
        <w:t>(</w:t>
      </w:r>
      <w:r w:rsidRPr="007606EC">
        <w:t>g)</w:t>
      </w:r>
      <w:r w:rsidRPr="007606EC">
        <w:tab/>
        <w:t>require the occupier of the place, or a person at the place, to give the investigator information to help the investigator in conducting the investigation.</w:t>
      </w:r>
    </w:p>
    <w:p w14:paraId="0651FCA3" w14:textId="77777777" w:rsidR="00020777" w:rsidRPr="007606EC" w:rsidRDefault="00020777" w:rsidP="00020777">
      <w:pPr>
        <w:pStyle w:val="Amain"/>
      </w:pPr>
      <w:r>
        <w:tab/>
      </w:r>
      <w:r w:rsidRPr="007606EC">
        <w:t>(3)</w:t>
      </w:r>
      <w:r w:rsidRPr="007606EC">
        <w:tab/>
        <w:t>When making a requirement referred to in subclause (2)</w:t>
      </w:r>
      <w:r w:rsidR="002679C1">
        <w:t xml:space="preserve"> </w:t>
      </w:r>
      <w:r w:rsidRPr="007606EC">
        <w:t>(f) or (g), the investigator must warn the person it is an offence to fail to comply with the requirement unless the person has a reasonable excuse.</w:t>
      </w:r>
    </w:p>
    <w:p w14:paraId="1255B529" w14:textId="77777777" w:rsidR="00020777" w:rsidRPr="007606EC" w:rsidRDefault="00B74560" w:rsidP="00020777">
      <w:pPr>
        <w:pStyle w:val="AH5Sec"/>
      </w:pPr>
      <w:bookmarkStart w:id="504" w:name="_Toc118366957"/>
      <w:r w:rsidRPr="001509D4">
        <w:rPr>
          <w:rStyle w:val="CharSectNo"/>
        </w:rPr>
        <w:t>10</w:t>
      </w:r>
      <w:r w:rsidR="00020777" w:rsidRPr="007606EC">
        <w:tab/>
      </w:r>
      <w:r w:rsidR="00020777" w:rsidRPr="007606EC">
        <w:rPr>
          <w:szCs w:val="24"/>
        </w:rPr>
        <w:t>Offences for failing to comply with requirement under clause 9</w:t>
      </w:r>
      <w:bookmarkEnd w:id="504"/>
    </w:p>
    <w:p w14:paraId="7D13A55B" w14:textId="77777777" w:rsidR="00020777" w:rsidRPr="007606EC" w:rsidRDefault="00020777" w:rsidP="00F64E69">
      <w:pPr>
        <w:pStyle w:val="Amain"/>
        <w:keepNext/>
      </w:pPr>
      <w:r>
        <w:tab/>
      </w:r>
      <w:r w:rsidRPr="007606EC">
        <w:t>(1)</w:t>
      </w:r>
      <w:r w:rsidRPr="007606EC">
        <w:tab/>
        <w:t>A person required to give reasonable help under clause 9</w:t>
      </w:r>
      <w:r w:rsidR="002679C1">
        <w:t xml:space="preserve"> </w:t>
      </w:r>
      <w:r w:rsidRPr="007606EC">
        <w:t>(2)</w:t>
      </w:r>
      <w:r w:rsidR="002679C1">
        <w:t xml:space="preserve"> </w:t>
      </w:r>
      <w:r w:rsidRPr="007606EC">
        <w:t>(f) must comply with the requirement, unless the person has a reasonable excuse.</w:t>
      </w:r>
    </w:p>
    <w:p w14:paraId="75BB8E7D" w14:textId="77777777" w:rsidR="00020777" w:rsidRDefault="00020777" w:rsidP="00020777">
      <w:pPr>
        <w:pStyle w:val="Penalty"/>
      </w:pPr>
      <w:r w:rsidRPr="007606EC">
        <w:t>Maximum penalty—</w:t>
      </w:r>
    </w:p>
    <w:p w14:paraId="37564A1F" w14:textId="77777777" w:rsidR="00020777" w:rsidRDefault="00020777" w:rsidP="00020777">
      <w:pPr>
        <w:pStyle w:val="PenaltyPara"/>
      </w:pPr>
      <w:r>
        <w:tab/>
        <w:t>(</w:t>
      </w:r>
      <w:r w:rsidRPr="007606EC">
        <w:t>a)</w:t>
      </w:r>
      <w:r w:rsidRPr="007606EC">
        <w:tab/>
        <w:t>in the case of an individual—$5,000; or</w:t>
      </w:r>
    </w:p>
    <w:p w14:paraId="046652B8" w14:textId="77777777" w:rsidR="00020777" w:rsidRPr="007606EC" w:rsidRDefault="00020777" w:rsidP="00020777">
      <w:pPr>
        <w:pStyle w:val="PenaltyPara"/>
      </w:pPr>
      <w:r>
        <w:tab/>
        <w:t>(</w:t>
      </w:r>
      <w:r w:rsidRPr="007606EC">
        <w:t>b)</w:t>
      </w:r>
      <w:r w:rsidRPr="007606EC">
        <w:tab/>
        <w:t>in the case of a body corporate—$10,000.</w:t>
      </w:r>
    </w:p>
    <w:p w14:paraId="64800CF2" w14:textId="77777777" w:rsidR="00020777" w:rsidRPr="007606EC" w:rsidRDefault="00020777" w:rsidP="00237557">
      <w:pPr>
        <w:pStyle w:val="Amain"/>
        <w:keepNext/>
      </w:pPr>
      <w:r>
        <w:lastRenderedPageBreak/>
        <w:tab/>
      </w:r>
      <w:r w:rsidRPr="007606EC">
        <w:t>(2)</w:t>
      </w:r>
      <w:r w:rsidRPr="007606EC">
        <w:tab/>
        <w:t>A person of whom a requirement is made under clause 9</w:t>
      </w:r>
      <w:r w:rsidR="002679C1">
        <w:t xml:space="preserve"> </w:t>
      </w:r>
      <w:r w:rsidRPr="007606EC">
        <w:t>(2)</w:t>
      </w:r>
      <w:r w:rsidR="002679C1">
        <w:t xml:space="preserve"> </w:t>
      </w:r>
      <w:r w:rsidRPr="007606EC">
        <w:t>(g) must comply with the requirement, unless the person has a reasonable excuse.</w:t>
      </w:r>
    </w:p>
    <w:p w14:paraId="1F7D9148" w14:textId="77777777" w:rsidR="00020777" w:rsidRDefault="00020777" w:rsidP="00237557">
      <w:pPr>
        <w:pStyle w:val="Penalty"/>
        <w:keepNext/>
      </w:pPr>
      <w:r w:rsidRPr="007606EC">
        <w:t>Maximum penalty—</w:t>
      </w:r>
    </w:p>
    <w:p w14:paraId="2F3B4A2E" w14:textId="77777777" w:rsidR="00020777" w:rsidRDefault="00020777" w:rsidP="00020777">
      <w:pPr>
        <w:pStyle w:val="PenaltyPara"/>
      </w:pPr>
      <w:r>
        <w:tab/>
        <w:t>(</w:t>
      </w:r>
      <w:r w:rsidRPr="007606EC">
        <w:t>a)</w:t>
      </w:r>
      <w:r w:rsidRPr="007606EC">
        <w:tab/>
        <w:t>in the case of an individual—$5,000; or</w:t>
      </w:r>
    </w:p>
    <w:p w14:paraId="10998415" w14:textId="77777777" w:rsidR="00020777" w:rsidRPr="007606EC" w:rsidRDefault="00020777" w:rsidP="00020777">
      <w:pPr>
        <w:pStyle w:val="PenaltyPara"/>
      </w:pPr>
      <w:r>
        <w:tab/>
        <w:t>(</w:t>
      </w:r>
      <w:r w:rsidRPr="007606EC">
        <w:t>b)</w:t>
      </w:r>
      <w:r w:rsidRPr="007606EC">
        <w:tab/>
        <w:t>in the case of a body corporate—$10,000.</w:t>
      </w:r>
    </w:p>
    <w:p w14:paraId="6C6CC409" w14:textId="77777777" w:rsidR="00020777" w:rsidRPr="007606EC" w:rsidRDefault="00020777" w:rsidP="00020777">
      <w:pPr>
        <w:pStyle w:val="Amain"/>
      </w:pPr>
      <w:r>
        <w:tab/>
      </w:r>
      <w:r w:rsidRPr="007606EC">
        <w:t>(3)</w:t>
      </w:r>
      <w:r w:rsidRPr="007606EC">
        <w:tab/>
        <w:t>It is a reasonable excuse for an individual not to comply with a requirement under clause 9</w:t>
      </w:r>
      <w:r w:rsidR="002679C1">
        <w:t xml:space="preserve"> </w:t>
      </w:r>
      <w:r w:rsidRPr="007606EC">
        <w:t>(2)</w:t>
      </w:r>
      <w:r w:rsidR="002679C1">
        <w:t xml:space="preserve"> </w:t>
      </w:r>
      <w:r w:rsidRPr="007606EC">
        <w:t>(f) or (g) that complying with the requirement might tend to incriminate the individual.</w:t>
      </w:r>
    </w:p>
    <w:p w14:paraId="23A98622" w14:textId="77777777" w:rsidR="00020777" w:rsidRPr="007606EC" w:rsidRDefault="00B74560" w:rsidP="00020777">
      <w:pPr>
        <w:pStyle w:val="AH5Sec"/>
      </w:pPr>
      <w:bookmarkStart w:id="505" w:name="_Toc118366958"/>
      <w:r w:rsidRPr="001509D4">
        <w:rPr>
          <w:rStyle w:val="CharSectNo"/>
        </w:rPr>
        <w:t>11</w:t>
      </w:r>
      <w:r w:rsidR="00020777" w:rsidRPr="007606EC">
        <w:tab/>
      </w:r>
      <w:r w:rsidR="00020777" w:rsidRPr="007606EC">
        <w:rPr>
          <w:szCs w:val="24"/>
        </w:rPr>
        <w:t>Seizure of evidence</w:t>
      </w:r>
      <w:bookmarkEnd w:id="505"/>
    </w:p>
    <w:p w14:paraId="398B7961" w14:textId="77777777" w:rsidR="00020777" w:rsidRPr="007606EC" w:rsidRDefault="00020777" w:rsidP="00020777">
      <w:pPr>
        <w:pStyle w:val="Amain"/>
      </w:pPr>
      <w:r>
        <w:tab/>
      </w:r>
      <w:r w:rsidRPr="007606EC">
        <w:t>(1)</w:t>
      </w:r>
      <w:r w:rsidRPr="007606EC">
        <w:tab/>
        <w:t>An investigator who enters a public place when the place is open to the public may seize a thing at the place if the investigator reasonably believes the thing is evidence that is relevant to the investigation being conducted by the investigator.</w:t>
      </w:r>
    </w:p>
    <w:p w14:paraId="36BC4C77" w14:textId="77777777" w:rsidR="00020777" w:rsidRDefault="00020777" w:rsidP="00020777">
      <w:pPr>
        <w:pStyle w:val="Amain"/>
      </w:pPr>
      <w:r>
        <w:tab/>
      </w:r>
      <w:r w:rsidRPr="007606EC">
        <w:t>(2)</w:t>
      </w:r>
      <w:r w:rsidRPr="007606EC">
        <w:tab/>
        <w:t>If an investigator enters a place with the occupier’s consent, the investigator may seize a thing at the place if—</w:t>
      </w:r>
    </w:p>
    <w:p w14:paraId="70CE3CFB" w14:textId="77777777" w:rsidR="00020777" w:rsidRDefault="00020777" w:rsidP="00020777">
      <w:pPr>
        <w:pStyle w:val="Apara"/>
      </w:pPr>
      <w:r>
        <w:tab/>
        <w:t>(</w:t>
      </w:r>
      <w:r w:rsidRPr="007606EC">
        <w:t>a)</w:t>
      </w:r>
      <w:r w:rsidRPr="007606EC">
        <w:tab/>
        <w:t>the investigator reasonably believes the thing is evidence that is relevant to the investigation being conducted by the investigator; and</w:t>
      </w:r>
    </w:p>
    <w:p w14:paraId="33065B86" w14:textId="77777777"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14:paraId="15F204B7" w14:textId="77777777" w:rsidR="00020777" w:rsidRPr="007606EC" w:rsidRDefault="00020777" w:rsidP="00020777">
      <w:pPr>
        <w:pStyle w:val="Amain"/>
      </w:pPr>
      <w:r>
        <w:tab/>
      </w:r>
      <w:r w:rsidRPr="007606EC">
        <w:t>(3)</w:t>
      </w:r>
      <w:r w:rsidRPr="007606EC">
        <w:tab/>
        <w:t>If an investigator enters a place with a warrant, the investigator may seize the evidence for which the warrant was issued.</w:t>
      </w:r>
    </w:p>
    <w:p w14:paraId="00AB9C94" w14:textId="77777777" w:rsidR="00020777" w:rsidRDefault="00020777" w:rsidP="00020777">
      <w:pPr>
        <w:pStyle w:val="Amain"/>
      </w:pPr>
      <w:r>
        <w:tab/>
      </w:r>
      <w:r w:rsidRPr="007606EC">
        <w:t>(4)</w:t>
      </w:r>
      <w:r w:rsidRPr="007606EC">
        <w:tab/>
        <w:t>For the purposes of subclauses (2) and (3), the investigator may also seize anything else at the place if the investigator reasonably believes—</w:t>
      </w:r>
    </w:p>
    <w:p w14:paraId="52A280CD" w14:textId="77777777" w:rsidR="00020777" w:rsidRDefault="00020777" w:rsidP="00020777">
      <w:pPr>
        <w:pStyle w:val="Apara"/>
      </w:pPr>
      <w:r>
        <w:tab/>
        <w:t>(</w:t>
      </w:r>
      <w:r w:rsidRPr="007606EC">
        <w:t>a)</w:t>
      </w:r>
      <w:r w:rsidRPr="007606EC">
        <w:tab/>
        <w:t>the thing is evidence that is relevant to the investigation; and</w:t>
      </w:r>
    </w:p>
    <w:p w14:paraId="3F342AAA" w14:textId="77777777" w:rsidR="00020777" w:rsidRPr="007606EC" w:rsidRDefault="00020777" w:rsidP="00020777">
      <w:pPr>
        <w:pStyle w:val="Apara"/>
      </w:pPr>
      <w:r>
        <w:tab/>
        <w:t>(</w:t>
      </w:r>
      <w:r w:rsidRPr="007606EC">
        <w:t>b)</w:t>
      </w:r>
      <w:r w:rsidRPr="007606EC">
        <w:tab/>
        <w:t>the seizure is necessary to prevent the thing being hidden, lost or destroyed.</w:t>
      </w:r>
    </w:p>
    <w:p w14:paraId="4F559A2B" w14:textId="77777777" w:rsidR="00020777" w:rsidRPr="007606EC" w:rsidRDefault="00B74560" w:rsidP="00020777">
      <w:pPr>
        <w:pStyle w:val="AH5Sec"/>
      </w:pPr>
      <w:bookmarkStart w:id="506" w:name="_Toc118366959"/>
      <w:r w:rsidRPr="001509D4">
        <w:rPr>
          <w:rStyle w:val="CharSectNo"/>
        </w:rPr>
        <w:lastRenderedPageBreak/>
        <w:t>12</w:t>
      </w:r>
      <w:r w:rsidR="00020777" w:rsidRPr="007606EC">
        <w:tab/>
      </w:r>
      <w:r w:rsidR="00020777" w:rsidRPr="007606EC">
        <w:rPr>
          <w:szCs w:val="24"/>
        </w:rPr>
        <w:t>Securing seized things</w:t>
      </w:r>
      <w:bookmarkEnd w:id="506"/>
    </w:p>
    <w:p w14:paraId="2208385E" w14:textId="77777777" w:rsidR="00020777" w:rsidRDefault="00020777" w:rsidP="00020777">
      <w:pPr>
        <w:pStyle w:val="Amainreturn"/>
      </w:pPr>
      <w:r w:rsidRPr="007606EC">
        <w:t>Having seized a thing, an investigator may—</w:t>
      </w:r>
    </w:p>
    <w:p w14:paraId="30673256" w14:textId="77777777" w:rsidR="00020777" w:rsidRDefault="00020777" w:rsidP="00020777">
      <w:pPr>
        <w:pStyle w:val="Apara"/>
      </w:pPr>
      <w:r>
        <w:tab/>
        <w:t>(</w:t>
      </w:r>
      <w:r w:rsidRPr="007606EC">
        <w:t>a)</w:t>
      </w:r>
      <w:r w:rsidRPr="007606EC">
        <w:tab/>
        <w:t>move the thing from the place where it was seized; or</w:t>
      </w:r>
    </w:p>
    <w:p w14:paraId="0202CBF6" w14:textId="77777777"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14:paraId="4057511E" w14:textId="77777777" w:rsidR="00020777" w:rsidRPr="007606EC" w:rsidRDefault="00B74560" w:rsidP="00020777">
      <w:pPr>
        <w:pStyle w:val="AH5Sec"/>
      </w:pPr>
      <w:bookmarkStart w:id="507" w:name="_Toc118366960"/>
      <w:r w:rsidRPr="001509D4">
        <w:rPr>
          <w:rStyle w:val="CharSectNo"/>
        </w:rPr>
        <w:t>13</w:t>
      </w:r>
      <w:r w:rsidR="00020777" w:rsidRPr="007606EC">
        <w:tab/>
      </w:r>
      <w:r w:rsidR="00020777" w:rsidRPr="007606EC">
        <w:rPr>
          <w:szCs w:val="24"/>
        </w:rPr>
        <w:t>Receipt for seized things</w:t>
      </w:r>
      <w:bookmarkEnd w:id="507"/>
    </w:p>
    <w:p w14:paraId="70CFC0F1" w14:textId="77777777" w:rsidR="00020777" w:rsidRPr="007606EC" w:rsidRDefault="00020777" w:rsidP="00020777">
      <w:pPr>
        <w:pStyle w:val="Amain"/>
      </w:pPr>
      <w:r>
        <w:tab/>
      </w:r>
      <w:r w:rsidRPr="007606EC">
        <w:t>(1)</w:t>
      </w:r>
      <w:r w:rsidRPr="007606EC">
        <w:tab/>
        <w:t>As soon as practicable after an investigator seizes a thing, the investigator must give a receipt for it to the person from whom it was seized.</w:t>
      </w:r>
    </w:p>
    <w:p w14:paraId="6D29D49C" w14:textId="77777777" w:rsidR="00020777" w:rsidRPr="007606EC" w:rsidRDefault="00020777" w:rsidP="00020777">
      <w:pPr>
        <w:pStyle w:val="Amain"/>
      </w:pPr>
      <w:r>
        <w:tab/>
      </w:r>
      <w:r w:rsidRPr="007606EC">
        <w:t>(2)</w:t>
      </w:r>
      <w:r w:rsidRPr="007606EC">
        <w:tab/>
        <w:t>However, if for any reason it is not practicable to comply with subclause (1), the investigator must leave the receipt at the place of seizure in a conspicuous position and in a reasonably secure way.</w:t>
      </w:r>
    </w:p>
    <w:p w14:paraId="78CE56A2" w14:textId="77777777" w:rsidR="00020777" w:rsidRPr="007606EC" w:rsidRDefault="00020777" w:rsidP="00020777">
      <w:pPr>
        <w:pStyle w:val="Amain"/>
      </w:pPr>
      <w:r>
        <w:tab/>
      </w:r>
      <w:r w:rsidRPr="007606EC">
        <w:t>(3)</w:t>
      </w:r>
      <w:r w:rsidRPr="007606EC">
        <w:tab/>
        <w:t>The receipt must describe generally the seized thing and its condition.</w:t>
      </w:r>
    </w:p>
    <w:p w14:paraId="1EDE8FB2" w14:textId="77777777"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14:paraId="5B3B6978" w14:textId="77777777" w:rsidR="00020777" w:rsidRPr="007606EC" w:rsidRDefault="00B74560" w:rsidP="00020777">
      <w:pPr>
        <w:pStyle w:val="AH5Sec"/>
      </w:pPr>
      <w:bookmarkStart w:id="508" w:name="_Toc118366961"/>
      <w:r w:rsidRPr="001509D4">
        <w:rPr>
          <w:rStyle w:val="CharSectNo"/>
        </w:rPr>
        <w:t>14</w:t>
      </w:r>
      <w:r w:rsidR="00020777" w:rsidRPr="007606EC">
        <w:tab/>
      </w:r>
      <w:r w:rsidR="00020777" w:rsidRPr="007606EC">
        <w:rPr>
          <w:szCs w:val="24"/>
        </w:rPr>
        <w:t>Forfeiture of seized thing</w:t>
      </w:r>
      <w:bookmarkEnd w:id="508"/>
    </w:p>
    <w:p w14:paraId="1149F737" w14:textId="77777777" w:rsidR="00020777" w:rsidRDefault="00020777" w:rsidP="00020777">
      <w:pPr>
        <w:pStyle w:val="Amain"/>
      </w:pPr>
      <w:r>
        <w:tab/>
      </w:r>
      <w:r w:rsidRPr="007606EC">
        <w:t>(1)</w:t>
      </w:r>
      <w:r w:rsidRPr="007606EC">
        <w:tab/>
        <w:t>A seized thing is forfeited to the National Agency if the investigator who seized the thing—</w:t>
      </w:r>
    </w:p>
    <w:p w14:paraId="5D9DAB8E" w14:textId="77777777" w:rsidR="00020777" w:rsidRDefault="00020777" w:rsidP="00020777">
      <w:pPr>
        <w:pStyle w:val="Apara"/>
      </w:pPr>
      <w:r>
        <w:tab/>
        <w:t>(</w:t>
      </w:r>
      <w:r w:rsidRPr="007606EC">
        <w:t>a)</w:t>
      </w:r>
      <w:r w:rsidRPr="007606EC">
        <w:tab/>
        <w:t>cannot find its owner, after making reasonable inquiries; or</w:t>
      </w:r>
    </w:p>
    <w:p w14:paraId="04CB57BB" w14:textId="77777777" w:rsidR="00020777" w:rsidRPr="007606EC" w:rsidRDefault="00020777" w:rsidP="00020777">
      <w:pPr>
        <w:pStyle w:val="Apara"/>
      </w:pPr>
      <w:r>
        <w:tab/>
        <w:t>(</w:t>
      </w:r>
      <w:r w:rsidRPr="007606EC">
        <w:t>b)</w:t>
      </w:r>
      <w:r w:rsidRPr="007606EC">
        <w:tab/>
        <w:t>cannot return it to its owner, after making reasonable efforts.</w:t>
      </w:r>
    </w:p>
    <w:p w14:paraId="07F15F0E" w14:textId="77777777" w:rsidR="00020777" w:rsidRDefault="00020777" w:rsidP="00020777">
      <w:pPr>
        <w:pStyle w:val="Amain"/>
      </w:pPr>
      <w:r>
        <w:tab/>
      </w:r>
      <w:r w:rsidRPr="007606EC">
        <w:t>(2)</w:t>
      </w:r>
      <w:r w:rsidRPr="007606EC">
        <w:tab/>
        <w:t>In applying subclause (1)—</w:t>
      </w:r>
    </w:p>
    <w:p w14:paraId="51D83F74" w14:textId="77777777" w:rsidR="00020777" w:rsidRDefault="00020777" w:rsidP="00020777">
      <w:pPr>
        <w:pStyle w:val="Apara"/>
      </w:pPr>
      <w:r>
        <w:tab/>
        <w:t>(</w:t>
      </w:r>
      <w:r w:rsidRPr="007606EC">
        <w:t>a)</w:t>
      </w:r>
      <w:r w:rsidRPr="007606EC">
        <w:tab/>
        <w:t>subclause (1)</w:t>
      </w:r>
      <w:r w:rsidR="00795E48">
        <w:t xml:space="preserve"> </w:t>
      </w:r>
      <w:r w:rsidRPr="007606EC">
        <w:t>(a) does not require the investigator to make inquiries if it would be unreasonable to make inquiries to find the owner; and</w:t>
      </w:r>
    </w:p>
    <w:p w14:paraId="700714C9" w14:textId="77777777" w:rsidR="00020777" w:rsidRPr="007606EC" w:rsidRDefault="00020777" w:rsidP="00020777">
      <w:pPr>
        <w:pStyle w:val="Apara"/>
      </w:pPr>
      <w:r>
        <w:lastRenderedPageBreak/>
        <w:tab/>
        <w:t>(</w:t>
      </w:r>
      <w:r w:rsidRPr="007606EC">
        <w:t>b)</w:t>
      </w:r>
      <w:r w:rsidRPr="007606EC">
        <w:tab/>
        <w:t>subclause (1)</w:t>
      </w:r>
      <w:r w:rsidR="00795E48">
        <w:t xml:space="preserve"> </w:t>
      </w:r>
      <w:r w:rsidRPr="007606EC">
        <w:t>(b) does not require the investigator to make efforts if it would be unreasonable to make efforts to return the thing to its owner.</w:t>
      </w:r>
    </w:p>
    <w:p w14:paraId="5AB56671" w14:textId="77777777" w:rsidR="00020777" w:rsidRDefault="00020777" w:rsidP="00020777">
      <w:pPr>
        <w:pStyle w:val="Amain"/>
      </w:pPr>
      <w:r>
        <w:tab/>
      </w:r>
      <w:r w:rsidRPr="007606EC">
        <w:t>(3)</w:t>
      </w:r>
      <w:r w:rsidRPr="007606EC">
        <w:tab/>
        <w:t>Regard must be had to a thing’s nature, condition and value in deciding—</w:t>
      </w:r>
    </w:p>
    <w:p w14:paraId="7C27EDF7" w14:textId="77777777" w:rsidR="00020777" w:rsidRDefault="00020777" w:rsidP="00020777">
      <w:pPr>
        <w:pStyle w:val="Apara"/>
      </w:pPr>
      <w:r>
        <w:tab/>
        <w:t>(</w:t>
      </w:r>
      <w:r w:rsidRPr="007606EC">
        <w:t>a)</w:t>
      </w:r>
      <w:r w:rsidRPr="007606EC">
        <w:tab/>
        <w:t>whether it is reasonable to make inquiries or efforts; and</w:t>
      </w:r>
    </w:p>
    <w:p w14:paraId="22E112AB" w14:textId="77777777"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14:paraId="2F96005D" w14:textId="77777777" w:rsidR="00020777" w:rsidRPr="007606EC" w:rsidRDefault="00B74560" w:rsidP="00020777">
      <w:pPr>
        <w:pStyle w:val="AH5Sec"/>
      </w:pPr>
      <w:bookmarkStart w:id="509" w:name="_Toc118366962"/>
      <w:r w:rsidRPr="001509D4">
        <w:rPr>
          <w:rStyle w:val="CharSectNo"/>
        </w:rPr>
        <w:t>15</w:t>
      </w:r>
      <w:r w:rsidR="00020777" w:rsidRPr="007606EC">
        <w:tab/>
      </w:r>
      <w:r w:rsidR="00020777" w:rsidRPr="007606EC">
        <w:rPr>
          <w:szCs w:val="24"/>
        </w:rPr>
        <w:t>Dealing with forfeited things</w:t>
      </w:r>
      <w:bookmarkEnd w:id="509"/>
    </w:p>
    <w:p w14:paraId="2898CC40" w14:textId="77777777"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14:paraId="08E06C46" w14:textId="77777777" w:rsidR="00020777" w:rsidRPr="007606EC" w:rsidRDefault="00020777" w:rsidP="00020777">
      <w:pPr>
        <w:pStyle w:val="Amain"/>
      </w:pPr>
      <w:r>
        <w:tab/>
      </w:r>
      <w:r w:rsidRPr="007606EC">
        <w:t>(2)</w:t>
      </w:r>
      <w:r w:rsidRPr="007606EC">
        <w:tab/>
        <w:t>Without limiting subclause (1), the National Agency may destroy or dispose of the thing.</w:t>
      </w:r>
    </w:p>
    <w:p w14:paraId="24A675AD" w14:textId="77777777" w:rsidR="00020777" w:rsidRPr="007606EC" w:rsidRDefault="00B74560" w:rsidP="00020777">
      <w:pPr>
        <w:pStyle w:val="AH5Sec"/>
      </w:pPr>
      <w:bookmarkStart w:id="510" w:name="_Toc118366963"/>
      <w:r w:rsidRPr="001509D4">
        <w:rPr>
          <w:rStyle w:val="CharSectNo"/>
        </w:rPr>
        <w:t>16</w:t>
      </w:r>
      <w:r w:rsidR="00020777" w:rsidRPr="007606EC">
        <w:tab/>
      </w:r>
      <w:r w:rsidR="00020777" w:rsidRPr="007606EC">
        <w:rPr>
          <w:szCs w:val="24"/>
        </w:rPr>
        <w:t>Return of seized things</w:t>
      </w:r>
      <w:bookmarkEnd w:id="510"/>
    </w:p>
    <w:p w14:paraId="20FD22D3" w14:textId="77777777" w:rsidR="00020777" w:rsidRDefault="00020777" w:rsidP="00020777">
      <w:pPr>
        <w:pStyle w:val="Amain"/>
      </w:pPr>
      <w:r>
        <w:tab/>
      </w:r>
      <w:r w:rsidRPr="007606EC">
        <w:t>(1)</w:t>
      </w:r>
      <w:r w:rsidRPr="007606EC">
        <w:tab/>
        <w:t>If a seized thing has not been forfeited, the investigator must return it to its owner—</w:t>
      </w:r>
    </w:p>
    <w:p w14:paraId="2A2DBC3D" w14:textId="77777777" w:rsidR="00020777" w:rsidRDefault="00020777" w:rsidP="00020777">
      <w:pPr>
        <w:pStyle w:val="Apara"/>
      </w:pPr>
      <w:r>
        <w:tab/>
        <w:t>(</w:t>
      </w:r>
      <w:r w:rsidRPr="007606EC">
        <w:t>a)</w:t>
      </w:r>
      <w:r w:rsidRPr="007606EC">
        <w:tab/>
        <w:t>at the end of 6 months; or</w:t>
      </w:r>
    </w:p>
    <w:p w14:paraId="379B43DB" w14:textId="77777777" w:rsidR="00020777" w:rsidRPr="007606EC" w:rsidRDefault="00020777" w:rsidP="00020777">
      <w:pPr>
        <w:pStyle w:val="Apara"/>
      </w:pPr>
      <w:r>
        <w:tab/>
        <w:t>(</w:t>
      </w:r>
      <w:r w:rsidRPr="007606EC">
        <w:t>b)</w:t>
      </w:r>
      <w:r w:rsidRPr="007606EC">
        <w:tab/>
        <w:t>if proceedings involving the thing are started within 6 months, at the end of the proceedings and any appeal from the proceedings.</w:t>
      </w:r>
    </w:p>
    <w:p w14:paraId="5A86FE46" w14:textId="77777777" w:rsidR="00020777" w:rsidRPr="007606EC" w:rsidRDefault="00020777" w:rsidP="00020777">
      <w:pPr>
        <w:pStyle w:val="Amain"/>
      </w:pPr>
      <w:r>
        <w:tab/>
      </w:r>
      <w:r w:rsidRPr="007606EC">
        <w:t>(2)</w:t>
      </w:r>
      <w:r w:rsidRPr="007606EC">
        <w:tab/>
        <w:t>Despite subclause (1), unless the thing has been forfeited, the investigator must immediately return a thing seized as evidence to its owner if the investigator is no longer satisfied its continued retention as evidence is necessary.</w:t>
      </w:r>
    </w:p>
    <w:p w14:paraId="07D5BBD8" w14:textId="77777777" w:rsidR="00020777" w:rsidRPr="007606EC" w:rsidRDefault="00B74560" w:rsidP="00020777">
      <w:pPr>
        <w:pStyle w:val="AH5Sec"/>
      </w:pPr>
      <w:bookmarkStart w:id="511" w:name="_Toc118366964"/>
      <w:r w:rsidRPr="001509D4">
        <w:rPr>
          <w:rStyle w:val="CharSectNo"/>
        </w:rPr>
        <w:lastRenderedPageBreak/>
        <w:t>17</w:t>
      </w:r>
      <w:r w:rsidR="00020777" w:rsidRPr="007606EC">
        <w:tab/>
      </w:r>
      <w:r w:rsidR="00020777" w:rsidRPr="007606EC">
        <w:rPr>
          <w:szCs w:val="24"/>
        </w:rPr>
        <w:t>Access to seized things</w:t>
      </w:r>
      <w:bookmarkEnd w:id="511"/>
    </w:p>
    <w:p w14:paraId="2D93FCFA" w14:textId="77777777" w:rsidR="00020777" w:rsidRPr="007606EC" w:rsidRDefault="00020777" w:rsidP="002C3B92">
      <w:pPr>
        <w:pStyle w:val="Amain"/>
        <w:keepNext/>
      </w:pPr>
      <w:r>
        <w:tab/>
      </w:r>
      <w:r w:rsidRPr="007606EC">
        <w:t>(1)</w:t>
      </w:r>
      <w:r w:rsidRPr="007606EC">
        <w:tab/>
        <w:t>Until a seized thing is forfeited or returned, an investigator must allow its owner to inspect it and, if it is a document, to copy it.</w:t>
      </w:r>
    </w:p>
    <w:p w14:paraId="215CBC71" w14:textId="77777777" w:rsidR="00020777" w:rsidRPr="007606EC" w:rsidRDefault="00020777" w:rsidP="00020777">
      <w:pPr>
        <w:pStyle w:val="Amain"/>
      </w:pPr>
      <w:r>
        <w:tab/>
      </w:r>
      <w:r w:rsidRPr="007606EC">
        <w:t>(2)</w:t>
      </w:r>
      <w:r w:rsidRPr="007606EC">
        <w:tab/>
        <w:t>Subclause (1) does not apply if it is impracticable or would be unreasonable to allow the inspection or copying.</w:t>
      </w:r>
    </w:p>
    <w:p w14:paraId="7DB608AC" w14:textId="77777777" w:rsidR="006378FF" w:rsidRPr="006378FF" w:rsidRDefault="006378FF" w:rsidP="006378FF">
      <w:pPr>
        <w:pStyle w:val="PageBreak"/>
      </w:pPr>
      <w:r w:rsidRPr="006378FF">
        <w:br w:type="page"/>
      </w:r>
    </w:p>
    <w:p w14:paraId="4B77B594" w14:textId="77777777" w:rsidR="00020777" w:rsidRPr="001509D4" w:rsidRDefault="00020777" w:rsidP="0018417E">
      <w:pPr>
        <w:pStyle w:val="Sched-Part"/>
      </w:pPr>
      <w:bookmarkStart w:id="512" w:name="_Toc118366965"/>
      <w:r w:rsidRPr="001509D4">
        <w:rPr>
          <w:rStyle w:val="CharPartNo"/>
        </w:rPr>
        <w:lastRenderedPageBreak/>
        <w:t>Part 3</w:t>
      </w:r>
      <w:r w:rsidRPr="007606EC">
        <w:tab/>
      </w:r>
      <w:r w:rsidRPr="001509D4">
        <w:rPr>
          <w:rStyle w:val="CharPartText"/>
        </w:rPr>
        <w:t>General matters</w:t>
      </w:r>
      <w:bookmarkEnd w:id="512"/>
    </w:p>
    <w:p w14:paraId="4A7DDBC9" w14:textId="77777777" w:rsidR="00020777" w:rsidRPr="007606EC" w:rsidRDefault="00B74560" w:rsidP="00020777">
      <w:pPr>
        <w:pStyle w:val="AH5Sec"/>
      </w:pPr>
      <w:bookmarkStart w:id="513" w:name="_Toc118366966"/>
      <w:r w:rsidRPr="001509D4">
        <w:rPr>
          <w:rStyle w:val="CharSectNo"/>
        </w:rPr>
        <w:t>18</w:t>
      </w:r>
      <w:r w:rsidR="00020777" w:rsidRPr="007606EC">
        <w:tab/>
      </w:r>
      <w:r w:rsidR="00020777" w:rsidRPr="007606EC">
        <w:rPr>
          <w:szCs w:val="24"/>
        </w:rPr>
        <w:t>Damage to property</w:t>
      </w:r>
      <w:bookmarkEnd w:id="513"/>
    </w:p>
    <w:p w14:paraId="596592DF" w14:textId="77777777" w:rsidR="00020777" w:rsidRPr="007606EC" w:rsidRDefault="00020777" w:rsidP="00020777">
      <w:pPr>
        <w:pStyle w:val="Amain"/>
      </w:pPr>
      <w:r>
        <w:tab/>
      </w:r>
      <w:r w:rsidRPr="007606EC">
        <w:t>(1)</w:t>
      </w:r>
      <w:r w:rsidRPr="007606EC">
        <w:tab/>
        <w:t>This clause applies if—</w:t>
      </w:r>
    </w:p>
    <w:p w14:paraId="28C06196" w14:textId="77777777" w:rsidR="00020777" w:rsidRPr="007606EC" w:rsidRDefault="00020777" w:rsidP="00020777">
      <w:pPr>
        <w:pStyle w:val="Amain"/>
      </w:pPr>
      <w:r>
        <w:tab/>
      </w:r>
      <w:r w:rsidRPr="007606EC">
        <w:t>(a)</w:t>
      </w:r>
      <w:r w:rsidRPr="007606EC">
        <w:tab/>
        <w:t>an investigator damages property when exercising or purporting to exercise a power; or</w:t>
      </w:r>
    </w:p>
    <w:p w14:paraId="776C7288" w14:textId="77777777" w:rsidR="00020777" w:rsidRPr="007606EC" w:rsidRDefault="00020777" w:rsidP="00020777">
      <w:pPr>
        <w:pStyle w:val="Amain"/>
      </w:pPr>
      <w:r>
        <w:tab/>
      </w:r>
      <w:r w:rsidRPr="007606EC">
        <w:t>(b)</w:t>
      </w:r>
      <w:r w:rsidRPr="007606EC">
        <w:tab/>
        <w:t xml:space="preserve">a person (the </w:t>
      </w:r>
      <w:r w:rsidRPr="002E4286">
        <w:rPr>
          <w:rStyle w:val="charBoldItals"/>
        </w:rPr>
        <w:t>other person</w:t>
      </w:r>
      <w:r w:rsidRPr="007606EC">
        <w:t>) acting under the direction of an investigator damages property.</w:t>
      </w:r>
    </w:p>
    <w:p w14:paraId="1672D0B5" w14:textId="77777777" w:rsidR="00020777" w:rsidRPr="007606EC" w:rsidRDefault="00020777" w:rsidP="00020777">
      <w:pPr>
        <w:pStyle w:val="Amain"/>
      </w:pPr>
      <w:r>
        <w:tab/>
      </w:r>
      <w:r w:rsidRPr="007606EC">
        <w:t>(2)</w:t>
      </w:r>
      <w:r w:rsidRPr="007606EC">
        <w:tab/>
        <w:t>The investigator must promptly give written notice of particulars of the damage to the person who appears to the investigator to be the owner of the property.</w:t>
      </w:r>
    </w:p>
    <w:p w14:paraId="4DBD68A0" w14:textId="77777777" w:rsidR="00020777" w:rsidRPr="007606EC" w:rsidRDefault="00020777" w:rsidP="00020777">
      <w:pPr>
        <w:pStyle w:val="Amain"/>
      </w:pPr>
      <w:r>
        <w:tab/>
      </w:r>
      <w:r w:rsidRPr="007606EC">
        <w:t>(3)</w:t>
      </w:r>
      <w:r w:rsidRPr="007606EC">
        <w:tab/>
        <w:t>If the investigator believes the damage was caused by a latent defect in the property or circumstances beyond the investigator’s or other person’s control, the investigator must state the belief in the notice.</w:t>
      </w:r>
    </w:p>
    <w:p w14:paraId="766396CA" w14:textId="77777777" w:rsidR="00020777" w:rsidRPr="007606EC" w:rsidRDefault="00020777" w:rsidP="00020777">
      <w:pPr>
        <w:pStyle w:val="Amain"/>
      </w:pPr>
      <w:r>
        <w:tab/>
      </w:r>
      <w:r w:rsidRPr="007606EC">
        <w:t>(4)</w:t>
      </w:r>
      <w:r w:rsidRPr="007606EC">
        <w:tab/>
        <w:t>If, for any reason, it is impracticable to comply with subclause (2), the investigator must leave the notice in a conspicuous position and in a reasonably secure way where the damage happened.</w:t>
      </w:r>
    </w:p>
    <w:p w14:paraId="659CCD53" w14:textId="77777777" w:rsidR="00020777" w:rsidRPr="007606EC" w:rsidRDefault="00020777" w:rsidP="00020777">
      <w:pPr>
        <w:pStyle w:val="Amain"/>
      </w:pPr>
      <w:r>
        <w:tab/>
      </w:r>
      <w:r w:rsidRPr="007606EC">
        <w:t>(5)</w:t>
      </w:r>
      <w:r w:rsidRPr="007606EC">
        <w:tab/>
        <w:t>This clause does not apply to damage the investigator reasonably believes is trivial.</w:t>
      </w:r>
    </w:p>
    <w:p w14:paraId="4B7DD26D" w14:textId="77777777" w:rsidR="00020777" w:rsidRPr="007606EC" w:rsidRDefault="00020777" w:rsidP="00020777">
      <w:pPr>
        <w:pStyle w:val="Amain"/>
      </w:pPr>
      <w:r>
        <w:tab/>
      </w:r>
      <w:r w:rsidRPr="007606EC">
        <w:t>(6)</w:t>
      </w:r>
      <w:r w:rsidRPr="007606EC">
        <w:tab/>
        <w:t>In this clause—</w:t>
      </w:r>
    </w:p>
    <w:p w14:paraId="34FE814E" w14:textId="77777777" w:rsidR="00020777" w:rsidRPr="007606EC" w:rsidRDefault="00020777" w:rsidP="00020777">
      <w:pPr>
        <w:pStyle w:val="aDef"/>
      </w:pPr>
      <w:r w:rsidRPr="002E4286">
        <w:rPr>
          <w:rStyle w:val="charBoldItals"/>
        </w:rPr>
        <w:t>owner</w:t>
      </w:r>
      <w:r w:rsidRPr="007606EC">
        <w:t>, of property, includes the person in possession or control of it.</w:t>
      </w:r>
    </w:p>
    <w:p w14:paraId="22B361C8" w14:textId="77777777" w:rsidR="00020777" w:rsidRPr="007606EC" w:rsidRDefault="00B74560" w:rsidP="00020777">
      <w:pPr>
        <w:pStyle w:val="AH5Sec"/>
      </w:pPr>
      <w:bookmarkStart w:id="514" w:name="_Toc118366967"/>
      <w:r w:rsidRPr="001509D4">
        <w:rPr>
          <w:rStyle w:val="CharSectNo"/>
        </w:rPr>
        <w:t>19</w:t>
      </w:r>
      <w:r w:rsidR="00020777" w:rsidRPr="007606EC">
        <w:tab/>
      </w:r>
      <w:r w:rsidR="00020777" w:rsidRPr="007606EC">
        <w:rPr>
          <w:szCs w:val="24"/>
        </w:rPr>
        <w:t>Compensation</w:t>
      </w:r>
      <w:bookmarkEnd w:id="514"/>
    </w:p>
    <w:p w14:paraId="56BB0454" w14:textId="77777777"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investigator.</w:t>
      </w:r>
    </w:p>
    <w:p w14:paraId="5FA20014" w14:textId="77777777"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14:paraId="64E9D8E1" w14:textId="77777777"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14:paraId="7A3212DD" w14:textId="77777777"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14:paraId="6E0AB466" w14:textId="77777777" w:rsidR="00020777" w:rsidRPr="007606EC" w:rsidRDefault="00B74560" w:rsidP="00020777">
      <w:pPr>
        <w:pStyle w:val="AH5Sec"/>
      </w:pPr>
      <w:bookmarkStart w:id="515" w:name="_Toc118366968"/>
      <w:r w:rsidRPr="001509D4">
        <w:rPr>
          <w:rStyle w:val="CharSectNo"/>
        </w:rPr>
        <w:t>20</w:t>
      </w:r>
      <w:r w:rsidR="00020777" w:rsidRPr="007606EC">
        <w:tab/>
      </w:r>
      <w:r w:rsidR="00020777" w:rsidRPr="007606EC">
        <w:rPr>
          <w:szCs w:val="24"/>
        </w:rPr>
        <w:t>False or misleading information</w:t>
      </w:r>
      <w:bookmarkEnd w:id="515"/>
    </w:p>
    <w:p w14:paraId="2BB7A0AC" w14:textId="77777777" w:rsidR="00020777" w:rsidRPr="007606EC" w:rsidRDefault="00020777" w:rsidP="00020777">
      <w:pPr>
        <w:pStyle w:val="Amainreturn"/>
      </w:pPr>
      <w:r w:rsidRPr="007606EC">
        <w:t>A person must not state anything to an investigator that the person knows is false or misleading in a material particular.</w:t>
      </w:r>
    </w:p>
    <w:p w14:paraId="3E9BA473" w14:textId="77777777" w:rsidR="00020777" w:rsidRDefault="00020777" w:rsidP="00020777">
      <w:pPr>
        <w:pStyle w:val="Penalty"/>
      </w:pPr>
      <w:r w:rsidRPr="007606EC">
        <w:t>Maximum penalty—</w:t>
      </w:r>
    </w:p>
    <w:p w14:paraId="7400B1EE" w14:textId="77777777" w:rsidR="00020777" w:rsidRDefault="00020777" w:rsidP="00020777">
      <w:pPr>
        <w:pStyle w:val="PenaltyPara"/>
      </w:pPr>
      <w:r>
        <w:tab/>
        <w:t>(</w:t>
      </w:r>
      <w:r w:rsidRPr="007606EC">
        <w:t>a)</w:t>
      </w:r>
      <w:r w:rsidRPr="007606EC">
        <w:tab/>
        <w:t>in the case of an individual—$5,000; or</w:t>
      </w:r>
    </w:p>
    <w:p w14:paraId="59B6F5B7" w14:textId="77777777" w:rsidR="00020777" w:rsidRPr="007606EC" w:rsidRDefault="00020777" w:rsidP="00020777">
      <w:pPr>
        <w:pStyle w:val="PenaltyPara"/>
      </w:pPr>
      <w:r>
        <w:tab/>
        <w:t>(</w:t>
      </w:r>
      <w:r w:rsidRPr="007606EC">
        <w:t>b)</w:t>
      </w:r>
      <w:r w:rsidRPr="007606EC">
        <w:tab/>
        <w:t>in the case of a body corporate—$10,000.</w:t>
      </w:r>
    </w:p>
    <w:p w14:paraId="5AFD49DE" w14:textId="77777777" w:rsidR="00020777" w:rsidRPr="007606EC" w:rsidRDefault="00B74560" w:rsidP="00020777">
      <w:pPr>
        <w:pStyle w:val="AH5Sec"/>
      </w:pPr>
      <w:bookmarkStart w:id="516" w:name="_Toc118366969"/>
      <w:r w:rsidRPr="001509D4">
        <w:rPr>
          <w:rStyle w:val="CharSectNo"/>
        </w:rPr>
        <w:t>21</w:t>
      </w:r>
      <w:r w:rsidR="00020777" w:rsidRPr="007606EC">
        <w:tab/>
      </w:r>
      <w:r w:rsidR="00020777" w:rsidRPr="007606EC">
        <w:rPr>
          <w:szCs w:val="24"/>
        </w:rPr>
        <w:t>False or misleading documents</w:t>
      </w:r>
      <w:bookmarkEnd w:id="516"/>
    </w:p>
    <w:p w14:paraId="4207A210" w14:textId="77777777" w:rsidR="00020777" w:rsidRPr="007606EC" w:rsidRDefault="00020777" w:rsidP="00020777">
      <w:pPr>
        <w:pStyle w:val="Amain"/>
      </w:pPr>
      <w:r>
        <w:tab/>
      </w:r>
      <w:r w:rsidRPr="007606EC">
        <w:t>(1)</w:t>
      </w:r>
      <w:r w:rsidRPr="007606EC">
        <w:tab/>
        <w:t>A person must not give an investigator a document containing information the person knows is false or misleading in a material particular.</w:t>
      </w:r>
    </w:p>
    <w:p w14:paraId="39E1268A" w14:textId="77777777" w:rsidR="00020777" w:rsidRDefault="00020777" w:rsidP="00020777">
      <w:pPr>
        <w:pStyle w:val="Penalty"/>
      </w:pPr>
      <w:r w:rsidRPr="007606EC">
        <w:t>Maximum penalty—</w:t>
      </w:r>
    </w:p>
    <w:p w14:paraId="0D905719" w14:textId="77777777" w:rsidR="00020777" w:rsidRDefault="00020777" w:rsidP="00020777">
      <w:pPr>
        <w:pStyle w:val="PenaltyPara"/>
      </w:pPr>
      <w:r>
        <w:tab/>
        <w:t>(</w:t>
      </w:r>
      <w:r w:rsidRPr="007606EC">
        <w:t>a)</w:t>
      </w:r>
      <w:r w:rsidRPr="007606EC">
        <w:tab/>
        <w:t>in the case of an individual—$5,000; or</w:t>
      </w:r>
    </w:p>
    <w:p w14:paraId="756A2130" w14:textId="77777777" w:rsidR="00020777" w:rsidRPr="007606EC" w:rsidRDefault="00020777" w:rsidP="00020777">
      <w:pPr>
        <w:pStyle w:val="PenaltyPara"/>
      </w:pPr>
      <w:r>
        <w:tab/>
        <w:t>(</w:t>
      </w:r>
      <w:r w:rsidRPr="007606EC">
        <w:t>b)</w:t>
      </w:r>
      <w:r w:rsidRPr="007606EC">
        <w:tab/>
        <w:t>in the case of a body corporate—$10,000.</w:t>
      </w:r>
    </w:p>
    <w:p w14:paraId="038816BE" w14:textId="77777777" w:rsidR="00020777" w:rsidRDefault="00020777" w:rsidP="00020777">
      <w:pPr>
        <w:pStyle w:val="Amain"/>
      </w:pPr>
      <w:r>
        <w:tab/>
      </w:r>
      <w:r w:rsidRPr="007606EC">
        <w:t>(2)</w:t>
      </w:r>
      <w:r w:rsidRPr="007606EC">
        <w:tab/>
        <w:t>Subclause (1) does not apply to a person who, when giving the document—</w:t>
      </w:r>
    </w:p>
    <w:p w14:paraId="16DD2482" w14:textId="77777777" w:rsidR="00020777" w:rsidRDefault="00020777" w:rsidP="00020777">
      <w:pPr>
        <w:pStyle w:val="Apara"/>
      </w:pPr>
      <w:r>
        <w:tab/>
        <w:t>(</w:t>
      </w:r>
      <w:r w:rsidRPr="007606EC">
        <w:t>a)</w:t>
      </w:r>
      <w:r w:rsidRPr="007606EC">
        <w:tab/>
        <w:t>informs the investigator, to the best of the person’s ability, how it is false or misleading; and</w:t>
      </w:r>
    </w:p>
    <w:p w14:paraId="3CCE4C85" w14:textId="77777777" w:rsidR="00020777" w:rsidRPr="007606EC" w:rsidRDefault="00020777" w:rsidP="00020777">
      <w:pPr>
        <w:pStyle w:val="Apara"/>
      </w:pPr>
      <w:r>
        <w:tab/>
        <w:t>(</w:t>
      </w:r>
      <w:r w:rsidRPr="007606EC">
        <w:t>b)</w:t>
      </w:r>
      <w:r w:rsidRPr="007606EC">
        <w:tab/>
        <w:t>gives the correct information to the investigator if the person has, or can reasonably obtain, the correct information.</w:t>
      </w:r>
    </w:p>
    <w:p w14:paraId="515A541F" w14:textId="77777777" w:rsidR="00020777" w:rsidRPr="007606EC" w:rsidRDefault="00B74560" w:rsidP="00020777">
      <w:pPr>
        <w:pStyle w:val="AH5Sec"/>
      </w:pPr>
      <w:bookmarkStart w:id="517" w:name="_Toc118366970"/>
      <w:r w:rsidRPr="001509D4">
        <w:rPr>
          <w:rStyle w:val="CharSectNo"/>
        </w:rPr>
        <w:lastRenderedPageBreak/>
        <w:t>22</w:t>
      </w:r>
      <w:r w:rsidR="00020777" w:rsidRPr="007606EC">
        <w:tab/>
      </w:r>
      <w:r w:rsidR="00020777" w:rsidRPr="007606EC">
        <w:rPr>
          <w:szCs w:val="24"/>
        </w:rPr>
        <w:t>Obstructing investigators</w:t>
      </w:r>
      <w:bookmarkEnd w:id="517"/>
    </w:p>
    <w:p w14:paraId="1159FFE2" w14:textId="77777777" w:rsidR="00020777" w:rsidRPr="007606EC" w:rsidRDefault="00020777" w:rsidP="00F64E69">
      <w:pPr>
        <w:pStyle w:val="Amain"/>
        <w:keepNext/>
      </w:pPr>
      <w:r>
        <w:tab/>
      </w:r>
      <w:r w:rsidRPr="007606EC">
        <w:t>(1)</w:t>
      </w:r>
      <w:r w:rsidRPr="007606EC">
        <w:tab/>
        <w:t>A person must not obstruct an investigator in the exercise of a power, unless the person has a reasonable excuse.</w:t>
      </w:r>
    </w:p>
    <w:p w14:paraId="44BA33AE" w14:textId="77777777" w:rsidR="00020777" w:rsidRDefault="00020777" w:rsidP="00020777">
      <w:pPr>
        <w:pStyle w:val="Penalty"/>
      </w:pPr>
      <w:r w:rsidRPr="007606EC">
        <w:t>Maximum penalty—</w:t>
      </w:r>
    </w:p>
    <w:p w14:paraId="365D64FE" w14:textId="77777777" w:rsidR="00020777" w:rsidRDefault="00020777" w:rsidP="00020777">
      <w:pPr>
        <w:pStyle w:val="PenaltyPara"/>
      </w:pPr>
      <w:r>
        <w:tab/>
        <w:t>(</w:t>
      </w:r>
      <w:r w:rsidRPr="007606EC">
        <w:t>a)</w:t>
      </w:r>
      <w:r w:rsidRPr="007606EC">
        <w:tab/>
        <w:t>in the case of an individual—$5,000; or</w:t>
      </w:r>
    </w:p>
    <w:p w14:paraId="37F82264" w14:textId="77777777" w:rsidR="00020777" w:rsidRPr="007606EC" w:rsidRDefault="00020777" w:rsidP="00020777">
      <w:pPr>
        <w:pStyle w:val="PenaltyPara"/>
      </w:pPr>
      <w:r>
        <w:tab/>
        <w:t>(</w:t>
      </w:r>
      <w:r w:rsidRPr="007606EC">
        <w:t>b)</w:t>
      </w:r>
      <w:r w:rsidRPr="007606EC">
        <w:tab/>
        <w:t>in the case of a body corporate—$10,000.</w:t>
      </w:r>
    </w:p>
    <w:p w14:paraId="454C200F" w14:textId="77777777" w:rsidR="00020777" w:rsidRDefault="00020777" w:rsidP="00020777">
      <w:pPr>
        <w:pStyle w:val="Amain"/>
      </w:pPr>
      <w:r>
        <w:tab/>
      </w:r>
      <w:r w:rsidRPr="007606EC">
        <w:t>(2)</w:t>
      </w:r>
      <w:r w:rsidRPr="007606EC">
        <w:tab/>
        <w:t>If a person has obstructed an investigator and the investigator decides to proceed with the exercise of the power, the investigator must warn the person that—</w:t>
      </w:r>
    </w:p>
    <w:p w14:paraId="1476AF1A" w14:textId="77777777" w:rsidR="00020777" w:rsidRDefault="00020777" w:rsidP="00020777">
      <w:pPr>
        <w:pStyle w:val="Apara"/>
      </w:pPr>
      <w:r>
        <w:tab/>
        <w:t>(</w:t>
      </w:r>
      <w:r w:rsidRPr="007606EC">
        <w:t>a)</w:t>
      </w:r>
      <w:r w:rsidRPr="007606EC">
        <w:tab/>
        <w:t>it is an offence to obstruct the investigator, unless the person has a reasonable excuse; and</w:t>
      </w:r>
    </w:p>
    <w:p w14:paraId="28282F25" w14:textId="77777777" w:rsidR="00020777" w:rsidRPr="007606EC" w:rsidRDefault="00020777" w:rsidP="00020777">
      <w:pPr>
        <w:pStyle w:val="Apara"/>
      </w:pPr>
      <w:r>
        <w:tab/>
        <w:t>(</w:t>
      </w:r>
      <w:r w:rsidRPr="007606EC">
        <w:t>b)</w:t>
      </w:r>
      <w:r w:rsidRPr="007606EC">
        <w:tab/>
        <w:t>the investigator considers the person’s conduct is an obstruction.</w:t>
      </w:r>
    </w:p>
    <w:p w14:paraId="28A568D9" w14:textId="77777777" w:rsidR="00020777" w:rsidRPr="007606EC" w:rsidRDefault="00020777" w:rsidP="00020777">
      <w:pPr>
        <w:pStyle w:val="Amain"/>
      </w:pPr>
      <w:r>
        <w:tab/>
      </w:r>
      <w:r w:rsidRPr="007606EC">
        <w:t>(3)</w:t>
      </w:r>
      <w:r w:rsidRPr="007606EC">
        <w:tab/>
        <w:t>In this clause—</w:t>
      </w:r>
    </w:p>
    <w:p w14:paraId="6CB40E78" w14:textId="77777777" w:rsidR="00020777" w:rsidRPr="007606EC" w:rsidRDefault="00020777" w:rsidP="00020777">
      <w:pPr>
        <w:pStyle w:val="aDef"/>
      </w:pPr>
      <w:r w:rsidRPr="002E4286">
        <w:rPr>
          <w:rStyle w:val="charBoldItals"/>
        </w:rPr>
        <w:t>obstruct</w:t>
      </w:r>
      <w:r w:rsidRPr="007606EC">
        <w:t xml:space="preserve"> includes hinder and attempt to obstruct or hinder.</w:t>
      </w:r>
    </w:p>
    <w:p w14:paraId="529BEFED" w14:textId="77777777" w:rsidR="00020777" w:rsidRPr="007606EC" w:rsidRDefault="00B74560" w:rsidP="00020777">
      <w:pPr>
        <w:pStyle w:val="AH5Sec"/>
      </w:pPr>
      <w:bookmarkStart w:id="518" w:name="_Toc118366971"/>
      <w:r w:rsidRPr="001509D4">
        <w:rPr>
          <w:rStyle w:val="CharSectNo"/>
        </w:rPr>
        <w:t>23</w:t>
      </w:r>
      <w:r w:rsidR="00020777" w:rsidRPr="007606EC">
        <w:tab/>
      </w:r>
      <w:r w:rsidR="00020777" w:rsidRPr="007606EC">
        <w:rPr>
          <w:szCs w:val="24"/>
        </w:rPr>
        <w:t>Impersonation of investigators</w:t>
      </w:r>
      <w:bookmarkEnd w:id="518"/>
    </w:p>
    <w:p w14:paraId="43504B50" w14:textId="77777777" w:rsidR="00020777" w:rsidRPr="007606EC" w:rsidRDefault="00020777" w:rsidP="00020777">
      <w:pPr>
        <w:pStyle w:val="Amainreturn"/>
      </w:pPr>
      <w:r w:rsidRPr="007606EC">
        <w:t>A person must not pretend to be an investigator.</w:t>
      </w:r>
    </w:p>
    <w:p w14:paraId="7A660B55" w14:textId="77777777" w:rsidR="00020777" w:rsidRPr="007606EC" w:rsidRDefault="00020777" w:rsidP="00020777">
      <w:pPr>
        <w:pStyle w:val="Penalty"/>
      </w:pPr>
      <w:r w:rsidRPr="007606EC">
        <w:t>Maximum penalty— $5,000.</w:t>
      </w:r>
    </w:p>
    <w:p w14:paraId="37CDC2D3" w14:textId="77777777" w:rsidR="005D2BF6" w:rsidRDefault="005D2BF6">
      <w:pPr>
        <w:pStyle w:val="03Schedule"/>
        <w:sectPr w:rsidR="005D2BF6" w:rsidSect="00F868FE">
          <w:headerReference w:type="even" r:id="rId80"/>
          <w:headerReference w:type="default" r:id="rId81"/>
          <w:footerReference w:type="even" r:id="rId82"/>
          <w:footerReference w:type="default" r:id="rId83"/>
          <w:pgSz w:w="11907" w:h="16839" w:code="9"/>
          <w:pgMar w:top="3878" w:right="1899" w:bottom="3101" w:left="2302" w:header="2279" w:footer="1758" w:gutter="0"/>
          <w:cols w:space="720"/>
        </w:sectPr>
      </w:pPr>
    </w:p>
    <w:p w14:paraId="6BB7F7BC" w14:textId="77777777" w:rsidR="00020777" w:rsidRPr="001509D4" w:rsidRDefault="00020777" w:rsidP="00FE42AA">
      <w:pPr>
        <w:pStyle w:val="Sched-heading"/>
      </w:pPr>
      <w:bookmarkStart w:id="519" w:name="_Toc118366972"/>
      <w:r w:rsidRPr="001509D4">
        <w:rPr>
          <w:rStyle w:val="CharChapNo"/>
        </w:rPr>
        <w:lastRenderedPageBreak/>
        <w:t>Schedule 6</w:t>
      </w:r>
      <w:r w:rsidR="006378FF">
        <w:tab/>
      </w:r>
      <w:r w:rsidRPr="001509D4">
        <w:rPr>
          <w:rStyle w:val="CharChapText"/>
        </w:rPr>
        <w:t>Inspectors</w:t>
      </w:r>
      <w:bookmarkEnd w:id="519"/>
    </w:p>
    <w:p w14:paraId="0BA7D465" w14:textId="77777777" w:rsidR="00020777" w:rsidRPr="007606EC" w:rsidRDefault="00020777" w:rsidP="00FE42AA">
      <w:pPr>
        <w:pStyle w:val="ref"/>
      </w:pPr>
      <w:r>
        <w:t>(</w:t>
      </w:r>
      <w:r w:rsidRPr="007606EC">
        <w:t>Section 238)</w:t>
      </w:r>
    </w:p>
    <w:p w14:paraId="408BEC26" w14:textId="77777777" w:rsidR="00020777" w:rsidRPr="001509D4" w:rsidRDefault="00020777" w:rsidP="0018417E">
      <w:pPr>
        <w:pStyle w:val="Sched-Part"/>
      </w:pPr>
      <w:bookmarkStart w:id="520" w:name="_Toc118366973"/>
      <w:r w:rsidRPr="001509D4">
        <w:rPr>
          <w:rStyle w:val="CharPartNo"/>
        </w:rPr>
        <w:t>Part 1</w:t>
      </w:r>
      <w:r w:rsidRPr="007606EC">
        <w:tab/>
      </w:r>
      <w:r w:rsidRPr="001509D4">
        <w:rPr>
          <w:rStyle w:val="CharPartText"/>
        </w:rPr>
        <w:t>Power to obtain information</w:t>
      </w:r>
      <w:bookmarkEnd w:id="520"/>
    </w:p>
    <w:p w14:paraId="52EF5641" w14:textId="77777777" w:rsidR="00020777" w:rsidRPr="007606EC" w:rsidRDefault="00B74560" w:rsidP="00020777">
      <w:pPr>
        <w:pStyle w:val="AH5Sec"/>
      </w:pPr>
      <w:bookmarkStart w:id="521" w:name="_Toc118366974"/>
      <w:r w:rsidRPr="001509D4">
        <w:rPr>
          <w:rStyle w:val="CharSectNo"/>
        </w:rPr>
        <w:t>1</w:t>
      </w:r>
      <w:r w:rsidR="00020777" w:rsidRPr="007606EC">
        <w:tab/>
      </w:r>
      <w:r w:rsidR="00020777" w:rsidRPr="007606EC">
        <w:rPr>
          <w:szCs w:val="24"/>
        </w:rPr>
        <w:t>Powers of inspectors</w:t>
      </w:r>
      <w:bookmarkEnd w:id="521"/>
    </w:p>
    <w:p w14:paraId="42CCDD65" w14:textId="77777777" w:rsidR="00020777" w:rsidRDefault="00020777" w:rsidP="00020777">
      <w:pPr>
        <w:pStyle w:val="Amain"/>
      </w:pPr>
      <w:r>
        <w:tab/>
      </w:r>
      <w:r w:rsidRPr="007606EC">
        <w:t>(1)</w:t>
      </w:r>
      <w:r w:rsidRPr="007606EC">
        <w:tab/>
        <w:t>This clause applies if an inspector reasonably believes—</w:t>
      </w:r>
    </w:p>
    <w:p w14:paraId="4856471B" w14:textId="77777777" w:rsidR="00020777" w:rsidRDefault="00020777" w:rsidP="00020777">
      <w:pPr>
        <w:pStyle w:val="Apara"/>
      </w:pPr>
      <w:r>
        <w:tab/>
        <w:t>(</w:t>
      </w:r>
      <w:r w:rsidRPr="007606EC">
        <w:t>a)</w:t>
      </w:r>
      <w:r w:rsidRPr="007606EC">
        <w:tab/>
        <w:t>an offence against this Law has been committed; and</w:t>
      </w:r>
    </w:p>
    <w:p w14:paraId="30F2A15D" w14:textId="77777777" w:rsidR="00020777" w:rsidRPr="007606EC" w:rsidRDefault="00020777" w:rsidP="00020777">
      <w:pPr>
        <w:pStyle w:val="Apara"/>
      </w:pPr>
      <w:r>
        <w:tab/>
        <w:t>(</w:t>
      </w:r>
      <w:r w:rsidRPr="007606EC">
        <w:t>b)</w:t>
      </w:r>
      <w:r w:rsidRPr="007606EC">
        <w:tab/>
        <w:t>a person may be able to give information about the offence.</w:t>
      </w:r>
    </w:p>
    <w:p w14:paraId="67253C5B" w14:textId="77777777" w:rsidR="00020777" w:rsidRDefault="00020777" w:rsidP="00020777">
      <w:pPr>
        <w:pStyle w:val="Amain"/>
      </w:pPr>
      <w:r>
        <w:tab/>
      </w:r>
      <w:r w:rsidRPr="007606EC">
        <w:t>(2)</w:t>
      </w:r>
      <w:r w:rsidRPr="007606EC">
        <w:tab/>
        <w:t>The inspector may, by written notice given to a person, require the person to—</w:t>
      </w:r>
    </w:p>
    <w:p w14:paraId="1A896B84" w14:textId="77777777" w:rsidR="00020777" w:rsidRDefault="00020777" w:rsidP="00020777">
      <w:pPr>
        <w:pStyle w:val="Apara"/>
      </w:pPr>
      <w:r>
        <w:tab/>
        <w:t>(</w:t>
      </w:r>
      <w:r w:rsidRPr="007606EC">
        <w:t>a)</w:t>
      </w:r>
      <w:r w:rsidRPr="007606EC">
        <w:tab/>
        <w:t>give stated information to the inspector within a stated reasonable time and in a stated reasonable way; or</w:t>
      </w:r>
    </w:p>
    <w:p w14:paraId="24EE757B" w14:textId="77777777" w:rsidR="00020777" w:rsidRPr="007606EC" w:rsidRDefault="00020777" w:rsidP="00020777">
      <w:pPr>
        <w:pStyle w:val="Apara"/>
      </w:pPr>
      <w:r>
        <w:tab/>
        <w:t>(</w:t>
      </w:r>
      <w:r w:rsidRPr="007606EC">
        <w:t>b)</w:t>
      </w:r>
      <w:r w:rsidRPr="007606EC">
        <w:tab/>
        <w:t>attend before the inspector at a stated time and a stated place to answer questions or produce documents.</w:t>
      </w:r>
    </w:p>
    <w:p w14:paraId="6B1DB0F2" w14:textId="77777777" w:rsidR="00020777" w:rsidRPr="007606EC" w:rsidRDefault="00B74560" w:rsidP="00020777">
      <w:pPr>
        <w:pStyle w:val="AH5Sec"/>
      </w:pPr>
      <w:bookmarkStart w:id="522" w:name="_Toc118366975"/>
      <w:r w:rsidRPr="001509D4">
        <w:rPr>
          <w:rStyle w:val="CharSectNo"/>
        </w:rPr>
        <w:t>2</w:t>
      </w:r>
      <w:r w:rsidR="00020777" w:rsidRPr="007606EC">
        <w:tab/>
      </w:r>
      <w:r w:rsidR="00020777" w:rsidRPr="007606EC">
        <w:rPr>
          <w:szCs w:val="24"/>
        </w:rPr>
        <w:t>Offence for failing to produce information or attend before inspector</w:t>
      </w:r>
      <w:bookmarkEnd w:id="522"/>
    </w:p>
    <w:p w14:paraId="6D1A15C5" w14:textId="77777777" w:rsidR="00020777" w:rsidRPr="007606EC" w:rsidRDefault="00020777" w:rsidP="00020777">
      <w:pPr>
        <w:pStyle w:val="Amain"/>
      </w:pPr>
      <w:r>
        <w:tab/>
      </w:r>
      <w:r w:rsidRPr="007606EC">
        <w:t>(1)</w:t>
      </w:r>
      <w:r w:rsidRPr="007606EC">
        <w:tab/>
        <w:t>A person required to give stated information to an inspector under clause 1</w:t>
      </w:r>
      <w:r w:rsidR="00795E48">
        <w:t xml:space="preserve"> </w:t>
      </w:r>
      <w:r w:rsidRPr="007606EC">
        <w:t>(2)</w:t>
      </w:r>
      <w:r w:rsidR="00795E48">
        <w:t xml:space="preserve"> </w:t>
      </w:r>
      <w:r w:rsidRPr="007606EC">
        <w:t>(a) must not fail, without reasonable excuse, to give the information as required by the notice.</w:t>
      </w:r>
    </w:p>
    <w:p w14:paraId="1CC20919" w14:textId="77777777" w:rsidR="00020777" w:rsidRDefault="00020777" w:rsidP="00020777">
      <w:pPr>
        <w:pStyle w:val="Penalty"/>
      </w:pPr>
      <w:r w:rsidRPr="007606EC">
        <w:t>Maximum penalty—</w:t>
      </w:r>
    </w:p>
    <w:p w14:paraId="5AE3D886" w14:textId="77777777" w:rsidR="00020777" w:rsidRDefault="00020777" w:rsidP="00020777">
      <w:pPr>
        <w:pStyle w:val="PenaltyPara"/>
      </w:pPr>
      <w:r>
        <w:tab/>
        <w:t>(</w:t>
      </w:r>
      <w:r w:rsidRPr="007606EC">
        <w:t>a)</w:t>
      </w:r>
      <w:r w:rsidRPr="007606EC">
        <w:tab/>
        <w:t>in the case of an individual—$5,000; or</w:t>
      </w:r>
    </w:p>
    <w:p w14:paraId="71F681B7" w14:textId="77777777" w:rsidR="00020777" w:rsidRPr="007606EC" w:rsidRDefault="00020777" w:rsidP="00020777">
      <w:pPr>
        <w:pStyle w:val="PenaltyPara"/>
      </w:pPr>
      <w:r>
        <w:tab/>
        <w:t>(</w:t>
      </w:r>
      <w:r w:rsidRPr="007606EC">
        <w:t>b)</w:t>
      </w:r>
      <w:r w:rsidRPr="007606EC">
        <w:tab/>
        <w:t>in the case of a body corporate—$10,000.</w:t>
      </w:r>
    </w:p>
    <w:p w14:paraId="18DB3F0C" w14:textId="77777777" w:rsidR="00020777" w:rsidRDefault="00020777" w:rsidP="00020777">
      <w:pPr>
        <w:pStyle w:val="Amain"/>
      </w:pPr>
      <w:r>
        <w:tab/>
      </w:r>
      <w:r w:rsidRPr="007606EC">
        <w:t>(2)</w:t>
      </w:r>
      <w:r w:rsidRPr="007606EC">
        <w:tab/>
        <w:t>A person given a notice to attend before an inspector must not fail, without reasonable excuse, to—</w:t>
      </w:r>
    </w:p>
    <w:p w14:paraId="2E0E62B0" w14:textId="77777777" w:rsidR="00020777" w:rsidRDefault="00020777" w:rsidP="00020777">
      <w:pPr>
        <w:pStyle w:val="Apara"/>
      </w:pPr>
      <w:r>
        <w:tab/>
        <w:t>(</w:t>
      </w:r>
      <w:r w:rsidRPr="007606EC">
        <w:t>a)</w:t>
      </w:r>
      <w:r w:rsidRPr="007606EC">
        <w:tab/>
        <w:t>attend as required by the notice; and</w:t>
      </w:r>
    </w:p>
    <w:p w14:paraId="78ECBDAB" w14:textId="77777777" w:rsidR="00020777" w:rsidRDefault="00020777" w:rsidP="00020777">
      <w:pPr>
        <w:pStyle w:val="Apara"/>
      </w:pPr>
      <w:r>
        <w:lastRenderedPageBreak/>
        <w:tab/>
        <w:t>(</w:t>
      </w:r>
      <w:r w:rsidRPr="007606EC">
        <w:t>b)</w:t>
      </w:r>
      <w:r w:rsidRPr="007606EC">
        <w:tab/>
        <w:t>continue to attend as required by the inspector until excused from further attendance; and</w:t>
      </w:r>
    </w:p>
    <w:p w14:paraId="2D35511E" w14:textId="77777777" w:rsidR="00020777" w:rsidRDefault="00020777" w:rsidP="00020777">
      <w:pPr>
        <w:pStyle w:val="Apara"/>
      </w:pPr>
      <w:r>
        <w:tab/>
        <w:t>(</w:t>
      </w:r>
      <w:r w:rsidRPr="007606EC">
        <w:t>c)</w:t>
      </w:r>
      <w:r w:rsidRPr="007606EC">
        <w:tab/>
        <w:t>answer a question the person is required to answer by the inspector; and</w:t>
      </w:r>
    </w:p>
    <w:p w14:paraId="7175B972" w14:textId="77777777" w:rsidR="00020777" w:rsidRPr="007606EC" w:rsidRDefault="00020777" w:rsidP="00020777">
      <w:pPr>
        <w:pStyle w:val="Apara"/>
      </w:pPr>
      <w:r>
        <w:tab/>
        <w:t>(</w:t>
      </w:r>
      <w:r w:rsidRPr="007606EC">
        <w:t>d)</w:t>
      </w:r>
      <w:r w:rsidRPr="007606EC">
        <w:tab/>
        <w:t>produce a document the person is required to produce by the notice.</w:t>
      </w:r>
    </w:p>
    <w:p w14:paraId="4C584A8B" w14:textId="77777777" w:rsidR="00020777" w:rsidRDefault="00020777" w:rsidP="00020777">
      <w:pPr>
        <w:pStyle w:val="Penalty"/>
      </w:pPr>
      <w:r w:rsidRPr="007606EC">
        <w:t>Maximum penalty—</w:t>
      </w:r>
    </w:p>
    <w:p w14:paraId="72308159" w14:textId="77777777" w:rsidR="00020777" w:rsidRDefault="00020777" w:rsidP="00020777">
      <w:pPr>
        <w:pStyle w:val="PenaltyPara"/>
      </w:pPr>
      <w:r>
        <w:tab/>
        <w:t>(</w:t>
      </w:r>
      <w:r w:rsidRPr="007606EC">
        <w:t>a)</w:t>
      </w:r>
      <w:r w:rsidRPr="007606EC">
        <w:tab/>
        <w:t>in the case of an individual—$5,000; or</w:t>
      </w:r>
    </w:p>
    <w:p w14:paraId="49DF1EC7" w14:textId="77777777" w:rsidR="00020777" w:rsidRPr="007606EC" w:rsidRDefault="00020777" w:rsidP="00020777">
      <w:pPr>
        <w:pStyle w:val="PenaltyPara"/>
      </w:pPr>
      <w:r>
        <w:tab/>
        <w:t>(</w:t>
      </w:r>
      <w:r w:rsidRPr="007606EC">
        <w:t>b)</w:t>
      </w:r>
      <w:r w:rsidRPr="007606EC">
        <w:tab/>
        <w:t>in the case of a body corporate—$10,000.</w:t>
      </w:r>
    </w:p>
    <w:p w14:paraId="0FACA46B" w14:textId="77777777" w:rsidR="00A3089B" w:rsidRDefault="00A3089B" w:rsidP="0060531C">
      <w:pPr>
        <w:pStyle w:val="Amain"/>
        <w:shd w:val="clear" w:color="auto" w:fill="D9D9D9" w:themeFill="background1" w:themeFillShade="D9"/>
        <w:rPr>
          <w:lang w:val="en-US"/>
        </w:rPr>
      </w:pPr>
      <w:r w:rsidRPr="004A70A8">
        <w:rPr>
          <w:lang w:val="en-US"/>
        </w:rPr>
        <w:tab/>
        <w:t>(3)</w:t>
      </w:r>
      <w:r w:rsidRPr="004A70A8">
        <w:rPr>
          <w:lang w:val="en-US"/>
        </w:rPr>
        <w:tab/>
        <w:t>For subclauses (1) and (2), it is not a reasonable excuse for an individual to fail to give stated information, answer a question or produce a document only because giving the information, answering the question or producing the document might tend to incriminate the individual.</w:t>
      </w:r>
    </w:p>
    <w:p w14:paraId="6D2C5477" w14:textId="77777777" w:rsidR="00A3089B" w:rsidRPr="004A70A8" w:rsidRDefault="00A3089B" w:rsidP="0060531C">
      <w:pPr>
        <w:pStyle w:val="Amain"/>
        <w:shd w:val="clear" w:color="auto" w:fill="D9D9D9" w:themeFill="background1" w:themeFillShade="D9"/>
        <w:rPr>
          <w:lang w:val="en-US"/>
        </w:rPr>
      </w:pPr>
      <w:r>
        <w:rPr>
          <w:lang w:val="en-US"/>
        </w:rPr>
        <w:tab/>
      </w:r>
      <w:r w:rsidRPr="004A70A8">
        <w:rPr>
          <w:lang w:val="en-US"/>
        </w:rPr>
        <w:t>(4)</w:t>
      </w:r>
      <w:r w:rsidRPr="004A70A8">
        <w:rPr>
          <w:lang w:val="en-US"/>
        </w:rPr>
        <w:tab/>
        <w:t>However—</w:t>
      </w:r>
    </w:p>
    <w:p w14:paraId="58B150E4" w14:textId="77777777" w:rsidR="00A3089B" w:rsidRPr="00003040" w:rsidRDefault="00A3089B" w:rsidP="0060531C">
      <w:pPr>
        <w:pStyle w:val="Apara"/>
        <w:shd w:val="clear" w:color="auto" w:fill="D9D9D9" w:themeFill="background1" w:themeFillShade="D9"/>
        <w:rPr>
          <w:lang w:val="en-US"/>
        </w:rPr>
      </w:pPr>
      <w:r w:rsidRPr="004A70A8">
        <w:rPr>
          <w:lang w:val="en-US"/>
        </w:rPr>
        <w:tab/>
        <w:t>(a)</w:t>
      </w:r>
      <w:r w:rsidRPr="004A70A8">
        <w:rPr>
          <w:lang w:val="en-US"/>
        </w:rPr>
        <w:tab/>
        <w:t>the information, answer or document required to be given, answered or provided by the individual is not admissible in evidence against the individual in a criminal proceeding</w:t>
      </w:r>
      <w:r w:rsidRPr="00003040">
        <w:rPr>
          <w:lang w:val="en-US"/>
        </w:rPr>
        <w:t>, other than a proceeding for—</w:t>
      </w:r>
    </w:p>
    <w:p w14:paraId="257917D1" w14:textId="77777777" w:rsidR="00A3089B" w:rsidRPr="00003040" w:rsidRDefault="00A3089B" w:rsidP="0060531C">
      <w:pPr>
        <w:pStyle w:val="Asubpara"/>
        <w:shd w:val="clear" w:color="auto" w:fill="D9D9D9" w:themeFill="background1" w:themeFillShade="D9"/>
        <w:rPr>
          <w:lang w:val="en-US"/>
        </w:rPr>
      </w:pPr>
      <w:r w:rsidRPr="00003040">
        <w:rPr>
          <w:lang w:val="en-US"/>
        </w:rPr>
        <w:tab/>
        <w:t>(i)</w:t>
      </w:r>
      <w:r w:rsidRPr="00003040">
        <w:rPr>
          <w:lang w:val="en-US"/>
        </w:rPr>
        <w:tab/>
        <w:t>an offence against this schedule; or</w:t>
      </w:r>
    </w:p>
    <w:p w14:paraId="3193705D" w14:textId="77777777" w:rsidR="00A3089B" w:rsidRPr="00003040" w:rsidRDefault="00A3089B" w:rsidP="0060531C">
      <w:pPr>
        <w:pStyle w:val="Asubpara"/>
        <w:shd w:val="clear" w:color="auto" w:fill="D9D9D9" w:themeFill="background1" w:themeFillShade="D9"/>
        <w:rPr>
          <w:lang w:val="en-US"/>
        </w:rPr>
      </w:pPr>
      <w:r w:rsidRPr="00003040">
        <w:rPr>
          <w:lang w:val="en-US"/>
        </w:rPr>
        <w:tab/>
        <w:t>(ii)</w:t>
      </w:r>
      <w:r w:rsidRPr="00003040">
        <w:rPr>
          <w:lang w:val="en-US"/>
        </w:rPr>
        <w:tab/>
        <w:t>an offence in relation to the falsity of the information, answer or document</w:t>
      </w:r>
      <w:r w:rsidRPr="000759B4">
        <w:rPr>
          <w:lang w:val="en-US"/>
        </w:rPr>
        <w:t>; and</w:t>
      </w:r>
    </w:p>
    <w:p w14:paraId="004A658C" w14:textId="77777777" w:rsidR="00A3089B" w:rsidRDefault="00A3089B" w:rsidP="0060531C">
      <w:pPr>
        <w:pStyle w:val="Apara"/>
        <w:shd w:val="clear" w:color="auto" w:fill="D9D9D9" w:themeFill="background1" w:themeFillShade="D9"/>
        <w:rPr>
          <w:lang w:val="en-US"/>
        </w:rPr>
      </w:pPr>
      <w:r>
        <w:rPr>
          <w:lang w:val="en-US"/>
        </w:rPr>
        <w:tab/>
      </w:r>
      <w:r w:rsidRPr="004A70A8">
        <w:rPr>
          <w:lang w:val="en-US"/>
        </w:rPr>
        <w:t>(b)</w:t>
      </w:r>
      <w:r w:rsidRPr="004A70A8">
        <w:rPr>
          <w:lang w:val="en-US"/>
        </w:rPr>
        <w:tab/>
        <w:t>evidence that was discovered as a result of the information or answer, and that could not have been discovered but for the giving of the information or answering of the question, is not admissible against the individual in a criminal proceeding.</w:t>
      </w:r>
    </w:p>
    <w:p w14:paraId="41266375" w14:textId="77777777" w:rsidR="00020777" w:rsidRPr="007606EC" w:rsidRDefault="00B74560" w:rsidP="00020777">
      <w:pPr>
        <w:pStyle w:val="AH5Sec"/>
      </w:pPr>
      <w:bookmarkStart w:id="523" w:name="_Toc118366976"/>
      <w:r w:rsidRPr="001509D4">
        <w:rPr>
          <w:rStyle w:val="CharSectNo"/>
        </w:rPr>
        <w:lastRenderedPageBreak/>
        <w:t>3</w:t>
      </w:r>
      <w:r w:rsidR="00020777" w:rsidRPr="007606EC">
        <w:tab/>
      </w:r>
      <w:r w:rsidR="00020777" w:rsidRPr="007606EC">
        <w:rPr>
          <w:szCs w:val="24"/>
        </w:rPr>
        <w:t>Inspection of documents</w:t>
      </w:r>
      <w:bookmarkEnd w:id="523"/>
    </w:p>
    <w:p w14:paraId="78C250CD" w14:textId="77777777" w:rsidR="00020777" w:rsidRDefault="00020777" w:rsidP="002C3B92">
      <w:pPr>
        <w:pStyle w:val="Amain"/>
        <w:keepNext/>
      </w:pPr>
      <w:r>
        <w:tab/>
      </w:r>
      <w:r w:rsidRPr="007606EC">
        <w:t>(1)</w:t>
      </w:r>
      <w:r w:rsidRPr="007606EC">
        <w:tab/>
        <w:t>If a document is produced to an inspector, the inspector may—</w:t>
      </w:r>
    </w:p>
    <w:p w14:paraId="51A2B3C5" w14:textId="77777777" w:rsidR="00020777" w:rsidRDefault="00020777" w:rsidP="00020777">
      <w:pPr>
        <w:pStyle w:val="Apara"/>
      </w:pPr>
      <w:r>
        <w:tab/>
        <w:t>(</w:t>
      </w:r>
      <w:r w:rsidRPr="007606EC">
        <w:t>a)</w:t>
      </w:r>
      <w:r w:rsidRPr="007606EC">
        <w:tab/>
        <w:t>inspect the document; and</w:t>
      </w:r>
    </w:p>
    <w:p w14:paraId="69D76A99" w14:textId="77777777" w:rsidR="00020777" w:rsidRDefault="00020777" w:rsidP="00020777">
      <w:pPr>
        <w:pStyle w:val="Apara"/>
      </w:pPr>
      <w:r>
        <w:tab/>
        <w:t>(</w:t>
      </w:r>
      <w:r w:rsidRPr="007606EC">
        <w:t>b)</w:t>
      </w:r>
      <w:r w:rsidRPr="007606EC">
        <w:tab/>
        <w:t>make a copy of, or take an extract from, the document; and</w:t>
      </w:r>
    </w:p>
    <w:p w14:paraId="08216E37" w14:textId="77777777" w:rsidR="00020777" w:rsidRPr="007606EC" w:rsidRDefault="00020777" w:rsidP="00020777">
      <w:pPr>
        <w:pStyle w:val="Apara"/>
      </w:pPr>
      <w:r>
        <w:tab/>
        <w:t>(</w:t>
      </w:r>
      <w:r w:rsidRPr="007606EC">
        <w:t>c)</w:t>
      </w:r>
      <w:r w:rsidRPr="007606EC">
        <w:tab/>
        <w:t>keep the document while it is necessary for the investigation.</w:t>
      </w:r>
    </w:p>
    <w:p w14:paraId="058DE669" w14:textId="77777777" w:rsidR="00020777" w:rsidRPr="007606EC" w:rsidRDefault="00020777" w:rsidP="00020777">
      <w:pPr>
        <w:pStyle w:val="Amain"/>
      </w:pPr>
      <w:r>
        <w:tab/>
      </w:r>
      <w:r w:rsidRPr="007606EC">
        <w:t>(2)</w:t>
      </w:r>
      <w:r w:rsidRPr="007606EC">
        <w:tab/>
        <w:t>If the inspector keeps the document, the inspector must permit a person otherwise entitled to possession of the document to inspect, make a copy of, or take an extract from, the document at the reasonable time and place decided by the inspector.</w:t>
      </w:r>
    </w:p>
    <w:p w14:paraId="2FCD06FD" w14:textId="77777777" w:rsidR="006378FF" w:rsidRPr="006378FF" w:rsidRDefault="006378FF" w:rsidP="006378FF">
      <w:pPr>
        <w:pStyle w:val="PageBreak"/>
      </w:pPr>
      <w:r w:rsidRPr="006378FF">
        <w:br w:type="page"/>
      </w:r>
    </w:p>
    <w:p w14:paraId="6791DE44" w14:textId="77777777" w:rsidR="00020777" w:rsidRPr="001509D4" w:rsidRDefault="00020777" w:rsidP="006378FF">
      <w:pPr>
        <w:pStyle w:val="Sched-Part"/>
      </w:pPr>
      <w:bookmarkStart w:id="524" w:name="_Toc118366977"/>
      <w:r w:rsidRPr="001509D4">
        <w:rPr>
          <w:rStyle w:val="CharPartNo"/>
        </w:rPr>
        <w:lastRenderedPageBreak/>
        <w:t>Part 2</w:t>
      </w:r>
      <w:r w:rsidRPr="007606EC">
        <w:tab/>
      </w:r>
      <w:r w:rsidRPr="001509D4">
        <w:rPr>
          <w:rStyle w:val="CharPartText"/>
        </w:rPr>
        <w:t>Power to enter places</w:t>
      </w:r>
      <w:bookmarkEnd w:id="524"/>
    </w:p>
    <w:p w14:paraId="6208C60B" w14:textId="77777777" w:rsidR="00020777" w:rsidRPr="007606EC" w:rsidRDefault="00B74560" w:rsidP="00020777">
      <w:pPr>
        <w:pStyle w:val="AH5Sec"/>
      </w:pPr>
      <w:bookmarkStart w:id="525" w:name="_Toc118366978"/>
      <w:r w:rsidRPr="001509D4">
        <w:rPr>
          <w:rStyle w:val="CharSectNo"/>
        </w:rPr>
        <w:t>4</w:t>
      </w:r>
      <w:r w:rsidR="00020777" w:rsidRPr="007606EC">
        <w:tab/>
      </w:r>
      <w:r w:rsidR="00020777" w:rsidRPr="007606EC">
        <w:rPr>
          <w:szCs w:val="24"/>
        </w:rPr>
        <w:t>Entering places</w:t>
      </w:r>
      <w:bookmarkEnd w:id="525"/>
    </w:p>
    <w:p w14:paraId="05A2910E" w14:textId="77777777" w:rsidR="00020777" w:rsidRDefault="00020777" w:rsidP="00020777">
      <w:pPr>
        <w:pStyle w:val="Amainreturn"/>
      </w:pPr>
      <w:r w:rsidRPr="007606EC">
        <w:t>An inspector may enter a place if—</w:t>
      </w:r>
    </w:p>
    <w:p w14:paraId="48A37FA1" w14:textId="77777777" w:rsidR="00020777" w:rsidRDefault="00020777" w:rsidP="00020777">
      <w:pPr>
        <w:pStyle w:val="Apara"/>
      </w:pPr>
      <w:r>
        <w:tab/>
        <w:t>(</w:t>
      </w:r>
      <w:r w:rsidRPr="007606EC">
        <w:t>a)</w:t>
      </w:r>
      <w:r w:rsidRPr="007606EC">
        <w:tab/>
        <w:t>its occupier consents to the entry of the place; or</w:t>
      </w:r>
    </w:p>
    <w:p w14:paraId="43643082" w14:textId="77777777" w:rsidR="00020777" w:rsidRDefault="00020777" w:rsidP="00020777">
      <w:pPr>
        <w:pStyle w:val="Apara"/>
      </w:pPr>
      <w:r>
        <w:tab/>
        <w:t>(</w:t>
      </w:r>
      <w:r w:rsidRPr="007606EC">
        <w:t>b)</w:t>
      </w:r>
      <w:r w:rsidRPr="007606EC">
        <w:tab/>
        <w:t>it is a public place and the entry is made when it is open to the public; or</w:t>
      </w:r>
    </w:p>
    <w:p w14:paraId="75A5D014" w14:textId="77777777" w:rsidR="00020777" w:rsidRPr="007606EC" w:rsidRDefault="00020777" w:rsidP="00020777">
      <w:pPr>
        <w:pStyle w:val="Apara"/>
      </w:pPr>
      <w:r>
        <w:tab/>
        <w:t>(</w:t>
      </w:r>
      <w:r w:rsidRPr="007606EC">
        <w:t>c)</w:t>
      </w:r>
      <w:r w:rsidRPr="007606EC">
        <w:tab/>
        <w:t>the entry is authorised by a warrant.</w:t>
      </w:r>
    </w:p>
    <w:p w14:paraId="752C7BD5" w14:textId="77777777" w:rsidR="00020777" w:rsidRPr="007606EC" w:rsidRDefault="00B74560" w:rsidP="00020777">
      <w:pPr>
        <w:pStyle w:val="AH5Sec"/>
      </w:pPr>
      <w:bookmarkStart w:id="526" w:name="_Toc118366979"/>
      <w:r w:rsidRPr="001509D4">
        <w:rPr>
          <w:rStyle w:val="CharSectNo"/>
        </w:rPr>
        <w:t>5</w:t>
      </w:r>
      <w:r w:rsidR="00020777" w:rsidRPr="007606EC">
        <w:tab/>
      </w:r>
      <w:r w:rsidR="00020777" w:rsidRPr="007606EC">
        <w:rPr>
          <w:szCs w:val="24"/>
        </w:rPr>
        <w:t>Application for warrant</w:t>
      </w:r>
      <w:bookmarkEnd w:id="526"/>
    </w:p>
    <w:p w14:paraId="4697A239" w14:textId="77777777" w:rsidR="00020777" w:rsidRPr="007606EC" w:rsidRDefault="00020777" w:rsidP="00020777">
      <w:pPr>
        <w:pStyle w:val="Amain"/>
      </w:pPr>
      <w:r>
        <w:tab/>
      </w:r>
      <w:r w:rsidRPr="007606EC">
        <w:t>(1)</w:t>
      </w:r>
      <w:r w:rsidRPr="007606EC">
        <w:tab/>
        <w:t>An inspector may apply to a magistrate of a participating jurisdiction for a warrant for a place.</w:t>
      </w:r>
    </w:p>
    <w:p w14:paraId="42374AAF" w14:textId="77777777" w:rsidR="00020777" w:rsidRPr="007606EC" w:rsidRDefault="00020777" w:rsidP="00020777">
      <w:pPr>
        <w:pStyle w:val="Amain"/>
      </w:pPr>
      <w:r>
        <w:tab/>
      </w:r>
      <w:r w:rsidRPr="007606EC">
        <w:t>(2)</w:t>
      </w:r>
      <w:r w:rsidRPr="007606EC">
        <w:tab/>
        <w:t>The inspector must prepare a written application that states the grounds on which the warrant is sought.</w:t>
      </w:r>
    </w:p>
    <w:p w14:paraId="5E38FD94" w14:textId="77777777" w:rsidR="00020777" w:rsidRPr="007606EC" w:rsidRDefault="00020777" w:rsidP="00020777">
      <w:pPr>
        <w:pStyle w:val="Amain"/>
      </w:pPr>
      <w:r>
        <w:tab/>
      </w:r>
      <w:r w:rsidRPr="007606EC">
        <w:t>(3)</w:t>
      </w:r>
      <w:r w:rsidRPr="007606EC">
        <w:tab/>
        <w:t>The written application must be sworn.</w:t>
      </w:r>
    </w:p>
    <w:p w14:paraId="4B650715" w14:textId="77777777" w:rsidR="00020777" w:rsidRPr="007606EC" w:rsidRDefault="00020777" w:rsidP="00020777">
      <w:pPr>
        <w:pStyle w:val="Amain"/>
      </w:pPr>
      <w:r>
        <w:tab/>
      </w:r>
      <w:r w:rsidRPr="007606EC">
        <w:t>(4)</w:t>
      </w:r>
      <w:r w:rsidRPr="007606EC">
        <w:tab/>
        <w:t>The magistrate may refuse to consider the application until the inspector gives the magistrate all the information the magistrate requires about the application in the way the magistrate requires.</w:t>
      </w:r>
    </w:p>
    <w:p w14:paraId="7DCD952E" w14:textId="77777777" w:rsidR="00020777" w:rsidRPr="007606EC" w:rsidRDefault="00B74560" w:rsidP="00020777">
      <w:pPr>
        <w:pStyle w:val="AH5Sec"/>
      </w:pPr>
      <w:bookmarkStart w:id="527" w:name="_Toc118366980"/>
      <w:r w:rsidRPr="001509D4">
        <w:rPr>
          <w:rStyle w:val="CharSectNo"/>
        </w:rPr>
        <w:t>6</w:t>
      </w:r>
      <w:r w:rsidR="00020777" w:rsidRPr="007606EC">
        <w:tab/>
      </w:r>
      <w:r w:rsidR="00020777" w:rsidRPr="007606EC">
        <w:rPr>
          <w:szCs w:val="24"/>
        </w:rPr>
        <w:t>Issue of warrant</w:t>
      </w:r>
      <w:bookmarkEnd w:id="527"/>
    </w:p>
    <w:p w14:paraId="52E0FCC5" w14:textId="77777777" w:rsidR="00020777" w:rsidRPr="007606EC" w:rsidRDefault="00020777" w:rsidP="00020777">
      <w:pPr>
        <w:pStyle w:val="Amain"/>
      </w:pPr>
      <w:r>
        <w:tab/>
      </w:r>
      <w:r w:rsidRPr="007606EC">
        <w:t>(1)</w:t>
      </w:r>
      <w:r w:rsidRPr="007606EC">
        <w:tab/>
        <w:t>The magistrate may issue the warrant only if the magistrate is satisfied there are reasonable grounds for suspecting there is a particular thing or activity that may provide evidence of an offence against this Law at the place.</w:t>
      </w:r>
    </w:p>
    <w:p w14:paraId="1C4E0389" w14:textId="77777777" w:rsidR="00020777" w:rsidRDefault="00020777" w:rsidP="00020777">
      <w:pPr>
        <w:pStyle w:val="Amain"/>
      </w:pPr>
      <w:r>
        <w:tab/>
      </w:r>
      <w:r w:rsidRPr="007606EC">
        <w:t>(2)</w:t>
      </w:r>
      <w:r w:rsidRPr="007606EC">
        <w:tab/>
        <w:t>The warrant must state—</w:t>
      </w:r>
    </w:p>
    <w:p w14:paraId="77EA5CCF" w14:textId="77777777" w:rsidR="00020777" w:rsidRDefault="00020777" w:rsidP="00020777">
      <w:pPr>
        <w:pStyle w:val="Apara"/>
      </w:pPr>
      <w:r>
        <w:tab/>
        <w:t>(</w:t>
      </w:r>
      <w:r w:rsidRPr="007606EC">
        <w:t>a)</w:t>
      </w:r>
      <w:r w:rsidRPr="007606EC">
        <w:tab/>
        <w:t>that a stated inspector may, with necessary and reasonable help and force—</w:t>
      </w:r>
    </w:p>
    <w:p w14:paraId="74F75A52" w14:textId="77777777" w:rsidR="00020777" w:rsidRDefault="00020777" w:rsidP="00020777">
      <w:pPr>
        <w:pStyle w:val="Asubpara"/>
      </w:pPr>
      <w:r>
        <w:tab/>
        <w:t>(</w:t>
      </w:r>
      <w:r w:rsidRPr="007606EC">
        <w:t>i)</w:t>
      </w:r>
      <w:r w:rsidRPr="007606EC">
        <w:tab/>
        <w:t>enter the place and any other place necessary for entry; and</w:t>
      </w:r>
    </w:p>
    <w:p w14:paraId="5050F5FF" w14:textId="77777777" w:rsidR="00020777" w:rsidRDefault="00020777" w:rsidP="00020777">
      <w:pPr>
        <w:pStyle w:val="Asubpara"/>
      </w:pPr>
      <w:r>
        <w:tab/>
        <w:t>(</w:t>
      </w:r>
      <w:r w:rsidRPr="007606EC">
        <w:t>ii)</w:t>
      </w:r>
      <w:r w:rsidRPr="007606EC">
        <w:tab/>
        <w:t>exercise the inspector’s powers under this Part; and</w:t>
      </w:r>
    </w:p>
    <w:p w14:paraId="4CFA1B5E" w14:textId="77777777" w:rsidR="00020777" w:rsidRDefault="00020777" w:rsidP="00020777">
      <w:pPr>
        <w:pStyle w:val="Apara"/>
      </w:pPr>
      <w:r>
        <w:lastRenderedPageBreak/>
        <w:tab/>
        <w:t>(</w:t>
      </w:r>
      <w:r w:rsidRPr="007606EC">
        <w:t>b)</w:t>
      </w:r>
      <w:r w:rsidRPr="007606EC">
        <w:tab/>
        <w:t>the matter for which the warrant is sought; and</w:t>
      </w:r>
    </w:p>
    <w:p w14:paraId="31F8B5EC" w14:textId="77777777" w:rsidR="00020777" w:rsidRDefault="00020777" w:rsidP="00020777">
      <w:pPr>
        <w:pStyle w:val="Apara"/>
      </w:pPr>
      <w:r>
        <w:tab/>
        <w:t>(</w:t>
      </w:r>
      <w:r w:rsidRPr="007606EC">
        <w:t>c)</w:t>
      </w:r>
      <w:r w:rsidRPr="007606EC">
        <w:tab/>
        <w:t>the evidence that may be seized under the warrant; and</w:t>
      </w:r>
    </w:p>
    <w:p w14:paraId="2D67F13B" w14:textId="77777777" w:rsidR="00020777" w:rsidRDefault="00020777" w:rsidP="00020777">
      <w:pPr>
        <w:pStyle w:val="Apara"/>
      </w:pPr>
      <w:r>
        <w:tab/>
        <w:t>(</w:t>
      </w:r>
      <w:r w:rsidRPr="007606EC">
        <w:t>d)</w:t>
      </w:r>
      <w:r w:rsidRPr="007606EC">
        <w:tab/>
        <w:t>the hours of the day or night when the place may be entered; and</w:t>
      </w:r>
    </w:p>
    <w:p w14:paraId="079E3DC0" w14:textId="77777777" w:rsidR="00020777" w:rsidRPr="007606EC" w:rsidRDefault="00020777" w:rsidP="00020777">
      <w:pPr>
        <w:pStyle w:val="Apara"/>
      </w:pPr>
      <w:r>
        <w:tab/>
        <w:t>(</w:t>
      </w:r>
      <w:r w:rsidRPr="007606EC">
        <w:t>e)</w:t>
      </w:r>
      <w:r w:rsidRPr="007606EC">
        <w:tab/>
        <w:t>the date, within 14 days after the warrant’s issue, the warrant ends.</w:t>
      </w:r>
    </w:p>
    <w:p w14:paraId="5CB3B601" w14:textId="77777777" w:rsidR="00020777" w:rsidRPr="007606EC" w:rsidRDefault="00B74560" w:rsidP="00020777">
      <w:pPr>
        <w:pStyle w:val="AH5Sec"/>
      </w:pPr>
      <w:bookmarkStart w:id="528" w:name="_Toc118366981"/>
      <w:r w:rsidRPr="001509D4">
        <w:rPr>
          <w:rStyle w:val="CharSectNo"/>
        </w:rPr>
        <w:t>7</w:t>
      </w:r>
      <w:r w:rsidR="00020777" w:rsidRPr="007606EC">
        <w:tab/>
      </w:r>
      <w:r w:rsidR="00020777" w:rsidRPr="007606EC">
        <w:rPr>
          <w:szCs w:val="24"/>
        </w:rPr>
        <w:t>Application by electronic communication</w:t>
      </w:r>
      <w:bookmarkEnd w:id="528"/>
    </w:p>
    <w:p w14:paraId="755A3A99" w14:textId="77777777" w:rsidR="00020777" w:rsidRDefault="00020777" w:rsidP="00020777">
      <w:pPr>
        <w:pStyle w:val="Amain"/>
      </w:pPr>
      <w:r>
        <w:tab/>
      </w:r>
      <w:r w:rsidRPr="007606EC">
        <w:t>(1)</w:t>
      </w:r>
      <w:r w:rsidRPr="007606EC">
        <w:tab/>
        <w:t>An inspector may apply for a warrant by phone, facsimile, email, radio, video conferencing or another form of communication if the inspector considers it necessary because of—</w:t>
      </w:r>
    </w:p>
    <w:p w14:paraId="2186F18D" w14:textId="77777777" w:rsidR="00020777" w:rsidRDefault="00020777" w:rsidP="00020777">
      <w:pPr>
        <w:pStyle w:val="Apara"/>
      </w:pPr>
      <w:r>
        <w:tab/>
        <w:t>(</w:t>
      </w:r>
      <w:r w:rsidRPr="007606EC">
        <w:t>a)</w:t>
      </w:r>
      <w:r w:rsidRPr="007606EC">
        <w:tab/>
        <w:t>urgent circumstances; or</w:t>
      </w:r>
    </w:p>
    <w:p w14:paraId="50ED6C56" w14:textId="77777777" w:rsidR="00020777" w:rsidRPr="007606EC" w:rsidRDefault="00020777" w:rsidP="00020777">
      <w:pPr>
        <w:pStyle w:val="Apara"/>
      </w:pPr>
      <w:r>
        <w:tab/>
        <w:t>(</w:t>
      </w:r>
      <w:r w:rsidRPr="007606EC">
        <w:t>b)</w:t>
      </w:r>
      <w:r w:rsidRPr="007606EC">
        <w:tab/>
        <w:t>other special circumstances, including the inspector’s remote location.</w:t>
      </w:r>
    </w:p>
    <w:p w14:paraId="3F620F56" w14:textId="77777777" w:rsidR="00020777" w:rsidRDefault="00020777" w:rsidP="00020777">
      <w:pPr>
        <w:pStyle w:val="Amain"/>
      </w:pPr>
      <w:r>
        <w:tab/>
      </w:r>
      <w:r w:rsidRPr="007606EC">
        <w:t>(2)</w:t>
      </w:r>
      <w:r w:rsidRPr="007606EC">
        <w:tab/>
        <w:t>The application—</w:t>
      </w:r>
    </w:p>
    <w:p w14:paraId="2FF325E4" w14:textId="77777777" w:rsidR="00020777" w:rsidRDefault="00020777" w:rsidP="00020777">
      <w:pPr>
        <w:pStyle w:val="Apara"/>
      </w:pPr>
      <w:r>
        <w:tab/>
        <w:t>(</w:t>
      </w:r>
      <w:r w:rsidRPr="007606EC">
        <w:t>a)</w:t>
      </w:r>
      <w:r w:rsidRPr="007606EC">
        <w:tab/>
        <w:t>may not be made before the inspector prepares the written application under clause 5</w:t>
      </w:r>
      <w:r w:rsidR="00795E48">
        <w:t xml:space="preserve"> </w:t>
      </w:r>
      <w:r w:rsidRPr="007606EC">
        <w:t>(2); but</w:t>
      </w:r>
    </w:p>
    <w:p w14:paraId="1E0178E4" w14:textId="77777777" w:rsidR="00020777" w:rsidRPr="007606EC" w:rsidRDefault="00020777" w:rsidP="00020777">
      <w:pPr>
        <w:pStyle w:val="Apara"/>
      </w:pPr>
      <w:r>
        <w:tab/>
        <w:t>(</w:t>
      </w:r>
      <w:r w:rsidRPr="007606EC">
        <w:t>b)</w:t>
      </w:r>
      <w:r w:rsidRPr="007606EC">
        <w:tab/>
        <w:t>may be made before the written application is sworn.</w:t>
      </w:r>
    </w:p>
    <w:p w14:paraId="39878D3C" w14:textId="77777777" w:rsidR="00020777" w:rsidRDefault="00020777" w:rsidP="00020777">
      <w:pPr>
        <w:pStyle w:val="Amain"/>
      </w:pPr>
      <w:r>
        <w:tab/>
      </w:r>
      <w:r w:rsidRPr="007606EC">
        <w:t>(3)</w:t>
      </w:r>
      <w:r w:rsidRPr="007606EC">
        <w:tab/>
        <w:t xml:space="preserve">The magistrate may issue the warrant (the </w:t>
      </w:r>
      <w:r w:rsidRPr="002E4286">
        <w:rPr>
          <w:rStyle w:val="charBoldItals"/>
        </w:rPr>
        <w:t>original warrant</w:t>
      </w:r>
      <w:r w:rsidRPr="007606EC">
        <w:t>) only if the magistrate is satisfied—</w:t>
      </w:r>
    </w:p>
    <w:p w14:paraId="2041F870" w14:textId="77777777" w:rsidR="00020777" w:rsidRDefault="00020777" w:rsidP="00020777">
      <w:pPr>
        <w:pStyle w:val="Apara"/>
      </w:pPr>
      <w:r>
        <w:tab/>
        <w:t>(</w:t>
      </w:r>
      <w:r w:rsidRPr="007606EC">
        <w:t>a)</w:t>
      </w:r>
      <w:r w:rsidRPr="007606EC">
        <w:tab/>
        <w:t>it was necessary to make the application under subclause (1); and</w:t>
      </w:r>
    </w:p>
    <w:p w14:paraId="1DE498A9" w14:textId="77777777" w:rsidR="00020777" w:rsidRPr="007606EC" w:rsidRDefault="00020777" w:rsidP="00020777">
      <w:pPr>
        <w:pStyle w:val="Apara"/>
      </w:pPr>
      <w:r>
        <w:tab/>
        <w:t>(</w:t>
      </w:r>
      <w:r w:rsidRPr="007606EC">
        <w:t>b)</w:t>
      </w:r>
      <w:r w:rsidRPr="007606EC">
        <w:tab/>
        <w:t>the way the application was made under subclause (1) was appropriate.</w:t>
      </w:r>
    </w:p>
    <w:p w14:paraId="65C1592B" w14:textId="77777777" w:rsidR="00020777" w:rsidRDefault="00020777" w:rsidP="002C3B92">
      <w:pPr>
        <w:pStyle w:val="Amain"/>
        <w:keepNext/>
      </w:pPr>
      <w:r>
        <w:tab/>
      </w:r>
      <w:r w:rsidRPr="007606EC">
        <w:t>(4)</w:t>
      </w:r>
      <w:r w:rsidRPr="007606EC">
        <w:tab/>
        <w:t>After the magistrate issues the original warrant—</w:t>
      </w:r>
    </w:p>
    <w:p w14:paraId="4586B54A" w14:textId="77777777" w:rsidR="00020777" w:rsidRDefault="00020777" w:rsidP="00F64E69">
      <w:pPr>
        <w:pStyle w:val="Apara"/>
        <w:keepLines/>
      </w:pPr>
      <w:r>
        <w:tab/>
        <w:t>(</w:t>
      </w:r>
      <w:r w:rsidRPr="007606EC">
        <w:t>a)</w:t>
      </w:r>
      <w:r w:rsidRPr="007606EC">
        <w:tab/>
        <w:t>if there is a reasonably practicable way of immediately giving a copy of the warrant to the inspector, for example, by sending a copy by fax or email, the magistrate must immediately give a copy of the warrant to the inspector; or</w:t>
      </w:r>
    </w:p>
    <w:p w14:paraId="5BE5BC96" w14:textId="77777777" w:rsidR="00020777" w:rsidRDefault="00020777" w:rsidP="00020777">
      <w:pPr>
        <w:pStyle w:val="Apara"/>
      </w:pPr>
      <w:r>
        <w:lastRenderedPageBreak/>
        <w:tab/>
        <w:t>(</w:t>
      </w:r>
      <w:r w:rsidRPr="007606EC">
        <w:t>b)</w:t>
      </w:r>
      <w:r w:rsidRPr="007606EC">
        <w:tab/>
        <w:t>otherwise—</w:t>
      </w:r>
    </w:p>
    <w:p w14:paraId="1780A521" w14:textId="77777777" w:rsidR="00020777" w:rsidRDefault="00020777" w:rsidP="00020777">
      <w:pPr>
        <w:pStyle w:val="Asubpara"/>
      </w:pPr>
      <w:r>
        <w:tab/>
        <w:t>(</w:t>
      </w:r>
      <w:r w:rsidRPr="007606EC">
        <w:t>i)</w:t>
      </w:r>
      <w:r w:rsidRPr="007606EC">
        <w:tab/>
        <w:t>the magistrate must tell the inspector the date and time the warrant is issued and the other terms of the warrant; and</w:t>
      </w:r>
    </w:p>
    <w:p w14:paraId="3D4BA646" w14:textId="77777777" w:rsidR="00020777" w:rsidRDefault="00020777" w:rsidP="00020777">
      <w:pPr>
        <w:pStyle w:val="Asubpara"/>
      </w:pPr>
      <w:r>
        <w:tab/>
        <w:t>(</w:t>
      </w:r>
      <w:r w:rsidRPr="007606EC">
        <w:t>ii)</w:t>
      </w:r>
      <w:r w:rsidRPr="007606EC">
        <w:tab/>
        <w:t>the inspector must complete a form of warrant including by writing on it—</w:t>
      </w:r>
    </w:p>
    <w:p w14:paraId="1A36A99E" w14:textId="77777777" w:rsidR="00020777" w:rsidRDefault="00020777" w:rsidP="00020777">
      <w:pPr>
        <w:pStyle w:val="Asubsubpara"/>
      </w:pPr>
      <w:r>
        <w:tab/>
        <w:t>(</w:t>
      </w:r>
      <w:r w:rsidRPr="007606EC">
        <w:t>A)</w:t>
      </w:r>
      <w:r w:rsidRPr="007606EC">
        <w:tab/>
        <w:t>the magistrate’s name; and</w:t>
      </w:r>
    </w:p>
    <w:p w14:paraId="3E15D23D" w14:textId="77777777" w:rsidR="00020777" w:rsidRDefault="00020777" w:rsidP="00020777">
      <w:pPr>
        <w:pStyle w:val="Asubsubpara"/>
      </w:pPr>
      <w:r>
        <w:tab/>
        <w:t>(</w:t>
      </w:r>
      <w:r w:rsidRPr="007606EC">
        <w:t>B)</w:t>
      </w:r>
      <w:r w:rsidRPr="007606EC">
        <w:tab/>
        <w:t>the date and time the magistrate issued the warrant; and</w:t>
      </w:r>
    </w:p>
    <w:p w14:paraId="662F3EB5" w14:textId="77777777" w:rsidR="00020777" w:rsidRPr="007606EC" w:rsidRDefault="00020777" w:rsidP="00020777">
      <w:pPr>
        <w:pStyle w:val="Asubsubpara"/>
      </w:pPr>
      <w:r>
        <w:tab/>
        <w:t>(</w:t>
      </w:r>
      <w:r w:rsidRPr="007606EC">
        <w:t>C)</w:t>
      </w:r>
      <w:r w:rsidRPr="007606EC">
        <w:tab/>
        <w:t>the other terms of the warrant.</w:t>
      </w:r>
    </w:p>
    <w:p w14:paraId="3D8589B5" w14:textId="77777777" w:rsidR="00020777" w:rsidRPr="007606EC" w:rsidRDefault="00020777" w:rsidP="00020777">
      <w:pPr>
        <w:pStyle w:val="Amain"/>
      </w:pPr>
      <w:r>
        <w:tab/>
      </w:r>
      <w:r w:rsidRPr="007606EC">
        <w:t>(5)</w:t>
      </w:r>
      <w:r w:rsidRPr="007606EC">
        <w:tab/>
        <w:t>The copy of the warrant referred to in subclause (4)</w:t>
      </w:r>
      <w:r w:rsidR="00795E48">
        <w:t xml:space="preserve"> </w:t>
      </w:r>
      <w:r w:rsidRPr="007606EC">
        <w:t>(a), or the form of warrant completed under subclause (4)</w:t>
      </w:r>
      <w:r w:rsidR="00795E48">
        <w:t xml:space="preserve"> </w:t>
      </w:r>
      <w:r w:rsidRPr="007606EC">
        <w:t xml:space="preserve">(b) (in either case the </w:t>
      </w:r>
      <w:r w:rsidRPr="002E4286">
        <w:rPr>
          <w:rStyle w:val="charBoldItals"/>
        </w:rPr>
        <w:t>duplicate warrant</w:t>
      </w:r>
      <w:r w:rsidRPr="007606EC">
        <w:t>), is a duplicate of, and as effectual as, the original warrant.</w:t>
      </w:r>
    </w:p>
    <w:p w14:paraId="4700CA6E" w14:textId="77777777" w:rsidR="00020777" w:rsidRDefault="00020777" w:rsidP="00020777">
      <w:pPr>
        <w:pStyle w:val="Amain"/>
      </w:pPr>
      <w:r>
        <w:tab/>
      </w:r>
      <w:r w:rsidRPr="007606EC">
        <w:t>(6)</w:t>
      </w:r>
      <w:r w:rsidRPr="007606EC">
        <w:tab/>
        <w:t>The inspector must, at the first reasonable opportunity, send to the magistrate—</w:t>
      </w:r>
    </w:p>
    <w:p w14:paraId="0462CA76" w14:textId="77777777" w:rsidR="00020777" w:rsidRDefault="00020777" w:rsidP="00020777">
      <w:pPr>
        <w:pStyle w:val="Apara"/>
      </w:pPr>
      <w:r>
        <w:tab/>
        <w:t>(</w:t>
      </w:r>
      <w:r w:rsidRPr="007606EC">
        <w:t>a)</w:t>
      </w:r>
      <w:r w:rsidRPr="007606EC">
        <w:tab/>
        <w:t>the written application complying with clause 5</w:t>
      </w:r>
      <w:r w:rsidR="00795E48">
        <w:t xml:space="preserve"> </w:t>
      </w:r>
      <w:r w:rsidRPr="007606EC">
        <w:t>(2) and (3); and</w:t>
      </w:r>
    </w:p>
    <w:p w14:paraId="5CFDC4F1" w14:textId="77777777" w:rsidR="00020777" w:rsidRPr="007606EC" w:rsidRDefault="00020777" w:rsidP="00020777">
      <w:pPr>
        <w:pStyle w:val="Apara"/>
      </w:pPr>
      <w:r>
        <w:tab/>
        <w:t>(</w:t>
      </w:r>
      <w:r w:rsidRPr="007606EC">
        <w:t>b)</w:t>
      </w:r>
      <w:r w:rsidRPr="007606EC">
        <w:tab/>
        <w:t>if the inspector completed a form of warrant under subclause (4)(b), the completed form of warrant.</w:t>
      </w:r>
    </w:p>
    <w:p w14:paraId="0E79349C" w14:textId="77777777" w:rsidR="00020777" w:rsidRPr="007606EC" w:rsidRDefault="00020777" w:rsidP="00020777">
      <w:pPr>
        <w:pStyle w:val="Amain"/>
      </w:pPr>
      <w:r>
        <w:tab/>
      </w:r>
      <w:r w:rsidRPr="007606EC">
        <w:t>(7)</w:t>
      </w:r>
      <w:r w:rsidRPr="007606EC">
        <w:tab/>
        <w:t>The magistrate must keep the original warrant and, on receiving the documents under subclause (6), file the original warrant and documents in the court.</w:t>
      </w:r>
    </w:p>
    <w:p w14:paraId="5AE3FD17" w14:textId="77777777" w:rsidR="00020777" w:rsidRDefault="00020777" w:rsidP="002C3B92">
      <w:pPr>
        <w:pStyle w:val="Amain"/>
        <w:keepNext/>
      </w:pPr>
      <w:r>
        <w:tab/>
      </w:r>
      <w:r w:rsidRPr="007606EC">
        <w:t>(8)</w:t>
      </w:r>
      <w:r w:rsidRPr="007606EC">
        <w:tab/>
        <w:t>Despite subclause (5), if—</w:t>
      </w:r>
    </w:p>
    <w:p w14:paraId="777152F0" w14:textId="77777777" w:rsidR="00020777" w:rsidRDefault="00020777" w:rsidP="00020777">
      <w:pPr>
        <w:pStyle w:val="Apara"/>
      </w:pPr>
      <w:r>
        <w:tab/>
        <w:t>(</w:t>
      </w:r>
      <w:r w:rsidRPr="007606EC">
        <w:t>a)</w:t>
      </w:r>
      <w:r w:rsidRPr="007606EC">
        <w:tab/>
        <w:t>an issue arises in a proceeding about whether an exercise of a power was authorised by a warrant issued under this clause; and</w:t>
      </w:r>
    </w:p>
    <w:p w14:paraId="5187BD7E" w14:textId="77777777" w:rsidR="00020777" w:rsidRPr="007606EC" w:rsidRDefault="00020777" w:rsidP="00020777">
      <w:pPr>
        <w:pStyle w:val="Apara"/>
      </w:pPr>
      <w:r>
        <w:tab/>
        <w:t>(</w:t>
      </w:r>
      <w:r w:rsidRPr="007606EC">
        <w:t>b)</w:t>
      </w:r>
      <w:r w:rsidRPr="007606EC">
        <w:tab/>
        <w:t>the original warrant is not produced in evidence;</w:t>
      </w:r>
    </w:p>
    <w:p w14:paraId="5F7D71CC" w14:textId="77777777" w:rsidR="00020777" w:rsidRPr="007606EC" w:rsidRDefault="00020777" w:rsidP="00020777">
      <w:pPr>
        <w:pStyle w:val="Amainreturn"/>
      </w:pPr>
      <w:r w:rsidRPr="007606EC">
        <w:t>the onus of proof is on the person relying on the lawfulness of the exercise of the power to prove a warrant authorised the exercise of the power.</w:t>
      </w:r>
    </w:p>
    <w:p w14:paraId="6A8395F2" w14:textId="77777777" w:rsidR="00020777" w:rsidRPr="007606EC" w:rsidRDefault="00020777" w:rsidP="00020777">
      <w:pPr>
        <w:pStyle w:val="Amain"/>
      </w:pPr>
      <w:r>
        <w:lastRenderedPageBreak/>
        <w:tab/>
      </w:r>
      <w:r w:rsidRPr="007606EC">
        <w:t>(9)</w:t>
      </w:r>
      <w:r w:rsidRPr="007606EC">
        <w:tab/>
        <w:t>This clause does not limit clause 5.</w:t>
      </w:r>
    </w:p>
    <w:p w14:paraId="551C41E6" w14:textId="77777777" w:rsidR="00020777" w:rsidRPr="007606EC" w:rsidRDefault="00B74560" w:rsidP="00020777">
      <w:pPr>
        <w:pStyle w:val="AH5Sec"/>
      </w:pPr>
      <w:bookmarkStart w:id="529" w:name="_Toc118366982"/>
      <w:r w:rsidRPr="001509D4">
        <w:rPr>
          <w:rStyle w:val="CharSectNo"/>
        </w:rPr>
        <w:t>8</w:t>
      </w:r>
      <w:r w:rsidR="00020777" w:rsidRPr="007606EC">
        <w:tab/>
      </w:r>
      <w:r w:rsidR="00020777" w:rsidRPr="007606EC">
        <w:rPr>
          <w:szCs w:val="24"/>
        </w:rPr>
        <w:t>Procedure before entry under warrant</w:t>
      </w:r>
      <w:bookmarkEnd w:id="529"/>
    </w:p>
    <w:p w14:paraId="3818FE5B" w14:textId="77777777" w:rsidR="00020777" w:rsidRDefault="00020777" w:rsidP="00020777">
      <w:pPr>
        <w:pStyle w:val="Amain"/>
      </w:pPr>
      <w:r>
        <w:tab/>
      </w:r>
      <w:r w:rsidRPr="007606EC">
        <w:t>(1)</w:t>
      </w:r>
      <w:r w:rsidRPr="007606EC">
        <w:tab/>
        <w:t>Before entering a place under a warrant, an inspector must do or make a reasonable attempt to do the following—</w:t>
      </w:r>
    </w:p>
    <w:p w14:paraId="31E2AED1" w14:textId="77777777" w:rsidR="00020777" w:rsidRDefault="00020777" w:rsidP="00020777">
      <w:pPr>
        <w:pStyle w:val="Apara"/>
      </w:pPr>
      <w:r>
        <w:tab/>
        <w:t>(</w:t>
      </w:r>
      <w:r w:rsidRPr="007606EC">
        <w:t>a)</w:t>
      </w:r>
      <w:r w:rsidRPr="007606EC">
        <w:tab/>
        <w:t>identify himself or herself to a person present at the place who is an occupier of the place by producing the inspector’s identity card or another document evidencing the inspector’s appointment;</w:t>
      </w:r>
    </w:p>
    <w:p w14:paraId="605965E2" w14:textId="77777777" w:rsidR="00020777" w:rsidRDefault="00020777" w:rsidP="00020777">
      <w:pPr>
        <w:pStyle w:val="Apara"/>
      </w:pPr>
      <w:r>
        <w:tab/>
        <w:t>(</w:t>
      </w:r>
      <w:r w:rsidRPr="007606EC">
        <w:t>b)</w:t>
      </w:r>
      <w:r w:rsidRPr="007606EC">
        <w:tab/>
        <w:t>give the person a copy of the warrant;</w:t>
      </w:r>
    </w:p>
    <w:p w14:paraId="60A686C3" w14:textId="77777777" w:rsidR="00020777" w:rsidRDefault="00020777" w:rsidP="00020777">
      <w:pPr>
        <w:pStyle w:val="Apara"/>
      </w:pPr>
      <w:r>
        <w:tab/>
        <w:t>(</w:t>
      </w:r>
      <w:r w:rsidRPr="007606EC">
        <w:t>c)</w:t>
      </w:r>
      <w:r w:rsidRPr="007606EC">
        <w:tab/>
        <w:t>tell the person the inspector is permitted by the warrant to enter the place;</w:t>
      </w:r>
    </w:p>
    <w:p w14:paraId="6F8CC3C0" w14:textId="77777777" w:rsidR="00020777" w:rsidRPr="007606EC" w:rsidRDefault="00020777" w:rsidP="00020777">
      <w:pPr>
        <w:pStyle w:val="Apara"/>
      </w:pPr>
      <w:r>
        <w:tab/>
        <w:t>(</w:t>
      </w:r>
      <w:r w:rsidRPr="007606EC">
        <w:t>d)</w:t>
      </w:r>
      <w:r w:rsidRPr="007606EC">
        <w:tab/>
        <w:t>give the person an opportunity to allow the inspector immediate entry to the place without using force.</w:t>
      </w:r>
    </w:p>
    <w:p w14:paraId="063E7F96" w14:textId="77777777" w:rsidR="00020777" w:rsidRPr="007606EC" w:rsidRDefault="00020777" w:rsidP="00020777">
      <w:pPr>
        <w:pStyle w:val="Amain"/>
      </w:pPr>
      <w:r>
        <w:tab/>
      </w:r>
      <w:r w:rsidRPr="007606EC">
        <w:t>(2)</w:t>
      </w:r>
      <w:r w:rsidRPr="007606EC">
        <w:tab/>
        <w:t>However, the inspector need not comply with subclause (1) if the inspector reasonably believes that immediate entry to the place is required to ensure the effective execution of the warrant is not frustrated.</w:t>
      </w:r>
    </w:p>
    <w:p w14:paraId="26B14116" w14:textId="77777777" w:rsidR="00020777" w:rsidRPr="007606EC" w:rsidRDefault="00B74560" w:rsidP="00020777">
      <w:pPr>
        <w:pStyle w:val="AH5Sec"/>
      </w:pPr>
      <w:bookmarkStart w:id="530" w:name="_Toc118366983"/>
      <w:r w:rsidRPr="001509D4">
        <w:rPr>
          <w:rStyle w:val="CharSectNo"/>
        </w:rPr>
        <w:t>9</w:t>
      </w:r>
      <w:r w:rsidR="00020777" w:rsidRPr="007606EC">
        <w:tab/>
      </w:r>
      <w:r w:rsidR="00020777" w:rsidRPr="007606EC">
        <w:rPr>
          <w:szCs w:val="24"/>
        </w:rPr>
        <w:t>Powers after entering places</w:t>
      </w:r>
      <w:bookmarkEnd w:id="530"/>
    </w:p>
    <w:p w14:paraId="791AA72E" w14:textId="77777777" w:rsidR="00020777" w:rsidRPr="007606EC" w:rsidRDefault="00020777" w:rsidP="00F64E69">
      <w:pPr>
        <w:pStyle w:val="Amain"/>
        <w:keepNext/>
      </w:pPr>
      <w:r>
        <w:tab/>
      </w:r>
      <w:r w:rsidRPr="007606EC">
        <w:t>(1)</w:t>
      </w:r>
      <w:r w:rsidRPr="007606EC">
        <w:tab/>
        <w:t>This clause applies if an inspector enters a place under clause 4.</w:t>
      </w:r>
    </w:p>
    <w:p w14:paraId="0E8C86C6" w14:textId="77777777" w:rsidR="00020777" w:rsidRDefault="00020777" w:rsidP="00020777">
      <w:pPr>
        <w:pStyle w:val="Amain"/>
      </w:pPr>
      <w:r>
        <w:tab/>
      </w:r>
      <w:r w:rsidRPr="007606EC">
        <w:t>(2)</w:t>
      </w:r>
      <w:r w:rsidRPr="007606EC">
        <w:tab/>
        <w:t>The inspector may for the purposes of the investigation do the following—</w:t>
      </w:r>
    </w:p>
    <w:p w14:paraId="401B2588" w14:textId="77777777" w:rsidR="00020777" w:rsidRDefault="00020777" w:rsidP="00020777">
      <w:pPr>
        <w:pStyle w:val="Apara"/>
      </w:pPr>
      <w:r>
        <w:tab/>
        <w:t>(</w:t>
      </w:r>
      <w:r w:rsidRPr="007606EC">
        <w:t>a)</w:t>
      </w:r>
      <w:r w:rsidRPr="007606EC">
        <w:tab/>
        <w:t>search any part of the place;</w:t>
      </w:r>
    </w:p>
    <w:p w14:paraId="6C7BB6CF" w14:textId="77777777" w:rsidR="00020777" w:rsidRDefault="00020777" w:rsidP="00020777">
      <w:pPr>
        <w:pStyle w:val="Apara"/>
      </w:pPr>
      <w:r>
        <w:tab/>
        <w:t>(</w:t>
      </w:r>
      <w:r w:rsidRPr="007606EC">
        <w:t>b)</w:t>
      </w:r>
      <w:r w:rsidRPr="007606EC">
        <w:tab/>
        <w:t>inspect, measure, test, photograph or film any part of the place or anything at the place;</w:t>
      </w:r>
    </w:p>
    <w:p w14:paraId="61210C52" w14:textId="77777777" w:rsidR="00020777" w:rsidRDefault="00020777" w:rsidP="00020777">
      <w:pPr>
        <w:pStyle w:val="Apara"/>
      </w:pPr>
      <w:r>
        <w:tab/>
        <w:t>(</w:t>
      </w:r>
      <w:r w:rsidRPr="007606EC">
        <w:t>c)</w:t>
      </w:r>
      <w:r w:rsidRPr="007606EC">
        <w:tab/>
        <w:t>take a thing, or a sample of or from a thing, at the place for analysis, measurement or testing;</w:t>
      </w:r>
    </w:p>
    <w:p w14:paraId="4BE29FFF" w14:textId="77777777" w:rsidR="00020777" w:rsidRDefault="00020777" w:rsidP="00020777">
      <w:pPr>
        <w:pStyle w:val="Apara"/>
      </w:pPr>
      <w:r>
        <w:tab/>
        <w:t>(</w:t>
      </w:r>
      <w:r w:rsidRPr="007606EC">
        <w:t>d)</w:t>
      </w:r>
      <w:r w:rsidRPr="007606EC">
        <w:tab/>
        <w:t>copy, or take an extract from, a document, at the place;</w:t>
      </w:r>
    </w:p>
    <w:p w14:paraId="5020DD4A" w14:textId="77777777" w:rsidR="00020777" w:rsidRDefault="00020777" w:rsidP="00020777">
      <w:pPr>
        <w:pStyle w:val="Apara"/>
      </w:pPr>
      <w:r>
        <w:lastRenderedPageBreak/>
        <w:tab/>
        <w:t>(</w:t>
      </w:r>
      <w:r w:rsidRPr="007606EC">
        <w:t>e)</w:t>
      </w:r>
      <w:r w:rsidRPr="007606EC">
        <w:tab/>
        <w:t>take into or onto the place any person, equipment and materials the inspector reasonably requires for exercising a power under this Part;</w:t>
      </w:r>
    </w:p>
    <w:p w14:paraId="17D6500E" w14:textId="77777777" w:rsidR="00020777" w:rsidRDefault="00020777" w:rsidP="00020777">
      <w:pPr>
        <w:pStyle w:val="Apara"/>
      </w:pPr>
      <w:r>
        <w:tab/>
        <w:t>(</w:t>
      </w:r>
      <w:r w:rsidRPr="007606EC">
        <w:t>f)</w:t>
      </w:r>
      <w:r w:rsidRPr="007606EC">
        <w:tab/>
        <w:t>require the occupier of the place, or a person at the place, to give the inspector reasonable help to exercise the inspector’s powers under paragraphs (a) to (e);</w:t>
      </w:r>
    </w:p>
    <w:p w14:paraId="13C9D958" w14:textId="77777777" w:rsidR="00020777" w:rsidRPr="007606EC" w:rsidRDefault="00020777" w:rsidP="00020777">
      <w:pPr>
        <w:pStyle w:val="Apara"/>
      </w:pPr>
      <w:r>
        <w:tab/>
        <w:t>(</w:t>
      </w:r>
      <w:r w:rsidRPr="007606EC">
        <w:t>g)</w:t>
      </w:r>
      <w:r w:rsidRPr="007606EC">
        <w:tab/>
        <w:t>require the occupier of the place, or a person at the place, to give the inspector information to help the inspector ascertain whether this Law is being complied with.</w:t>
      </w:r>
    </w:p>
    <w:p w14:paraId="41A3B78C" w14:textId="77777777" w:rsidR="00020777" w:rsidRPr="007606EC" w:rsidRDefault="00020777" w:rsidP="00020777">
      <w:pPr>
        <w:pStyle w:val="Amain"/>
      </w:pPr>
      <w:r>
        <w:tab/>
      </w:r>
      <w:r w:rsidRPr="007606EC">
        <w:t>(3)</w:t>
      </w:r>
      <w:r w:rsidRPr="007606EC">
        <w:tab/>
        <w:t>When making a requirement referred to in subclause (2)</w:t>
      </w:r>
      <w:r w:rsidR="00795E48">
        <w:t xml:space="preserve"> </w:t>
      </w:r>
      <w:r w:rsidRPr="007606EC">
        <w:t>(f) or (g), the inspector must warn the person it is an offence to fail to comply with the requirement unless the person has a reasonable excuse.</w:t>
      </w:r>
    </w:p>
    <w:p w14:paraId="40C540A3" w14:textId="77777777" w:rsidR="00020777" w:rsidRPr="007606EC" w:rsidRDefault="00B74560" w:rsidP="00020777">
      <w:pPr>
        <w:pStyle w:val="AH5Sec"/>
      </w:pPr>
      <w:bookmarkStart w:id="531" w:name="_Toc118366984"/>
      <w:r w:rsidRPr="001509D4">
        <w:rPr>
          <w:rStyle w:val="CharSectNo"/>
        </w:rPr>
        <w:t>10</w:t>
      </w:r>
      <w:r w:rsidR="00020777" w:rsidRPr="007606EC">
        <w:tab/>
      </w:r>
      <w:r w:rsidR="00020777" w:rsidRPr="007606EC">
        <w:rPr>
          <w:szCs w:val="24"/>
        </w:rPr>
        <w:t>Offences for failing to comply with requirement under clause 9</w:t>
      </w:r>
      <w:bookmarkEnd w:id="531"/>
    </w:p>
    <w:p w14:paraId="6A4D91B1" w14:textId="77777777" w:rsidR="00020777" w:rsidRPr="007606EC" w:rsidRDefault="00020777" w:rsidP="00F64E69">
      <w:pPr>
        <w:pStyle w:val="Amain"/>
        <w:keepNext/>
      </w:pPr>
      <w:r>
        <w:tab/>
      </w:r>
      <w:r w:rsidRPr="007606EC">
        <w:t>(1)</w:t>
      </w:r>
      <w:r w:rsidRPr="007606EC">
        <w:tab/>
        <w:t>A person required to give reasonable help under clause 9</w:t>
      </w:r>
      <w:r w:rsidR="00795E48">
        <w:t xml:space="preserve"> </w:t>
      </w:r>
      <w:r w:rsidRPr="007606EC">
        <w:t>(2)</w:t>
      </w:r>
      <w:r w:rsidR="00795E48">
        <w:t xml:space="preserve"> </w:t>
      </w:r>
      <w:r w:rsidRPr="007606EC">
        <w:t>(f) must comply with the requirement, unless the person has a reasonable excuse.</w:t>
      </w:r>
    </w:p>
    <w:p w14:paraId="3CDB2365" w14:textId="77777777" w:rsidR="00020777" w:rsidRDefault="00020777" w:rsidP="00F64E69">
      <w:pPr>
        <w:pStyle w:val="Penalty"/>
        <w:keepNext/>
      </w:pPr>
      <w:r w:rsidRPr="007606EC">
        <w:t>Maximum penalty—</w:t>
      </w:r>
    </w:p>
    <w:p w14:paraId="3DE9A957" w14:textId="77777777" w:rsidR="00020777" w:rsidRDefault="00020777" w:rsidP="00020777">
      <w:pPr>
        <w:pStyle w:val="PenaltyPara"/>
      </w:pPr>
      <w:r>
        <w:tab/>
        <w:t>(</w:t>
      </w:r>
      <w:r w:rsidRPr="007606EC">
        <w:t>a)</w:t>
      </w:r>
      <w:r w:rsidRPr="007606EC">
        <w:tab/>
        <w:t>in the case of an individual—$5,000; or</w:t>
      </w:r>
    </w:p>
    <w:p w14:paraId="48124BAB" w14:textId="77777777" w:rsidR="00020777" w:rsidRPr="007606EC" w:rsidRDefault="00020777" w:rsidP="00020777">
      <w:pPr>
        <w:pStyle w:val="PenaltyPara"/>
      </w:pPr>
      <w:r>
        <w:tab/>
        <w:t>(</w:t>
      </w:r>
      <w:r w:rsidRPr="007606EC">
        <w:t>b)</w:t>
      </w:r>
      <w:r w:rsidRPr="007606EC">
        <w:tab/>
        <w:t>in the case of a body corporate—$10,000.</w:t>
      </w:r>
    </w:p>
    <w:p w14:paraId="00EDA987" w14:textId="77777777" w:rsidR="00020777" w:rsidRPr="007606EC" w:rsidRDefault="00020777" w:rsidP="00020777">
      <w:pPr>
        <w:pStyle w:val="Amain"/>
      </w:pPr>
      <w:r>
        <w:tab/>
      </w:r>
      <w:r w:rsidRPr="007606EC">
        <w:t>(2)</w:t>
      </w:r>
      <w:r w:rsidRPr="007606EC">
        <w:tab/>
        <w:t>A person of whom a requirement is made under clause 9</w:t>
      </w:r>
      <w:r w:rsidR="00795E48">
        <w:t xml:space="preserve"> </w:t>
      </w:r>
      <w:r w:rsidRPr="007606EC">
        <w:t>(2)</w:t>
      </w:r>
      <w:r w:rsidR="00795E48">
        <w:t xml:space="preserve"> </w:t>
      </w:r>
      <w:r w:rsidRPr="007606EC">
        <w:t>(g) must comply with the requirement, unless the person has a reasonable excuse.</w:t>
      </w:r>
    </w:p>
    <w:p w14:paraId="388D61AE" w14:textId="77777777" w:rsidR="00020777" w:rsidRDefault="00020777" w:rsidP="00020777">
      <w:pPr>
        <w:pStyle w:val="Penalty"/>
      </w:pPr>
      <w:r w:rsidRPr="007606EC">
        <w:t>Maximum penalty—</w:t>
      </w:r>
    </w:p>
    <w:p w14:paraId="22E92E8D" w14:textId="77777777" w:rsidR="00020777" w:rsidRDefault="00020777" w:rsidP="00020777">
      <w:pPr>
        <w:pStyle w:val="PenaltyPara"/>
      </w:pPr>
      <w:r>
        <w:tab/>
        <w:t>(</w:t>
      </w:r>
      <w:r w:rsidRPr="007606EC">
        <w:t>a)</w:t>
      </w:r>
      <w:r w:rsidRPr="007606EC">
        <w:tab/>
        <w:t>in the case of an individual—$5,000; or</w:t>
      </w:r>
    </w:p>
    <w:p w14:paraId="66AB8A19" w14:textId="77777777" w:rsidR="00020777" w:rsidRPr="007606EC" w:rsidRDefault="00020777" w:rsidP="00020777">
      <w:pPr>
        <w:pStyle w:val="PenaltyPara"/>
      </w:pPr>
      <w:r>
        <w:tab/>
        <w:t>(</w:t>
      </w:r>
      <w:r w:rsidRPr="007606EC">
        <w:t>b)</w:t>
      </w:r>
      <w:r w:rsidRPr="007606EC">
        <w:tab/>
        <w:t>in the case of a body corporate—$10,000.</w:t>
      </w:r>
    </w:p>
    <w:p w14:paraId="5DDDC7BB" w14:textId="77777777" w:rsidR="00020777" w:rsidRPr="007606EC" w:rsidRDefault="00020777" w:rsidP="00020777">
      <w:pPr>
        <w:pStyle w:val="Amain"/>
      </w:pPr>
      <w:r>
        <w:tab/>
      </w:r>
      <w:r w:rsidRPr="007606EC">
        <w:t>(3)</w:t>
      </w:r>
      <w:r w:rsidRPr="007606EC">
        <w:tab/>
        <w:t>It is a reasonable excuse for an individual not to comply with a requirement under clause 9</w:t>
      </w:r>
      <w:r w:rsidR="00795E48">
        <w:t xml:space="preserve"> </w:t>
      </w:r>
      <w:r w:rsidRPr="007606EC">
        <w:t>(2)</w:t>
      </w:r>
      <w:r w:rsidR="00795E48">
        <w:t xml:space="preserve"> </w:t>
      </w:r>
      <w:r w:rsidRPr="007606EC">
        <w:t>(f) or (g) that complying with the requirement might tend to incriminate the individual.</w:t>
      </w:r>
    </w:p>
    <w:p w14:paraId="20444B4B" w14:textId="77777777" w:rsidR="00020777" w:rsidRPr="007606EC" w:rsidRDefault="00B74560" w:rsidP="00020777">
      <w:pPr>
        <w:pStyle w:val="AH5Sec"/>
      </w:pPr>
      <w:bookmarkStart w:id="532" w:name="_Toc118366985"/>
      <w:r w:rsidRPr="001509D4">
        <w:rPr>
          <w:rStyle w:val="CharSectNo"/>
        </w:rPr>
        <w:lastRenderedPageBreak/>
        <w:t>11</w:t>
      </w:r>
      <w:r w:rsidR="00020777" w:rsidRPr="007606EC">
        <w:tab/>
      </w:r>
      <w:r w:rsidR="00020777" w:rsidRPr="007606EC">
        <w:rPr>
          <w:szCs w:val="24"/>
        </w:rPr>
        <w:t>Seizure of evidence</w:t>
      </w:r>
      <w:bookmarkEnd w:id="532"/>
    </w:p>
    <w:p w14:paraId="77094779" w14:textId="77777777" w:rsidR="00020777" w:rsidRPr="007606EC" w:rsidRDefault="00020777" w:rsidP="00020777">
      <w:pPr>
        <w:pStyle w:val="Amain"/>
      </w:pPr>
      <w:r>
        <w:tab/>
      </w:r>
      <w:r w:rsidRPr="007606EC">
        <w:t>(1)</w:t>
      </w:r>
      <w:r w:rsidRPr="007606EC">
        <w:tab/>
        <w:t>An inspector who enters a public place when the place is open to the public may seize a thing at the place if the inspector reasonably believes the thing is evidence that is relevant to the investigation being conducted by the inspector.</w:t>
      </w:r>
    </w:p>
    <w:p w14:paraId="3A07D4E2" w14:textId="77777777" w:rsidR="00020777" w:rsidRDefault="00020777" w:rsidP="00020777">
      <w:pPr>
        <w:pStyle w:val="Amain"/>
      </w:pPr>
      <w:r>
        <w:tab/>
      </w:r>
      <w:r w:rsidRPr="007606EC">
        <w:t>(2)</w:t>
      </w:r>
      <w:r w:rsidRPr="007606EC">
        <w:tab/>
        <w:t>If an inspector enters a place with the occupier’s consent, the inspector may seize a thing at the place if—</w:t>
      </w:r>
    </w:p>
    <w:p w14:paraId="597EB98B" w14:textId="77777777" w:rsidR="00020777" w:rsidRDefault="00020777" w:rsidP="00020777">
      <w:pPr>
        <w:pStyle w:val="Apara"/>
      </w:pPr>
      <w:r>
        <w:tab/>
        <w:t>(</w:t>
      </w:r>
      <w:r w:rsidRPr="007606EC">
        <w:t>a)</w:t>
      </w:r>
      <w:r w:rsidRPr="007606EC">
        <w:tab/>
        <w:t>the inspector reasonably believes the thing is evidence that is relevant to the investigation being conducted by the inspector; and</w:t>
      </w:r>
    </w:p>
    <w:p w14:paraId="6DA0E25C" w14:textId="77777777" w:rsidR="00020777" w:rsidRPr="007606EC" w:rsidRDefault="00020777" w:rsidP="00020777">
      <w:pPr>
        <w:pStyle w:val="Apara"/>
      </w:pPr>
      <w:r>
        <w:tab/>
        <w:t>(</w:t>
      </w:r>
      <w:r w:rsidRPr="007606EC">
        <w:t>b)</w:t>
      </w:r>
      <w:r w:rsidRPr="007606EC">
        <w:tab/>
        <w:t>seizure of the thing is consistent with the purpose of the entry as told to the occupier when asking for the occupier’s consent.</w:t>
      </w:r>
    </w:p>
    <w:p w14:paraId="5018CD98" w14:textId="77777777" w:rsidR="00020777" w:rsidRPr="007606EC" w:rsidRDefault="00020777" w:rsidP="00020777">
      <w:pPr>
        <w:pStyle w:val="Amain"/>
      </w:pPr>
      <w:r>
        <w:tab/>
      </w:r>
      <w:r w:rsidRPr="007606EC">
        <w:t>(3)</w:t>
      </w:r>
      <w:r w:rsidRPr="007606EC">
        <w:tab/>
        <w:t>If an inspector enters a place with a warrant, the inspector may seize the evidence for which the warrant was issued.</w:t>
      </w:r>
    </w:p>
    <w:p w14:paraId="629428E4" w14:textId="77777777" w:rsidR="00020777" w:rsidRDefault="00020777" w:rsidP="00020777">
      <w:pPr>
        <w:pStyle w:val="Amain"/>
      </w:pPr>
      <w:r>
        <w:tab/>
      </w:r>
      <w:r w:rsidRPr="007606EC">
        <w:t>(4)</w:t>
      </w:r>
      <w:r w:rsidRPr="007606EC">
        <w:tab/>
        <w:t>For the purposes of subclauses (2) and (3), the inspector may also seize anything else at the place if the inspector reasonably believes—</w:t>
      </w:r>
    </w:p>
    <w:p w14:paraId="68F1A983" w14:textId="77777777" w:rsidR="00020777" w:rsidRDefault="00020777" w:rsidP="00020777">
      <w:pPr>
        <w:pStyle w:val="Apara"/>
      </w:pPr>
      <w:r>
        <w:tab/>
        <w:t>(</w:t>
      </w:r>
      <w:r w:rsidRPr="007606EC">
        <w:t>a)</w:t>
      </w:r>
      <w:r w:rsidRPr="007606EC">
        <w:tab/>
        <w:t>the thing is evidence that is relevant to the investigation; and</w:t>
      </w:r>
    </w:p>
    <w:p w14:paraId="1A00FC01" w14:textId="77777777" w:rsidR="00020777" w:rsidRPr="007606EC" w:rsidRDefault="00020777" w:rsidP="00020777">
      <w:pPr>
        <w:pStyle w:val="Apara"/>
      </w:pPr>
      <w:r>
        <w:tab/>
        <w:t>(</w:t>
      </w:r>
      <w:r w:rsidRPr="007606EC">
        <w:t>b)</w:t>
      </w:r>
      <w:r w:rsidRPr="007606EC">
        <w:tab/>
        <w:t>the seizure is necessary to prevent the thing being hidden, lost or destroyed.</w:t>
      </w:r>
    </w:p>
    <w:p w14:paraId="32D07E0B" w14:textId="77777777" w:rsidR="00020777" w:rsidRPr="007606EC" w:rsidRDefault="00B74560" w:rsidP="00020777">
      <w:pPr>
        <w:pStyle w:val="AH5Sec"/>
      </w:pPr>
      <w:bookmarkStart w:id="533" w:name="_Toc118366986"/>
      <w:r w:rsidRPr="001509D4">
        <w:rPr>
          <w:rStyle w:val="CharSectNo"/>
        </w:rPr>
        <w:t>12</w:t>
      </w:r>
      <w:r w:rsidR="00020777" w:rsidRPr="007606EC">
        <w:tab/>
      </w:r>
      <w:r w:rsidR="00020777" w:rsidRPr="007606EC">
        <w:rPr>
          <w:szCs w:val="24"/>
        </w:rPr>
        <w:t>Securing seized things</w:t>
      </w:r>
      <w:bookmarkEnd w:id="533"/>
    </w:p>
    <w:p w14:paraId="03803102" w14:textId="77777777" w:rsidR="00020777" w:rsidRDefault="00020777" w:rsidP="00020777">
      <w:pPr>
        <w:pStyle w:val="Amainreturn"/>
      </w:pPr>
      <w:r w:rsidRPr="007606EC">
        <w:t>Having seized a thing, an inspector may—</w:t>
      </w:r>
    </w:p>
    <w:p w14:paraId="67E4D85D" w14:textId="77777777" w:rsidR="00020777" w:rsidRDefault="00020777" w:rsidP="00020777">
      <w:pPr>
        <w:pStyle w:val="Apara"/>
      </w:pPr>
      <w:r>
        <w:tab/>
        <w:t>(</w:t>
      </w:r>
      <w:r w:rsidRPr="007606EC">
        <w:t>a)</w:t>
      </w:r>
      <w:r w:rsidRPr="007606EC">
        <w:tab/>
        <w:t>move the thing from the place where it was seized; or</w:t>
      </w:r>
    </w:p>
    <w:p w14:paraId="514D624B" w14:textId="77777777" w:rsidR="00020777" w:rsidRPr="007606EC" w:rsidRDefault="00020777" w:rsidP="00020777">
      <w:pPr>
        <w:pStyle w:val="Apara"/>
      </w:pPr>
      <w:r>
        <w:tab/>
        <w:t>(</w:t>
      </w:r>
      <w:r w:rsidRPr="007606EC">
        <w:t>b)</w:t>
      </w:r>
      <w:r w:rsidRPr="007606EC">
        <w:tab/>
        <w:t>leave the thing at the place where it was seized but take reasonable action to restrict access to it.</w:t>
      </w:r>
    </w:p>
    <w:p w14:paraId="20C0B06A" w14:textId="77777777" w:rsidR="00020777" w:rsidRPr="007606EC" w:rsidRDefault="00B74560" w:rsidP="00020777">
      <w:pPr>
        <w:pStyle w:val="AH5Sec"/>
      </w:pPr>
      <w:bookmarkStart w:id="534" w:name="_Toc118366987"/>
      <w:r w:rsidRPr="001509D4">
        <w:rPr>
          <w:rStyle w:val="CharSectNo"/>
        </w:rPr>
        <w:lastRenderedPageBreak/>
        <w:t>13</w:t>
      </w:r>
      <w:r w:rsidR="00020777" w:rsidRPr="007606EC">
        <w:tab/>
      </w:r>
      <w:r w:rsidR="00020777" w:rsidRPr="007606EC">
        <w:rPr>
          <w:szCs w:val="24"/>
        </w:rPr>
        <w:t>Receipt for seized things</w:t>
      </w:r>
      <w:bookmarkEnd w:id="534"/>
    </w:p>
    <w:p w14:paraId="1B3C8BD5" w14:textId="77777777" w:rsidR="00020777" w:rsidRPr="007606EC" w:rsidRDefault="00020777" w:rsidP="008223D3">
      <w:pPr>
        <w:pStyle w:val="Amain"/>
        <w:keepNext/>
      </w:pPr>
      <w:r>
        <w:tab/>
      </w:r>
      <w:r w:rsidRPr="007606EC">
        <w:t>(1)</w:t>
      </w:r>
      <w:r w:rsidRPr="007606EC">
        <w:tab/>
        <w:t>As soon as practicable after an inspector seizes a thing, the inspector must give a receipt for it to the person from whom it was seized.</w:t>
      </w:r>
    </w:p>
    <w:p w14:paraId="7CCD1C21" w14:textId="77777777" w:rsidR="00020777" w:rsidRPr="007606EC" w:rsidRDefault="00020777" w:rsidP="00020777">
      <w:pPr>
        <w:pStyle w:val="Amain"/>
      </w:pPr>
      <w:r>
        <w:tab/>
      </w:r>
      <w:r w:rsidRPr="007606EC">
        <w:t>(2)</w:t>
      </w:r>
      <w:r w:rsidRPr="007606EC">
        <w:tab/>
        <w:t>However, if for any reason it is not practicable to comply with subclause (1), the inspector must leave the receipt at the place of seizure in a conspicuous position and in a reasonably secure way.</w:t>
      </w:r>
    </w:p>
    <w:p w14:paraId="63BD0F34" w14:textId="77777777" w:rsidR="00020777" w:rsidRPr="007606EC" w:rsidRDefault="00020777" w:rsidP="00020777">
      <w:pPr>
        <w:pStyle w:val="Amain"/>
      </w:pPr>
      <w:r>
        <w:tab/>
      </w:r>
      <w:r w:rsidRPr="007606EC">
        <w:t>(3)</w:t>
      </w:r>
      <w:r w:rsidRPr="007606EC">
        <w:tab/>
        <w:t>The receipt must describe generally the seized thing and its condition.</w:t>
      </w:r>
    </w:p>
    <w:p w14:paraId="66FD2969" w14:textId="77777777" w:rsidR="00020777" w:rsidRPr="007606EC" w:rsidRDefault="00020777" w:rsidP="00020777">
      <w:pPr>
        <w:pStyle w:val="Amain"/>
      </w:pPr>
      <w:r>
        <w:tab/>
      </w:r>
      <w:r w:rsidRPr="007606EC">
        <w:t>(4)</w:t>
      </w:r>
      <w:r w:rsidRPr="007606EC">
        <w:tab/>
        <w:t>This clause does not apply to a thing if it is impracticable or would be unreasonable to give the receipt given the thing’s nature, condition and value.</w:t>
      </w:r>
    </w:p>
    <w:p w14:paraId="192A9416" w14:textId="77777777" w:rsidR="00020777" w:rsidRPr="007606EC" w:rsidRDefault="00B74560" w:rsidP="00020777">
      <w:pPr>
        <w:pStyle w:val="AH5Sec"/>
      </w:pPr>
      <w:bookmarkStart w:id="535" w:name="_Toc118366988"/>
      <w:r w:rsidRPr="001509D4">
        <w:rPr>
          <w:rStyle w:val="CharSectNo"/>
        </w:rPr>
        <w:t>14</w:t>
      </w:r>
      <w:r w:rsidR="00020777" w:rsidRPr="007606EC">
        <w:tab/>
      </w:r>
      <w:r w:rsidR="00020777" w:rsidRPr="007606EC">
        <w:rPr>
          <w:szCs w:val="24"/>
        </w:rPr>
        <w:t>Forfeiture of seized thing</w:t>
      </w:r>
      <w:bookmarkEnd w:id="535"/>
    </w:p>
    <w:p w14:paraId="117FDBE6" w14:textId="77777777" w:rsidR="00020777" w:rsidRDefault="00020777" w:rsidP="00F64E69">
      <w:pPr>
        <w:pStyle w:val="Amain"/>
        <w:keepNext/>
      </w:pPr>
      <w:r>
        <w:tab/>
      </w:r>
      <w:r w:rsidRPr="007606EC">
        <w:t>(1)</w:t>
      </w:r>
      <w:r w:rsidRPr="007606EC">
        <w:tab/>
        <w:t>A seized thing is forfeited to the National Agency if the inspector who seized the thing—</w:t>
      </w:r>
    </w:p>
    <w:p w14:paraId="7123BA1A" w14:textId="77777777" w:rsidR="00020777" w:rsidRDefault="00020777" w:rsidP="00020777">
      <w:pPr>
        <w:pStyle w:val="Apara"/>
      </w:pPr>
      <w:r>
        <w:tab/>
        <w:t>(</w:t>
      </w:r>
      <w:r w:rsidRPr="007606EC">
        <w:t>a)</w:t>
      </w:r>
      <w:r w:rsidRPr="007606EC">
        <w:tab/>
        <w:t>cannot find its owner, after making reasonable inquiries; or</w:t>
      </w:r>
    </w:p>
    <w:p w14:paraId="02A77674" w14:textId="77777777" w:rsidR="00020777" w:rsidRPr="007606EC" w:rsidRDefault="00020777" w:rsidP="00020777">
      <w:pPr>
        <w:pStyle w:val="Apara"/>
      </w:pPr>
      <w:r>
        <w:tab/>
        <w:t>(</w:t>
      </w:r>
      <w:r w:rsidRPr="007606EC">
        <w:t>b)</w:t>
      </w:r>
      <w:r w:rsidRPr="007606EC">
        <w:tab/>
        <w:t>cannot return it to its owner, after making reasonable efforts.</w:t>
      </w:r>
    </w:p>
    <w:p w14:paraId="6D77EF1E" w14:textId="77777777" w:rsidR="00020777" w:rsidRDefault="00020777" w:rsidP="00020777">
      <w:pPr>
        <w:pStyle w:val="Amain"/>
      </w:pPr>
      <w:r>
        <w:tab/>
      </w:r>
      <w:r w:rsidRPr="007606EC">
        <w:t>(2)</w:t>
      </w:r>
      <w:r w:rsidRPr="007606EC">
        <w:tab/>
        <w:t>In applying subclause (1)—</w:t>
      </w:r>
    </w:p>
    <w:p w14:paraId="2D1D4DD5" w14:textId="77777777" w:rsidR="00020777" w:rsidRDefault="00020777" w:rsidP="00020777">
      <w:pPr>
        <w:pStyle w:val="Apara"/>
      </w:pPr>
      <w:r>
        <w:tab/>
        <w:t>(</w:t>
      </w:r>
      <w:r w:rsidRPr="007606EC">
        <w:t>a)</w:t>
      </w:r>
      <w:r w:rsidRPr="007606EC">
        <w:tab/>
        <w:t>subclause (1)(a) does not require the inspector to make inquiries if it would be unreasonable to make inquiries to find the owner; and</w:t>
      </w:r>
    </w:p>
    <w:p w14:paraId="583FBF91" w14:textId="77777777" w:rsidR="00020777" w:rsidRPr="007606EC" w:rsidRDefault="00020777" w:rsidP="00020777">
      <w:pPr>
        <w:pStyle w:val="Apara"/>
      </w:pPr>
      <w:r>
        <w:tab/>
        <w:t>(</w:t>
      </w:r>
      <w:r w:rsidRPr="007606EC">
        <w:t>b)</w:t>
      </w:r>
      <w:r w:rsidRPr="007606EC">
        <w:tab/>
        <w:t>subclause (1)(b) does not require the inspector to make efforts if it would be unreasonable to make efforts to return the thing to its owner.</w:t>
      </w:r>
    </w:p>
    <w:p w14:paraId="20A4F9B1" w14:textId="77777777" w:rsidR="00020777" w:rsidRDefault="00020777" w:rsidP="00020777">
      <w:pPr>
        <w:pStyle w:val="Amain"/>
      </w:pPr>
      <w:r>
        <w:tab/>
      </w:r>
      <w:r w:rsidRPr="007606EC">
        <w:t>(3)</w:t>
      </w:r>
      <w:r w:rsidRPr="007606EC">
        <w:tab/>
        <w:t>Regard must be had to a thing’s nature, condition and value in deciding—</w:t>
      </w:r>
    </w:p>
    <w:p w14:paraId="740BB0DF" w14:textId="77777777" w:rsidR="00020777" w:rsidRDefault="00020777" w:rsidP="00020777">
      <w:pPr>
        <w:pStyle w:val="Apara"/>
      </w:pPr>
      <w:r>
        <w:tab/>
        <w:t>(</w:t>
      </w:r>
      <w:r w:rsidRPr="007606EC">
        <w:t>a)</w:t>
      </w:r>
      <w:r w:rsidRPr="007606EC">
        <w:tab/>
        <w:t>whether it is reasonable to make inquiries or efforts; and</w:t>
      </w:r>
    </w:p>
    <w:p w14:paraId="7F8D5657" w14:textId="77777777" w:rsidR="00020777" w:rsidRPr="007606EC" w:rsidRDefault="00020777" w:rsidP="00020777">
      <w:pPr>
        <w:pStyle w:val="Apara"/>
      </w:pPr>
      <w:r>
        <w:tab/>
        <w:t>(</w:t>
      </w:r>
      <w:r w:rsidRPr="007606EC">
        <w:t>b)</w:t>
      </w:r>
      <w:r w:rsidRPr="007606EC">
        <w:tab/>
        <w:t>if making inquiries or efforts, what inquiries or efforts, including the period over which they are made, are reasonable.</w:t>
      </w:r>
    </w:p>
    <w:p w14:paraId="6C364735" w14:textId="77777777" w:rsidR="00020777" w:rsidRPr="007606EC" w:rsidRDefault="00B74560" w:rsidP="00020777">
      <w:pPr>
        <w:pStyle w:val="AH5Sec"/>
      </w:pPr>
      <w:bookmarkStart w:id="536" w:name="_Toc118366989"/>
      <w:r w:rsidRPr="001509D4">
        <w:rPr>
          <w:rStyle w:val="CharSectNo"/>
        </w:rPr>
        <w:lastRenderedPageBreak/>
        <w:t>15</w:t>
      </w:r>
      <w:r w:rsidR="00020777" w:rsidRPr="007606EC">
        <w:tab/>
      </w:r>
      <w:r w:rsidR="00020777" w:rsidRPr="007606EC">
        <w:rPr>
          <w:szCs w:val="24"/>
        </w:rPr>
        <w:t>Dealing with forfeited things</w:t>
      </w:r>
      <w:bookmarkEnd w:id="536"/>
    </w:p>
    <w:p w14:paraId="7956A2FA" w14:textId="77777777" w:rsidR="00020777" w:rsidRPr="007606EC" w:rsidRDefault="00020777" w:rsidP="00020777">
      <w:pPr>
        <w:pStyle w:val="Amain"/>
      </w:pPr>
      <w:r>
        <w:tab/>
      </w:r>
      <w:r w:rsidRPr="007606EC">
        <w:t>(1)</w:t>
      </w:r>
      <w:r w:rsidRPr="007606EC">
        <w:tab/>
        <w:t>On the forfeiture of a thing to the National Agency, the thing becomes the Agency’s property and may be dealt with by the Agency as the Agency considers appropriate.</w:t>
      </w:r>
    </w:p>
    <w:p w14:paraId="0BB7523A" w14:textId="77777777" w:rsidR="00020777" w:rsidRPr="007606EC" w:rsidRDefault="00020777" w:rsidP="00020777">
      <w:pPr>
        <w:pStyle w:val="Amain"/>
      </w:pPr>
      <w:r>
        <w:tab/>
      </w:r>
      <w:r w:rsidRPr="007606EC">
        <w:t>(2)</w:t>
      </w:r>
      <w:r w:rsidRPr="007606EC">
        <w:tab/>
        <w:t>Without limiting subclause (1), the National Agency may destroy or dispose of the thing.</w:t>
      </w:r>
    </w:p>
    <w:p w14:paraId="12DA22DC" w14:textId="77777777" w:rsidR="00020777" w:rsidRPr="007606EC" w:rsidRDefault="00B74560" w:rsidP="00020777">
      <w:pPr>
        <w:pStyle w:val="AH5Sec"/>
      </w:pPr>
      <w:bookmarkStart w:id="537" w:name="_Toc118366990"/>
      <w:r w:rsidRPr="001509D4">
        <w:rPr>
          <w:rStyle w:val="CharSectNo"/>
        </w:rPr>
        <w:t>16</w:t>
      </w:r>
      <w:r w:rsidR="00020777" w:rsidRPr="007606EC">
        <w:tab/>
      </w:r>
      <w:r w:rsidR="00020777" w:rsidRPr="007606EC">
        <w:rPr>
          <w:szCs w:val="24"/>
        </w:rPr>
        <w:t>Return of seized things</w:t>
      </w:r>
      <w:bookmarkEnd w:id="537"/>
    </w:p>
    <w:p w14:paraId="557816B4" w14:textId="77777777" w:rsidR="00CB22FE" w:rsidRPr="00CB22FE" w:rsidRDefault="00CB22FE" w:rsidP="00CB22FE">
      <w:pPr>
        <w:pStyle w:val="Amain"/>
      </w:pPr>
      <w:r>
        <w:tab/>
      </w:r>
      <w:r w:rsidRPr="00CB22FE">
        <w:t>(1)</w:t>
      </w:r>
      <w:r>
        <w:tab/>
      </w:r>
      <w:r w:rsidRPr="00CB22FE">
        <w:t>If a seized thing has not been forfeited, the inspector must return it to its owner—</w:t>
      </w:r>
    </w:p>
    <w:p w14:paraId="7B0BEDD9" w14:textId="77777777" w:rsidR="00CB22FE" w:rsidRPr="00CB22FE" w:rsidRDefault="00CB22FE" w:rsidP="00CB22FE">
      <w:pPr>
        <w:pStyle w:val="Apara"/>
      </w:pPr>
      <w:r>
        <w:tab/>
      </w:r>
      <w:r w:rsidRPr="00CB22FE">
        <w:t>(a)</w:t>
      </w:r>
      <w:r>
        <w:tab/>
      </w:r>
      <w:r w:rsidRPr="00CB22FE">
        <w:t>if proceedings involving the thing are started within 6 months after the thing is seized—at the end of the proceedings and any appeal from the proceedings; or</w:t>
      </w:r>
    </w:p>
    <w:p w14:paraId="13B0A4B5" w14:textId="77777777" w:rsidR="00CB22FE" w:rsidRPr="00CB22FE" w:rsidRDefault="00CB22FE" w:rsidP="00CB22FE">
      <w:pPr>
        <w:pStyle w:val="Apara"/>
      </w:pPr>
      <w:r>
        <w:tab/>
      </w:r>
      <w:r w:rsidRPr="00CB22FE">
        <w:t>(b)</w:t>
      </w:r>
      <w:r>
        <w:tab/>
      </w:r>
      <w:r w:rsidRPr="00CB22FE">
        <w:t>otherwise—</w:t>
      </w:r>
    </w:p>
    <w:p w14:paraId="7AAB656E" w14:textId="77777777" w:rsidR="00CB22FE" w:rsidRPr="00CB22FE" w:rsidRDefault="00CB22FE" w:rsidP="00CB22FE">
      <w:pPr>
        <w:pStyle w:val="Asubpara"/>
        <w:rPr>
          <w:lang w:eastAsia="en-AU"/>
        </w:rPr>
      </w:pPr>
      <w:r>
        <w:rPr>
          <w:lang w:eastAsia="en-AU"/>
        </w:rPr>
        <w:tab/>
      </w:r>
      <w:r w:rsidRPr="00CB22FE">
        <w:rPr>
          <w:lang w:eastAsia="en-AU"/>
        </w:rPr>
        <w:t>(i)</w:t>
      </w:r>
      <w:r>
        <w:rPr>
          <w:lang w:eastAsia="en-AU"/>
        </w:rPr>
        <w:tab/>
      </w:r>
      <w:r w:rsidRPr="00CB22FE">
        <w:rPr>
          <w:lang w:eastAsia="en-AU"/>
        </w:rPr>
        <w:t>6 months after the thing is seized; or</w:t>
      </w:r>
    </w:p>
    <w:p w14:paraId="1C5F1736" w14:textId="77777777" w:rsidR="00CB22FE" w:rsidRPr="00CB22FE" w:rsidRDefault="00CB22FE" w:rsidP="00CB22FE">
      <w:pPr>
        <w:pStyle w:val="Asubpara"/>
        <w:rPr>
          <w:lang w:eastAsia="en-AU"/>
        </w:rPr>
      </w:pPr>
      <w:r>
        <w:rPr>
          <w:lang w:eastAsia="en-AU"/>
        </w:rPr>
        <w:tab/>
      </w:r>
      <w:r w:rsidRPr="00CB22FE">
        <w:rPr>
          <w:lang w:eastAsia="en-AU"/>
        </w:rPr>
        <w:t>(ii)</w:t>
      </w:r>
      <w:r>
        <w:rPr>
          <w:lang w:eastAsia="en-AU"/>
        </w:rPr>
        <w:tab/>
      </w:r>
      <w:r w:rsidRPr="00CB22FE">
        <w:rPr>
          <w:lang w:eastAsia="en-AU"/>
        </w:rPr>
        <w:t>at the end of any longer time for which the thing may be kept under subclause (3).</w:t>
      </w:r>
    </w:p>
    <w:p w14:paraId="070A3BFA" w14:textId="77777777" w:rsidR="00020777" w:rsidRDefault="00020777" w:rsidP="00020777">
      <w:pPr>
        <w:pStyle w:val="Amain"/>
      </w:pPr>
      <w:r>
        <w:tab/>
      </w:r>
      <w:r w:rsidRPr="007606EC">
        <w:t>(2)</w:t>
      </w:r>
      <w:r w:rsidRPr="007606EC">
        <w:tab/>
        <w:t>Despite subclause (1), unless the thing has been forfeited, the inspector must immediately return a thing seized as evidence to its owner if the inspector is no longer satisfied its continued retention as evidence is necessary.</w:t>
      </w:r>
    </w:p>
    <w:p w14:paraId="2EAB92A1" w14:textId="77777777" w:rsidR="00CB22FE" w:rsidRPr="00CB22FE" w:rsidRDefault="00CB22FE" w:rsidP="00CB22FE">
      <w:pPr>
        <w:pStyle w:val="Amain"/>
      </w:pPr>
      <w:r>
        <w:tab/>
      </w:r>
      <w:r w:rsidRPr="00CB22FE">
        <w:t>(3)</w:t>
      </w:r>
      <w:r>
        <w:tab/>
      </w:r>
      <w:r w:rsidRPr="00CB22FE">
        <w:t>If the seized thing is a document, the inspector may keep it while the inspector is satisfied it is needed, or may be needed, for the purposes of—</w:t>
      </w:r>
    </w:p>
    <w:p w14:paraId="0724F5CC" w14:textId="77777777" w:rsidR="00CB22FE" w:rsidRPr="00CB22FE" w:rsidRDefault="00CB22FE" w:rsidP="00CB22FE">
      <w:pPr>
        <w:pStyle w:val="Apara"/>
      </w:pPr>
      <w:r>
        <w:tab/>
      </w:r>
      <w:r w:rsidRPr="00CB22FE">
        <w:t>(a)</w:t>
      </w:r>
      <w:r>
        <w:tab/>
      </w:r>
      <w:r w:rsidRPr="00CB22FE">
        <w:t>a proceeding for an offence against this Law that is likely to be started or that has been started but not completed; or</w:t>
      </w:r>
    </w:p>
    <w:p w14:paraId="2FF63547" w14:textId="77777777" w:rsidR="00CB22FE" w:rsidRPr="007606EC" w:rsidRDefault="00CB22FE" w:rsidP="00CB22FE">
      <w:pPr>
        <w:pStyle w:val="Apara"/>
      </w:pPr>
      <w:r>
        <w:tab/>
      </w:r>
      <w:r w:rsidRPr="00CB22FE">
        <w:t>(b)</w:t>
      </w:r>
      <w:r>
        <w:tab/>
      </w:r>
      <w:r w:rsidRPr="00CB22FE">
        <w:t>an appeal from a decision in a proceeding for an offence against this Law.</w:t>
      </w:r>
    </w:p>
    <w:p w14:paraId="1366B80B" w14:textId="77777777" w:rsidR="00020777" w:rsidRPr="007606EC" w:rsidRDefault="00B74560" w:rsidP="00020777">
      <w:pPr>
        <w:pStyle w:val="AH5Sec"/>
      </w:pPr>
      <w:bookmarkStart w:id="538" w:name="_Toc118366991"/>
      <w:r w:rsidRPr="001509D4">
        <w:rPr>
          <w:rStyle w:val="CharSectNo"/>
        </w:rPr>
        <w:lastRenderedPageBreak/>
        <w:t>17</w:t>
      </w:r>
      <w:r w:rsidR="00020777" w:rsidRPr="007606EC">
        <w:tab/>
      </w:r>
      <w:r w:rsidR="00020777" w:rsidRPr="007606EC">
        <w:rPr>
          <w:szCs w:val="24"/>
        </w:rPr>
        <w:t>Access to seized things</w:t>
      </w:r>
      <w:bookmarkEnd w:id="538"/>
    </w:p>
    <w:p w14:paraId="66AF29E7" w14:textId="77777777" w:rsidR="00020777" w:rsidRPr="007606EC" w:rsidRDefault="00020777" w:rsidP="002C3B92">
      <w:pPr>
        <w:pStyle w:val="Amain"/>
        <w:keepNext/>
      </w:pPr>
      <w:r>
        <w:tab/>
      </w:r>
      <w:r w:rsidRPr="007606EC">
        <w:t>(1)</w:t>
      </w:r>
      <w:r w:rsidRPr="007606EC">
        <w:tab/>
        <w:t>Until a seized thing is forfeited or returned, an inspector must allow its owner to inspect it and, if it is a document, to copy it</w:t>
      </w:r>
      <w:r w:rsidR="00A055B5">
        <w:t xml:space="preserve"> </w:t>
      </w:r>
      <w:r w:rsidR="00A055B5" w:rsidRPr="00A055B5">
        <w:t>or take an extract from it</w:t>
      </w:r>
      <w:r w:rsidRPr="007606EC">
        <w:t>.</w:t>
      </w:r>
    </w:p>
    <w:p w14:paraId="68E76DB0" w14:textId="77777777" w:rsidR="00020777" w:rsidRPr="007606EC" w:rsidRDefault="00020777" w:rsidP="00020777">
      <w:pPr>
        <w:pStyle w:val="Amain"/>
      </w:pPr>
      <w:r>
        <w:tab/>
      </w:r>
      <w:r w:rsidRPr="007606EC">
        <w:t>(2)</w:t>
      </w:r>
      <w:r w:rsidRPr="007606EC">
        <w:tab/>
        <w:t>Subclause (1) does not apply if it is impracticable or would be unreasonable to allow the inspection</w:t>
      </w:r>
      <w:r w:rsidR="009E7968" w:rsidRPr="009E7968">
        <w:t>, copying or taking of an extract</w:t>
      </w:r>
      <w:r w:rsidRPr="007606EC">
        <w:t>.</w:t>
      </w:r>
    </w:p>
    <w:p w14:paraId="1167F2ED" w14:textId="77777777" w:rsidR="006378FF" w:rsidRPr="006378FF" w:rsidRDefault="006378FF" w:rsidP="006378FF">
      <w:pPr>
        <w:pStyle w:val="PageBreak"/>
      </w:pPr>
      <w:r w:rsidRPr="006378FF">
        <w:br w:type="page"/>
      </w:r>
    </w:p>
    <w:p w14:paraId="5BDF167C" w14:textId="77777777" w:rsidR="00020777" w:rsidRPr="001509D4" w:rsidRDefault="00020777" w:rsidP="006378FF">
      <w:pPr>
        <w:pStyle w:val="Sched-Part"/>
      </w:pPr>
      <w:bookmarkStart w:id="539" w:name="_Toc118366992"/>
      <w:r w:rsidRPr="001509D4">
        <w:rPr>
          <w:rStyle w:val="CharPartNo"/>
        </w:rPr>
        <w:lastRenderedPageBreak/>
        <w:t>Part 3</w:t>
      </w:r>
      <w:r w:rsidRPr="007606EC">
        <w:tab/>
      </w:r>
      <w:r w:rsidRPr="001509D4">
        <w:rPr>
          <w:rStyle w:val="CharPartText"/>
        </w:rPr>
        <w:t>General matters</w:t>
      </w:r>
      <w:bookmarkEnd w:id="539"/>
    </w:p>
    <w:p w14:paraId="186E6938" w14:textId="77777777" w:rsidR="00020777" w:rsidRPr="007606EC" w:rsidRDefault="00B74560" w:rsidP="00020777">
      <w:pPr>
        <w:pStyle w:val="AH5Sec"/>
      </w:pPr>
      <w:bookmarkStart w:id="540" w:name="_Toc118366993"/>
      <w:r w:rsidRPr="001509D4">
        <w:rPr>
          <w:rStyle w:val="CharSectNo"/>
        </w:rPr>
        <w:t>18</w:t>
      </w:r>
      <w:r w:rsidR="00020777" w:rsidRPr="007606EC">
        <w:tab/>
      </w:r>
      <w:r w:rsidR="00020777" w:rsidRPr="007606EC">
        <w:rPr>
          <w:szCs w:val="24"/>
        </w:rPr>
        <w:t>Damage to property</w:t>
      </w:r>
      <w:bookmarkEnd w:id="540"/>
    </w:p>
    <w:p w14:paraId="5EC73879" w14:textId="77777777" w:rsidR="00020777" w:rsidRDefault="00020777" w:rsidP="00020777">
      <w:pPr>
        <w:pStyle w:val="Amain"/>
      </w:pPr>
      <w:r>
        <w:tab/>
      </w:r>
      <w:r w:rsidRPr="007606EC">
        <w:t>(1)</w:t>
      </w:r>
      <w:r w:rsidRPr="007606EC">
        <w:tab/>
        <w:t>This clause applies if—</w:t>
      </w:r>
    </w:p>
    <w:p w14:paraId="1BCE5D77" w14:textId="77777777" w:rsidR="00020777" w:rsidRDefault="00020777" w:rsidP="00020777">
      <w:pPr>
        <w:pStyle w:val="Apara"/>
      </w:pPr>
      <w:r>
        <w:tab/>
        <w:t>(</w:t>
      </w:r>
      <w:r w:rsidRPr="007606EC">
        <w:t>a)</w:t>
      </w:r>
      <w:r w:rsidRPr="007606EC">
        <w:tab/>
        <w:t>an inspector damages property when exercising or purporting to exercise a power; or</w:t>
      </w:r>
    </w:p>
    <w:p w14:paraId="56E45A19" w14:textId="77777777" w:rsidR="00020777" w:rsidRPr="007606EC" w:rsidRDefault="00020777" w:rsidP="00020777">
      <w:pPr>
        <w:pStyle w:val="Apara"/>
      </w:pPr>
      <w:r>
        <w:tab/>
        <w:t>(</w:t>
      </w:r>
      <w:r w:rsidRPr="007606EC">
        <w:t>b)</w:t>
      </w:r>
      <w:r w:rsidRPr="007606EC">
        <w:tab/>
        <w:t xml:space="preserve">a person (the </w:t>
      </w:r>
      <w:r w:rsidRPr="002E4286">
        <w:rPr>
          <w:rStyle w:val="charBoldItals"/>
        </w:rPr>
        <w:t>other person</w:t>
      </w:r>
      <w:r w:rsidRPr="007606EC">
        <w:t>) acting under the direction of an inspector damages property.</w:t>
      </w:r>
    </w:p>
    <w:p w14:paraId="11614FF2" w14:textId="77777777" w:rsidR="00020777" w:rsidRPr="007606EC" w:rsidRDefault="00020777" w:rsidP="00020777">
      <w:pPr>
        <w:pStyle w:val="Amain"/>
      </w:pPr>
      <w:r>
        <w:tab/>
      </w:r>
      <w:r w:rsidRPr="007606EC">
        <w:t>(2)</w:t>
      </w:r>
      <w:r w:rsidRPr="007606EC">
        <w:tab/>
        <w:t>The inspector must promptly give written notice of particulars of the damage to the person who appears to the inspector to be the owner of the property.</w:t>
      </w:r>
    </w:p>
    <w:p w14:paraId="5D44A8BD" w14:textId="77777777" w:rsidR="00020777" w:rsidRPr="007606EC" w:rsidRDefault="00020777" w:rsidP="00020777">
      <w:pPr>
        <w:pStyle w:val="Amain"/>
      </w:pPr>
      <w:r>
        <w:tab/>
      </w:r>
      <w:r w:rsidRPr="007606EC">
        <w:t>(3)</w:t>
      </w:r>
      <w:r w:rsidRPr="007606EC">
        <w:tab/>
        <w:t>If the inspector believes the damage was caused by a latent defect in the property or circumstances beyond the inspector’s or other person’s control, the inspector must state the belief in the notice.</w:t>
      </w:r>
    </w:p>
    <w:p w14:paraId="2E0A52D9" w14:textId="77777777" w:rsidR="00020777" w:rsidRPr="007606EC" w:rsidRDefault="00020777" w:rsidP="00020777">
      <w:pPr>
        <w:pStyle w:val="Amain"/>
      </w:pPr>
      <w:r>
        <w:tab/>
      </w:r>
      <w:r w:rsidRPr="007606EC">
        <w:t>(4)</w:t>
      </w:r>
      <w:r w:rsidRPr="007606EC">
        <w:tab/>
        <w:t>If, for any reason, it is impracticable to comply with subclause (2), the inspector must leave the notice in a conspicuous position and in a reasonably secure way where the damage happened.</w:t>
      </w:r>
    </w:p>
    <w:p w14:paraId="5D190FCB" w14:textId="77777777" w:rsidR="00020777" w:rsidRPr="007606EC" w:rsidRDefault="00020777" w:rsidP="00020777">
      <w:pPr>
        <w:pStyle w:val="Amain"/>
      </w:pPr>
      <w:r>
        <w:tab/>
      </w:r>
      <w:r w:rsidRPr="007606EC">
        <w:t>(5)</w:t>
      </w:r>
      <w:r w:rsidRPr="007606EC">
        <w:tab/>
        <w:t>This clause does not apply to damage the inspector reasonably believes is trivial.</w:t>
      </w:r>
    </w:p>
    <w:p w14:paraId="257FCB18" w14:textId="77777777" w:rsidR="00020777" w:rsidRPr="007606EC" w:rsidRDefault="00020777" w:rsidP="00020777">
      <w:pPr>
        <w:pStyle w:val="Amain"/>
      </w:pPr>
      <w:r>
        <w:tab/>
      </w:r>
      <w:r w:rsidRPr="007606EC">
        <w:t>(6)</w:t>
      </w:r>
      <w:r w:rsidRPr="007606EC">
        <w:tab/>
        <w:t>In this clause—</w:t>
      </w:r>
    </w:p>
    <w:p w14:paraId="329F2439" w14:textId="77777777" w:rsidR="00020777" w:rsidRPr="007606EC" w:rsidRDefault="00020777" w:rsidP="00020777">
      <w:pPr>
        <w:pStyle w:val="aDef"/>
      </w:pPr>
      <w:r w:rsidRPr="002E4286">
        <w:rPr>
          <w:rStyle w:val="charBoldItals"/>
        </w:rPr>
        <w:t>owner</w:t>
      </w:r>
      <w:r w:rsidRPr="007606EC">
        <w:t>, of property, includes the person in possession or control of it.</w:t>
      </w:r>
    </w:p>
    <w:p w14:paraId="1E3D63A5" w14:textId="77777777" w:rsidR="00020777" w:rsidRPr="007606EC" w:rsidRDefault="00B74560" w:rsidP="00020777">
      <w:pPr>
        <w:pStyle w:val="AH5Sec"/>
      </w:pPr>
      <w:bookmarkStart w:id="541" w:name="_Toc118366994"/>
      <w:r w:rsidRPr="001509D4">
        <w:rPr>
          <w:rStyle w:val="CharSectNo"/>
        </w:rPr>
        <w:t>19</w:t>
      </w:r>
      <w:r w:rsidR="00020777" w:rsidRPr="007606EC">
        <w:tab/>
      </w:r>
      <w:r w:rsidR="00020777" w:rsidRPr="007606EC">
        <w:rPr>
          <w:szCs w:val="24"/>
        </w:rPr>
        <w:t>Compensation</w:t>
      </w:r>
      <w:bookmarkEnd w:id="541"/>
    </w:p>
    <w:p w14:paraId="3424689D" w14:textId="77777777" w:rsidR="00020777" w:rsidRPr="007606EC" w:rsidRDefault="00020777" w:rsidP="00020777">
      <w:pPr>
        <w:pStyle w:val="Amain"/>
      </w:pPr>
      <w:r>
        <w:tab/>
      </w:r>
      <w:r w:rsidRPr="007606EC">
        <w:t>(1)</w:t>
      </w:r>
      <w:r w:rsidRPr="007606EC">
        <w:tab/>
        <w:t>A person may claim compensation from the National Agency if the person incurs loss or expense because of the exercise or purported exercise of a power under this Schedule by the inspector.</w:t>
      </w:r>
    </w:p>
    <w:p w14:paraId="73CE274C" w14:textId="77777777" w:rsidR="00020777" w:rsidRPr="007606EC" w:rsidRDefault="00020777" w:rsidP="00020777">
      <w:pPr>
        <w:pStyle w:val="Amain"/>
      </w:pPr>
      <w:r>
        <w:tab/>
      </w:r>
      <w:r w:rsidRPr="007606EC">
        <w:t>(2)</w:t>
      </w:r>
      <w:r w:rsidRPr="007606EC">
        <w:tab/>
        <w:t>Without limiting subclause (1), compensation may be claimed for loss or expense incurred in complying with a requirement made of the person under this Schedule.</w:t>
      </w:r>
    </w:p>
    <w:p w14:paraId="46C68DC3" w14:textId="77777777" w:rsidR="00020777" w:rsidRPr="007606EC" w:rsidRDefault="00020777" w:rsidP="00020777">
      <w:pPr>
        <w:pStyle w:val="Amain"/>
      </w:pPr>
      <w:r>
        <w:lastRenderedPageBreak/>
        <w:tab/>
      </w:r>
      <w:r w:rsidRPr="007606EC">
        <w:t>(3)</w:t>
      </w:r>
      <w:r w:rsidRPr="007606EC">
        <w:tab/>
        <w:t>Compensation may be claimed and ordered to be paid in a proceeding brought in a court with jurisdiction for the recovery of the amount of compensation claimed.</w:t>
      </w:r>
    </w:p>
    <w:p w14:paraId="4A39551F" w14:textId="77777777" w:rsidR="00020777" w:rsidRPr="007606EC" w:rsidRDefault="00020777" w:rsidP="00020777">
      <w:pPr>
        <w:pStyle w:val="Amain"/>
      </w:pPr>
      <w:r>
        <w:tab/>
      </w:r>
      <w:r w:rsidRPr="007606EC">
        <w:t>(4)</w:t>
      </w:r>
      <w:r w:rsidRPr="007606EC">
        <w:tab/>
        <w:t>A court may order compensation to be paid only if it is satisfied it is fair to make the order in the circumstances of the particular case.</w:t>
      </w:r>
    </w:p>
    <w:p w14:paraId="14835397" w14:textId="77777777" w:rsidR="00020777" w:rsidRPr="007606EC" w:rsidRDefault="00B74560" w:rsidP="00020777">
      <w:pPr>
        <w:pStyle w:val="AH5Sec"/>
      </w:pPr>
      <w:bookmarkStart w:id="542" w:name="_Toc118366995"/>
      <w:r w:rsidRPr="001509D4">
        <w:rPr>
          <w:rStyle w:val="CharSectNo"/>
        </w:rPr>
        <w:t>20</w:t>
      </w:r>
      <w:r w:rsidR="00020777" w:rsidRPr="007606EC">
        <w:tab/>
      </w:r>
      <w:r w:rsidR="00020777" w:rsidRPr="007606EC">
        <w:rPr>
          <w:szCs w:val="24"/>
        </w:rPr>
        <w:t>False or misleading information</w:t>
      </w:r>
      <w:bookmarkEnd w:id="542"/>
    </w:p>
    <w:p w14:paraId="0D2A8CB8" w14:textId="77777777" w:rsidR="00020777" w:rsidRPr="007606EC" w:rsidRDefault="00020777" w:rsidP="00020777">
      <w:pPr>
        <w:pStyle w:val="Amainreturn"/>
      </w:pPr>
      <w:r w:rsidRPr="007606EC">
        <w:t>A person must not state anything to an inspector that the person knows is false or misleading in a material particular.</w:t>
      </w:r>
    </w:p>
    <w:p w14:paraId="34651F8C" w14:textId="77777777" w:rsidR="00020777" w:rsidRDefault="00020777" w:rsidP="00020777">
      <w:pPr>
        <w:pStyle w:val="Penalty"/>
      </w:pPr>
      <w:r w:rsidRPr="007606EC">
        <w:t>Maximum penalty—</w:t>
      </w:r>
    </w:p>
    <w:p w14:paraId="26781A3F" w14:textId="77777777" w:rsidR="00020777" w:rsidRDefault="00020777" w:rsidP="00020777">
      <w:pPr>
        <w:pStyle w:val="PenaltyPara"/>
      </w:pPr>
      <w:r>
        <w:tab/>
        <w:t>(</w:t>
      </w:r>
      <w:r w:rsidRPr="007606EC">
        <w:t>a)</w:t>
      </w:r>
      <w:r w:rsidRPr="007606EC">
        <w:tab/>
        <w:t>in the case of an individual—$5,000; or</w:t>
      </w:r>
    </w:p>
    <w:p w14:paraId="6893BB4D" w14:textId="77777777" w:rsidR="00020777" w:rsidRPr="007606EC" w:rsidRDefault="00020777" w:rsidP="00020777">
      <w:pPr>
        <w:pStyle w:val="PenaltyPara"/>
      </w:pPr>
      <w:r>
        <w:tab/>
        <w:t>(</w:t>
      </w:r>
      <w:r w:rsidRPr="007606EC">
        <w:t>b)</w:t>
      </w:r>
      <w:r w:rsidRPr="007606EC">
        <w:tab/>
        <w:t>in the case of a body corporate—$10,000.</w:t>
      </w:r>
    </w:p>
    <w:p w14:paraId="06855FB4" w14:textId="77777777" w:rsidR="00020777" w:rsidRPr="007606EC" w:rsidRDefault="00B74560" w:rsidP="00020777">
      <w:pPr>
        <w:pStyle w:val="AH5Sec"/>
      </w:pPr>
      <w:bookmarkStart w:id="543" w:name="_Toc118366996"/>
      <w:r w:rsidRPr="001509D4">
        <w:rPr>
          <w:rStyle w:val="CharSectNo"/>
        </w:rPr>
        <w:t>21</w:t>
      </w:r>
      <w:r w:rsidR="00020777" w:rsidRPr="007606EC">
        <w:tab/>
      </w:r>
      <w:r w:rsidR="00020777" w:rsidRPr="007606EC">
        <w:rPr>
          <w:szCs w:val="24"/>
        </w:rPr>
        <w:t>False or misleading documents</w:t>
      </w:r>
      <w:bookmarkEnd w:id="543"/>
    </w:p>
    <w:p w14:paraId="45B530FE" w14:textId="77777777" w:rsidR="00020777" w:rsidRPr="007606EC" w:rsidRDefault="00020777" w:rsidP="00020777">
      <w:pPr>
        <w:pStyle w:val="Amain"/>
      </w:pPr>
      <w:r>
        <w:tab/>
      </w:r>
      <w:r w:rsidRPr="007606EC">
        <w:t>(1)</w:t>
      </w:r>
      <w:r w:rsidRPr="007606EC">
        <w:tab/>
        <w:t>A person must not give an inspector a document containing information the person knows is false or misleading in a material particular.</w:t>
      </w:r>
    </w:p>
    <w:p w14:paraId="53254761" w14:textId="77777777" w:rsidR="00020777" w:rsidRDefault="00020777" w:rsidP="00020777">
      <w:pPr>
        <w:pStyle w:val="Penalty"/>
      </w:pPr>
      <w:r w:rsidRPr="007606EC">
        <w:t>Maximum penalty—</w:t>
      </w:r>
    </w:p>
    <w:p w14:paraId="58303C8A" w14:textId="77777777" w:rsidR="00020777" w:rsidRDefault="00020777" w:rsidP="00020777">
      <w:pPr>
        <w:pStyle w:val="PenaltyPara"/>
      </w:pPr>
      <w:r>
        <w:tab/>
        <w:t>(</w:t>
      </w:r>
      <w:r w:rsidRPr="007606EC">
        <w:t>a)</w:t>
      </w:r>
      <w:r w:rsidRPr="007606EC">
        <w:tab/>
        <w:t>in the case of an individual—$5,000; or</w:t>
      </w:r>
    </w:p>
    <w:p w14:paraId="4D8F4DFA" w14:textId="77777777" w:rsidR="00020777" w:rsidRPr="007606EC" w:rsidRDefault="00020777" w:rsidP="00020777">
      <w:pPr>
        <w:pStyle w:val="PenaltyPara"/>
      </w:pPr>
      <w:r>
        <w:tab/>
        <w:t>(</w:t>
      </w:r>
      <w:r w:rsidRPr="007606EC">
        <w:t>b)</w:t>
      </w:r>
      <w:r w:rsidRPr="007606EC">
        <w:tab/>
        <w:t>in the case of a body corporate—$10,000.</w:t>
      </w:r>
    </w:p>
    <w:p w14:paraId="0DAF537A" w14:textId="77777777" w:rsidR="00020777" w:rsidRDefault="00020777" w:rsidP="00020777">
      <w:pPr>
        <w:pStyle w:val="Amain"/>
      </w:pPr>
      <w:r>
        <w:tab/>
      </w:r>
      <w:r w:rsidRPr="007606EC">
        <w:t>(2)</w:t>
      </w:r>
      <w:r w:rsidRPr="007606EC">
        <w:tab/>
        <w:t>Subclause (1) does not apply to a person who, when giving the document—</w:t>
      </w:r>
    </w:p>
    <w:p w14:paraId="1A223921" w14:textId="77777777" w:rsidR="00020777" w:rsidRDefault="00020777" w:rsidP="00020777">
      <w:pPr>
        <w:pStyle w:val="Apara"/>
      </w:pPr>
      <w:r>
        <w:tab/>
        <w:t>(</w:t>
      </w:r>
      <w:r w:rsidRPr="007606EC">
        <w:t>a)</w:t>
      </w:r>
      <w:r w:rsidRPr="007606EC">
        <w:tab/>
        <w:t>informs the inspector, to the best of the person’s ability, how it is false or misleading; and</w:t>
      </w:r>
    </w:p>
    <w:p w14:paraId="2DF6573E" w14:textId="77777777" w:rsidR="00020777" w:rsidRPr="007606EC" w:rsidRDefault="00020777" w:rsidP="00020777">
      <w:pPr>
        <w:pStyle w:val="Apara"/>
      </w:pPr>
      <w:r>
        <w:tab/>
        <w:t>(</w:t>
      </w:r>
      <w:r w:rsidRPr="007606EC">
        <w:t>b)</w:t>
      </w:r>
      <w:r w:rsidRPr="007606EC">
        <w:tab/>
        <w:t>gives the correct information to the inspector if the person has, or can reasonably obtain, the correct information.</w:t>
      </w:r>
    </w:p>
    <w:p w14:paraId="5E7DBE76" w14:textId="77777777" w:rsidR="00020777" w:rsidRPr="007606EC" w:rsidRDefault="00B74560" w:rsidP="00020777">
      <w:pPr>
        <w:pStyle w:val="AH5Sec"/>
      </w:pPr>
      <w:bookmarkStart w:id="544" w:name="_Toc118366997"/>
      <w:r w:rsidRPr="001509D4">
        <w:rPr>
          <w:rStyle w:val="CharSectNo"/>
        </w:rPr>
        <w:lastRenderedPageBreak/>
        <w:t>22</w:t>
      </w:r>
      <w:r w:rsidR="00020777" w:rsidRPr="007606EC">
        <w:tab/>
      </w:r>
      <w:r w:rsidR="00020777" w:rsidRPr="007606EC">
        <w:rPr>
          <w:szCs w:val="24"/>
        </w:rPr>
        <w:t>Obstructing inspectors</w:t>
      </w:r>
      <w:bookmarkEnd w:id="544"/>
    </w:p>
    <w:p w14:paraId="1900A603" w14:textId="77777777" w:rsidR="00020777" w:rsidRPr="007606EC" w:rsidRDefault="00020777" w:rsidP="00F64E69">
      <w:pPr>
        <w:pStyle w:val="Amain"/>
        <w:keepNext/>
      </w:pPr>
      <w:r>
        <w:tab/>
      </w:r>
      <w:r w:rsidRPr="007606EC">
        <w:t>(1)</w:t>
      </w:r>
      <w:r w:rsidRPr="007606EC">
        <w:tab/>
        <w:t>A person must not obstruct an inspector in the exercise of a power, unless the person has a reasonable excuse.</w:t>
      </w:r>
    </w:p>
    <w:p w14:paraId="48ED7F35" w14:textId="77777777" w:rsidR="00020777" w:rsidRDefault="00020777" w:rsidP="00020777">
      <w:pPr>
        <w:pStyle w:val="Penalty"/>
      </w:pPr>
      <w:r w:rsidRPr="007606EC">
        <w:t>Maximum penalty—</w:t>
      </w:r>
    </w:p>
    <w:p w14:paraId="5A35DDFB" w14:textId="77777777" w:rsidR="00020777" w:rsidRDefault="00020777" w:rsidP="00020777">
      <w:pPr>
        <w:pStyle w:val="PenaltyPara"/>
      </w:pPr>
      <w:r>
        <w:tab/>
        <w:t>(</w:t>
      </w:r>
      <w:r w:rsidRPr="007606EC">
        <w:t>a)</w:t>
      </w:r>
      <w:r w:rsidRPr="007606EC">
        <w:tab/>
        <w:t>in the case of an individual—$5,000; or</w:t>
      </w:r>
    </w:p>
    <w:p w14:paraId="5F91DC32" w14:textId="77777777" w:rsidR="00020777" w:rsidRPr="007606EC" w:rsidRDefault="00020777" w:rsidP="00020777">
      <w:pPr>
        <w:pStyle w:val="PenaltyPara"/>
      </w:pPr>
      <w:r>
        <w:tab/>
        <w:t>(</w:t>
      </w:r>
      <w:r w:rsidRPr="007606EC">
        <w:t>b)</w:t>
      </w:r>
      <w:r w:rsidRPr="007606EC">
        <w:tab/>
        <w:t>in the case of a body corporate—$10,000.</w:t>
      </w:r>
    </w:p>
    <w:p w14:paraId="79B94739" w14:textId="77777777" w:rsidR="00020777" w:rsidRDefault="00020777" w:rsidP="00020777">
      <w:pPr>
        <w:pStyle w:val="Amain"/>
      </w:pPr>
      <w:r>
        <w:tab/>
      </w:r>
      <w:r w:rsidRPr="007606EC">
        <w:t>(2)</w:t>
      </w:r>
      <w:r w:rsidRPr="007606EC">
        <w:tab/>
        <w:t>If a person has obstructed an inspector and the inspector decides to proceed with the exercise of the power, the inspector must warn the person that—</w:t>
      </w:r>
    </w:p>
    <w:p w14:paraId="53EE4679" w14:textId="77777777" w:rsidR="00020777" w:rsidRDefault="00020777" w:rsidP="00020777">
      <w:pPr>
        <w:pStyle w:val="Apara"/>
      </w:pPr>
      <w:r>
        <w:tab/>
        <w:t>(</w:t>
      </w:r>
      <w:r w:rsidRPr="007606EC">
        <w:t>a)</w:t>
      </w:r>
      <w:r w:rsidRPr="007606EC">
        <w:tab/>
        <w:t>it is an offence to obstruct the inspector, unless the person has a reasonable excuse; and</w:t>
      </w:r>
    </w:p>
    <w:p w14:paraId="77127808" w14:textId="77777777" w:rsidR="00020777" w:rsidRPr="007606EC" w:rsidRDefault="00020777" w:rsidP="00020777">
      <w:pPr>
        <w:pStyle w:val="Apara"/>
      </w:pPr>
      <w:r>
        <w:tab/>
        <w:t>(</w:t>
      </w:r>
      <w:r w:rsidRPr="007606EC">
        <w:t>b)</w:t>
      </w:r>
      <w:r w:rsidRPr="007606EC">
        <w:tab/>
        <w:t>the inspector considers the person’s conduct is an obstruction.</w:t>
      </w:r>
    </w:p>
    <w:p w14:paraId="1A93B036" w14:textId="77777777" w:rsidR="00020777" w:rsidRPr="007606EC" w:rsidRDefault="00020777" w:rsidP="00020777">
      <w:pPr>
        <w:pStyle w:val="Amain"/>
      </w:pPr>
      <w:r>
        <w:tab/>
      </w:r>
      <w:r w:rsidRPr="007606EC">
        <w:t>(3)</w:t>
      </w:r>
      <w:r w:rsidRPr="007606EC">
        <w:tab/>
        <w:t>In this clause—</w:t>
      </w:r>
    </w:p>
    <w:p w14:paraId="2EDBD146" w14:textId="77777777" w:rsidR="00020777" w:rsidRPr="007606EC" w:rsidRDefault="00020777" w:rsidP="00020777">
      <w:pPr>
        <w:pStyle w:val="aDef"/>
      </w:pPr>
      <w:r w:rsidRPr="002E4286">
        <w:rPr>
          <w:rStyle w:val="charBoldItals"/>
        </w:rPr>
        <w:t>obstruct</w:t>
      </w:r>
      <w:r w:rsidRPr="007606EC">
        <w:t xml:space="preserve"> includes hinder and attempt to obstruct or hinder.</w:t>
      </w:r>
    </w:p>
    <w:p w14:paraId="41F8331C" w14:textId="77777777" w:rsidR="00020777" w:rsidRPr="007606EC" w:rsidRDefault="00B74560" w:rsidP="00020777">
      <w:pPr>
        <w:pStyle w:val="AH5Sec"/>
      </w:pPr>
      <w:bookmarkStart w:id="545" w:name="_Toc118366998"/>
      <w:r w:rsidRPr="001509D4">
        <w:rPr>
          <w:rStyle w:val="CharSectNo"/>
        </w:rPr>
        <w:t>23</w:t>
      </w:r>
      <w:r w:rsidR="00020777" w:rsidRPr="007606EC">
        <w:tab/>
      </w:r>
      <w:r w:rsidR="00020777" w:rsidRPr="007606EC">
        <w:rPr>
          <w:szCs w:val="24"/>
        </w:rPr>
        <w:t>Impersonation of inspectors</w:t>
      </w:r>
      <w:bookmarkEnd w:id="545"/>
    </w:p>
    <w:p w14:paraId="69CD9A5A" w14:textId="77777777" w:rsidR="00020777" w:rsidRPr="007606EC" w:rsidRDefault="00020777" w:rsidP="00020777">
      <w:pPr>
        <w:pStyle w:val="Amainreturn"/>
      </w:pPr>
      <w:r w:rsidRPr="007606EC">
        <w:t>A person must not pretend to be an inspector.</w:t>
      </w:r>
    </w:p>
    <w:p w14:paraId="0FA75F17" w14:textId="5739E897" w:rsidR="00020777" w:rsidRPr="007606EC" w:rsidRDefault="00020777" w:rsidP="00020777">
      <w:pPr>
        <w:pStyle w:val="Penalty"/>
      </w:pPr>
      <w:r w:rsidRPr="007606EC">
        <w:t>Maximum penalty—$5,000.</w:t>
      </w:r>
    </w:p>
    <w:p w14:paraId="22F7BA84" w14:textId="77777777" w:rsidR="006378FF" w:rsidRPr="006378FF" w:rsidRDefault="006378FF" w:rsidP="006378FF">
      <w:pPr>
        <w:pStyle w:val="PageBreak"/>
      </w:pPr>
      <w:r w:rsidRPr="006378FF">
        <w:br w:type="page"/>
      </w:r>
    </w:p>
    <w:p w14:paraId="14BB2688" w14:textId="77777777" w:rsidR="00020777" w:rsidRPr="001509D4" w:rsidRDefault="00020777" w:rsidP="006378FF">
      <w:pPr>
        <w:pStyle w:val="Sched-heading"/>
      </w:pPr>
      <w:bookmarkStart w:id="546" w:name="_Toc118366999"/>
      <w:r w:rsidRPr="001509D4">
        <w:rPr>
          <w:rStyle w:val="CharChapNo"/>
        </w:rPr>
        <w:lastRenderedPageBreak/>
        <w:t>Schedule 7</w:t>
      </w:r>
      <w:r w:rsidR="006378FF">
        <w:tab/>
      </w:r>
      <w:r w:rsidRPr="001509D4">
        <w:rPr>
          <w:rStyle w:val="CharChapText"/>
        </w:rPr>
        <w:t>Miscellaneous provisions relating to interpretation</w:t>
      </w:r>
      <w:bookmarkEnd w:id="546"/>
    </w:p>
    <w:p w14:paraId="6AC1FB4E" w14:textId="77777777" w:rsidR="00020777" w:rsidRPr="007606EC" w:rsidRDefault="00020777" w:rsidP="006378FF">
      <w:pPr>
        <w:pStyle w:val="ref"/>
      </w:pPr>
      <w:r>
        <w:t>(</w:t>
      </w:r>
      <w:r w:rsidRPr="007606EC">
        <w:t>Section 6)</w:t>
      </w:r>
    </w:p>
    <w:p w14:paraId="2ED2DF9D" w14:textId="77777777" w:rsidR="00020777" w:rsidRPr="001509D4" w:rsidRDefault="00020777" w:rsidP="0018417E">
      <w:pPr>
        <w:pStyle w:val="Sched-Part"/>
      </w:pPr>
      <w:bookmarkStart w:id="547" w:name="_Toc118367000"/>
      <w:r w:rsidRPr="001509D4">
        <w:rPr>
          <w:rStyle w:val="CharPartNo"/>
        </w:rPr>
        <w:t>Part 1</w:t>
      </w:r>
      <w:r w:rsidRPr="007606EC">
        <w:tab/>
      </w:r>
      <w:r w:rsidRPr="001509D4">
        <w:rPr>
          <w:rStyle w:val="CharPartText"/>
        </w:rPr>
        <w:t>Preliminary</w:t>
      </w:r>
      <w:bookmarkEnd w:id="547"/>
    </w:p>
    <w:p w14:paraId="6AD962AC" w14:textId="77777777" w:rsidR="00020777" w:rsidRPr="007606EC" w:rsidRDefault="00B74560" w:rsidP="00020777">
      <w:pPr>
        <w:pStyle w:val="AH5Sec"/>
      </w:pPr>
      <w:bookmarkStart w:id="548" w:name="_Toc118367001"/>
      <w:r w:rsidRPr="001509D4">
        <w:rPr>
          <w:rStyle w:val="CharSectNo"/>
        </w:rPr>
        <w:t>1</w:t>
      </w:r>
      <w:r w:rsidR="00020777" w:rsidRPr="007606EC">
        <w:tab/>
      </w:r>
      <w:r w:rsidR="00020777" w:rsidRPr="007606EC">
        <w:rPr>
          <w:szCs w:val="24"/>
        </w:rPr>
        <w:t>Displacement of Schedule by contrary intention</w:t>
      </w:r>
      <w:bookmarkEnd w:id="548"/>
    </w:p>
    <w:p w14:paraId="30AB5C1E" w14:textId="77777777" w:rsidR="00020777" w:rsidRPr="007606EC" w:rsidRDefault="00020777" w:rsidP="00020777">
      <w:pPr>
        <w:pStyle w:val="Amainreturn"/>
      </w:pPr>
      <w:r w:rsidRPr="007606EC">
        <w:t>The application of this Schedule may be displaced, wholly or partly, by a contrary intention appearing in this Law.</w:t>
      </w:r>
    </w:p>
    <w:p w14:paraId="38F9B9A6" w14:textId="77777777" w:rsidR="006378FF" w:rsidRPr="006378FF" w:rsidRDefault="006378FF" w:rsidP="006378FF">
      <w:pPr>
        <w:pStyle w:val="PageBreak"/>
      </w:pPr>
      <w:r w:rsidRPr="006378FF">
        <w:br w:type="page"/>
      </w:r>
    </w:p>
    <w:p w14:paraId="5F53EB78" w14:textId="77777777" w:rsidR="00020777" w:rsidRPr="001509D4" w:rsidRDefault="00020777" w:rsidP="006378FF">
      <w:pPr>
        <w:pStyle w:val="Sched-Part"/>
      </w:pPr>
      <w:bookmarkStart w:id="549" w:name="_Toc118367002"/>
      <w:r w:rsidRPr="001509D4">
        <w:rPr>
          <w:rStyle w:val="CharPartNo"/>
        </w:rPr>
        <w:lastRenderedPageBreak/>
        <w:t>Part 2</w:t>
      </w:r>
      <w:r w:rsidRPr="007606EC">
        <w:tab/>
      </w:r>
      <w:r w:rsidRPr="001509D4">
        <w:rPr>
          <w:rStyle w:val="CharPartText"/>
        </w:rPr>
        <w:t>General</w:t>
      </w:r>
      <w:bookmarkEnd w:id="549"/>
    </w:p>
    <w:p w14:paraId="317D5674" w14:textId="77777777" w:rsidR="00020777" w:rsidRPr="007606EC" w:rsidRDefault="00B74560" w:rsidP="00020777">
      <w:pPr>
        <w:pStyle w:val="AH5Sec"/>
      </w:pPr>
      <w:bookmarkStart w:id="550" w:name="_Toc118367003"/>
      <w:r w:rsidRPr="001509D4">
        <w:rPr>
          <w:rStyle w:val="CharSectNo"/>
        </w:rPr>
        <w:t>2</w:t>
      </w:r>
      <w:r w:rsidR="00020777" w:rsidRPr="007606EC">
        <w:tab/>
      </w:r>
      <w:r w:rsidR="00020777" w:rsidRPr="007606EC">
        <w:rPr>
          <w:szCs w:val="24"/>
        </w:rPr>
        <w:t>Law to be construed not to exceed legislative power of Legislature</w:t>
      </w:r>
      <w:bookmarkEnd w:id="550"/>
    </w:p>
    <w:p w14:paraId="306A5D49" w14:textId="77777777" w:rsidR="00020777" w:rsidRPr="007606EC" w:rsidRDefault="00020777" w:rsidP="00020777">
      <w:pPr>
        <w:pStyle w:val="Amain"/>
      </w:pPr>
      <w:r>
        <w:tab/>
      </w:r>
      <w:r w:rsidRPr="007606EC">
        <w:t>(1)</w:t>
      </w:r>
      <w:r w:rsidRPr="007606EC">
        <w:tab/>
        <w:t>This Law is to be construed as operating to the full extent of, but so as not to exceed, the legislative power of the Legislature of this jurisdiction.</w:t>
      </w:r>
    </w:p>
    <w:p w14:paraId="7B897562" w14:textId="77777777" w:rsidR="00020777" w:rsidRDefault="00020777" w:rsidP="00020777">
      <w:pPr>
        <w:pStyle w:val="Amain"/>
      </w:pPr>
      <w:r>
        <w:tab/>
      </w:r>
      <w:r w:rsidRPr="007606EC">
        <w:t>(2)</w:t>
      </w:r>
      <w:r w:rsidRPr="007606EC">
        <w:tab/>
        <w:t>If a provision of this Law, or the application of a provision of this Law to a person, subject matter or circumstance, would, but for this clause, be construed as being in excess of the legislative power of the Legislature of this jurisdiction—</w:t>
      </w:r>
    </w:p>
    <w:p w14:paraId="636935D2" w14:textId="77777777" w:rsidR="00020777" w:rsidRDefault="00020777" w:rsidP="00020777">
      <w:pPr>
        <w:pStyle w:val="Apara"/>
      </w:pPr>
      <w:r>
        <w:tab/>
        <w:t>(</w:t>
      </w:r>
      <w:r w:rsidRPr="007606EC">
        <w:t>a)</w:t>
      </w:r>
      <w:r w:rsidRPr="007606EC">
        <w:tab/>
        <w:t>it is a valid provision to the extent to which it is not in excess of the power; and</w:t>
      </w:r>
    </w:p>
    <w:p w14:paraId="5642B7FE" w14:textId="77777777" w:rsidR="00020777" w:rsidRPr="007606EC" w:rsidRDefault="00020777" w:rsidP="00020777">
      <w:pPr>
        <w:pStyle w:val="Apara"/>
      </w:pPr>
      <w:r>
        <w:tab/>
        <w:t>(</w:t>
      </w:r>
      <w:r w:rsidRPr="007606EC">
        <w:t>b)</w:t>
      </w:r>
      <w:r w:rsidRPr="007606EC">
        <w:tab/>
        <w:t>the remainder of this Law, and the application of the provision to other persons, subject matters or circumstances, is not affected.</w:t>
      </w:r>
    </w:p>
    <w:p w14:paraId="58996B08" w14:textId="77777777" w:rsidR="00020777" w:rsidRPr="007606EC" w:rsidRDefault="00020777" w:rsidP="00020777">
      <w:pPr>
        <w:pStyle w:val="Amain"/>
      </w:pPr>
      <w:r>
        <w:tab/>
      </w:r>
      <w:r w:rsidRPr="007606EC">
        <w:t>(3)</w:t>
      </w:r>
      <w:r w:rsidRPr="007606EC">
        <w:tab/>
        <w:t>This clause applies to this Law in addition to, and without limiting the effect of, any provision of this Law.</w:t>
      </w:r>
    </w:p>
    <w:p w14:paraId="10ABF0FE" w14:textId="77777777" w:rsidR="00020777" w:rsidRPr="007606EC" w:rsidRDefault="00B74560" w:rsidP="00020777">
      <w:pPr>
        <w:pStyle w:val="AH5Sec"/>
      </w:pPr>
      <w:bookmarkStart w:id="551" w:name="_Toc118367004"/>
      <w:r w:rsidRPr="001509D4">
        <w:rPr>
          <w:rStyle w:val="CharSectNo"/>
        </w:rPr>
        <w:t>3</w:t>
      </w:r>
      <w:r w:rsidR="00020777" w:rsidRPr="007606EC">
        <w:tab/>
      </w:r>
      <w:r w:rsidR="00020777" w:rsidRPr="007606EC">
        <w:rPr>
          <w:szCs w:val="24"/>
        </w:rPr>
        <w:t>Every section to be a substantive enactment</w:t>
      </w:r>
      <w:bookmarkEnd w:id="551"/>
    </w:p>
    <w:p w14:paraId="2F490702" w14:textId="77777777" w:rsidR="00020777" w:rsidRPr="007606EC" w:rsidRDefault="00020777" w:rsidP="00020777">
      <w:pPr>
        <w:pStyle w:val="Amainreturn"/>
      </w:pPr>
      <w:r w:rsidRPr="007606EC">
        <w:t>Every section of this Law has effect as a substantive enactment without introductory words.</w:t>
      </w:r>
    </w:p>
    <w:p w14:paraId="1F9E9D30" w14:textId="77777777" w:rsidR="00020777" w:rsidRPr="007606EC" w:rsidRDefault="00B74560" w:rsidP="00020777">
      <w:pPr>
        <w:pStyle w:val="AH5Sec"/>
      </w:pPr>
      <w:bookmarkStart w:id="552" w:name="_Toc118367005"/>
      <w:r w:rsidRPr="001509D4">
        <w:rPr>
          <w:rStyle w:val="CharSectNo"/>
        </w:rPr>
        <w:t>4</w:t>
      </w:r>
      <w:r w:rsidR="00020777" w:rsidRPr="007606EC">
        <w:tab/>
      </w:r>
      <w:r w:rsidR="00020777" w:rsidRPr="007606EC">
        <w:rPr>
          <w:szCs w:val="24"/>
        </w:rPr>
        <w:t>Material that is, and is not, part of this Law</w:t>
      </w:r>
      <w:bookmarkEnd w:id="552"/>
    </w:p>
    <w:p w14:paraId="2300FC87" w14:textId="77777777" w:rsidR="00020777" w:rsidRPr="007606EC" w:rsidRDefault="00020777" w:rsidP="00020777">
      <w:pPr>
        <w:pStyle w:val="Amain"/>
      </w:pPr>
      <w:r>
        <w:tab/>
      </w:r>
      <w:r w:rsidRPr="007606EC">
        <w:t>(1)</w:t>
      </w:r>
      <w:r w:rsidRPr="007606EC">
        <w:tab/>
        <w:t>The heading to a Part, Division or Subdivision into which this Law is divided is part of this Law.</w:t>
      </w:r>
    </w:p>
    <w:p w14:paraId="77E48275" w14:textId="77777777" w:rsidR="00020777" w:rsidRPr="007606EC" w:rsidRDefault="00020777" w:rsidP="00020777">
      <w:pPr>
        <w:pStyle w:val="Amain"/>
      </w:pPr>
      <w:r>
        <w:tab/>
      </w:r>
      <w:r w:rsidRPr="007606EC">
        <w:t>(2)</w:t>
      </w:r>
      <w:r w:rsidRPr="007606EC">
        <w:tab/>
        <w:t>A Schedule to this Law is part of this Law.</w:t>
      </w:r>
    </w:p>
    <w:p w14:paraId="146DC448" w14:textId="77777777" w:rsidR="00020777" w:rsidRPr="007606EC" w:rsidRDefault="00020777" w:rsidP="00020777">
      <w:pPr>
        <w:pStyle w:val="Amain"/>
      </w:pPr>
      <w:r>
        <w:tab/>
      </w:r>
      <w:r w:rsidRPr="007606EC">
        <w:t>(3)</w:t>
      </w:r>
      <w:r w:rsidRPr="007606EC">
        <w:tab/>
        <w:t>Punctuation in this Law is part of this Law.</w:t>
      </w:r>
    </w:p>
    <w:p w14:paraId="520FC8B6" w14:textId="77777777" w:rsidR="00020777" w:rsidRPr="007606EC" w:rsidRDefault="00020777" w:rsidP="00020777">
      <w:pPr>
        <w:pStyle w:val="Amain"/>
      </w:pPr>
      <w:r>
        <w:tab/>
      </w:r>
      <w:r w:rsidRPr="007606EC">
        <w:t>(4)</w:t>
      </w:r>
      <w:r w:rsidRPr="007606EC">
        <w:tab/>
        <w:t>A heading to a section or subsection of this Law does not form part of this Law.</w:t>
      </w:r>
    </w:p>
    <w:p w14:paraId="4293BDB1" w14:textId="77777777" w:rsidR="00020777" w:rsidRPr="007606EC" w:rsidRDefault="00020777" w:rsidP="00020777">
      <w:pPr>
        <w:pStyle w:val="Amain"/>
      </w:pPr>
      <w:r>
        <w:lastRenderedPageBreak/>
        <w:tab/>
      </w:r>
      <w:r w:rsidRPr="007606EC">
        <w:t>(5)</w:t>
      </w:r>
      <w:r w:rsidRPr="007606EC">
        <w:tab/>
        <w:t>Notes included in this Law (including footnotes and endnotes) do not form part of this Law.</w:t>
      </w:r>
    </w:p>
    <w:p w14:paraId="38E10565" w14:textId="77777777" w:rsidR="00020777" w:rsidRPr="007606EC" w:rsidRDefault="00B74560" w:rsidP="00020777">
      <w:pPr>
        <w:pStyle w:val="AH5Sec"/>
      </w:pPr>
      <w:bookmarkStart w:id="553" w:name="_Toc118367006"/>
      <w:r w:rsidRPr="001509D4">
        <w:rPr>
          <w:rStyle w:val="CharSectNo"/>
        </w:rPr>
        <w:t>5</w:t>
      </w:r>
      <w:r w:rsidR="00020777" w:rsidRPr="007606EC">
        <w:tab/>
      </w:r>
      <w:r w:rsidR="00020777" w:rsidRPr="007606EC">
        <w:rPr>
          <w:szCs w:val="24"/>
        </w:rPr>
        <w:t>References to particular Acts and to enactments</w:t>
      </w:r>
      <w:bookmarkEnd w:id="553"/>
    </w:p>
    <w:p w14:paraId="2B98C238" w14:textId="77777777" w:rsidR="00020777" w:rsidRDefault="00020777" w:rsidP="00020777">
      <w:pPr>
        <w:pStyle w:val="Amainreturn"/>
      </w:pPr>
      <w:r w:rsidRPr="007606EC">
        <w:t>In this Law—</w:t>
      </w:r>
    </w:p>
    <w:p w14:paraId="1E5F9F9C" w14:textId="77777777" w:rsidR="00020777" w:rsidRDefault="00020777" w:rsidP="00020777">
      <w:pPr>
        <w:pStyle w:val="Apara"/>
      </w:pPr>
      <w:r>
        <w:tab/>
        <w:t>(</w:t>
      </w:r>
      <w:r w:rsidRPr="007606EC">
        <w:t>a)</w:t>
      </w:r>
      <w:r w:rsidRPr="007606EC">
        <w:tab/>
        <w:t>an Act of this jurisdiction may be cited—</w:t>
      </w:r>
    </w:p>
    <w:p w14:paraId="557ADF2A" w14:textId="77777777" w:rsidR="00020777" w:rsidRDefault="00020777" w:rsidP="00020777">
      <w:pPr>
        <w:pStyle w:val="Asubpara"/>
      </w:pPr>
      <w:r>
        <w:tab/>
        <w:t>(</w:t>
      </w:r>
      <w:r w:rsidRPr="007606EC">
        <w:t>i)</w:t>
      </w:r>
      <w:r w:rsidRPr="007606EC">
        <w:tab/>
        <w:t>by its short title; or</w:t>
      </w:r>
    </w:p>
    <w:p w14:paraId="65D030A3" w14:textId="77777777" w:rsidR="00020777" w:rsidRDefault="00020777" w:rsidP="00020777">
      <w:pPr>
        <w:pStyle w:val="Asubpara"/>
      </w:pPr>
      <w:r>
        <w:tab/>
        <w:t>(</w:t>
      </w:r>
      <w:r w:rsidRPr="007606EC">
        <w:t>ii)</w:t>
      </w:r>
      <w:r w:rsidRPr="007606EC">
        <w:tab/>
        <w:t>by reference to the year in which it was passed and its number; and</w:t>
      </w:r>
    </w:p>
    <w:p w14:paraId="7EE6CA02" w14:textId="77777777" w:rsidR="00020777" w:rsidRDefault="00020777" w:rsidP="00020777">
      <w:pPr>
        <w:pStyle w:val="Apara"/>
      </w:pPr>
      <w:r>
        <w:tab/>
        <w:t>(</w:t>
      </w:r>
      <w:r w:rsidRPr="007606EC">
        <w:t>b)</w:t>
      </w:r>
      <w:r w:rsidRPr="007606EC">
        <w:tab/>
        <w:t>a Commonwealth Act may be cited—</w:t>
      </w:r>
    </w:p>
    <w:p w14:paraId="76E0A509" w14:textId="77777777" w:rsidR="00020777" w:rsidRDefault="00020777" w:rsidP="00020777">
      <w:pPr>
        <w:pStyle w:val="Asubpara"/>
      </w:pPr>
      <w:r>
        <w:tab/>
        <w:t>(</w:t>
      </w:r>
      <w:r w:rsidRPr="007606EC">
        <w:t>i)</w:t>
      </w:r>
      <w:r w:rsidRPr="007606EC">
        <w:tab/>
        <w:t>by its short title; or</w:t>
      </w:r>
    </w:p>
    <w:p w14:paraId="23284348" w14:textId="77777777" w:rsidR="00020777" w:rsidRPr="007606EC" w:rsidRDefault="00020777" w:rsidP="00020777">
      <w:pPr>
        <w:pStyle w:val="Asubpara"/>
      </w:pPr>
      <w:r>
        <w:tab/>
        <w:t>(</w:t>
      </w:r>
      <w:r w:rsidRPr="007606EC">
        <w:t>ii)</w:t>
      </w:r>
      <w:r w:rsidRPr="007606EC">
        <w:tab/>
        <w:t>in another way sufficient in a Commonwealth Act for the citation of such an Act;</w:t>
      </w:r>
    </w:p>
    <w:p w14:paraId="5AA9E21E" w14:textId="77777777" w:rsidR="00020777" w:rsidRDefault="00020777" w:rsidP="00020777">
      <w:pPr>
        <w:pStyle w:val="Amainreturn"/>
      </w:pPr>
      <w:r w:rsidRPr="007606EC">
        <w:t>together with a reference to the Commonwealth; and</w:t>
      </w:r>
    </w:p>
    <w:p w14:paraId="4254853F" w14:textId="77777777" w:rsidR="00020777" w:rsidRDefault="00020777" w:rsidP="00020777">
      <w:pPr>
        <w:pStyle w:val="Apara"/>
      </w:pPr>
      <w:r>
        <w:tab/>
        <w:t>(</w:t>
      </w:r>
      <w:r w:rsidRPr="007606EC">
        <w:t>c)</w:t>
      </w:r>
      <w:r w:rsidRPr="007606EC">
        <w:tab/>
        <w:t>an Act of another jurisdiction may be cited—</w:t>
      </w:r>
    </w:p>
    <w:p w14:paraId="3F888E64" w14:textId="77777777" w:rsidR="00020777" w:rsidRDefault="00020777" w:rsidP="00020777">
      <w:pPr>
        <w:pStyle w:val="Asubpara"/>
      </w:pPr>
      <w:r>
        <w:tab/>
        <w:t>(</w:t>
      </w:r>
      <w:r w:rsidRPr="007606EC">
        <w:t>i)</w:t>
      </w:r>
      <w:r w:rsidRPr="007606EC">
        <w:tab/>
        <w:t>by its short title; or</w:t>
      </w:r>
    </w:p>
    <w:p w14:paraId="74CB5742" w14:textId="77777777" w:rsidR="00020777" w:rsidRPr="007606EC" w:rsidRDefault="00020777" w:rsidP="00020777">
      <w:pPr>
        <w:pStyle w:val="Asubpara"/>
      </w:pPr>
      <w:r>
        <w:tab/>
        <w:t>(</w:t>
      </w:r>
      <w:r w:rsidRPr="007606EC">
        <w:t>ii)</w:t>
      </w:r>
      <w:r w:rsidRPr="007606EC">
        <w:tab/>
        <w:t>in another way sufficient in an Act of the jurisdiction for the citation of such an Act;</w:t>
      </w:r>
    </w:p>
    <w:p w14:paraId="37DF8360" w14:textId="77777777" w:rsidR="00020777" w:rsidRPr="007606EC" w:rsidRDefault="00020777" w:rsidP="00020777">
      <w:pPr>
        <w:pStyle w:val="Amainreturn"/>
      </w:pPr>
      <w:r w:rsidRPr="007606EC">
        <w:t>together with a reference to the jurisdiction.</w:t>
      </w:r>
    </w:p>
    <w:p w14:paraId="14BFD238" w14:textId="77777777" w:rsidR="00020777" w:rsidRPr="007606EC" w:rsidRDefault="00B74560" w:rsidP="00020777">
      <w:pPr>
        <w:pStyle w:val="AH5Sec"/>
      </w:pPr>
      <w:bookmarkStart w:id="554" w:name="_Toc118367007"/>
      <w:r w:rsidRPr="001509D4">
        <w:rPr>
          <w:rStyle w:val="CharSectNo"/>
        </w:rPr>
        <w:t>6</w:t>
      </w:r>
      <w:r w:rsidR="00020777" w:rsidRPr="007606EC">
        <w:tab/>
      </w:r>
      <w:r w:rsidR="00020777" w:rsidRPr="007606EC">
        <w:rPr>
          <w:szCs w:val="24"/>
        </w:rPr>
        <w:t>References taken to be included in Act or Law citation etc</w:t>
      </w:r>
      <w:bookmarkEnd w:id="554"/>
    </w:p>
    <w:p w14:paraId="1DF067BE" w14:textId="77777777" w:rsidR="00020777" w:rsidRDefault="00020777" w:rsidP="00020777">
      <w:pPr>
        <w:pStyle w:val="Amain"/>
      </w:pPr>
      <w:r>
        <w:tab/>
      </w:r>
      <w:r w:rsidRPr="007606EC">
        <w:t>(1)</w:t>
      </w:r>
      <w:r w:rsidRPr="007606EC">
        <w:tab/>
        <w:t>A reference in this Law to an Act includes a reference to—</w:t>
      </w:r>
    </w:p>
    <w:p w14:paraId="2AC89CBF" w14:textId="77777777" w:rsidR="00020777" w:rsidRDefault="00020777" w:rsidP="00020777">
      <w:pPr>
        <w:pStyle w:val="Apara"/>
      </w:pPr>
      <w:r>
        <w:tab/>
        <w:t>(</w:t>
      </w:r>
      <w:r w:rsidRPr="007606EC">
        <w:t>a)</w:t>
      </w:r>
      <w:r w:rsidRPr="007606EC">
        <w:tab/>
        <w:t>the Act as originally enacted, and as amended from time to time since its original enactment; and</w:t>
      </w:r>
    </w:p>
    <w:p w14:paraId="6D32121E" w14:textId="77777777" w:rsidR="00020777" w:rsidRPr="007606EC" w:rsidRDefault="00020777" w:rsidP="00020777">
      <w:pPr>
        <w:pStyle w:val="Apara"/>
      </w:pPr>
      <w:r>
        <w:tab/>
        <w:t>(</w:t>
      </w:r>
      <w:r w:rsidRPr="007606EC">
        <w:t>b)</w:t>
      </w:r>
      <w:r w:rsidRPr="007606EC">
        <w:tab/>
        <w:t>if the Act has been repealed and re-enacted (with or without modification) since the enactment of the reference—the Act as re-enacted, and as amended from time to time since its re-enactment.</w:t>
      </w:r>
    </w:p>
    <w:p w14:paraId="34EDF4B9" w14:textId="77777777" w:rsidR="00020777" w:rsidRDefault="00020777" w:rsidP="00020777">
      <w:pPr>
        <w:pStyle w:val="Amain"/>
      </w:pPr>
      <w:r>
        <w:lastRenderedPageBreak/>
        <w:tab/>
      </w:r>
      <w:r w:rsidRPr="007606EC">
        <w:t>(2)</w:t>
      </w:r>
      <w:r w:rsidRPr="007606EC">
        <w:tab/>
        <w:t>A reference in this Law to a provision of this Law or of an Act includes a reference to—</w:t>
      </w:r>
    </w:p>
    <w:p w14:paraId="27D21F5F" w14:textId="77777777" w:rsidR="00020777" w:rsidRDefault="00020777" w:rsidP="00020777">
      <w:pPr>
        <w:pStyle w:val="Apara"/>
      </w:pPr>
      <w:r>
        <w:tab/>
        <w:t>(</w:t>
      </w:r>
      <w:r w:rsidRPr="007606EC">
        <w:t>a)</w:t>
      </w:r>
      <w:r w:rsidRPr="007606EC">
        <w:tab/>
        <w:t>the provision as originally enacted, and as amended from time to time since its original enactment; and</w:t>
      </w:r>
    </w:p>
    <w:p w14:paraId="430A41E6" w14:textId="77777777" w:rsidR="00020777" w:rsidRPr="007606EC" w:rsidRDefault="00020777" w:rsidP="00020777">
      <w:pPr>
        <w:pStyle w:val="Apara"/>
      </w:pPr>
      <w:r>
        <w:tab/>
        <w:t>(</w:t>
      </w:r>
      <w:r w:rsidRPr="007606EC">
        <w:t>b)</w:t>
      </w:r>
      <w:r w:rsidRPr="007606EC">
        <w:tab/>
        <w:t>if the provision has been omitted and re-enacted (with or without modification) since the enactment of the reference—the provision as re-enacted, and as amended from time to time since its re-enactment.</w:t>
      </w:r>
    </w:p>
    <w:p w14:paraId="7B8EEBD8" w14:textId="77777777" w:rsidR="00020777" w:rsidRPr="007606EC" w:rsidRDefault="00020777" w:rsidP="00020777">
      <w:pPr>
        <w:pStyle w:val="Amain"/>
      </w:pPr>
      <w:r>
        <w:tab/>
      </w:r>
      <w:r w:rsidRPr="007606EC">
        <w:t>(3)</w:t>
      </w:r>
      <w:r w:rsidRPr="007606EC">
        <w:tab/>
        <w:t>Subclauses (1) and (2) apply to a reference in this Law to a law of the Commonwealth or another jurisdiction as they apply to a reference in this Law to an Act and to a provision of an Act.</w:t>
      </w:r>
    </w:p>
    <w:p w14:paraId="34FAAEC3" w14:textId="77777777" w:rsidR="00020777" w:rsidRPr="007606EC" w:rsidRDefault="00B74560" w:rsidP="00020777">
      <w:pPr>
        <w:pStyle w:val="AH5Sec"/>
      </w:pPr>
      <w:bookmarkStart w:id="555" w:name="_Toc118367008"/>
      <w:r w:rsidRPr="001509D4">
        <w:rPr>
          <w:rStyle w:val="CharSectNo"/>
        </w:rPr>
        <w:t>7</w:t>
      </w:r>
      <w:r w:rsidR="00020777" w:rsidRPr="007606EC">
        <w:tab/>
      </w:r>
      <w:r w:rsidR="00020777" w:rsidRPr="007606EC">
        <w:rPr>
          <w:szCs w:val="24"/>
        </w:rPr>
        <w:t>Interpretation best achieving Law’s purpose</w:t>
      </w:r>
      <w:bookmarkEnd w:id="555"/>
    </w:p>
    <w:p w14:paraId="100F3AE5" w14:textId="77777777" w:rsidR="00020777" w:rsidRPr="007606EC" w:rsidRDefault="00020777" w:rsidP="00020777">
      <w:pPr>
        <w:pStyle w:val="Amain"/>
      </w:pPr>
      <w:r>
        <w:tab/>
      </w:r>
      <w:r w:rsidRPr="007606EC">
        <w:t>(1)</w:t>
      </w:r>
      <w:r w:rsidRPr="007606EC">
        <w:tab/>
        <w:t>In the interpretation of a provision of this Law, the interpretation that will best achieve the purpose or object of this Law is to be preferred to any other interpretation.</w:t>
      </w:r>
    </w:p>
    <w:p w14:paraId="335324AE" w14:textId="77777777" w:rsidR="00020777" w:rsidRPr="007606EC" w:rsidRDefault="00020777" w:rsidP="00020777">
      <w:pPr>
        <w:pStyle w:val="Amain"/>
      </w:pPr>
      <w:r>
        <w:tab/>
      </w:r>
      <w:r w:rsidRPr="007606EC">
        <w:t>(2)</w:t>
      </w:r>
      <w:r w:rsidRPr="007606EC">
        <w:tab/>
        <w:t>Subclause (1) applies whether or not the purpose is expressly stated in this Law.</w:t>
      </w:r>
    </w:p>
    <w:p w14:paraId="17B2F79D" w14:textId="77777777" w:rsidR="00020777" w:rsidRPr="007606EC" w:rsidRDefault="00B74560" w:rsidP="00020777">
      <w:pPr>
        <w:pStyle w:val="AH5Sec"/>
      </w:pPr>
      <w:bookmarkStart w:id="556" w:name="_Toc118367009"/>
      <w:r w:rsidRPr="001509D4">
        <w:rPr>
          <w:rStyle w:val="CharSectNo"/>
        </w:rPr>
        <w:t>8</w:t>
      </w:r>
      <w:r w:rsidR="00020777" w:rsidRPr="007606EC">
        <w:tab/>
      </w:r>
      <w:r w:rsidR="00020777" w:rsidRPr="007606EC">
        <w:rPr>
          <w:szCs w:val="24"/>
        </w:rPr>
        <w:t>Use of extrinsic material in interpretation</w:t>
      </w:r>
      <w:bookmarkEnd w:id="556"/>
    </w:p>
    <w:p w14:paraId="47D1F1B0" w14:textId="77777777" w:rsidR="00020777" w:rsidRPr="007606EC" w:rsidRDefault="00020777" w:rsidP="00020777">
      <w:pPr>
        <w:pStyle w:val="Amain"/>
      </w:pPr>
      <w:r>
        <w:tab/>
      </w:r>
      <w:r w:rsidRPr="007606EC">
        <w:t>(1)</w:t>
      </w:r>
      <w:r w:rsidRPr="007606EC">
        <w:tab/>
        <w:t>In this clause—</w:t>
      </w:r>
    </w:p>
    <w:p w14:paraId="5C31DADB" w14:textId="77777777" w:rsidR="00020777" w:rsidRDefault="00020777" w:rsidP="00020777">
      <w:pPr>
        <w:pStyle w:val="aDef"/>
      </w:pPr>
      <w:r w:rsidRPr="002E4286">
        <w:rPr>
          <w:rStyle w:val="charBoldItals"/>
        </w:rPr>
        <w:t>extrinsic material</w:t>
      </w:r>
      <w:r w:rsidRPr="007606EC">
        <w:t xml:space="preserve"> means relevant material not forming part of this Law, including, for example—</w:t>
      </w:r>
    </w:p>
    <w:p w14:paraId="7FA5EF4D" w14:textId="77777777" w:rsidR="00020777" w:rsidRDefault="00020777" w:rsidP="00020777">
      <w:pPr>
        <w:pStyle w:val="Apara"/>
      </w:pPr>
      <w:r>
        <w:tab/>
        <w:t>(</w:t>
      </w:r>
      <w:r w:rsidRPr="007606EC">
        <w:t>a)</w:t>
      </w:r>
      <w:r w:rsidRPr="007606EC">
        <w:tab/>
        <w:t>material that is set out in the document containing the text of this Law as printed by the Government Printer; and</w:t>
      </w:r>
    </w:p>
    <w:p w14:paraId="1BDA64D2" w14:textId="77777777" w:rsidR="00020777" w:rsidRDefault="00020777" w:rsidP="00020777">
      <w:pPr>
        <w:pStyle w:val="Apara"/>
      </w:pPr>
      <w:r>
        <w:tab/>
        <w:t>(</w:t>
      </w:r>
      <w:r w:rsidRPr="007606EC">
        <w:t>b)</w:t>
      </w:r>
      <w:r w:rsidRPr="007606EC">
        <w:tab/>
        <w:t>a relevant report of a Royal Commission, Law Reform Commission, commission or committee of inquiry, or a similar body, that was laid before the Parliament of this jurisdiction before the provision concerned was enacted; and</w:t>
      </w:r>
    </w:p>
    <w:p w14:paraId="245A8BE8" w14:textId="77777777" w:rsidR="00020777" w:rsidRDefault="00020777" w:rsidP="00020777">
      <w:pPr>
        <w:pStyle w:val="Apara"/>
      </w:pPr>
      <w:r>
        <w:lastRenderedPageBreak/>
        <w:tab/>
        <w:t>(</w:t>
      </w:r>
      <w:r w:rsidRPr="007606EC">
        <w:t>c)</w:t>
      </w:r>
      <w:r w:rsidRPr="007606EC">
        <w:tab/>
        <w:t>a relevant report of a committee of the Parliament of this jurisdiction that was made to the Parliament before the provision was enacted; and</w:t>
      </w:r>
    </w:p>
    <w:p w14:paraId="40B5FEED" w14:textId="77777777" w:rsidR="00020777" w:rsidRDefault="00020777" w:rsidP="00020777">
      <w:pPr>
        <w:pStyle w:val="Apara"/>
      </w:pPr>
      <w:r>
        <w:tab/>
        <w:t>(</w:t>
      </w:r>
      <w:r w:rsidRPr="007606EC">
        <w:t>d)</w:t>
      </w:r>
      <w:r w:rsidRPr="007606EC">
        <w:tab/>
        <w:t>a treaty or other international agreement that is mentioned in this Law; and</w:t>
      </w:r>
    </w:p>
    <w:p w14:paraId="2101940E" w14:textId="77777777" w:rsidR="00020777" w:rsidRDefault="00020777" w:rsidP="00020777">
      <w:pPr>
        <w:pStyle w:val="Apara"/>
      </w:pPr>
      <w:r>
        <w:tab/>
        <w:t>(</w:t>
      </w:r>
      <w:r w:rsidRPr="007606EC">
        <w:t>e)</w:t>
      </w:r>
      <w:r w:rsidRPr="007606EC">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14:paraId="54999B47" w14:textId="77777777" w:rsidR="00020777" w:rsidRDefault="00020777" w:rsidP="00020777">
      <w:pPr>
        <w:pStyle w:val="Apara"/>
      </w:pPr>
      <w:r>
        <w:tab/>
        <w:t>(</w:t>
      </w:r>
      <w:r w:rsidRPr="007606EC">
        <w:t>f)</w:t>
      </w:r>
      <w:r w:rsidRPr="007606EC">
        <w:tab/>
        <w:t>the speech made to the Parliament of this jurisdiction by the member in moving a motion that the Bill be read a second time; and</w:t>
      </w:r>
    </w:p>
    <w:p w14:paraId="23E6C37E" w14:textId="77777777" w:rsidR="00020777" w:rsidRDefault="00020777" w:rsidP="00020777">
      <w:pPr>
        <w:pStyle w:val="Apara"/>
      </w:pPr>
      <w:r>
        <w:tab/>
        <w:t>(</w:t>
      </w:r>
      <w:r w:rsidRPr="007606EC">
        <w:t>g)</w:t>
      </w:r>
      <w:r w:rsidRPr="007606EC">
        <w:tab/>
        <w:t>material in the Votes and Proceedings of the Parliament of this jurisdiction or in any official record of debates in the Parliament of this jurisdiction; and</w:t>
      </w:r>
    </w:p>
    <w:p w14:paraId="66E6844D" w14:textId="77777777" w:rsidR="00020777" w:rsidRPr="007606EC" w:rsidRDefault="00020777" w:rsidP="00020777">
      <w:pPr>
        <w:pStyle w:val="Apara"/>
      </w:pPr>
      <w:r>
        <w:tab/>
        <w:t>(</w:t>
      </w:r>
      <w:r w:rsidRPr="007606EC">
        <w:t>h)</w:t>
      </w:r>
      <w:r w:rsidRPr="007606EC">
        <w:tab/>
        <w:t>a document that is declared by this Law to be a relevant document for the purposes of this clause.</w:t>
      </w:r>
    </w:p>
    <w:p w14:paraId="346E5B69" w14:textId="77777777" w:rsidR="00020777" w:rsidRPr="007606EC" w:rsidRDefault="00020777" w:rsidP="00020777">
      <w:pPr>
        <w:pStyle w:val="aDef"/>
      </w:pPr>
      <w:r w:rsidRPr="002E4286">
        <w:rPr>
          <w:rStyle w:val="charBoldItals"/>
        </w:rPr>
        <w:t>ordinary meaning</w:t>
      </w:r>
      <w:r w:rsidRPr="007606EC">
        <w:t xml:space="preserve"> means the ordinary meaning conveyed by a provision having regard to its context in this Law and to the purpose of this Law.</w:t>
      </w:r>
    </w:p>
    <w:p w14:paraId="08B59208" w14:textId="77777777" w:rsidR="00020777" w:rsidRDefault="00020777" w:rsidP="00020777">
      <w:pPr>
        <w:pStyle w:val="Amain"/>
      </w:pPr>
      <w:r>
        <w:tab/>
      </w:r>
      <w:r w:rsidRPr="007606EC">
        <w:t>(2)</w:t>
      </w:r>
      <w:r w:rsidRPr="007606EC">
        <w:tab/>
        <w:t>Subject to subclause (3), in the interpretation of a provision of this Law, consideration may be given to extrinsic material capable of assisting in the interpretation—</w:t>
      </w:r>
    </w:p>
    <w:p w14:paraId="38AFE9F0" w14:textId="77777777" w:rsidR="00020777" w:rsidRDefault="00020777" w:rsidP="00020777">
      <w:pPr>
        <w:pStyle w:val="Apara"/>
      </w:pPr>
      <w:r>
        <w:tab/>
        <w:t>(</w:t>
      </w:r>
      <w:r w:rsidRPr="007606EC">
        <w:t>a)</w:t>
      </w:r>
      <w:r w:rsidRPr="007606EC">
        <w:tab/>
        <w:t>if the provision is ambiguous or obscure—to provide an interpretation of it; or</w:t>
      </w:r>
    </w:p>
    <w:p w14:paraId="4FAE7C65" w14:textId="77777777" w:rsidR="00020777" w:rsidRDefault="00020777" w:rsidP="00020777">
      <w:pPr>
        <w:pStyle w:val="Apara"/>
      </w:pPr>
      <w:r>
        <w:tab/>
        <w:t>(</w:t>
      </w:r>
      <w:r w:rsidRPr="007606EC">
        <w:t>b)</w:t>
      </w:r>
      <w:r w:rsidRPr="007606EC">
        <w:tab/>
        <w:t>if the ordinary meaning of the provision leads to a result that is manifestly absurd or is unreasonable—to provide an interpretation that avoids such a result; or</w:t>
      </w:r>
    </w:p>
    <w:p w14:paraId="73E71138" w14:textId="77777777" w:rsidR="00020777" w:rsidRPr="007606EC" w:rsidRDefault="00020777" w:rsidP="00020777">
      <w:pPr>
        <w:pStyle w:val="Apara"/>
      </w:pPr>
      <w:r>
        <w:lastRenderedPageBreak/>
        <w:tab/>
        <w:t>(</w:t>
      </w:r>
      <w:r w:rsidRPr="007606EC">
        <w:t>c)</w:t>
      </w:r>
      <w:r w:rsidRPr="007606EC">
        <w:tab/>
        <w:t>in any other case—to confirm the interpretation conveyed by the ordinary meaning of the provision.</w:t>
      </w:r>
    </w:p>
    <w:p w14:paraId="028C8C15" w14:textId="77777777" w:rsidR="00020777" w:rsidRDefault="00020777" w:rsidP="00020777">
      <w:pPr>
        <w:pStyle w:val="Amain"/>
      </w:pPr>
      <w:r>
        <w:tab/>
      </w:r>
      <w:r w:rsidRPr="007606EC">
        <w:t>(3)</w:t>
      </w:r>
      <w:r w:rsidRPr="007606EC">
        <w:tab/>
        <w:t>In determining whether consideration should be given to extrinsic material, and in determining the weight to be given to extrinsic material, regard is to be had to—</w:t>
      </w:r>
    </w:p>
    <w:p w14:paraId="64E6A31F" w14:textId="77777777" w:rsidR="00020777" w:rsidRDefault="00020777" w:rsidP="00020777">
      <w:pPr>
        <w:pStyle w:val="Apara"/>
      </w:pPr>
      <w:r>
        <w:tab/>
        <w:t>(</w:t>
      </w:r>
      <w:r w:rsidRPr="007606EC">
        <w:t>a)</w:t>
      </w:r>
      <w:r w:rsidRPr="007606EC">
        <w:tab/>
        <w:t>the desirability of a provision being interpreted as having its ordinary meaning; and</w:t>
      </w:r>
    </w:p>
    <w:p w14:paraId="7F0CBD84" w14:textId="77777777" w:rsidR="00020777" w:rsidRDefault="00020777" w:rsidP="00020777">
      <w:pPr>
        <w:pStyle w:val="Apara"/>
      </w:pPr>
      <w:r>
        <w:tab/>
        <w:t>(</w:t>
      </w:r>
      <w:r w:rsidRPr="007606EC">
        <w:t>b)</w:t>
      </w:r>
      <w:r w:rsidRPr="007606EC">
        <w:tab/>
        <w:t>the undesirability of prolonging proceedings without compensating advantage; and</w:t>
      </w:r>
    </w:p>
    <w:p w14:paraId="26CF7F52" w14:textId="77777777" w:rsidR="00020777" w:rsidRPr="007606EC" w:rsidRDefault="00020777" w:rsidP="00020777">
      <w:pPr>
        <w:pStyle w:val="Apara"/>
      </w:pPr>
      <w:r>
        <w:tab/>
        <w:t>(</w:t>
      </w:r>
      <w:r w:rsidRPr="007606EC">
        <w:t>c)</w:t>
      </w:r>
      <w:r w:rsidRPr="007606EC">
        <w:tab/>
        <w:t>other relevant matters.</w:t>
      </w:r>
    </w:p>
    <w:p w14:paraId="015424C4" w14:textId="77777777" w:rsidR="00020777" w:rsidRPr="007606EC" w:rsidRDefault="00B74560" w:rsidP="00020777">
      <w:pPr>
        <w:pStyle w:val="AH5Sec"/>
      </w:pPr>
      <w:bookmarkStart w:id="557" w:name="_Toc118367010"/>
      <w:r w:rsidRPr="001509D4">
        <w:rPr>
          <w:rStyle w:val="CharSectNo"/>
        </w:rPr>
        <w:t>9</w:t>
      </w:r>
      <w:r w:rsidR="00020777" w:rsidRPr="007606EC">
        <w:tab/>
      </w:r>
      <w:r w:rsidR="00020777" w:rsidRPr="007606EC">
        <w:rPr>
          <w:szCs w:val="24"/>
        </w:rPr>
        <w:t>Effect of change of drafting practice and use of examples</w:t>
      </w:r>
      <w:bookmarkEnd w:id="557"/>
    </w:p>
    <w:p w14:paraId="14131A9E" w14:textId="77777777" w:rsidR="00020777" w:rsidRDefault="00020777" w:rsidP="00020777">
      <w:pPr>
        <w:pStyle w:val="Amainreturn"/>
      </w:pPr>
      <w:r w:rsidRPr="007606EC">
        <w:t>If—</w:t>
      </w:r>
    </w:p>
    <w:p w14:paraId="3BF0E7B5" w14:textId="77777777" w:rsidR="00020777" w:rsidRDefault="00020777" w:rsidP="00020777">
      <w:pPr>
        <w:pStyle w:val="Apara"/>
      </w:pPr>
      <w:r>
        <w:tab/>
        <w:t>(</w:t>
      </w:r>
      <w:r w:rsidRPr="007606EC">
        <w:t>a)</w:t>
      </w:r>
      <w:r w:rsidRPr="007606EC">
        <w:tab/>
        <w:t>a provision of this Law expresses an idea in particular words; and</w:t>
      </w:r>
    </w:p>
    <w:p w14:paraId="23F5D499" w14:textId="77777777" w:rsidR="00020777" w:rsidRDefault="00020777" w:rsidP="00020777">
      <w:pPr>
        <w:pStyle w:val="Apara"/>
      </w:pPr>
      <w:r>
        <w:tab/>
        <w:t>(</w:t>
      </w:r>
      <w:r w:rsidRPr="007606EC">
        <w:t>b)</w:t>
      </w:r>
      <w:r w:rsidRPr="007606EC">
        <w:tab/>
        <w:t>a provision enacted later appears to express the same idea in different words for the purpose of implementing a different legislative drafting practice, including, for example—</w:t>
      </w:r>
    </w:p>
    <w:p w14:paraId="28E9B877" w14:textId="77777777" w:rsidR="00020777" w:rsidRDefault="00020777" w:rsidP="00020777">
      <w:pPr>
        <w:pStyle w:val="Asubpara"/>
      </w:pPr>
      <w:r>
        <w:tab/>
        <w:t>(</w:t>
      </w:r>
      <w:r w:rsidRPr="007606EC">
        <w:t>i)</w:t>
      </w:r>
      <w:r w:rsidRPr="007606EC">
        <w:tab/>
        <w:t>the use of a clearer or simpler style; or</w:t>
      </w:r>
    </w:p>
    <w:p w14:paraId="295680A1" w14:textId="77777777" w:rsidR="00020777" w:rsidRPr="007606EC" w:rsidRDefault="00020777" w:rsidP="00020777">
      <w:pPr>
        <w:pStyle w:val="Asubpara"/>
      </w:pPr>
      <w:r>
        <w:tab/>
        <w:t>(</w:t>
      </w:r>
      <w:r w:rsidRPr="007606EC">
        <w:t>ii)</w:t>
      </w:r>
      <w:r w:rsidRPr="007606EC">
        <w:tab/>
        <w:t>the use of gender-neutral language;</w:t>
      </w:r>
    </w:p>
    <w:p w14:paraId="76915A54" w14:textId="77777777" w:rsidR="00020777" w:rsidRPr="007606EC" w:rsidRDefault="00020777" w:rsidP="00020777">
      <w:pPr>
        <w:pStyle w:val="Amainreturn"/>
      </w:pPr>
      <w:r w:rsidRPr="007606EC">
        <w:t>the ideas must not be taken to be different merely because different words are used.</w:t>
      </w:r>
    </w:p>
    <w:p w14:paraId="41435169" w14:textId="77777777" w:rsidR="00020777" w:rsidRPr="007606EC" w:rsidRDefault="00B74560" w:rsidP="00020777">
      <w:pPr>
        <w:pStyle w:val="AH5Sec"/>
      </w:pPr>
      <w:bookmarkStart w:id="558" w:name="_Toc118367011"/>
      <w:r w:rsidRPr="001509D4">
        <w:rPr>
          <w:rStyle w:val="CharSectNo"/>
        </w:rPr>
        <w:t>10</w:t>
      </w:r>
      <w:r w:rsidR="00020777" w:rsidRPr="007606EC">
        <w:tab/>
      </w:r>
      <w:r w:rsidR="00020777" w:rsidRPr="007606EC">
        <w:rPr>
          <w:szCs w:val="24"/>
        </w:rPr>
        <w:t>Use of examples</w:t>
      </w:r>
      <w:bookmarkEnd w:id="558"/>
    </w:p>
    <w:p w14:paraId="4E96FD97" w14:textId="77777777" w:rsidR="00020777" w:rsidRDefault="00020777" w:rsidP="00020777">
      <w:pPr>
        <w:pStyle w:val="Amainreturn"/>
      </w:pPr>
      <w:r w:rsidRPr="007606EC">
        <w:t>If this Law includes an example of the operation of a provision—</w:t>
      </w:r>
    </w:p>
    <w:p w14:paraId="118B5889" w14:textId="77777777" w:rsidR="00020777" w:rsidRDefault="00020777" w:rsidP="00020777">
      <w:pPr>
        <w:pStyle w:val="Apara"/>
      </w:pPr>
      <w:r>
        <w:tab/>
        <w:t>(</w:t>
      </w:r>
      <w:r w:rsidRPr="007606EC">
        <w:t>a)</w:t>
      </w:r>
      <w:r w:rsidRPr="007606EC">
        <w:tab/>
        <w:t>the example is not exhaustive; and</w:t>
      </w:r>
    </w:p>
    <w:p w14:paraId="29D0289B" w14:textId="77777777" w:rsidR="00020777" w:rsidRDefault="00020777" w:rsidP="00020777">
      <w:pPr>
        <w:pStyle w:val="Apara"/>
      </w:pPr>
      <w:r>
        <w:tab/>
        <w:t>(</w:t>
      </w:r>
      <w:r w:rsidRPr="007606EC">
        <w:t>b)</w:t>
      </w:r>
      <w:r w:rsidRPr="007606EC">
        <w:tab/>
        <w:t>the example does not limit, but may extend, the meaning of the provision; and</w:t>
      </w:r>
    </w:p>
    <w:p w14:paraId="31B29BED" w14:textId="77777777" w:rsidR="00020777" w:rsidRPr="007606EC" w:rsidRDefault="00020777" w:rsidP="00020777">
      <w:pPr>
        <w:pStyle w:val="Apara"/>
      </w:pPr>
      <w:r>
        <w:lastRenderedPageBreak/>
        <w:tab/>
        <w:t>(</w:t>
      </w:r>
      <w:r w:rsidRPr="007606EC">
        <w:t>c)</w:t>
      </w:r>
      <w:r w:rsidRPr="007606EC">
        <w:tab/>
        <w:t>the example and the provision are to be read in the context of each other and the other provisions of this Law, but, if the example and the provision so read are inconsistent, the provision prevails.</w:t>
      </w:r>
    </w:p>
    <w:p w14:paraId="2C148FDE" w14:textId="77777777" w:rsidR="00020777" w:rsidRPr="007606EC" w:rsidRDefault="00B74560" w:rsidP="00020777">
      <w:pPr>
        <w:pStyle w:val="AH5Sec"/>
      </w:pPr>
      <w:bookmarkStart w:id="559" w:name="_Toc118367012"/>
      <w:r w:rsidRPr="001509D4">
        <w:rPr>
          <w:rStyle w:val="CharSectNo"/>
        </w:rPr>
        <w:t>11</w:t>
      </w:r>
      <w:r w:rsidR="00020777" w:rsidRPr="007606EC">
        <w:tab/>
      </w:r>
      <w:r w:rsidR="00020777" w:rsidRPr="007606EC">
        <w:rPr>
          <w:szCs w:val="24"/>
        </w:rPr>
        <w:t>Compliance with forms</w:t>
      </w:r>
      <w:bookmarkEnd w:id="559"/>
    </w:p>
    <w:p w14:paraId="2BDFF70A" w14:textId="77777777" w:rsidR="00020777" w:rsidRPr="007606EC" w:rsidRDefault="00020777" w:rsidP="00020777">
      <w:pPr>
        <w:pStyle w:val="Amain"/>
      </w:pPr>
      <w:r>
        <w:tab/>
      </w:r>
      <w:r w:rsidRPr="007606EC">
        <w:t>(1)</w:t>
      </w:r>
      <w:r w:rsidRPr="007606EC">
        <w:tab/>
        <w:t>If a form is prescribed or approved by or for the purpose of this Law, strict compliance with the form is not necessary and substantial compliance is sufficient.</w:t>
      </w:r>
    </w:p>
    <w:p w14:paraId="4A1507BC" w14:textId="77777777" w:rsidR="00020777" w:rsidRDefault="00020777" w:rsidP="00020777">
      <w:pPr>
        <w:pStyle w:val="Amain"/>
      </w:pPr>
      <w:r>
        <w:tab/>
      </w:r>
      <w:r w:rsidRPr="007606EC">
        <w:t>(2)</w:t>
      </w:r>
      <w:r w:rsidRPr="007606EC">
        <w:tab/>
        <w:t>If a form prescribed or approved by or for the purpose of this Law requires—</w:t>
      </w:r>
    </w:p>
    <w:p w14:paraId="23D68D9E" w14:textId="77777777" w:rsidR="00020777" w:rsidRDefault="00020777" w:rsidP="00020777">
      <w:pPr>
        <w:pStyle w:val="Apara"/>
      </w:pPr>
      <w:r>
        <w:tab/>
        <w:t>(</w:t>
      </w:r>
      <w:r w:rsidRPr="007606EC">
        <w:t>a)</w:t>
      </w:r>
      <w:r w:rsidRPr="007606EC">
        <w:tab/>
        <w:t>the form to be completed in a specified way; or</w:t>
      </w:r>
    </w:p>
    <w:p w14:paraId="7903A376" w14:textId="77777777" w:rsidR="00020777" w:rsidRDefault="00020777" w:rsidP="00020777">
      <w:pPr>
        <w:pStyle w:val="Apara"/>
      </w:pPr>
      <w:r>
        <w:tab/>
        <w:t>(</w:t>
      </w:r>
      <w:r w:rsidRPr="007606EC">
        <w:t>b)</w:t>
      </w:r>
      <w:r w:rsidRPr="007606EC">
        <w:tab/>
        <w:t>specified information or documents to be included in, attached to or given with the form; or</w:t>
      </w:r>
    </w:p>
    <w:p w14:paraId="1BA2E77F" w14:textId="77777777" w:rsidR="00020777" w:rsidRPr="007606EC" w:rsidRDefault="00020777" w:rsidP="00020777">
      <w:pPr>
        <w:pStyle w:val="Apara"/>
      </w:pPr>
      <w:r>
        <w:tab/>
        <w:t>(</w:t>
      </w:r>
      <w:r w:rsidRPr="007606EC">
        <w:t>c)</w:t>
      </w:r>
      <w:r w:rsidRPr="007606EC">
        <w:tab/>
        <w:t>the form, or information or documents included in, attached to or given with the form, to be verified in a specified way,</w:t>
      </w:r>
    </w:p>
    <w:p w14:paraId="5397AFE7" w14:textId="77777777" w:rsidR="00020777" w:rsidRPr="007606EC" w:rsidRDefault="00020777" w:rsidP="00020777">
      <w:pPr>
        <w:pStyle w:val="Amainreturn"/>
      </w:pPr>
      <w:r w:rsidRPr="007606EC">
        <w:t>the form is not properly completed unless the requirement is complied with.</w:t>
      </w:r>
    </w:p>
    <w:p w14:paraId="7D4416AB" w14:textId="77777777" w:rsidR="006378FF" w:rsidRPr="006378FF" w:rsidRDefault="006378FF" w:rsidP="006378FF">
      <w:pPr>
        <w:pStyle w:val="PageBreak"/>
      </w:pPr>
      <w:r w:rsidRPr="006378FF">
        <w:br w:type="page"/>
      </w:r>
    </w:p>
    <w:p w14:paraId="38269196" w14:textId="77777777" w:rsidR="00020777" w:rsidRPr="001509D4" w:rsidRDefault="00020777" w:rsidP="006378FF">
      <w:pPr>
        <w:pStyle w:val="Sched-Part"/>
      </w:pPr>
      <w:bookmarkStart w:id="560" w:name="_Toc118367013"/>
      <w:r w:rsidRPr="001509D4">
        <w:rPr>
          <w:rStyle w:val="CharPartNo"/>
        </w:rPr>
        <w:lastRenderedPageBreak/>
        <w:t>Part 3</w:t>
      </w:r>
      <w:r w:rsidRPr="007606EC">
        <w:tab/>
      </w:r>
      <w:r w:rsidRPr="001509D4">
        <w:rPr>
          <w:rStyle w:val="CharPartText"/>
        </w:rPr>
        <w:t>Terms and references</w:t>
      </w:r>
      <w:bookmarkEnd w:id="560"/>
    </w:p>
    <w:p w14:paraId="3AABFDE3" w14:textId="77777777" w:rsidR="00020777" w:rsidRPr="007606EC" w:rsidRDefault="00B74560" w:rsidP="00020777">
      <w:pPr>
        <w:pStyle w:val="AH5Sec"/>
      </w:pPr>
      <w:bookmarkStart w:id="561" w:name="_Toc118367014"/>
      <w:r w:rsidRPr="001509D4">
        <w:rPr>
          <w:rStyle w:val="CharSectNo"/>
        </w:rPr>
        <w:t>12</w:t>
      </w:r>
      <w:r w:rsidR="00020777" w:rsidRPr="007606EC">
        <w:tab/>
      </w:r>
      <w:r w:rsidR="00020777" w:rsidRPr="007606EC">
        <w:rPr>
          <w:szCs w:val="24"/>
        </w:rPr>
        <w:t>Definitions</w:t>
      </w:r>
      <w:bookmarkEnd w:id="561"/>
    </w:p>
    <w:p w14:paraId="7337B17F" w14:textId="77777777" w:rsidR="00020777" w:rsidRPr="007606EC" w:rsidRDefault="00020777" w:rsidP="00020777">
      <w:pPr>
        <w:pStyle w:val="Amain"/>
      </w:pPr>
      <w:r>
        <w:tab/>
      </w:r>
      <w:r w:rsidRPr="007606EC">
        <w:t>(1)</w:t>
      </w:r>
      <w:r w:rsidRPr="007606EC">
        <w:tab/>
        <w:t>In this Law—</w:t>
      </w:r>
    </w:p>
    <w:p w14:paraId="3AA152A4" w14:textId="77777777" w:rsidR="00020777" w:rsidRPr="007606EC" w:rsidRDefault="00020777" w:rsidP="00020777">
      <w:pPr>
        <w:pStyle w:val="aDef"/>
      </w:pPr>
      <w:r w:rsidRPr="002E4286">
        <w:rPr>
          <w:rStyle w:val="charBoldItals"/>
        </w:rPr>
        <w:t>Act</w:t>
      </w:r>
      <w:r w:rsidRPr="007606EC">
        <w:t xml:space="preserve"> means an Act of the Legislature of this jurisdiction.</w:t>
      </w:r>
    </w:p>
    <w:p w14:paraId="59EC4102" w14:textId="77777777" w:rsidR="00020777" w:rsidRPr="007606EC" w:rsidRDefault="00020777" w:rsidP="00020777">
      <w:pPr>
        <w:pStyle w:val="aDef"/>
      </w:pPr>
      <w:r w:rsidRPr="002E4286">
        <w:rPr>
          <w:rStyle w:val="charBoldItals"/>
        </w:rPr>
        <w:t>adult</w:t>
      </w:r>
      <w:r w:rsidRPr="007606EC">
        <w:t xml:space="preserve"> means an individual who is 18 or more.</w:t>
      </w:r>
    </w:p>
    <w:p w14:paraId="5786C4FD" w14:textId="77777777" w:rsidR="00020777" w:rsidRPr="007606EC" w:rsidRDefault="00020777" w:rsidP="00020777">
      <w:pPr>
        <w:pStyle w:val="aDef"/>
      </w:pPr>
      <w:r w:rsidRPr="002E4286">
        <w:rPr>
          <w:rStyle w:val="charBoldItals"/>
        </w:rPr>
        <w:t>affidavit</w:t>
      </w:r>
      <w:r w:rsidRPr="007606EC">
        <w:t>, in relation to a person allowed by law to affirm, declare or promise, includes affirmation, declaration and promise.</w:t>
      </w:r>
    </w:p>
    <w:p w14:paraId="684000E3" w14:textId="77777777" w:rsidR="00020777" w:rsidRDefault="00020777" w:rsidP="00020777">
      <w:pPr>
        <w:pStyle w:val="aDef"/>
      </w:pPr>
      <w:r w:rsidRPr="002E4286">
        <w:rPr>
          <w:rStyle w:val="charBoldItals"/>
        </w:rPr>
        <w:t>amend</w:t>
      </w:r>
      <w:r w:rsidRPr="007606EC">
        <w:t xml:space="preserve"> includes—</w:t>
      </w:r>
    </w:p>
    <w:p w14:paraId="7A6F02A4" w14:textId="77777777" w:rsidR="00020777" w:rsidRDefault="00020777" w:rsidP="00020777">
      <w:pPr>
        <w:pStyle w:val="Apara"/>
      </w:pPr>
      <w:r>
        <w:tab/>
        <w:t>(</w:t>
      </w:r>
      <w:r w:rsidRPr="007606EC">
        <w:t>a)</w:t>
      </w:r>
      <w:r w:rsidRPr="007606EC">
        <w:tab/>
        <w:t>omit or omit and substitute; or</w:t>
      </w:r>
    </w:p>
    <w:p w14:paraId="0FC5494A" w14:textId="77777777" w:rsidR="00020777" w:rsidRDefault="00020777" w:rsidP="00020777">
      <w:pPr>
        <w:pStyle w:val="Apara"/>
      </w:pPr>
      <w:r>
        <w:tab/>
        <w:t>(</w:t>
      </w:r>
      <w:r w:rsidRPr="007606EC">
        <w:t>b)</w:t>
      </w:r>
      <w:r w:rsidRPr="007606EC">
        <w:tab/>
        <w:t>alter or vary; or</w:t>
      </w:r>
    </w:p>
    <w:p w14:paraId="1E994B2A" w14:textId="77777777" w:rsidR="00020777" w:rsidRPr="007606EC" w:rsidRDefault="00020777" w:rsidP="00020777">
      <w:pPr>
        <w:pStyle w:val="Apara"/>
      </w:pPr>
      <w:r>
        <w:tab/>
        <w:t>(</w:t>
      </w:r>
      <w:r w:rsidRPr="007606EC">
        <w:t>c)</w:t>
      </w:r>
      <w:r w:rsidRPr="007606EC">
        <w:tab/>
        <w:t>amend by implication.</w:t>
      </w:r>
    </w:p>
    <w:p w14:paraId="79E55555" w14:textId="77777777" w:rsidR="00020777" w:rsidRPr="007606EC" w:rsidRDefault="00020777" w:rsidP="00020777">
      <w:pPr>
        <w:pStyle w:val="aDef"/>
      </w:pPr>
      <w:r w:rsidRPr="002E4286">
        <w:rPr>
          <w:rStyle w:val="charBoldItals"/>
        </w:rPr>
        <w:t>appoint</w:t>
      </w:r>
      <w:r w:rsidRPr="007606EC">
        <w:t xml:space="preserve"> includes reappoint.</w:t>
      </w:r>
    </w:p>
    <w:p w14:paraId="6E079E3B" w14:textId="77777777" w:rsidR="00020777" w:rsidRPr="007606EC" w:rsidRDefault="00020777" w:rsidP="00020777">
      <w:pPr>
        <w:pStyle w:val="aDef"/>
      </w:pPr>
      <w:r w:rsidRPr="002E4286">
        <w:rPr>
          <w:rStyle w:val="charBoldItals"/>
        </w:rPr>
        <w:t>Australia</w:t>
      </w:r>
      <w:r w:rsidRPr="007606EC">
        <w:t xml:space="preserve"> means the Commonwealth of Australia but, when used in a geographical sense, does not include an external Territory.</w:t>
      </w:r>
    </w:p>
    <w:p w14:paraId="354E1D1E" w14:textId="77777777" w:rsidR="00020777" w:rsidRDefault="00020777" w:rsidP="00020777">
      <w:pPr>
        <w:pStyle w:val="aDef"/>
      </w:pPr>
      <w:r w:rsidRPr="002E4286">
        <w:rPr>
          <w:rStyle w:val="charBoldItals"/>
        </w:rPr>
        <w:t>business day</w:t>
      </w:r>
      <w:r w:rsidRPr="007606EC">
        <w:t xml:space="preserve"> means a day that is not—</w:t>
      </w:r>
    </w:p>
    <w:p w14:paraId="10BFE018" w14:textId="77777777" w:rsidR="00020777" w:rsidRDefault="00020777" w:rsidP="00020777">
      <w:pPr>
        <w:pStyle w:val="Apara"/>
      </w:pPr>
      <w:r>
        <w:tab/>
        <w:t>(</w:t>
      </w:r>
      <w:r w:rsidRPr="007606EC">
        <w:t>a)</w:t>
      </w:r>
      <w:r w:rsidRPr="007606EC">
        <w:tab/>
        <w:t>a Saturday or Sunday; or</w:t>
      </w:r>
    </w:p>
    <w:p w14:paraId="2C04A42E" w14:textId="77777777" w:rsidR="00020777" w:rsidRPr="007606EC" w:rsidRDefault="00020777" w:rsidP="00020777">
      <w:pPr>
        <w:pStyle w:val="Apara"/>
      </w:pPr>
      <w:r>
        <w:tab/>
        <w:t>(</w:t>
      </w:r>
      <w:r w:rsidRPr="007606EC">
        <w:t>b)</w:t>
      </w:r>
      <w:r w:rsidRPr="007606EC">
        <w:tab/>
        <w:t>a public holiday, special holiday or bank holiday in the place in which any relevant act is to be or may be done.</w:t>
      </w:r>
    </w:p>
    <w:p w14:paraId="491B39AC" w14:textId="77777777" w:rsidR="00020777" w:rsidRDefault="00020777" w:rsidP="00020777">
      <w:pPr>
        <w:pStyle w:val="aDef"/>
      </w:pPr>
      <w:r w:rsidRPr="002E4286">
        <w:rPr>
          <w:rStyle w:val="charBoldItals"/>
        </w:rPr>
        <w:t>calendar month</w:t>
      </w:r>
      <w:r w:rsidRPr="007606EC">
        <w:t xml:space="preserve"> means a period starting at the beginning of any day of one of the 12 named months and ending—</w:t>
      </w:r>
    </w:p>
    <w:p w14:paraId="348067D5" w14:textId="77777777" w:rsidR="00020777" w:rsidRDefault="00020777" w:rsidP="00020777">
      <w:pPr>
        <w:pStyle w:val="Apara"/>
      </w:pPr>
      <w:r>
        <w:tab/>
        <w:t>(</w:t>
      </w:r>
      <w:r w:rsidRPr="007606EC">
        <w:t>a)</w:t>
      </w:r>
      <w:r w:rsidRPr="007606EC">
        <w:tab/>
        <w:t>immediately before the beginning of the corresponding day of the next named month; or</w:t>
      </w:r>
    </w:p>
    <w:p w14:paraId="3D1C22E2" w14:textId="77777777" w:rsidR="00020777" w:rsidRPr="007606EC" w:rsidRDefault="00020777" w:rsidP="00020777">
      <w:pPr>
        <w:pStyle w:val="Apara"/>
      </w:pPr>
      <w:r>
        <w:tab/>
        <w:t>(</w:t>
      </w:r>
      <w:r w:rsidRPr="007606EC">
        <w:t>b)</w:t>
      </w:r>
      <w:r w:rsidRPr="007606EC">
        <w:tab/>
        <w:t>if there is no such corresponding day—at the end of the next named month.</w:t>
      </w:r>
    </w:p>
    <w:p w14:paraId="7B72FD08" w14:textId="77777777" w:rsidR="00020777" w:rsidRPr="007606EC" w:rsidRDefault="00020777" w:rsidP="00020777">
      <w:pPr>
        <w:pStyle w:val="aDef"/>
      </w:pPr>
      <w:r w:rsidRPr="002E4286">
        <w:rPr>
          <w:rStyle w:val="charBoldItals"/>
        </w:rPr>
        <w:t>calendar year</w:t>
      </w:r>
      <w:r w:rsidRPr="007606EC">
        <w:t xml:space="preserve"> means a period of 12 months beginning on 1 January.</w:t>
      </w:r>
    </w:p>
    <w:p w14:paraId="0562204F" w14:textId="77777777" w:rsidR="00020777" w:rsidRPr="007606EC" w:rsidRDefault="00020777" w:rsidP="00020777">
      <w:pPr>
        <w:pStyle w:val="aDef"/>
      </w:pPr>
      <w:r w:rsidRPr="002E4286">
        <w:rPr>
          <w:rStyle w:val="charBoldItals"/>
        </w:rPr>
        <w:lastRenderedPageBreak/>
        <w:t>commencement</w:t>
      </w:r>
      <w:r w:rsidRPr="007606EC">
        <w:t>, in relation to this Law or an Act or a provision of this Law or an Act, means the time at which this Law, the Act or provision comes into operation.</w:t>
      </w:r>
    </w:p>
    <w:p w14:paraId="207E28AE" w14:textId="77777777" w:rsidR="00020777" w:rsidRPr="007606EC" w:rsidRDefault="00020777" w:rsidP="00020777">
      <w:pPr>
        <w:pStyle w:val="aDef"/>
      </w:pPr>
      <w:r w:rsidRPr="002E4286">
        <w:rPr>
          <w:rStyle w:val="charBoldItals"/>
        </w:rPr>
        <w:t>Commonwealth</w:t>
      </w:r>
      <w:r w:rsidRPr="007606EC">
        <w:t xml:space="preserve"> means the Commonwealth of Australia but, when used in a geographical sense, does not include an external Territory.</w:t>
      </w:r>
    </w:p>
    <w:p w14:paraId="22EB549C" w14:textId="77777777" w:rsidR="00020777" w:rsidRPr="007606EC" w:rsidRDefault="00020777" w:rsidP="00020777">
      <w:pPr>
        <w:pStyle w:val="aDef"/>
      </w:pPr>
      <w:r w:rsidRPr="002E4286">
        <w:rPr>
          <w:rStyle w:val="charBoldItals"/>
        </w:rPr>
        <w:t>confer</w:t>
      </w:r>
      <w:r w:rsidRPr="007606EC">
        <w:t>, in relation to a function, includes impose.</w:t>
      </w:r>
    </w:p>
    <w:p w14:paraId="39199D65" w14:textId="77777777" w:rsidR="00020777" w:rsidRPr="007606EC" w:rsidRDefault="00020777" w:rsidP="00020777">
      <w:pPr>
        <w:pStyle w:val="aDef"/>
      </w:pPr>
      <w:r w:rsidRPr="002E4286">
        <w:rPr>
          <w:rStyle w:val="charBoldItals"/>
        </w:rPr>
        <w:t>contravene</w:t>
      </w:r>
      <w:r w:rsidRPr="007606EC">
        <w:t xml:space="preserve"> includes fail to comply with.</w:t>
      </w:r>
    </w:p>
    <w:p w14:paraId="26B7F26D" w14:textId="77777777" w:rsidR="00020777" w:rsidRDefault="00020777" w:rsidP="00020777">
      <w:pPr>
        <w:pStyle w:val="aDef"/>
      </w:pPr>
      <w:r w:rsidRPr="002E4286">
        <w:rPr>
          <w:rStyle w:val="charBoldItals"/>
        </w:rPr>
        <w:t xml:space="preserve">country </w:t>
      </w:r>
      <w:r w:rsidRPr="007606EC">
        <w:t>includes—</w:t>
      </w:r>
    </w:p>
    <w:p w14:paraId="79DC050E" w14:textId="77777777" w:rsidR="00020777" w:rsidRDefault="00020777" w:rsidP="00020777">
      <w:pPr>
        <w:pStyle w:val="Apara"/>
      </w:pPr>
      <w:r>
        <w:tab/>
        <w:t>(</w:t>
      </w:r>
      <w:r w:rsidRPr="007606EC">
        <w:t>a)</w:t>
      </w:r>
      <w:r w:rsidRPr="007606EC">
        <w:tab/>
        <w:t>a federation; or</w:t>
      </w:r>
    </w:p>
    <w:p w14:paraId="08BAD28A" w14:textId="77777777" w:rsidR="00020777" w:rsidRPr="007606EC" w:rsidRDefault="00020777" w:rsidP="00020777">
      <w:pPr>
        <w:pStyle w:val="Apara"/>
      </w:pPr>
      <w:r>
        <w:tab/>
        <w:t>(</w:t>
      </w:r>
      <w:r w:rsidRPr="007606EC">
        <w:t>b)</w:t>
      </w:r>
      <w:r w:rsidRPr="007606EC">
        <w:tab/>
        <w:t>a state, province or other part of a federation.</w:t>
      </w:r>
    </w:p>
    <w:p w14:paraId="022BB3B4" w14:textId="77777777" w:rsidR="00020777" w:rsidRPr="007606EC" w:rsidRDefault="00020777" w:rsidP="00020777">
      <w:pPr>
        <w:pStyle w:val="aDef"/>
      </w:pPr>
      <w:r w:rsidRPr="002E4286">
        <w:rPr>
          <w:rStyle w:val="charBoldItals"/>
        </w:rPr>
        <w:t>date of assent</w:t>
      </w:r>
      <w:r w:rsidRPr="007606EC">
        <w:t>, in relation to an Act, means the day on which the Act receives the Royal Assent.</w:t>
      </w:r>
    </w:p>
    <w:p w14:paraId="6199C360" w14:textId="77777777" w:rsidR="00020777" w:rsidRDefault="00020777" w:rsidP="00020777">
      <w:pPr>
        <w:pStyle w:val="aDef"/>
      </w:pPr>
      <w:r w:rsidRPr="002E4286">
        <w:rPr>
          <w:rStyle w:val="charBoldItals"/>
        </w:rPr>
        <w:t>definition</w:t>
      </w:r>
      <w:r w:rsidRPr="007606EC">
        <w:t xml:space="preserve"> means a provision of this Law (however expressed) that—</w:t>
      </w:r>
    </w:p>
    <w:p w14:paraId="62E9228D" w14:textId="77777777" w:rsidR="00020777" w:rsidRDefault="00020777" w:rsidP="00020777">
      <w:pPr>
        <w:pStyle w:val="Apara"/>
      </w:pPr>
      <w:r>
        <w:tab/>
        <w:t>(</w:t>
      </w:r>
      <w:r w:rsidRPr="007606EC">
        <w:t>a)</w:t>
      </w:r>
      <w:r w:rsidRPr="007606EC">
        <w:tab/>
        <w:t>gives a meaning to a word or expression; or</w:t>
      </w:r>
    </w:p>
    <w:p w14:paraId="24DF628D" w14:textId="77777777" w:rsidR="00020777" w:rsidRPr="007606EC" w:rsidRDefault="00020777" w:rsidP="00020777">
      <w:pPr>
        <w:pStyle w:val="Apara"/>
      </w:pPr>
      <w:r>
        <w:tab/>
        <w:t>(</w:t>
      </w:r>
      <w:r w:rsidRPr="007606EC">
        <w:t>b)</w:t>
      </w:r>
      <w:r w:rsidRPr="007606EC">
        <w:tab/>
        <w:t>limits or extends the meaning of a word or expression.</w:t>
      </w:r>
    </w:p>
    <w:p w14:paraId="28D48135" w14:textId="77777777" w:rsidR="00020777" w:rsidRDefault="00020777" w:rsidP="00020777">
      <w:pPr>
        <w:pStyle w:val="aDef"/>
      </w:pPr>
      <w:r w:rsidRPr="002E4286">
        <w:rPr>
          <w:rStyle w:val="charBoldItals"/>
        </w:rPr>
        <w:t>document</w:t>
      </w:r>
      <w:r w:rsidRPr="007606EC">
        <w:t xml:space="preserve"> includes—</w:t>
      </w:r>
    </w:p>
    <w:p w14:paraId="7B6D9AC1" w14:textId="77777777" w:rsidR="00020777" w:rsidRDefault="00020777" w:rsidP="00020777">
      <w:pPr>
        <w:pStyle w:val="Apara"/>
      </w:pPr>
      <w:r>
        <w:tab/>
        <w:t>(</w:t>
      </w:r>
      <w:r w:rsidRPr="007606EC">
        <w:t>a)</w:t>
      </w:r>
      <w:r w:rsidRPr="007606EC">
        <w:tab/>
        <w:t>any paper or other material on which there is writing; or</w:t>
      </w:r>
    </w:p>
    <w:p w14:paraId="36D6C969" w14:textId="77777777" w:rsidR="00020777" w:rsidRDefault="00020777" w:rsidP="00020777">
      <w:pPr>
        <w:pStyle w:val="Apara"/>
      </w:pPr>
      <w:r>
        <w:tab/>
        <w:t>(</w:t>
      </w:r>
      <w:r w:rsidRPr="007606EC">
        <w:t>b)</w:t>
      </w:r>
      <w:r w:rsidRPr="007606EC">
        <w:tab/>
        <w:t>any paper or other material on which there are marks, figures, symbols or perforations having a meaning for a person qualified to interpret them; or</w:t>
      </w:r>
    </w:p>
    <w:p w14:paraId="68F99F2D" w14:textId="77777777" w:rsidR="00020777" w:rsidRPr="007606EC" w:rsidRDefault="00020777" w:rsidP="00020777">
      <w:pPr>
        <w:pStyle w:val="Apara"/>
      </w:pPr>
      <w:r>
        <w:tab/>
        <w:t>(</w:t>
      </w:r>
      <w:r w:rsidRPr="007606EC">
        <w:t>c)</w:t>
      </w:r>
      <w:r w:rsidRPr="007606EC">
        <w:tab/>
        <w:t>any disc, tape or other article or any material from which sounds, images, writings or messages are capable of being reproduced (with or without the aid of another article or device).</w:t>
      </w:r>
    </w:p>
    <w:p w14:paraId="4B5C7FFA" w14:textId="77777777" w:rsidR="00020777" w:rsidRDefault="00020777" w:rsidP="0045507B">
      <w:pPr>
        <w:pStyle w:val="aDef"/>
        <w:keepNext/>
      </w:pPr>
      <w:r w:rsidRPr="002E4286">
        <w:rPr>
          <w:rStyle w:val="charBoldItals"/>
        </w:rPr>
        <w:t>electronic communication</w:t>
      </w:r>
      <w:r w:rsidRPr="007606EC">
        <w:t xml:space="preserve"> means—</w:t>
      </w:r>
    </w:p>
    <w:p w14:paraId="36A6729C" w14:textId="77777777" w:rsidR="00020777" w:rsidRDefault="00020777" w:rsidP="00020777">
      <w:pPr>
        <w:pStyle w:val="Apara"/>
      </w:pPr>
      <w:r>
        <w:tab/>
        <w:t>(</w:t>
      </w:r>
      <w:r w:rsidRPr="007606EC">
        <w:t>a)</w:t>
      </w:r>
      <w:r w:rsidRPr="007606EC">
        <w:tab/>
        <w:t>a communication of information in the form of data, text or images by means of guided or unguided electromagnetic energy, or both; or</w:t>
      </w:r>
    </w:p>
    <w:p w14:paraId="2A87ADE1" w14:textId="77777777" w:rsidR="00020777" w:rsidRPr="007606EC" w:rsidRDefault="00020777" w:rsidP="00020777">
      <w:pPr>
        <w:pStyle w:val="Apara"/>
      </w:pPr>
      <w:r>
        <w:lastRenderedPageBreak/>
        <w:tab/>
        <w:t>(</w:t>
      </w:r>
      <w:r w:rsidRPr="007606EC">
        <w:t>b)</w:t>
      </w:r>
      <w:r w:rsidRPr="007606EC">
        <w:tab/>
        <w:t>a communication of information in the form of sound by means of guided or unguided electromagnetic energy, or both, where the sound is processed at its destination by an automated voice recognition system.</w:t>
      </w:r>
    </w:p>
    <w:p w14:paraId="32265719" w14:textId="77777777" w:rsidR="00020777" w:rsidRPr="007606EC" w:rsidRDefault="00020777" w:rsidP="00020777">
      <w:pPr>
        <w:pStyle w:val="aDef"/>
      </w:pPr>
      <w:r w:rsidRPr="002E4286">
        <w:rPr>
          <w:rStyle w:val="charBoldItals"/>
        </w:rPr>
        <w:t>estate</w:t>
      </w:r>
      <w:r w:rsidRPr="007606EC">
        <w:t xml:space="preserve"> includes easement, charge, right, title, claim, demand, lien or encumbrance, whether at law or in equity.</w:t>
      </w:r>
    </w:p>
    <w:p w14:paraId="03E82311" w14:textId="77777777" w:rsidR="00020777" w:rsidRPr="007606EC" w:rsidRDefault="00020777" w:rsidP="00020777">
      <w:pPr>
        <w:pStyle w:val="aDef"/>
      </w:pPr>
      <w:r w:rsidRPr="002E4286">
        <w:rPr>
          <w:rStyle w:val="charBoldItals"/>
        </w:rPr>
        <w:t>expire</w:t>
      </w:r>
      <w:r w:rsidRPr="007606EC">
        <w:t xml:space="preserve"> includes lapse or otherwise cease to have effect.</w:t>
      </w:r>
    </w:p>
    <w:p w14:paraId="7B95F380" w14:textId="77777777" w:rsidR="00020777" w:rsidRPr="007606EC" w:rsidRDefault="00020777" w:rsidP="00020777">
      <w:pPr>
        <w:pStyle w:val="aDef"/>
      </w:pPr>
      <w:r w:rsidRPr="002E4286">
        <w:rPr>
          <w:rStyle w:val="charBoldItals"/>
        </w:rPr>
        <w:t>external Territory</w:t>
      </w:r>
      <w:r w:rsidRPr="007606EC">
        <w:t xml:space="preserve"> means a Territory, other than an internal Territory, for the government of which as a Territory provision is made by a Commonwealth Act.</w:t>
      </w:r>
    </w:p>
    <w:p w14:paraId="42AB7BC6" w14:textId="77777777" w:rsidR="00020777" w:rsidRPr="007606EC" w:rsidRDefault="00020777" w:rsidP="00020777">
      <w:pPr>
        <w:pStyle w:val="aDef"/>
      </w:pPr>
      <w:r w:rsidRPr="002E4286">
        <w:rPr>
          <w:rStyle w:val="charBoldItals"/>
        </w:rPr>
        <w:t xml:space="preserve">fail </w:t>
      </w:r>
      <w:r w:rsidRPr="007606EC">
        <w:t>includes refuse.</w:t>
      </w:r>
    </w:p>
    <w:p w14:paraId="47B82196" w14:textId="77777777" w:rsidR="00020777" w:rsidRPr="007606EC" w:rsidRDefault="00020777" w:rsidP="00020777">
      <w:pPr>
        <w:pStyle w:val="aDef"/>
      </w:pPr>
      <w:r w:rsidRPr="002E4286">
        <w:rPr>
          <w:rStyle w:val="charBoldItals"/>
        </w:rPr>
        <w:t>financial year</w:t>
      </w:r>
      <w:r w:rsidRPr="007606EC">
        <w:t xml:space="preserve"> means a period of 12 months beginning on 1 July.</w:t>
      </w:r>
    </w:p>
    <w:p w14:paraId="7DED5C58" w14:textId="77777777" w:rsidR="00020777" w:rsidRPr="007606EC" w:rsidRDefault="00020777" w:rsidP="00020777">
      <w:pPr>
        <w:pStyle w:val="aDef"/>
      </w:pPr>
      <w:r w:rsidRPr="002E4286">
        <w:rPr>
          <w:rStyle w:val="charBoldItals"/>
        </w:rPr>
        <w:t>foreign country</w:t>
      </w:r>
      <w:r w:rsidRPr="007606EC">
        <w:t xml:space="preserve"> means a country (whether or not an independent sovereign State) outside Australia and the external Territories.</w:t>
      </w:r>
    </w:p>
    <w:p w14:paraId="15FC888B" w14:textId="77777777" w:rsidR="00020777" w:rsidRPr="007606EC" w:rsidRDefault="00020777" w:rsidP="00020777">
      <w:pPr>
        <w:pStyle w:val="aDef"/>
      </w:pPr>
      <w:r w:rsidRPr="002E4286">
        <w:rPr>
          <w:rStyle w:val="charBoldItals"/>
        </w:rPr>
        <w:t>function</w:t>
      </w:r>
      <w:r w:rsidRPr="007606EC">
        <w:t xml:space="preserve"> includes a power, authority or duty.</w:t>
      </w:r>
    </w:p>
    <w:p w14:paraId="140EF79E" w14:textId="77777777" w:rsidR="00020777" w:rsidRPr="007606EC" w:rsidRDefault="00020777" w:rsidP="00020777">
      <w:pPr>
        <w:pStyle w:val="aDef"/>
      </w:pPr>
      <w:r w:rsidRPr="002E4286">
        <w:rPr>
          <w:rStyle w:val="charBoldItals"/>
        </w:rPr>
        <w:t>Gazette</w:t>
      </w:r>
      <w:r w:rsidRPr="007606EC">
        <w:t xml:space="preserve"> means the Government Gazette of this jurisdiction.</w:t>
      </w:r>
    </w:p>
    <w:p w14:paraId="1D3E27F1" w14:textId="77777777" w:rsidR="00020777" w:rsidRPr="007606EC" w:rsidRDefault="00020777" w:rsidP="00020777">
      <w:pPr>
        <w:pStyle w:val="aDef"/>
      </w:pPr>
      <w:r w:rsidRPr="002E4286">
        <w:rPr>
          <w:rStyle w:val="charBoldItals"/>
        </w:rPr>
        <w:t>gazetted</w:t>
      </w:r>
      <w:r w:rsidRPr="007606EC">
        <w:t xml:space="preserve"> means published in the Gazette.</w:t>
      </w:r>
    </w:p>
    <w:p w14:paraId="748EFD39" w14:textId="77777777" w:rsidR="00020777" w:rsidRPr="007606EC" w:rsidRDefault="00020777" w:rsidP="00020777">
      <w:pPr>
        <w:pStyle w:val="aDef"/>
      </w:pPr>
      <w:r w:rsidRPr="002E4286">
        <w:rPr>
          <w:rStyle w:val="charBoldItals"/>
        </w:rPr>
        <w:t>Gazette notice</w:t>
      </w:r>
      <w:r w:rsidRPr="007606EC">
        <w:t xml:space="preserve"> means notice published in the Gazette.</w:t>
      </w:r>
    </w:p>
    <w:p w14:paraId="2C956826" w14:textId="77777777" w:rsidR="00020777" w:rsidRPr="007606EC" w:rsidRDefault="00020777" w:rsidP="00020777">
      <w:pPr>
        <w:pStyle w:val="aDef"/>
      </w:pPr>
      <w:r w:rsidRPr="002E4286">
        <w:rPr>
          <w:rStyle w:val="charBoldItals"/>
        </w:rPr>
        <w:t>Government Printer</w:t>
      </w:r>
      <w:r w:rsidRPr="007606EC">
        <w:t xml:space="preserve"> means the Government Printer of this jurisdiction, and includes any other person authorised by the Government of this jurisdiction to print an Act or instrument.</w:t>
      </w:r>
    </w:p>
    <w:p w14:paraId="7AC937C4" w14:textId="77777777" w:rsidR="00020777" w:rsidRPr="007606EC" w:rsidRDefault="00020777" w:rsidP="00020777">
      <w:pPr>
        <w:pStyle w:val="aDef"/>
      </w:pPr>
      <w:r w:rsidRPr="002E4286">
        <w:rPr>
          <w:rStyle w:val="charBoldItals"/>
        </w:rPr>
        <w:t>individual</w:t>
      </w:r>
      <w:r w:rsidRPr="007606EC">
        <w:t xml:space="preserve"> means a natural person.</w:t>
      </w:r>
    </w:p>
    <w:p w14:paraId="146D62BA" w14:textId="77777777" w:rsidR="00020777" w:rsidRPr="007606EC" w:rsidRDefault="00020777" w:rsidP="00020777">
      <w:pPr>
        <w:pStyle w:val="aDef"/>
      </w:pPr>
      <w:r w:rsidRPr="002E4286">
        <w:rPr>
          <w:rStyle w:val="charBoldItals"/>
        </w:rPr>
        <w:t>information system</w:t>
      </w:r>
      <w:r w:rsidRPr="007606EC">
        <w:t xml:space="preserve"> means a system for generating, sending, receiving, storing or otherwise processing electronic communications.</w:t>
      </w:r>
    </w:p>
    <w:p w14:paraId="43712B3F" w14:textId="77777777" w:rsidR="00020777" w:rsidRPr="007606EC" w:rsidRDefault="00020777" w:rsidP="00020777">
      <w:pPr>
        <w:pStyle w:val="aDef"/>
      </w:pPr>
      <w:r w:rsidRPr="002E4286">
        <w:rPr>
          <w:rStyle w:val="charBoldItals"/>
        </w:rPr>
        <w:t>insert</w:t>
      </w:r>
      <w:r w:rsidRPr="007606EC">
        <w:t>, in relation to a provision of this Law, includes substitute.</w:t>
      </w:r>
    </w:p>
    <w:p w14:paraId="6794FA22" w14:textId="77777777" w:rsidR="00020777" w:rsidRPr="007606EC" w:rsidRDefault="00020777" w:rsidP="00020777">
      <w:pPr>
        <w:pStyle w:val="aDef"/>
      </w:pPr>
      <w:r w:rsidRPr="002E4286">
        <w:rPr>
          <w:rStyle w:val="charBoldItals"/>
        </w:rPr>
        <w:t>instrument</w:t>
      </w:r>
      <w:r w:rsidRPr="007606EC">
        <w:t xml:space="preserve"> includes a statutory instrument.</w:t>
      </w:r>
    </w:p>
    <w:p w14:paraId="594CD9EB" w14:textId="77777777" w:rsidR="00020777" w:rsidRDefault="00020777" w:rsidP="00020777">
      <w:pPr>
        <w:pStyle w:val="aDef"/>
      </w:pPr>
      <w:r w:rsidRPr="002E4286">
        <w:rPr>
          <w:rStyle w:val="charBoldItals"/>
        </w:rPr>
        <w:lastRenderedPageBreak/>
        <w:t>interest</w:t>
      </w:r>
      <w:r w:rsidRPr="007606EC">
        <w:t>, in relation to land or other property, means—</w:t>
      </w:r>
    </w:p>
    <w:p w14:paraId="7450F7F7" w14:textId="77777777" w:rsidR="00020777" w:rsidRDefault="00020777" w:rsidP="00020777">
      <w:pPr>
        <w:pStyle w:val="Apara"/>
      </w:pPr>
      <w:r>
        <w:tab/>
        <w:t>(</w:t>
      </w:r>
      <w:r w:rsidRPr="007606EC">
        <w:t>a)</w:t>
      </w:r>
      <w:r w:rsidRPr="007606EC">
        <w:tab/>
        <w:t>a legal or equitable estate in the land or other property; or</w:t>
      </w:r>
    </w:p>
    <w:p w14:paraId="6145B8A3" w14:textId="77777777" w:rsidR="00020777" w:rsidRPr="007606EC" w:rsidRDefault="00020777" w:rsidP="00020777">
      <w:pPr>
        <w:pStyle w:val="Apara"/>
      </w:pPr>
      <w:r>
        <w:tab/>
        <w:t>(</w:t>
      </w:r>
      <w:r w:rsidRPr="007606EC">
        <w:t>b)</w:t>
      </w:r>
      <w:r w:rsidRPr="007606EC">
        <w:tab/>
        <w:t>a right, power or privilege over, or in relation to, the land or other property.</w:t>
      </w:r>
    </w:p>
    <w:p w14:paraId="4AC9336F" w14:textId="77777777" w:rsidR="00020777" w:rsidRPr="007606EC" w:rsidRDefault="00020777" w:rsidP="00020777">
      <w:pPr>
        <w:pStyle w:val="aDef"/>
      </w:pPr>
      <w:r w:rsidRPr="002E4286">
        <w:rPr>
          <w:rStyle w:val="charBoldItals"/>
        </w:rPr>
        <w:t>internal Territory</w:t>
      </w:r>
      <w:r w:rsidRPr="007606EC">
        <w:t xml:space="preserve"> means the Australian Capital Territory, the Jervis Bay Territory or the Northern Territory.</w:t>
      </w:r>
    </w:p>
    <w:p w14:paraId="23C70A95" w14:textId="799F84EC" w:rsidR="00020777" w:rsidRPr="007606EC" w:rsidRDefault="00020777" w:rsidP="00020777">
      <w:pPr>
        <w:pStyle w:val="aDef"/>
      </w:pPr>
      <w:r w:rsidRPr="002E4286">
        <w:rPr>
          <w:rStyle w:val="charBoldItals"/>
        </w:rPr>
        <w:t>Jervis Bay Territory</w:t>
      </w:r>
      <w:r w:rsidRPr="007606EC">
        <w:t xml:space="preserve"> means the Territory mentioned in the </w:t>
      </w:r>
      <w:hyperlink r:id="rId84" w:tooltip="Act 1915 No 19 (Cwlth)" w:history="1">
        <w:r w:rsidR="004A48A2" w:rsidRPr="004A48A2">
          <w:rPr>
            <w:rStyle w:val="charCitHyperlinkItal"/>
          </w:rPr>
          <w:t>Jervis Bay Territory Acceptance Act 1915</w:t>
        </w:r>
      </w:hyperlink>
      <w:r w:rsidRPr="007606EC">
        <w:t xml:space="preserve"> (Cwlth).</w:t>
      </w:r>
    </w:p>
    <w:p w14:paraId="25EDC721" w14:textId="77777777" w:rsidR="00020777" w:rsidRPr="007606EC" w:rsidRDefault="00020777" w:rsidP="00020777">
      <w:pPr>
        <w:pStyle w:val="aDef"/>
      </w:pPr>
      <w:r w:rsidRPr="002E4286">
        <w:rPr>
          <w:rStyle w:val="charBoldItals"/>
        </w:rPr>
        <w:t>make</w:t>
      </w:r>
      <w:r w:rsidRPr="007606EC">
        <w:t xml:space="preserve"> includes issue or grant.</w:t>
      </w:r>
    </w:p>
    <w:p w14:paraId="2DFCFE07" w14:textId="77777777" w:rsidR="00020777" w:rsidRPr="007606EC" w:rsidRDefault="00020777" w:rsidP="00020777">
      <w:pPr>
        <w:pStyle w:val="aDef"/>
      </w:pPr>
      <w:r w:rsidRPr="002E4286">
        <w:rPr>
          <w:rStyle w:val="charBoldItals"/>
        </w:rPr>
        <w:t>minor</w:t>
      </w:r>
      <w:r w:rsidRPr="007606EC">
        <w:t xml:space="preserve"> means an individual who is under 18.</w:t>
      </w:r>
    </w:p>
    <w:p w14:paraId="5DAA1F7E" w14:textId="77777777" w:rsidR="00020777" w:rsidRPr="007606EC" w:rsidRDefault="00020777" w:rsidP="00020777">
      <w:pPr>
        <w:pStyle w:val="aDef"/>
      </w:pPr>
      <w:r w:rsidRPr="002E4286">
        <w:rPr>
          <w:rStyle w:val="charBoldItals"/>
        </w:rPr>
        <w:t>modification</w:t>
      </w:r>
      <w:r w:rsidRPr="007606EC">
        <w:t xml:space="preserve"> includes addition, omission or substitution.</w:t>
      </w:r>
    </w:p>
    <w:p w14:paraId="62871384" w14:textId="77777777" w:rsidR="00020777" w:rsidRPr="007606EC" w:rsidRDefault="00020777" w:rsidP="00020777">
      <w:pPr>
        <w:pStyle w:val="aDef"/>
      </w:pPr>
      <w:r w:rsidRPr="002E4286">
        <w:rPr>
          <w:rStyle w:val="charBoldItals"/>
        </w:rPr>
        <w:t>month</w:t>
      </w:r>
      <w:r w:rsidRPr="007606EC">
        <w:t xml:space="preserve"> means a calendar month.</w:t>
      </w:r>
    </w:p>
    <w:p w14:paraId="73049A9F" w14:textId="77777777" w:rsidR="00020777" w:rsidRPr="007606EC" w:rsidRDefault="00020777" w:rsidP="00020777">
      <w:pPr>
        <w:pStyle w:val="aDef"/>
      </w:pPr>
      <w:r w:rsidRPr="002E4286">
        <w:rPr>
          <w:rStyle w:val="charBoldItals"/>
        </w:rPr>
        <w:t>named month</w:t>
      </w:r>
      <w:r w:rsidRPr="007606EC">
        <w:t xml:space="preserve"> means 1 of the 12 months of the year.</w:t>
      </w:r>
    </w:p>
    <w:p w14:paraId="12ACC6A4" w14:textId="77777777" w:rsidR="00020777" w:rsidRPr="007606EC" w:rsidRDefault="00020777" w:rsidP="00020777">
      <w:pPr>
        <w:pStyle w:val="aDef"/>
      </w:pPr>
      <w:r w:rsidRPr="002E4286">
        <w:rPr>
          <w:rStyle w:val="charBoldItals"/>
        </w:rPr>
        <w:t>Northern Territory</w:t>
      </w:r>
      <w:r w:rsidRPr="007606EC">
        <w:t xml:space="preserve"> means the Northern Territory of Australia.</w:t>
      </w:r>
    </w:p>
    <w:p w14:paraId="094D453E" w14:textId="77777777" w:rsidR="00020777" w:rsidRDefault="00020777" w:rsidP="00020777">
      <w:pPr>
        <w:pStyle w:val="aDef"/>
      </w:pPr>
      <w:r w:rsidRPr="002E4286">
        <w:rPr>
          <w:rStyle w:val="charBoldItals"/>
        </w:rPr>
        <w:t>number</w:t>
      </w:r>
      <w:r w:rsidRPr="007606EC">
        <w:t xml:space="preserve"> means—</w:t>
      </w:r>
    </w:p>
    <w:p w14:paraId="74660FD2" w14:textId="77777777" w:rsidR="00020777" w:rsidRDefault="00020777" w:rsidP="00020777">
      <w:pPr>
        <w:pStyle w:val="Apara"/>
      </w:pPr>
      <w:r>
        <w:tab/>
        <w:t>(</w:t>
      </w:r>
      <w:r w:rsidRPr="007606EC">
        <w:t>a)</w:t>
      </w:r>
      <w:r w:rsidRPr="007606EC">
        <w:tab/>
        <w:t>a number expressed in figures or words; or</w:t>
      </w:r>
    </w:p>
    <w:p w14:paraId="0A79E341" w14:textId="77777777" w:rsidR="00020777" w:rsidRDefault="00020777" w:rsidP="00020777">
      <w:pPr>
        <w:pStyle w:val="Apara"/>
      </w:pPr>
      <w:r>
        <w:tab/>
        <w:t>(</w:t>
      </w:r>
      <w:r w:rsidRPr="007606EC">
        <w:t>b)</w:t>
      </w:r>
      <w:r w:rsidRPr="007606EC">
        <w:tab/>
        <w:t>a letter; or</w:t>
      </w:r>
    </w:p>
    <w:p w14:paraId="010FE0C0" w14:textId="77777777" w:rsidR="00020777" w:rsidRPr="007606EC" w:rsidRDefault="00020777" w:rsidP="00020777">
      <w:pPr>
        <w:pStyle w:val="Apara"/>
      </w:pPr>
      <w:r>
        <w:tab/>
        <w:t>(</w:t>
      </w:r>
      <w:r w:rsidRPr="007606EC">
        <w:t>c)</w:t>
      </w:r>
      <w:r w:rsidRPr="007606EC">
        <w:tab/>
        <w:t>a combination of a number so expressed and a letter.</w:t>
      </w:r>
    </w:p>
    <w:p w14:paraId="592DD8B3" w14:textId="77777777" w:rsidR="00020777" w:rsidRPr="007606EC" w:rsidRDefault="00020777" w:rsidP="00020777">
      <w:pPr>
        <w:pStyle w:val="aDef"/>
      </w:pPr>
      <w:r w:rsidRPr="002E4286">
        <w:rPr>
          <w:rStyle w:val="charBoldItals"/>
        </w:rPr>
        <w:t>oath</w:t>
      </w:r>
      <w:r w:rsidRPr="007606EC">
        <w:t>, in relation to a person allowed by law to affirm, declare or promise, includes affirmation, declaration or promise.</w:t>
      </w:r>
    </w:p>
    <w:p w14:paraId="4EDF38A6" w14:textId="77777777" w:rsidR="00020777" w:rsidRPr="007606EC" w:rsidRDefault="00020777" w:rsidP="00020777">
      <w:pPr>
        <w:pStyle w:val="aDef"/>
      </w:pPr>
      <w:r w:rsidRPr="002E4286">
        <w:rPr>
          <w:rStyle w:val="charBoldItals"/>
        </w:rPr>
        <w:t>office</w:t>
      </w:r>
      <w:r w:rsidRPr="007606EC">
        <w:t xml:space="preserve"> includes position.</w:t>
      </w:r>
    </w:p>
    <w:p w14:paraId="648D13A4" w14:textId="77777777" w:rsidR="00020777" w:rsidRPr="007606EC" w:rsidRDefault="00020777" w:rsidP="00020777">
      <w:pPr>
        <w:pStyle w:val="aDef"/>
      </w:pPr>
      <w:r w:rsidRPr="002E4286">
        <w:rPr>
          <w:rStyle w:val="charBoldItals"/>
        </w:rPr>
        <w:t>omit</w:t>
      </w:r>
      <w:r w:rsidRPr="007606EC">
        <w:t>, in relation to a provision of this Law or an Act, includes repeal.</w:t>
      </w:r>
    </w:p>
    <w:p w14:paraId="13376488" w14:textId="77777777" w:rsidR="00020777" w:rsidRPr="007606EC" w:rsidRDefault="00020777" w:rsidP="00020777">
      <w:pPr>
        <w:pStyle w:val="aDef"/>
      </w:pPr>
      <w:r w:rsidRPr="002E4286">
        <w:rPr>
          <w:rStyle w:val="charBoldItals"/>
        </w:rPr>
        <w:t>party</w:t>
      </w:r>
      <w:r w:rsidRPr="007606EC">
        <w:t xml:space="preserve"> includes an individual or a body politic or corporate.</w:t>
      </w:r>
    </w:p>
    <w:p w14:paraId="4F1862BD" w14:textId="77777777" w:rsidR="00020777" w:rsidRPr="007606EC" w:rsidRDefault="00020777" w:rsidP="00020777">
      <w:pPr>
        <w:pStyle w:val="aDef"/>
      </w:pPr>
      <w:r w:rsidRPr="002E4286">
        <w:rPr>
          <w:rStyle w:val="charBoldItals"/>
        </w:rPr>
        <w:t>penalty</w:t>
      </w:r>
      <w:r w:rsidRPr="007606EC">
        <w:t xml:space="preserve"> includes forfeiture or punishment.</w:t>
      </w:r>
    </w:p>
    <w:p w14:paraId="7590C260" w14:textId="77777777" w:rsidR="00020777" w:rsidRPr="007606EC" w:rsidRDefault="00020777" w:rsidP="00020777">
      <w:pPr>
        <w:pStyle w:val="aDef"/>
      </w:pPr>
      <w:r w:rsidRPr="002E4286">
        <w:rPr>
          <w:rStyle w:val="charBoldItals"/>
        </w:rPr>
        <w:t>person</w:t>
      </w:r>
      <w:r w:rsidRPr="007606EC">
        <w:t xml:space="preserve"> includes an individual or a body politic or corporate.</w:t>
      </w:r>
    </w:p>
    <w:p w14:paraId="4D7DD549" w14:textId="77777777" w:rsidR="00020777" w:rsidRPr="007606EC" w:rsidRDefault="00020777" w:rsidP="00020777">
      <w:pPr>
        <w:pStyle w:val="aDef"/>
      </w:pPr>
      <w:r w:rsidRPr="002E4286">
        <w:rPr>
          <w:rStyle w:val="charBoldItals"/>
        </w:rPr>
        <w:lastRenderedPageBreak/>
        <w:t>power</w:t>
      </w:r>
      <w:r w:rsidRPr="007606EC">
        <w:t xml:space="preserve"> includes authority.</w:t>
      </w:r>
    </w:p>
    <w:p w14:paraId="6F6C2776" w14:textId="77777777" w:rsidR="00020777" w:rsidRPr="007606EC" w:rsidRDefault="00020777" w:rsidP="00020777">
      <w:pPr>
        <w:pStyle w:val="aDef"/>
      </w:pPr>
      <w:r w:rsidRPr="002E4286">
        <w:rPr>
          <w:rStyle w:val="charBoldItals"/>
        </w:rPr>
        <w:t>prescribed</w:t>
      </w:r>
      <w:r w:rsidRPr="007606EC">
        <w:t xml:space="preserve"> means prescribed by, or by regulations made or in force for the purposes of or under, this Law.</w:t>
      </w:r>
    </w:p>
    <w:p w14:paraId="2332C0D2" w14:textId="77777777" w:rsidR="00020777" w:rsidRPr="007606EC" w:rsidRDefault="00020777" w:rsidP="00020777">
      <w:pPr>
        <w:pStyle w:val="aDef"/>
      </w:pPr>
      <w:r w:rsidRPr="002E4286">
        <w:rPr>
          <w:rStyle w:val="charBoldItals"/>
        </w:rPr>
        <w:t>printed</w:t>
      </w:r>
      <w:r w:rsidRPr="007606EC">
        <w:t xml:space="preserve"> includes typewritten, lithographed or reproduced by any mechanical means.</w:t>
      </w:r>
    </w:p>
    <w:p w14:paraId="6D1C01F1" w14:textId="77777777" w:rsidR="00020777" w:rsidRPr="007606EC" w:rsidRDefault="00020777" w:rsidP="00020777">
      <w:pPr>
        <w:pStyle w:val="aDef"/>
      </w:pPr>
      <w:r w:rsidRPr="002E4286">
        <w:rPr>
          <w:rStyle w:val="charBoldItals"/>
        </w:rPr>
        <w:t>proceeding</w:t>
      </w:r>
      <w:r w:rsidRPr="007606EC">
        <w:t xml:space="preserve"> means a legal or other action or proceeding.</w:t>
      </w:r>
    </w:p>
    <w:p w14:paraId="66836998" w14:textId="77777777" w:rsidR="00020777" w:rsidRPr="007606EC" w:rsidRDefault="00020777" w:rsidP="00020777">
      <w:pPr>
        <w:pStyle w:val="aDef"/>
      </w:pPr>
      <w:r w:rsidRPr="002E4286">
        <w:rPr>
          <w:rStyle w:val="charBoldItals"/>
        </w:rPr>
        <w:t>property</w:t>
      </w:r>
      <w:r w:rsidRPr="007606EC">
        <w:t xml:space="preserve"> means any legal or equitable estate or interest (whether present or future, vested or contingent, or tangible or intangible) in real or personal property of any description (including money), and includes things in action.</w:t>
      </w:r>
    </w:p>
    <w:p w14:paraId="5A76CD8D" w14:textId="77777777" w:rsidR="00020777" w:rsidRDefault="00020777" w:rsidP="00020777">
      <w:pPr>
        <w:pStyle w:val="aDef"/>
      </w:pPr>
      <w:r w:rsidRPr="002E4286">
        <w:rPr>
          <w:rStyle w:val="charBoldItals"/>
        </w:rPr>
        <w:t>provision</w:t>
      </w:r>
      <w:r w:rsidRPr="007606EC">
        <w:t>, in relation to this Law or an Act, means words or other matter that form or forms part of this Law or the Act, and includes—</w:t>
      </w:r>
    </w:p>
    <w:p w14:paraId="1AB87231" w14:textId="77777777" w:rsidR="00020777" w:rsidRDefault="00020777" w:rsidP="00020777">
      <w:pPr>
        <w:pStyle w:val="Apara"/>
      </w:pPr>
      <w:r>
        <w:tab/>
        <w:t>(</w:t>
      </w:r>
      <w:r w:rsidRPr="007606EC">
        <w:t>a)</w:t>
      </w:r>
      <w:r w:rsidRPr="007606EC">
        <w:tab/>
        <w:t>a Chapter, Part, Division, Subdivision, section, subsection, paragraph, subparagraph, sub-subparagraph or Schedule of or to this Law or the Act; or</w:t>
      </w:r>
    </w:p>
    <w:p w14:paraId="31017EB8" w14:textId="77777777" w:rsidR="00020777" w:rsidRDefault="00020777" w:rsidP="00020777">
      <w:pPr>
        <w:pStyle w:val="Apara"/>
      </w:pPr>
      <w:r>
        <w:tab/>
        <w:t>(</w:t>
      </w:r>
      <w:r w:rsidRPr="007606EC">
        <w:t>b)</w:t>
      </w:r>
      <w:r w:rsidRPr="007606EC">
        <w:tab/>
        <w:t>a section, clause, subclause, item, column, table or form of or in a Schedule to this Law or the Act; or</w:t>
      </w:r>
    </w:p>
    <w:p w14:paraId="2167262C" w14:textId="77777777" w:rsidR="00020777" w:rsidRPr="007606EC" w:rsidRDefault="00020777" w:rsidP="00020777">
      <w:pPr>
        <w:pStyle w:val="Apara"/>
      </w:pPr>
      <w:r>
        <w:tab/>
        <w:t>(</w:t>
      </w:r>
      <w:r w:rsidRPr="007606EC">
        <w:t>c)</w:t>
      </w:r>
      <w:r w:rsidRPr="007606EC">
        <w:tab/>
        <w:t>the long title and any preamble to the Act.</w:t>
      </w:r>
    </w:p>
    <w:p w14:paraId="0D302AD9" w14:textId="77777777" w:rsidR="00020777" w:rsidRPr="007606EC" w:rsidRDefault="00020777" w:rsidP="00020777">
      <w:pPr>
        <w:pStyle w:val="aDef"/>
      </w:pPr>
      <w:r w:rsidRPr="002E4286">
        <w:rPr>
          <w:rStyle w:val="charBoldItals"/>
        </w:rPr>
        <w:t>record</w:t>
      </w:r>
      <w:r w:rsidRPr="007606EC">
        <w:t xml:space="preserve"> includes information stored or recorded by means of a computer.</w:t>
      </w:r>
    </w:p>
    <w:p w14:paraId="0BE8778A" w14:textId="77777777" w:rsidR="00020777" w:rsidRDefault="00020777" w:rsidP="00043456">
      <w:pPr>
        <w:pStyle w:val="aDef"/>
        <w:keepNext/>
      </w:pPr>
      <w:r w:rsidRPr="002E4286">
        <w:rPr>
          <w:rStyle w:val="charBoldItals"/>
        </w:rPr>
        <w:t>repeal</w:t>
      </w:r>
      <w:r w:rsidRPr="007606EC">
        <w:t xml:space="preserve"> includes—</w:t>
      </w:r>
    </w:p>
    <w:p w14:paraId="703E9F27" w14:textId="77777777" w:rsidR="00020777" w:rsidRDefault="00020777" w:rsidP="00043456">
      <w:pPr>
        <w:pStyle w:val="Apara"/>
        <w:keepNext/>
      </w:pPr>
      <w:r>
        <w:tab/>
        <w:t>(</w:t>
      </w:r>
      <w:r w:rsidRPr="007606EC">
        <w:t>a)</w:t>
      </w:r>
      <w:r w:rsidRPr="007606EC">
        <w:tab/>
        <w:t>revoke or rescind; or</w:t>
      </w:r>
    </w:p>
    <w:p w14:paraId="2D6C99F3" w14:textId="77777777" w:rsidR="00020777" w:rsidRDefault="00020777" w:rsidP="00020777">
      <w:pPr>
        <w:pStyle w:val="Apara"/>
      </w:pPr>
      <w:r>
        <w:tab/>
        <w:t>(</w:t>
      </w:r>
      <w:r w:rsidRPr="007606EC">
        <w:t>b)</w:t>
      </w:r>
      <w:r w:rsidRPr="007606EC">
        <w:tab/>
        <w:t>repeal by implication; or</w:t>
      </w:r>
    </w:p>
    <w:p w14:paraId="3A5ABFA4" w14:textId="77777777" w:rsidR="00020777" w:rsidRDefault="00020777" w:rsidP="00020777">
      <w:pPr>
        <w:pStyle w:val="Apara"/>
      </w:pPr>
      <w:r>
        <w:tab/>
        <w:t>(</w:t>
      </w:r>
      <w:r w:rsidRPr="007606EC">
        <w:t>c)</w:t>
      </w:r>
      <w:r w:rsidRPr="007606EC">
        <w:tab/>
        <w:t>abrogate or limit the effect of this Law or instrument concerned; or</w:t>
      </w:r>
    </w:p>
    <w:p w14:paraId="4676D18A" w14:textId="77777777" w:rsidR="00020777" w:rsidRPr="007606EC" w:rsidRDefault="00020777" w:rsidP="00020777">
      <w:pPr>
        <w:pStyle w:val="Apara"/>
      </w:pPr>
      <w:r>
        <w:tab/>
        <w:t>(</w:t>
      </w:r>
      <w:r w:rsidRPr="007606EC">
        <w:t>d)</w:t>
      </w:r>
      <w:r w:rsidRPr="007606EC">
        <w:tab/>
        <w:t>exclude from, or include in, the application of this Law or instrument concerned any person, subject matter or circumstance.</w:t>
      </w:r>
    </w:p>
    <w:p w14:paraId="5751889A" w14:textId="77777777" w:rsidR="00020777" w:rsidRPr="007606EC" w:rsidRDefault="00020777" w:rsidP="00020777">
      <w:pPr>
        <w:pStyle w:val="aDef"/>
      </w:pPr>
      <w:r w:rsidRPr="002E4286">
        <w:rPr>
          <w:rStyle w:val="charBoldItals"/>
        </w:rPr>
        <w:lastRenderedPageBreak/>
        <w:t>sign</w:t>
      </w:r>
      <w:r w:rsidRPr="007606EC">
        <w:t xml:space="preserve"> includes the affixing of a seal or the making of a mark.</w:t>
      </w:r>
    </w:p>
    <w:p w14:paraId="6DF2643E" w14:textId="77777777" w:rsidR="00020777" w:rsidRPr="007606EC" w:rsidRDefault="00020777" w:rsidP="00020777">
      <w:pPr>
        <w:pStyle w:val="aDef"/>
      </w:pPr>
      <w:r w:rsidRPr="002E4286">
        <w:rPr>
          <w:rStyle w:val="charBoldItals"/>
        </w:rPr>
        <w:t>statutory declaration</w:t>
      </w:r>
      <w:r w:rsidRPr="007606EC">
        <w:t xml:space="preserve"> means a declaration made under an Act, or under a Commonwealth Act or an Act of another jurisdiction, that authorises a declaration to be made otherwise than in the course of a judicial proceeding.</w:t>
      </w:r>
    </w:p>
    <w:p w14:paraId="06FC98BC" w14:textId="77777777" w:rsidR="00020777" w:rsidRPr="007606EC" w:rsidRDefault="00020777" w:rsidP="00020777">
      <w:pPr>
        <w:pStyle w:val="aDef"/>
      </w:pPr>
      <w:r w:rsidRPr="002E4286">
        <w:rPr>
          <w:rStyle w:val="charBoldItals"/>
        </w:rPr>
        <w:t>statutory instrument</w:t>
      </w:r>
      <w:r w:rsidRPr="007606EC">
        <w:t xml:space="preserve"> means an instrument (including a regulation) made or in force under or for the purposes of this Law, and includes an instrument made or in force under any such instrument.</w:t>
      </w:r>
    </w:p>
    <w:p w14:paraId="237C21AA" w14:textId="77777777" w:rsidR="00020777" w:rsidRPr="007606EC" w:rsidRDefault="00020777" w:rsidP="00020777">
      <w:pPr>
        <w:pStyle w:val="aDef"/>
      </w:pPr>
      <w:r w:rsidRPr="002E4286">
        <w:rPr>
          <w:rStyle w:val="charBoldItals"/>
        </w:rPr>
        <w:t>swear</w:t>
      </w:r>
      <w:r w:rsidRPr="007606EC">
        <w:t>, in relation to a person allowed by law to affirm, declare or promise, includes affirm, declare or promise.</w:t>
      </w:r>
    </w:p>
    <w:p w14:paraId="6C244787" w14:textId="77777777" w:rsidR="00020777" w:rsidRPr="007606EC" w:rsidRDefault="00020777" w:rsidP="00020777">
      <w:pPr>
        <w:pStyle w:val="aDef"/>
      </w:pPr>
      <w:r w:rsidRPr="002E4286">
        <w:rPr>
          <w:rStyle w:val="charBoldItals"/>
        </w:rPr>
        <w:t>word</w:t>
      </w:r>
      <w:r w:rsidRPr="007606EC">
        <w:t xml:space="preserve"> includes any symbol, figure or drawing.</w:t>
      </w:r>
    </w:p>
    <w:p w14:paraId="46D8FEE7" w14:textId="77777777" w:rsidR="00020777" w:rsidRPr="007606EC" w:rsidRDefault="00020777" w:rsidP="00020777">
      <w:pPr>
        <w:pStyle w:val="aDef"/>
      </w:pPr>
      <w:r w:rsidRPr="002E4286">
        <w:rPr>
          <w:rStyle w:val="charBoldItals"/>
        </w:rPr>
        <w:t>writing</w:t>
      </w:r>
      <w:r w:rsidRPr="007606EC">
        <w:t xml:space="preserve"> includes any mode of representing or reproducing words in a visible form.</w:t>
      </w:r>
    </w:p>
    <w:p w14:paraId="0DB7BD50" w14:textId="77777777" w:rsidR="00020777" w:rsidRPr="007606EC" w:rsidRDefault="00020777" w:rsidP="00020777">
      <w:pPr>
        <w:pStyle w:val="Amain"/>
      </w:pPr>
      <w:r>
        <w:tab/>
      </w:r>
      <w:r w:rsidRPr="007606EC">
        <w:t>(2)</w:t>
      </w:r>
      <w:r w:rsidRPr="007606EC">
        <w:tab/>
        <w:t>In a statutory instrument—</w:t>
      </w:r>
    </w:p>
    <w:p w14:paraId="5CE64DEC" w14:textId="77777777" w:rsidR="00020777" w:rsidRPr="007606EC" w:rsidRDefault="00020777" w:rsidP="00020777">
      <w:pPr>
        <w:pStyle w:val="aDef"/>
      </w:pPr>
      <w:r w:rsidRPr="002E4286">
        <w:rPr>
          <w:rStyle w:val="charBoldItals"/>
        </w:rPr>
        <w:t>the Law</w:t>
      </w:r>
      <w:r w:rsidRPr="007606EC">
        <w:t xml:space="preserve"> means this Law.</w:t>
      </w:r>
    </w:p>
    <w:p w14:paraId="0A4848DB" w14:textId="77777777" w:rsidR="00020777" w:rsidRPr="007606EC" w:rsidRDefault="00B74560" w:rsidP="00103676">
      <w:pPr>
        <w:pStyle w:val="AH5Sec"/>
      </w:pPr>
      <w:bookmarkStart w:id="562" w:name="_Toc118367015"/>
      <w:r w:rsidRPr="001509D4">
        <w:rPr>
          <w:rStyle w:val="CharSectNo"/>
        </w:rPr>
        <w:t>13</w:t>
      </w:r>
      <w:r w:rsidR="00020777" w:rsidRPr="007606EC">
        <w:tab/>
      </w:r>
      <w:r w:rsidR="00020777" w:rsidRPr="007606EC">
        <w:rPr>
          <w:szCs w:val="24"/>
        </w:rPr>
        <w:t>Provisions relating to defined terms and gender and number</w:t>
      </w:r>
      <w:bookmarkEnd w:id="562"/>
    </w:p>
    <w:p w14:paraId="121F9F2D" w14:textId="77777777" w:rsidR="00020777" w:rsidRPr="007606EC" w:rsidRDefault="00020777" w:rsidP="00103676">
      <w:pPr>
        <w:pStyle w:val="Amain"/>
        <w:keepNext/>
      </w:pPr>
      <w:r>
        <w:tab/>
      </w:r>
      <w:r w:rsidRPr="007606EC">
        <w:t>(1)</w:t>
      </w:r>
      <w:r w:rsidRPr="007606EC">
        <w:tab/>
        <w:t>If this Law defines a word or expression, other parts of speech and grammatical forms of the word or expression have corresponding meanings.</w:t>
      </w:r>
    </w:p>
    <w:p w14:paraId="622A3BDD" w14:textId="77777777" w:rsidR="00020777" w:rsidRPr="007606EC" w:rsidRDefault="00020777" w:rsidP="00020777">
      <w:pPr>
        <w:pStyle w:val="Amain"/>
      </w:pPr>
      <w:r>
        <w:tab/>
      </w:r>
      <w:r w:rsidRPr="007606EC">
        <w:t>(2)</w:t>
      </w:r>
      <w:r w:rsidRPr="007606EC">
        <w:tab/>
        <w:t>Definitions in or applicable to this Law apply except so far as the context or subject matter otherwise indicates or requires.</w:t>
      </w:r>
    </w:p>
    <w:p w14:paraId="0947882C" w14:textId="77777777" w:rsidR="00020777" w:rsidRPr="007606EC" w:rsidRDefault="00020777" w:rsidP="00020777">
      <w:pPr>
        <w:pStyle w:val="Amain"/>
      </w:pPr>
      <w:r>
        <w:tab/>
      </w:r>
      <w:r w:rsidRPr="007606EC">
        <w:t>(3)</w:t>
      </w:r>
      <w:r w:rsidRPr="007606EC">
        <w:tab/>
        <w:t>In this Law, words indicating a gender include each other gender.</w:t>
      </w:r>
    </w:p>
    <w:p w14:paraId="183FAF44" w14:textId="77777777" w:rsidR="00020777" w:rsidRDefault="00020777" w:rsidP="00020777">
      <w:pPr>
        <w:pStyle w:val="Amain"/>
      </w:pPr>
      <w:r>
        <w:tab/>
      </w:r>
      <w:r w:rsidRPr="007606EC">
        <w:t>(4)</w:t>
      </w:r>
      <w:r w:rsidRPr="007606EC">
        <w:tab/>
        <w:t>In this Law—</w:t>
      </w:r>
    </w:p>
    <w:p w14:paraId="5E338EC8" w14:textId="77777777" w:rsidR="00020777" w:rsidRDefault="00020777" w:rsidP="00020777">
      <w:pPr>
        <w:pStyle w:val="Apara"/>
      </w:pPr>
      <w:r>
        <w:tab/>
        <w:t>(</w:t>
      </w:r>
      <w:r w:rsidRPr="007606EC">
        <w:t>a)</w:t>
      </w:r>
      <w:r w:rsidRPr="007606EC">
        <w:tab/>
        <w:t>words in the singular include the plural; and</w:t>
      </w:r>
    </w:p>
    <w:p w14:paraId="7AF968A4" w14:textId="77777777" w:rsidR="00020777" w:rsidRPr="007606EC" w:rsidRDefault="00020777" w:rsidP="00020777">
      <w:pPr>
        <w:pStyle w:val="Apara"/>
      </w:pPr>
      <w:r>
        <w:tab/>
        <w:t>(</w:t>
      </w:r>
      <w:r w:rsidRPr="007606EC">
        <w:t>b)</w:t>
      </w:r>
      <w:r w:rsidRPr="007606EC">
        <w:tab/>
        <w:t>words in the plural include the singular.</w:t>
      </w:r>
    </w:p>
    <w:p w14:paraId="4D30618D" w14:textId="77777777" w:rsidR="00020777" w:rsidRPr="007606EC" w:rsidRDefault="00B74560" w:rsidP="00020777">
      <w:pPr>
        <w:pStyle w:val="AH5Sec"/>
      </w:pPr>
      <w:bookmarkStart w:id="563" w:name="_Toc118367016"/>
      <w:r w:rsidRPr="001509D4">
        <w:rPr>
          <w:rStyle w:val="CharSectNo"/>
        </w:rPr>
        <w:lastRenderedPageBreak/>
        <w:t>14</w:t>
      </w:r>
      <w:r w:rsidR="00020777" w:rsidRPr="007606EC">
        <w:tab/>
      </w:r>
      <w:r w:rsidR="00020777" w:rsidRPr="007606EC">
        <w:rPr>
          <w:szCs w:val="24"/>
        </w:rPr>
        <w:t>Meaning of “may” and “must” etc</w:t>
      </w:r>
      <w:bookmarkEnd w:id="563"/>
    </w:p>
    <w:p w14:paraId="541B2F5E" w14:textId="77777777" w:rsidR="00020777" w:rsidRPr="007606EC" w:rsidRDefault="00020777" w:rsidP="00020777">
      <w:pPr>
        <w:pStyle w:val="Amain"/>
      </w:pPr>
      <w:r>
        <w:tab/>
      </w:r>
      <w:r w:rsidRPr="007606EC">
        <w:t>(1)</w:t>
      </w:r>
      <w:r w:rsidRPr="007606EC">
        <w:tab/>
        <w:t xml:space="preserve">In this Law, the word </w:t>
      </w:r>
      <w:r w:rsidRPr="002E4286">
        <w:rPr>
          <w:rStyle w:val="charBoldItals"/>
        </w:rPr>
        <w:t>may</w:t>
      </w:r>
      <w:r w:rsidRPr="007606EC">
        <w:t>, or a similar word or expression, used in relation to a power indicates that the power may be exercised or not exercised, at discretion.</w:t>
      </w:r>
    </w:p>
    <w:p w14:paraId="31F51E7D" w14:textId="77777777" w:rsidR="00020777" w:rsidRPr="007606EC" w:rsidRDefault="00020777" w:rsidP="00020777">
      <w:pPr>
        <w:pStyle w:val="Amain"/>
      </w:pPr>
      <w:r>
        <w:tab/>
      </w:r>
      <w:r w:rsidRPr="007606EC">
        <w:t>(2)</w:t>
      </w:r>
      <w:r w:rsidRPr="007606EC">
        <w:tab/>
        <w:t xml:space="preserve">In this Law, the word </w:t>
      </w:r>
      <w:r w:rsidRPr="002E4286">
        <w:rPr>
          <w:rStyle w:val="charBoldItals"/>
        </w:rPr>
        <w:t>must</w:t>
      </w:r>
      <w:r w:rsidRPr="007606EC">
        <w:t>, or a similar word or expression, used in relation to a power indicates that the power is required to be exercised.</w:t>
      </w:r>
    </w:p>
    <w:p w14:paraId="239F661F" w14:textId="77777777" w:rsidR="00020777" w:rsidRPr="007606EC" w:rsidRDefault="00020777" w:rsidP="00020777">
      <w:pPr>
        <w:pStyle w:val="Amain"/>
      </w:pPr>
      <w:r>
        <w:tab/>
      </w:r>
      <w:r w:rsidRPr="007606EC">
        <w:t>(3)</w:t>
      </w:r>
      <w:r w:rsidRPr="007606EC">
        <w:tab/>
        <w:t>This clause has effect despite any rule of construction to the contrary.</w:t>
      </w:r>
    </w:p>
    <w:p w14:paraId="351D7C65" w14:textId="77777777" w:rsidR="00020777" w:rsidRPr="007606EC" w:rsidRDefault="00B74560" w:rsidP="00020777">
      <w:pPr>
        <w:pStyle w:val="AH5Sec"/>
      </w:pPr>
      <w:bookmarkStart w:id="564" w:name="_Toc118367017"/>
      <w:r w:rsidRPr="001509D4">
        <w:rPr>
          <w:rStyle w:val="CharSectNo"/>
        </w:rPr>
        <w:t>15</w:t>
      </w:r>
      <w:r w:rsidR="00020777" w:rsidRPr="007606EC">
        <w:tab/>
      </w:r>
      <w:r w:rsidR="00020777" w:rsidRPr="007606EC">
        <w:rPr>
          <w:szCs w:val="24"/>
        </w:rPr>
        <w:t>Words and expressions used in statutory instruments</w:t>
      </w:r>
      <w:bookmarkEnd w:id="564"/>
    </w:p>
    <w:p w14:paraId="4739ECF5" w14:textId="77777777" w:rsidR="00020777" w:rsidRPr="007606EC" w:rsidRDefault="00020777" w:rsidP="00020777">
      <w:pPr>
        <w:pStyle w:val="Amain"/>
      </w:pPr>
      <w:r>
        <w:tab/>
      </w:r>
      <w:r w:rsidRPr="007606EC">
        <w:t>(1)</w:t>
      </w:r>
      <w:r w:rsidRPr="007606EC">
        <w:tab/>
        <w:t>Words and expressions used in a statutory instrument have the same meanings as they have, from time to time, in this Law, or relevant provisions of this Law, under or for the purposes of which the instrument is made or in force.</w:t>
      </w:r>
    </w:p>
    <w:p w14:paraId="14444AAC" w14:textId="77777777" w:rsidR="00020777" w:rsidRPr="007606EC" w:rsidRDefault="00020777" w:rsidP="00020777">
      <w:pPr>
        <w:pStyle w:val="Amain"/>
      </w:pPr>
      <w:r>
        <w:tab/>
      </w:r>
      <w:r w:rsidRPr="007606EC">
        <w:t>(2)</w:t>
      </w:r>
      <w:r w:rsidRPr="007606EC">
        <w:tab/>
        <w:t>This clause has effect in relation to an instrument except so far as the contrary intention appears in the instrument.</w:t>
      </w:r>
    </w:p>
    <w:p w14:paraId="1AF16FE5" w14:textId="77777777" w:rsidR="00020777" w:rsidRPr="007606EC" w:rsidRDefault="00B74560" w:rsidP="00020777">
      <w:pPr>
        <w:pStyle w:val="AH5Sec"/>
      </w:pPr>
      <w:bookmarkStart w:id="565" w:name="_Toc118367018"/>
      <w:r w:rsidRPr="001509D4">
        <w:rPr>
          <w:rStyle w:val="CharSectNo"/>
        </w:rPr>
        <w:t>16</w:t>
      </w:r>
      <w:r w:rsidR="00020777" w:rsidRPr="007606EC">
        <w:tab/>
      </w:r>
      <w:r w:rsidR="00020777" w:rsidRPr="007606EC">
        <w:rPr>
          <w:szCs w:val="24"/>
        </w:rPr>
        <w:t>Effect of express references to bodies corporate and individuals</w:t>
      </w:r>
      <w:bookmarkEnd w:id="565"/>
    </w:p>
    <w:p w14:paraId="3B5E5BA4" w14:textId="77777777" w:rsidR="00020777" w:rsidRDefault="00020777" w:rsidP="00043456">
      <w:pPr>
        <w:pStyle w:val="Amainreturn"/>
        <w:keepNext/>
      </w:pPr>
      <w:r w:rsidRPr="007606EC">
        <w:t>In this Law, a reference to a person generally (whether the expression “person”, “party”, “someone”, “anyone”, “no-one”, “one”, “another” or “whoever” or another expression is used)—</w:t>
      </w:r>
    </w:p>
    <w:p w14:paraId="2DEE65F1" w14:textId="77777777" w:rsidR="00020777" w:rsidRDefault="00020777" w:rsidP="001E5F8F">
      <w:pPr>
        <w:pStyle w:val="Apara"/>
        <w:keepLines/>
      </w:pPr>
      <w:r>
        <w:tab/>
        <w:t>(</w:t>
      </w:r>
      <w:r w:rsidRPr="007606EC">
        <w:t>a)</w:t>
      </w:r>
      <w:r w:rsidRPr="007606EC">
        <w:tab/>
        <w:t>does not exclude a reference to a body corporate or an individual merely because elsewhere in this Law there is particular reference to a body corporate (however expressed); and</w:t>
      </w:r>
    </w:p>
    <w:p w14:paraId="2DC98D58" w14:textId="77777777" w:rsidR="00020777" w:rsidRPr="007606EC" w:rsidRDefault="00020777" w:rsidP="00020777">
      <w:pPr>
        <w:pStyle w:val="Apara"/>
      </w:pPr>
      <w:r>
        <w:tab/>
        <w:t>(</w:t>
      </w:r>
      <w:r w:rsidRPr="007606EC">
        <w:t>b)</w:t>
      </w:r>
      <w:r w:rsidRPr="007606EC">
        <w:tab/>
        <w:t>does not exclude a reference to a body corporate or an individual merely because elsewhere in this Law there is particular reference to an individual (however expressed).</w:t>
      </w:r>
    </w:p>
    <w:p w14:paraId="284024B0" w14:textId="77777777" w:rsidR="00020777" w:rsidRPr="007606EC" w:rsidRDefault="00B74560" w:rsidP="00020777">
      <w:pPr>
        <w:pStyle w:val="AH5Sec"/>
      </w:pPr>
      <w:bookmarkStart w:id="566" w:name="_Toc118367019"/>
      <w:r w:rsidRPr="001509D4">
        <w:rPr>
          <w:rStyle w:val="CharSectNo"/>
        </w:rPr>
        <w:lastRenderedPageBreak/>
        <w:t>17</w:t>
      </w:r>
      <w:r w:rsidR="00020777" w:rsidRPr="007606EC">
        <w:tab/>
      </w:r>
      <w:r w:rsidR="00020777" w:rsidRPr="007606EC">
        <w:rPr>
          <w:szCs w:val="24"/>
        </w:rPr>
        <w:t>Production of records kept in computers etc</w:t>
      </w:r>
      <w:bookmarkEnd w:id="566"/>
    </w:p>
    <w:p w14:paraId="3FCC44DC" w14:textId="77777777" w:rsidR="00020777" w:rsidRDefault="00020777" w:rsidP="00020777">
      <w:pPr>
        <w:pStyle w:val="Amainreturn"/>
      </w:pPr>
      <w:r w:rsidRPr="007606EC">
        <w:t>If a person who keeps a record of information by means of a mechanical, electronic or other device is required by or under this Law—</w:t>
      </w:r>
    </w:p>
    <w:p w14:paraId="1A7A8C5B" w14:textId="77777777" w:rsidR="00020777" w:rsidRDefault="00020777" w:rsidP="00020777">
      <w:pPr>
        <w:pStyle w:val="Apara"/>
      </w:pPr>
      <w:r>
        <w:tab/>
        <w:t>(</w:t>
      </w:r>
      <w:r w:rsidRPr="007606EC">
        <w:t>a)</w:t>
      </w:r>
      <w:r w:rsidRPr="007606EC">
        <w:tab/>
        <w:t>to produce the information or a document containing the information to a court, tribunal or person; or</w:t>
      </w:r>
    </w:p>
    <w:p w14:paraId="6A675021" w14:textId="77777777" w:rsidR="00020777" w:rsidRPr="007606EC" w:rsidRDefault="00020777" w:rsidP="00020777">
      <w:pPr>
        <w:pStyle w:val="Apara"/>
      </w:pPr>
      <w:r>
        <w:tab/>
        <w:t>(</w:t>
      </w:r>
      <w:r w:rsidRPr="007606EC">
        <w:t>b)</w:t>
      </w:r>
      <w:r w:rsidRPr="007606EC">
        <w:tab/>
        <w:t>to make a document containing the information available for inspection by a court, tribunal or person;</w:t>
      </w:r>
    </w:p>
    <w:p w14:paraId="1879F05C" w14:textId="77777777" w:rsidR="00020777" w:rsidRDefault="00020777" w:rsidP="00020777">
      <w:pPr>
        <w:pStyle w:val="Amainreturn"/>
      </w:pPr>
      <w:r w:rsidRPr="007606EC">
        <w:t>then, unless the court, tribunal or person otherwise directs—</w:t>
      </w:r>
    </w:p>
    <w:p w14:paraId="1906C241" w14:textId="77777777" w:rsidR="00020777" w:rsidRDefault="00020777" w:rsidP="00020777">
      <w:pPr>
        <w:pStyle w:val="Apara"/>
      </w:pPr>
      <w:r>
        <w:tab/>
        <w:t>(</w:t>
      </w:r>
      <w:r w:rsidRPr="007606EC">
        <w:t>c)</w:t>
      </w:r>
      <w:r w:rsidRPr="007606EC">
        <w:tab/>
        <w:t>the requirement obliges the person to produce or make available for inspection, as the case may be, a document that reproduces the information in a form capable of being understood by the court, tribunal or person; and</w:t>
      </w:r>
    </w:p>
    <w:p w14:paraId="3357005F" w14:textId="77777777" w:rsidR="00020777" w:rsidRPr="007606EC" w:rsidRDefault="00020777" w:rsidP="00020777">
      <w:pPr>
        <w:pStyle w:val="Apara"/>
      </w:pPr>
      <w:r>
        <w:tab/>
        <w:t>(</w:t>
      </w:r>
      <w:r w:rsidRPr="007606EC">
        <w:t>d)</w:t>
      </w:r>
      <w:r w:rsidRPr="007606EC">
        <w:tab/>
        <w:t>the production to the court, tribunal or person of the document in that form complies with the requirement.</w:t>
      </w:r>
    </w:p>
    <w:p w14:paraId="2BB5FE4D" w14:textId="77777777" w:rsidR="00020777" w:rsidRPr="007606EC" w:rsidRDefault="00B74560" w:rsidP="00020777">
      <w:pPr>
        <w:pStyle w:val="AH5Sec"/>
      </w:pPr>
      <w:bookmarkStart w:id="567" w:name="_Toc118367020"/>
      <w:r w:rsidRPr="001509D4">
        <w:rPr>
          <w:rStyle w:val="CharSectNo"/>
        </w:rPr>
        <w:t>18</w:t>
      </w:r>
      <w:r w:rsidR="00020777" w:rsidRPr="007606EC">
        <w:tab/>
      </w:r>
      <w:r w:rsidR="00020777" w:rsidRPr="007606EC">
        <w:rPr>
          <w:szCs w:val="24"/>
        </w:rPr>
        <w:t>References to this jurisdiction to be implied</w:t>
      </w:r>
      <w:bookmarkEnd w:id="567"/>
    </w:p>
    <w:p w14:paraId="7FE995E1" w14:textId="77777777" w:rsidR="00020777" w:rsidRDefault="00020777" w:rsidP="00020777">
      <w:pPr>
        <w:pStyle w:val="Amainreturn"/>
      </w:pPr>
      <w:r w:rsidRPr="007606EC">
        <w:t>In this Law—</w:t>
      </w:r>
    </w:p>
    <w:p w14:paraId="3F27C4A3" w14:textId="77777777" w:rsidR="00020777" w:rsidRDefault="00020777" w:rsidP="00020777">
      <w:pPr>
        <w:pStyle w:val="Apara"/>
      </w:pPr>
      <w:r>
        <w:tab/>
        <w:t>(</w:t>
      </w:r>
      <w:r w:rsidRPr="007606EC">
        <w:t>a)</w:t>
      </w:r>
      <w:r w:rsidRPr="007606EC">
        <w:tab/>
        <w:t>a reference to an officer, office or statutory body is a reference to such an officer, office or statutory body in and for this jurisdiction; and</w:t>
      </w:r>
    </w:p>
    <w:p w14:paraId="73AF6A44" w14:textId="77777777" w:rsidR="00020777" w:rsidRPr="007606EC" w:rsidRDefault="00020777" w:rsidP="00020777">
      <w:pPr>
        <w:pStyle w:val="Apara"/>
      </w:pPr>
      <w:r>
        <w:tab/>
        <w:t>(</w:t>
      </w:r>
      <w:r w:rsidRPr="007606EC">
        <w:t>b)</w:t>
      </w:r>
      <w:r w:rsidRPr="007606EC">
        <w:tab/>
        <w:t>a reference to a locality or other matter or thing is a reference to such a locality or other matter or thing in and of this jurisdiction.</w:t>
      </w:r>
    </w:p>
    <w:p w14:paraId="2B8CB6BA" w14:textId="77777777" w:rsidR="00020777" w:rsidRPr="007606EC" w:rsidRDefault="00B74560" w:rsidP="00020777">
      <w:pPr>
        <w:pStyle w:val="AH5Sec"/>
      </w:pPr>
      <w:bookmarkStart w:id="568" w:name="_Toc118367021"/>
      <w:r w:rsidRPr="001509D4">
        <w:rPr>
          <w:rStyle w:val="CharSectNo"/>
        </w:rPr>
        <w:t>19</w:t>
      </w:r>
      <w:r w:rsidR="00020777" w:rsidRPr="007606EC">
        <w:tab/>
      </w:r>
      <w:r w:rsidR="00020777" w:rsidRPr="007606EC">
        <w:rPr>
          <w:szCs w:val="24"/>
        </w:rPr>
        <w:t>References to officers and holders of offices</w:t>
      </w:r>
      <w:bookmarkEnd w:id="568"/>
    </w:p>
    <w:p w14:paraId="504AD982" w14:textId="77777777" w:rsidR="00020777" w:rsidRPr="007606EC" w:rsidRDefault="00020777" w:rsidP="00020777">
      <w:pPr>
        <w:pStyle w:val="Amainreturn"/>
      </w:pPr>
      <w:r w:rsidRPr="007606EC">
        <w:t>In this Law, a reference to a particular officer, or to the holder of a particular office, includes a reference to the person for the time being occupying or acting in the office concerned.</w:t>
      </w:r>
    </w:p>
    <w:p w14:paraId="62872532" w14:textId="77777777" w:rsidR="00020777" w:rsidRPr="007606EC" w:rsidRDefault="00B74560" w:rsidP="00020777">
      <w:pPr>
        <w:pStyle w:val="AH5Sec"/>
      </w:pPr>
      <w:bookmarkStart w:id="569" w:name="_Toc118367022"/>
      <w:r w:rsidRPr="001509D4">
        <w:rPr>
          <w:rStyle w:val="CharSectNo"/>
        </w:rPr>
        <w:lastRenderedPageBreak/>
        <w:t>20</w:t>
      </w:r>
      <w:r w:rsidR="00020777" w:rsidRPr="007606EC">
        <w:tab/>
      </w:r>
      <w:r w:rsidR="00020777" w:rsidRPr="007606EC">
        <w:rPr>
          <w:szCs w:val="24"/>
        </w:rPr>
        <w:t>Reference to certain provisions of Law</w:t>
      </w:r>
      <w:bookmarkEnd w:id="569"/>
    </w:p>
    <w:p w14:paraId="75AAC840" w14:textId="77777777" w:rsidR="00020777" w:rsidRDefault="00020777" w:rsidP="00020777">
      <w:pPr>
        <w:pStyle w:val="Amainreturn"/>
      </w:pPr>
      <w:r w:rsidRPr="007606EC">
        <w:t>If a provision of this Law refers—</w:t>
      </w:r>
    </w:p>
    <w:p w14:paraId="33D13E54" w14:textId="77777777" w:rsidR="00020777" w:rsidRDefault="00020777" w:rsidP="00020777">
      <w:pPr>
        <w:pStyle w:val="Apara"/>
      </w:pPr>
      <w:r>
        <w:tab/>
        <w:t>(</w:t>
      </w:r>
      <w:r w:rsidRPr="007606EC">
        <w:t>a)</w:t>
      </w:r>
      <w:r w:rsidRPr="007606EC">
        <w:tab/>
        <w:t>to a Part, section or Schedule by a number and without reference to this Law—the reference is a reference to the Part, section or Schedule, designated by the number, of or to this Law; or</w:t>
      </w:r>
    </w:p>
    <w:p w14:paraId="7D50F8C0" w14:textId="77777777" w:rsidR="00020777" w:rsidRDefault="00020777" w:rsidP="00020777">
      <w:pPr>
        <w:pStyle w:val="Apara"/>
      </w:pPr>
      <w:r>
        <w:tab/>
        <w:t>(</w:t>
      </w:r>
      <w:r w:rsidRPr="007606EC">
        <w:t>b)</w:t>
      </w:r>
      <w:r w:rsidRPr="007606EC">
        <w:tab/>
        <w:t>to a Schedule without reference to it by a number and without reference to this Law—the reference, if there is only one Schedule to this Law, is a reference to the Schedule; or</w:t>
      </w:r>
    </w:p>
    <w:p w14:paraId="2663CE98" w14:textId="77777777" w:rsidR="00020777" w:rsidRDefault="00020777" w:rsidP="00103676">
      <w:pPr>
        <w:pStyle w:val="Apara"/>
      </w:pPr>
      <w:r>
        <w:tab/>
        <w:t>(</w:t>
      </w:r>
      <w:r w:rsidRPr="007606EC">
        <w:t>c)</w:t>
      </w:r>
      <w:r w:rsidRPr="007606EC">
        <w:tab/>
        <w:t>to a Division, Subdivision, subsection, paragraph, subparagraph, sub-subparagraph, clause, subclause, item, column, table or form by a number and without reference to this Law—the reference is a reference to—</w:t>
      </w:r>
    </w:p>
    <w:p w14:paraId="5DF965F9" w14:textId="77777777" w:rsidR="00020777" w:rsidRDefault="00020777" w:rsidP="00103676">
      <w:pPr>
        <w:pStyle w:val="Asubpara"/>
      </w:pPr>
      <w:r>
        <w:tab/>
        <w:t>(</w:t>
      </w:r>
      <w:r w:rsidRPr="007606EC">
        <w:t>i)</w:t>
      </w:r>
      <w:r w:rsidRPr="007606EC">
        <w:tab/>
        <w:t>the Division, designated by the number, of the Part in which the reference occurs; and</w:t>
      </w:r>
    </w:p>
    <w:p w14:paraId="43C9E99C" w14:textId="77777777" w:rsidR="00020777" w:rsidRDefault="00020777" w:rsidP="00020777">
      <w:pPr>
        <w:pStyle w:val="Asubpara"/>
      </w:pPr>
      <w:r>
        <w:tab/>
        <w:t>(</w:t>
      </w:r>
      <w:r w:rsidRPr="007606EC">
        <w:t>ii)</w:t>
      </w:r>
      <w:r w:rsidRPr="007606EC">
        <w:tab/>
        <w:t>the Subdivision, designated by the number, of the Division in which the reference occurs; and</w:t>
      </w:r>
    </w:p>
    <w:p w14:paraId="3413CB95" w14:textId="77777777" w:rsidR="00020777" w:rsidRDefault="00020777" w:rsidP="00020777">
      <w:pPr>
        <w:pStyle w:val="Asubpara"/>
      </w:pPr>
      <w:r>
        <w:tab/>
        <w:t>(</w:t>
      </w:r>
      <w:r w:rsidRPr="007606EC">
        <w:t>iii)</w:t>
      </w:r>
      <w:r w:rsidRPr="007606EC">
        <w:tab/>
        <w:t>the subsection, designated by the number, of the section in which the reference occurs; and</w:t>
      </w:r>
    </w:p>
    <w:p w14:paraId="7675D8A9" w14:textId="77777777" w:rsidR="00020777" w:rsidRDefault="00020777" w:rsidP="00020777">
      <w:pPr>
        <w:pStyle w:val="Asubpara"/>
      </w:pPr>
      <w:r>
        <w:tab/>
        <w:t>(</w:t>
      </w:r>
      <w:r w:rsidRPr="007606EC">
        <w:t>iv)</w:t>
      </w:r>
      <w:r w:rsidRPr="007606EC">
        <w:tab/>
        <w:t>the paragraph, designated by the number, of the section, subsection, Schedule or other provision in which the reference occurs; and</w:t>
      </w:r>
    </w:p>
    <w:p w14:paraId="2205BAD1" w14:textId="77777777" w:rsidR="00020777" w:rsidRDefault="00020777" w:rsidP="00020777">
      <w:pPr>
        <w:pStyle w:val="Asubpara"/>
      </w:pPr>
      <w:r>
        <w:tab/>
        <w:t>(</w:t>
      </w:r>
      <w:r w:rsidRPr="007606EC">
        <w:t>v)</w:t>
      </w:r>
      <w:r w:rsidRPr="007606EC">
        <w:tab/>
        <w:t>the paragraph, designated by the number, of the clause, subclause, item, column, table or form of or in the Schedule in which the reference occurs; and</w:t>
      </w:r>
    </w:p>
    <w:p w14:paraId="50DC9B4C" w14:textId="77777777" w:rsidR="00020777" w:rsidRDefault="00020777" w:rsidP="00020777">
      <w:pPr>
        <w:pStyle w:val="Asubpara"/>
      </w:pPr>
      <w:r>
        <w:tab/>
        <w:t>(</w:t>
      </w:r>
      <w:r w:rsidRPr="007606EC">
        <w:t>vi)</w:t>
      </w:r>
      <w:r w:rsidRPr="007606EC">
        <w:tab/>
        <w:t>the subparagraph, designated by the number, of the paragraph in which the reference occurs; and</w:t>
      </w:r>
    </w:p>
    <w:p w14:paraId="3A3E955E" w14:textId="77777777" w:rsidR="00020777" w:rsidRDefault="00020777" w:rsidP="00020777">
      <w:pPr>
        <w:pStyle w:val="Asubpara"/>
      </w:pPr>
      <w:r>
        <w:tab/>
        <w:t>(</w:t>
      </w:r>
      <w:r w:rsidRPr="007606EC">
        <w:t>vii)</w:t>
      </w:r>
      <w:r w:rsidRPr="007606EC">
        <w:tab/>
        <w:t>the sub-subparagraph, designated by the number, of the subparagraph in which the reference occurs; and</w:t>
      </w:r>
    </w:p>
    <w:p w14:paraId="0DF4FA10" w14:textId="77777777" w:rsidR="00020777" w:rsidRPr="007606EC" w:rsidRDefault="00020777" w:rsidP="00020777">
      <w:pPr>
        <w:pStyle w:val="Asubpara"/>
      </w:pPr>
      <w:r>
        <w:lastRenderedPageBreak/>
        <w:tab/>
        <w:t>(</w:t>
      </w:r>
      <w:r w:rsidRPr="007606EC">
        <w:t>viii)</w:t>
      </w:r>
      <w:r w:rsidRPr="007606EC">
        <w:tab/>
        <w:t>the section, clause, subclause, item, column, table or form, designated by the number, of or in the Schedule in which the reference occurs;</w:t>
      </w:r>
    </w:p>
    <w:p w14:paraId="0A29F329" w14:textId="77777777" w:rsidR="00020777" w:rsidRPr="007606EC" w:rsidRDefault="00020777" w:rsidP="00020777">
      <w:pPr>
        <w:pStyle w:val="Amainreturn"/>
      </w:pPr>
      <w:r w:rsidRPr="007606EC">
        <w:t>as the case requires.</w:t>
      </w:r>
    </w:p>
    <w:p w14:paraId="066219FB" w14:textId="77777777" w:rsidR="00020777" w:rsidRPr="007606EC" w:rsidRDefault="00B74560" w:rsidP="00103676">
      <w:pPr>
        <w:pStyle w:val="AH5Sec"/>
        <w:keepNext w:val="0"/>
      </w:pPr>
      <w:bookmarkStart w:id="570" w:name="_Toc118367023"/>
      <w:r w:rsidRPr="001509D4">
        <w:rPr>
          <w:rStyle w:val="CharSectNo"/>
        </w:rPr>
        <w:t>21</w:t>
      </w:r>
      <w:r w:rsidR="00020777" w:rsidRPr="007606EC">
        <w:tab/>
      </w:r>
      <w:r w:rsidR="00020777" w:rsidRPr="007606EC">
        <w:rPr>
          <w:szCs w:val="24"/>
        </w:rPr>
        <w:t>Reference to provisions of this Law or an Act is inclusive</w:t>
      </w:r>
      <w:bookmarkEnd w:id="570"/>
    </w:p>
    <w:p w14:paraId="7C8B5A7E" w14:textId="77777777" w:rsidR="00020777" w:rsidRDefault="00020777" w:rsidP="00103676">
      <w:pPr>
        <w:pStyle w:val="Amainreturn"/>
      </w:pPr>
      <w:r w:rsidRPr="007606EC">
        <w:t>In this Law, a reference to a portion of this Law or an Act includes—</w:t>
      </w:r>
    </w:p>
    <w:p w14:paraId="091B8957" w14:textId="77777777" w:rsidR="00020777" w:rsidRDefault="00020777" w:rsidP="00103676">
      <w:pPr>
        <w:pStyle w:val="Apara"/>
      </w:pPr>
      <w:r>
        <w:tab/>
        <w:t>(</w:t>
      </w:r>
      <w:r w:rsidRPr="007606EC">
        <w:t>a)</w:t>
      </w:r>
      <w:r w:rsidRPr="007606EC">
        <w:tab/>
        <w:t>a reference to the Chapter, Part, Division, Subdivision, section, subsection or other provision of this Law or the Act referred to that forms the beginning of the portion; and</w:t>
      </w:r>
    </w:p>
    <w:p w14:paraId="007081F0" w14:textId="77777777" w:rsidR="00020777" w:rsidRPr="007606EC" w:rsidRDefault="00020777" w:rsidP="00043456">
      <w:pPr>
        <w:pStyle w:val="Apara"/>
        <w:keepNext/>
      </w:pPr>
      <w:r>
        <w:tab/>
        <w:t>(</w:t>
      </w:r>
      <w:r w:rsidRPr="007606EC">
        <w:t>b)</w:t>
      </w:r>
      <w:r w:rsidRPr="007606EC">
        <w:tab/>
        <w:t>a reference to the Chapter, Part, Division, Subdivision, section, subsection or other provision of this Law or the Act referred to that forms the end of the portion.</w:t>
      </w:r>
    </w:p>
    <w:p w14:paraId="7735718E" w14:textId="77777777" w:rsidR="00020777" w:rsidRDefault="00020777" w:rsidP="00020777">
      <w:pPr>
        <w:pStyle w:val="aExamHdgss"/>
      </w:pPr>
      <w:r w:rsidRPr="007606EC">
        <w:t>Example</w:t>
      </w:r>
    </w:p>
    <w:p w14:paraId="58525C95" w14:textId="77777777" w:rsidR="00020777" w:rsidRPr="007606EC" w:rsidRDefault="00020777" w:rsidP="00043456">
      <w:pPr>
        <w:pStyle w:val="aExamss"/>
        <w:keepNext/>
      </w:pPr>
      <w:r w:rsidRPr="007606EC">
        <w:t>A reference to “sections 5 to 9” includes both section 5 and section 9.</w:t>
      </w:r>
    </w:p>
    <w:p w14:paraId="6AB69937" w14:textId="77777777" w:rsidR="00020777" w:rsidRPr="007606EC" w:rsidRDefault="00020777" w:rsidP="00020777">
      <w:pPr>
        <w:pStyle w:val="aExamss"/>
      </w:pPr>
      <w:r w:rsidRPr="007606EC">
        <w:t>It is not necessary to refer to “sections 5 to 9 (both inclusive)” to ensure that the reference is given an inclusive interpretation.</w:t>
      </w:r>
    </w:p>
    <w:p w14:paraId="7A20D20E" w14:textId="77777777" w:rsidR="006378FF" w:rsidRPr="006378FF" w:rsidRDefault="006378FF" w:rsidP="006378FF">
      <w:pPr>
        <w:pStyle w:val="PageBreak"/>
      </w:pPr>
      <w:r w:rsidRPr="006378FF">
        <w:br w:type="page"/>
      </w:r>
    </w:p>
    <w:p w14:paraId="582765AF" w14:textId="77777777" w:rsidR="00020777" w:rsidRPr="001509D4" w:rsidRDefault="00020777" w:rsidP="006378FF">
      <w:pPr>
        <w:pStyle w:val="Sched-Part"/>
      </w:pPr>
      <w:bookmarkStart w:id="571" w:name="_Toc118367024"/>
      <w:r w:rsidRPr="001509D4">
        <w:rPr>
          <w:rStyle w:val="CharPartNo"/>
        </w:rPr>
        <w:lastRenderedPageBreak/>
        <w:t>Part 4</w:t>
      </w:r>
      <w:r w:rsidRPr="007606EC">
        <w:tab/>
      </w:r>
      <w:r w:rsidRPr="001509D4">
        <w:rPr>
          <w:rStyle w:val="CharPartText"/>
        </w:rPr>
        <w:t>Functions and powers</w:t>
      </w:r>
      <w:bookmarkEnd w:id="571"/>
    </w:p>
    <w:p w14:paraId="7A74DB7D" w14:textId="77777777" w:rsidR="00020777" w:rsidRPr="007606EC" w:rsidRDefault="00B74560" w:rsidP="00020777">
      <w:pPr>
        <w:pStyle w:val="AH5Sec"/>
      </w:pPr>
      <w:bookmarkStart w:id="572" w:name="_Toc118367025"/>
      <w:r w:rsidRPr="001509D4">
        <w:rPr>
          <w:rStyle w:val="CharSectNo"/>
        </w:rPr>
        <w:t>22</w:t>
      </w:r>
      <w:r w:rsidR="00020777" w:rsidRPr="007606EC">
        <w:tab/>
      </w:r>
      <w:r w:rsidR="00020777" w:rsidRPr="007606EC">
        <w:rPr>
          <w:szCs w:val="24"/>
        </w:rPr>
        <w:t>Performance of statutory functions</w:t>
      </w:r>
      <w:bookmarkEnd w:id="572"/>
    </w:p>
    <w:p w14:paraId="70154058" w14:textId="77777777" w:rsidR="00020777" w:rsidRPr="007606EC" w:rsidRDefault="00020777" w:rsidP="00020777">
      <w:pPr>
        <w:pStyle w:val="Amain"/>
      </w:pPr>
      <w:r>
        <w:tab/>
      </w:r>
      <w:r w:rsidRPr="007606EC">
        <w:t>(1)</w:t>
      </w:r>
      <w:r w:rsidRPr="007606EC">
        <w:tab/>
        <w:t>If this Law confers a function or power on a person or body, the function may be performed, or the power may be exercised, from time to time as occasion requires.</w:t>
      </w:r>
    </w:p>
    <w:p w14:paraId="7A526C92" w14:textId="77777777" w:rsidR="00020777" w:rsidRPr="007606EC" w:rsidRDefault="00020777" w:rsidP="00020777">
      <w:pPr>
        <w:pStyle w:val="Amain"/>
      </w:pPr>
      <w:r>
        <w:tab/>
      </w:r>
      <w:r w:rsidRPr="007606EC">
        <w:t>(2)</w:t>
      </w:r>
      <w:r w:rsidRPr="007606EC">
        <w:tab/>
        <w:t>If this Law confers a function or power on a particular officer or the holder of a particular office, the function may be performed, or the power may be exercised, by the person for the time being occupying or acting in the office concerned.</w:t>
      </w:r>
    </w:p>
    <w:p w14:paraId="471C1FF0" w14:textId="77777777" w:rsidR="00020777" w:rsidRPr="007606EC" w:rsidRDefault="00020777" w:rsidP="00020777">
      <w:pPr>
        <w:pStyle w:val="Amain"/>
      </w:pPr>
      <w:r>
        <w:tab/>
      </w:r>
      <w:r w:rsidRPr="007606EC">
        <w:t>(3)</w:t>
      </w:r>
      <w:r w:rsidRPr="007606EC">
        <w:tab/>
        <w:t>If this Law confers a function or power on a body (whether or not incorporated), the performance of the function, or the exercise of the power, is not affected merely because of vacancies in the membership of the body.</w:t>
      </w:r>
    </w:p>
    <w:p w14:paraId="1D02209E" w14:textId="77777777" w:rsidR="00020777" w:rsidRPr="007606EC" w:rsidRDefault="00B74560" w:rsidP="00020777">
      <w:pPr>
        <w:pStyle w:val="AH5Sec"/>
      </w:pPr>
      <w:bookmarkStart w:id="573" w:name="_Toc118367026"/>
      <w:r w:rsidRPr="001509D4">
        <w:rPr>
          <w:rStyle w:val="CharSectNo"/>
        </w:rPr>
        <w:t>23</w:t>
      </w:r>
      <w:r w:rsidR="00020777" w:rsidRPr="007606EC">
        <w:tab/>
      </w:r>
      <w:r w:rsidR="00020777" w:rsidRPr="007606EC">
        <w:rPr>
          <w:szCs w:val="24"/>
        </w:rPr>
        <w:t>Power to make instrument or decision includes power to amend or repeal</w:t>
      </w:r>
      <w:bookmarkEnd w:id="573"/>
    </w:p>
    <w:p w14:paraId="75AA0C7C" w14:textId="77777777" w:rsidR="00020777" w:rsidRDefault="00020777" w:rsidP="00020777">
      <w:pPr>
        <w:pStyle w:val="Amainreturn"/>
      </w:pPr>
      <w:r w:rsidRPr="007606EC">
        <w:t>If this Law authorises or requires the making of an instrument or decision—</w:t>
      </w:r>
    </w:p>
    <w:p w14:paraId="17ADEF01" w14:textId="77777777" w:rsidR="00020777" w:rsidRDefault="00020777" w:rsidP="00020777">
      <w:pPr>
        <w:pStyle w:val="Apara"/>
      </w:pPr>
      <w:r>
        <w:tab/>
        <w:t>(</w:t>
      </w:r>
      <w:r w:rsidRPr="007606EC">
        <w:t>a)</w:t>
      </w:r>
      <w:r w:rsidRPr="007606EC">
        <w:tab/>
        <w:t>the power includes power to amend or repeal the instrument or decision; and</w:t>
      </w:r>
    </w:p>
    <w:p w14:paraId="06B6B9E1" w14:textId="77777777" w:rsidR="00020777" w:rsidRPr="007606EC" w:rsidRDefault="00020777" w:rsidP="00020777">
      <w:pPr>
        <w:pStyle w:val="Apara"/>
      </w:pPr>
      <w:r>
        <w:tab/>
        <w:t>(</w:t>
      </w:r>
      <w:r w:rsidRPr="007606EC">
        <w:t>b)</w:t>
      </w:r>
      <w:r w:rsidRPr="007606EC">
        <w:tab/>
        <w:t>the power to amend or repeal the instrument or decision is exercisable in the same way, and subject to the same conditions, as the power to make the instrument or decision.</w:t>
      </w:r>
    </w:p>
    <w:p w14:paraId="2B05AF47" w14:textId="77777777" w:rsidR="00020777" w:rsidRPr="007606EC" w:rsidRDefault="00B74560" w:rsidP="00020777">
      <w:pPr>
        <w:pStyle w:val="AH5Sec"/>
      </w:pPr>
      <w:bookmarkStart w:id="574" w:name="_Toc118367027"/>
      <w:r w:rsidRPr="001509D4">
        <w:rPr>
          <w:rStyle w:val="CharSectNo"/>
        </w:rPr>
        <w:lastRenderedPageBreak/>
        <w:t>24</w:t>
      </w:r>
      <w:r w:rsidR="00020777" w:rsidRPr="007606EC">
        <w:tab/>
      </w:r>
      <w:r w:rsidR="00020777" w:rsidRPr="007606EC">
        <w:rPr>
          <w:szCs w:val="24"/>
        </w:rPr>
        <w:t>Matters for which statutory instruments may make provision</w:t>
      </w:r>
      <w:bookmarkEnd w:id="574"/>
    </w:p>
    <w:p w14:paraId="1421F5A9" w14:textId="77777777" w:rsidR="00020777" w:rsidRDefault="00020777" w:rsidP="00E47E6D">
      <w:pPr>
        <w:pStyle w:val="Amain"/>
        <w:keepNext/>
        <w:keepLines/>
      </w:pPr>
      <w:r>
        <w:tab/>
      </w:r>
      <w:r w:rsidRPr="007606EC">
        <w:t>(1)</w:t>
      </w:r>
      <w:r w:rsidRPr="007606EC">
        <w:tab/>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75DA1714" w14:textId="77777777" w:rsidR="00020777" w:rsidRDefault="00020777" w:rsidP="00020777">
      <w:pPr>
        <w:pStyle w:val="Apara"/>
      </w:pPr>
      <w:r>
        <w:tab/>
        <w:t>(</w:t>
      </w:r>
      <w:r w:rsidRPr="007606EC">
        <w:t>a)</w:t>
      </w:r>
      <w:r w:rsidRPr="007606EC">
        <w:tab/>
        <w:t>an Act or statutory instrument; or</w:t>
      </w:r>
    </w:p>
    <w:p w14:paraId="4AB44D6E" w14:textId="77777777" w:rsidR="00020777" w:rsidRPr="007606EC" w:rsidRDefault="00020777" w:rsidP="00020777">
      <w:pPr>
        <w:pStyle w:val="Apara"/>
      </w:pPr>
      <w:r>
        <w:tab/>
        <w:t>(</w:t>
      </w:r>
      <w:r w:rsidRPr="007606EC">
        <w:t>b)</w:t>
      </w:r>
      <w:r w:rsidRPr="007606EC">
        <w:tab/>
        <w:t>another document (whether of the same or a different kind);</w:t>
      </w:r>
    </w:p>
    <w:p w14:paraId="020B55D9" w14:textId="77777777" w:rsidR="00020777" w:rsidRPr="007606EC" w:rsidRDefault="00020777" w:rsidP="00020777">
      <w:pPr>
        <w:pStyle w:val="Amainreturn"/>
      </w:pPr>
      <w:r w:rsidRPr="007606EC">
        <w:t>as in force at a particular time or as in force from time to time.</w:t>
      </w:r>
    </w:p>
    <w:p w14:paraId="07E913FE" w14:textId="77777777" w:rsidR="00020777" w:rsidRPr="007606EC" w:rsidRDefault="00020777" w:rsidP="00020777">
      <w:pPr>
        <w:pStyle w:val="Amain"/>
      </w:pPr>
      <w:r>
        <w:tab/>
      </w:r>
      <w:r w:rsidRPr="007606EC">
        <w:t>(2)</w:t>
      </w:r>
      <w:r w:rsidRPr="007606EC">
        <w:tab/>
        <w:t>If a statutory instrument applies, adopts or incorporates the provisions of a document, the statutory instrument applies, adopts or incorporates the provisions as in force from time to time, unless the statutory instrument otherwise expressly provides.</w:t>
      </w:r>
    </w:p>
    <w:p w14:paraId="13B0A68F" w14:textId="77777777" w:rsidR="00020777" w:rsidRDefault="00020777" w:rsidP="00020777">
      <w:pPr>
        <w:pStyle w:val="Amain"/>
      </w:pPr>
      <w:r>
        <w:tab/>
      </w:r>
      <w:r w:rsidRPr="007606EC">
        <w:t>(3)</w:t>
      </w:r>
      <w:r w:rsidRPr="007606EC">
        <w:tab/>
        <w:t>A statutory instrument may—</w:t>
      </w:r>
    </w:p>
    <w:p w14:paraId="7AF277A8" w14:textId="77777777" w:rsidR="00020777" w:rsidRDefault="00020777" w:rsidP="00020777">
      <w:pPr>
        <w:pStyle w:val="Apara"/>
      </w:pPr>
      <w:r>
        <w:tab/>
        <w:t>(</w:t>
      </w:r>
      <w:r w:rsidRPr="007606EC">
        <w:t>a)</w:t>
      </w:r>
      <w:r w:rsidRPr="007606EC">
        <w:tab/>
        <w:t>apply generally throughout this jurisdiction or be limited in its application to a particular part of this jurisdiction; or</w:t>
      </w:r>
    </w:p>
    <w:p w14:paraId="42E55012" w14:textId="77777777" w:rsidR="00020777" w:rsidRDefault="00020777" w:rsidP="00020777">
      <w:pPr>
        <w:pStyle w:val="Apara"/>
      </w:pPr>
      <w:r>
        <w:tab/>
        <w:t>(</w:t>
      </w:r>
      <w:r w:rsidRPr="007606EC">
        <w:t>b)</w:t>
      </w:r>
      <w:r w:rsidRPr="007606EC">
        <w:tab/>
        <w:t>apply generally to all persons, matters or things or be limited in its application to—</w:t>
      </w:r>
    </w:p>
    <w:p w14:paraId="723D9149" w14:textId="77777777" w:rsidR="00020777" w:rsidRDefault="00020777" w:rsidP="00020777">
      <w:pPr>
        <w:pStyle w:val="Asubpara"/>
      </w:pPr>
      <w:r>
        <w:tab/>
        <w:t>(</w:t>
      </w:r>
      <w:r w:rsidRPr="007606EC">
        <w:t>i)</w:t>
      </w:r>
      <w:r w:rsidRPr="007606EC">
        <w:tab/>
        <w:t>particular persons, matters or things; or</w:t>
      </w:r>
    </w:p>
    <w:p w14:paraId="3EFB9A0D" w14:textId="77777777" w:rsidR="00020777" w:rsidRDefault="00020777" w:rsidP="00020777">
      <w:pPr>
        <w:pStyle w:val="Asubpara"/>
      </w:pPr>
      <w:r>
        <w:tab/>
        <w:t>(</w:t>
      </w:r>
      <w:r w:rsidRPr="007606EC">
        <w:t>ii)</w:t>
      </w:r>
      <w:r w:rsidRPr="007606EC">
        <w:tab/>
        <w:t>particular classes of persons, matters or things; or</w:t>
      </w:r>
    </w:p>
    <w:p w14:paraId="5551BA5D" w14:textId="77777777" w:rsidR="00020777" w:rsidRPr="007606EC" w:rsidRDefault="00020777" w:rsidP="00020777">
      <w:pPr>
        <w:pStyle w:val="Apara"/>
      </w:pPr>
      <w:r>
        <w:tab/>
        <w:t>(</w:t>
      </w:r>
      <w:r w:rsidRPr="007606EC">
        <w:t>c)</w:t>
      </w:r>
      <w:r w:rsidRPr="007606EC">
        <w:tab/>
        <w:t>otherwise apply generally or be limited in its application by reference to specified exceptions or factors.</w:t>
      </w:r>
    </w:p>
    <w:p w14:paraId="3B67733A" w14:textId="77777777" w:rsidR="00020777" w:rsidRDefault="00020777" w:rsidP="00020777">
      <w:pPr>
        <w:pStyle w:val="Amain"/>
      </w:pPr>
      <w:r>
        <w:tab/>
      </w:r>
      <w:r w:rsidRPr="007606EC">
        <w:t>(4)</w:t>
      </w:r>
      <w:r w:rsidRPr="007606EC">
        <w:tab/>
        <w:t>A statutory instrument may—</w:t>
      </w:r>
    </w:p>
    <w:p w14:paraId="0ABC5210" w14:textId="77777777" w:rsidR="00020777" w:rsidRDefault="00020777" w:rsidP="00020777">
      <w:pPr>
        <w:pStyle w:val="Apara"/>
      </w:pPr>
      <w:r>
        <w:tab/>
        <w:t>(</w:t>
      </w:r>
      <w:r w:rsidRPr="007606EC">
        <w:t>a)</w:t>
      </w:r>
      <w:r w:rsidRPr="007606EC">
        <w:tab/>
        <w:t>apply differently according to different specified factors; or</w:t>
      </w:r>
    </w:p>
    <w:p w14:paraId="75A4E90E" w14:textId="77777777" w:rsidR="00020777" w:rsidRDefault="00020777" w:rsidP="00020777">
      <w:pPr>
        <w:pStyle w:val="Apara"/>
      </w:pPr>
      <w:r>
        <w:tab/>
        <w:t>(</w:t>
      </w:r>
      <w:r w:rsidRPr="007606EC">
        <w:t>b)</w:t>
      </w:r>
      <w:r w:rsidRPr="007606EC">
        <w:tab/>
        <w:t>otherwise make different provision in relation to—</w:t>
      </w:r>
    </w:p>
    <w:p w14:paraId="528DB599" w14:textId="77777777" w:rsidR="00020777" w:rsidRDefault="00020777" w:rsidP="00020777">
      <w:pPr>
        <w:pStyle w:val="Asubpara"/>
      </w:pPr>
      <w:r>
        <w:tab/>
        <w:t>(</w:t>
      </w:r>
      <w:r w:rsidRPr="007606EC">
        <w:t>i)</w:t>
      </w:r>
      <w:r w:rsidRPr="007606EC">
        <w:tab/>
        <w:t>different persons, matters or things; or</w:t>
      </w:r>
    </w:p>
    <w:p w14:paraId="217C7DA2" w14:textId="77777777" w:rsidR="00020777" w:rsidRPr="007606EC" w:rsidRDefault="00020777" w:rsidP="00020777">
      <w:pPr>
        <w:pStyle w:val="Asubpara"/>
      </w:pPr>
      <w:r>
        <w:tab/>
        <w:t>(</w:t>
      </w:r>
      <w:r w:rsidRPr="007606EC">
        <w:t>ii)</w:t>
      </w:r>
      <w:r w:rsidRPr="007606EC">
        <w:tab/>
        <w:t>different classes of persons, matters or things.</w:t>
      </w:r>
    </w:p>
    <w:p w14:paraId="3FEC7B88" w14:textId="77777777" w:rsidR="00020777" w:rsidRPr="007606EC" w:rsidRDefault="00020777" w:rsidP="00020777">
      <w:pPr>
        <w:pStyle w:val="Amain"/>
      </w:pPr>
      <w:r>
        <w:lastRenderedPageBreak/>
        <w:tab/>
      </w:r>
      <w:r w:rsidRPr="007606EC">
        <w:t>(5)</w:t>
      </w:r>
      <w:r w:rsidRPr="007606EC">
        <w:tab/>
        <w:t>A statutory instrument may authorise a matter or thing to be from time to time determined, applied or regulated by a specified person or body.</w:t>
      </w:r>
    </w:p>
    <w:p w14:paraId="6E4BD56A" w14:textId="77777777" w:rsidR="00020777" w:rsidRPr="007606EC" w:rsidRDefault="00020777" w:rsidP="00020777">
      <w:pPr>
        <w:pStyle w:val="Amain"/>
      </w:pPr>
      <w:r>
        <w:tab/>
      </w:r>
      <w:r w:rsidRPr="007606EC">
        <w:t>(6)</w:t>
      </w:r>
      <w:r w:rsidRPr="007606EC">
        <w:tab/>
        <w:t>If this Law authorises or requires a matter to be regulated by statutory instrument, the power may be exercised by prohibiting by statutory instrument the matter or any aspect of the matter.</w:t>
      </w:r>
    </w:p>
    <w:p w14:paraId="6E472882" w14:textId="77777777" w:rsidR="00020777" w:rsidRPr="007606EC" w:rsidRDefault="00020777" w:rsidP="00020777">
      <w:pPr>
        <w:pStyle w:val="Amain"/>
      </w:pPr>
      <w:r>
        <w:tab/>
      </w:r>
      <w:r w:rsidRPr="007606EC">
        <w:t>(7)</w:t>
      </w:r>
      <w:r w:rsidRPr="007606EC">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3AE9FDBC" w14:textId="77777777" w:rsidR="00020777" w:rsidRPr="007606EC" w:rsidRDefault="00020777" w:rsidP="00020777">
      <w:pPr>
        <w:pStyle w:val="Amain"/>
      </w:pPr>
      <w:r>
        <w:tab/>
      </w:r>
      <w:r w:rsidRPr="007606EC">
        <w:t>(8)</w:t>
      </w:r>
      <w:r w:rsidRPr="007606EC">
        <w:tab/>
        <w:t>A statutory instrument may provide for the review of, or a right of appeal against, a decision made under the statutory instrument, or this Law, and may, for that purpose, confer jurisdiction on any court, tribunal, person or body.</w:t>
      </w:r>
    </w:p>
    <w:p w14:paraId="3DB7EE89" w14:textId="77777777" w:rsidR="00020777" w:rsidRPr="007606EC" w:rsidRDefault="00020777" w:rsidP="00020777">
      <w:pPr>
        <w:pStyle w:val="Amain"/>
      </w:pPr>
      <w:r>
        <w:tab/>
      </w:r>
      <w:r w:rsidRPr="007606EC">
        <w:t>(9)</w:t>
      </w:r>
      <w:r w:rsidRPr="007606EC">
        <w:tab/>
        <w:t>A statutory instrument may require a form prescribed by or under the statutory instrument, or information or documents included in, attached to or given with the form, to be verified by statutory declaration.</w:t>
      </w:r>
    </w:p>
    <w:p w14:paraId="5446E46C" w14:textId="77777777" w:rsidR="00020777" w:rsidRPr="007606EC" w:rsidRDefault="00B74560" w:rsidP="00020777">
      <w:pPr>
        <w:pStyle w:val="AH5Sec"/>
      </w:pPr>
      <w:bookmarkStart w:id="575" w:name="_Toc118367028"/>
      <w:r w:rsidRPr="001509D4">
        <w:rPr>
          <w:rStyle w:val="CharSectNo"/>
        </w:rPr>
        <w:t>25</w:t>
      </w:r>
      <w:r w:rsidR="00020777" w:rsidRPr="007606EC">
        <w:tab/>
      </w:r>
      <w:r w:rsidR="00020777" w:rsidRPr="007606EC">
        <w:rPr>
          <w:szCs w:val="24"/>
        </w:rPr>
        <w:t>Presumption of validity and power to make</w:t>
      </w:r>
      <w:bookmarkEnd w:id="575"/>
    </w:p>
    <w:p w14:paraId="3EB5D73B" w14:textId="77777777" w:rsidR="00020777" w:rsidRPr="007606EC" w:rsidRDefault="00020777" w:rsidP="00020777">
      <w:pPr>
        <w:pStyle w:val="Amain"/>
      </w:pPr>
      <w:r>
        <w:tab/>
      </w:r>
      <w:r w:rsidRPr="007606EC">
        <w:t>(1)</w:t>
      </w:r>
      <w:r w:rsidRPr="007606EC">
        <w:tab/>
        <w:t>All conditions and preliminary steps required for the making of a statutory instrument are presumed to have been satisfied and performed in the absence of evidence to the contrary.</w:t>
      </w:r>
    </w:p>
    <w:p w14:paraId="610EBDA9" w14:textId="77777777" w:rsidR="00020777" w:rsidRPr="007606EC" w:rsidRDefault="00020777" w:rsidP="00020777">
      <w:pPr>
        <w:pStyle w:val="Amain"/>
      </w:pPr>
      <w:r>
        <w:tab/>
      </w:r>
      <w:r w:rsidRPr="007606EC">
        <w:t>(2)</w:t>
      </w:r>
      <w:r w:rsidRPr="007606EC">
        <w:tab/>
        <w:t>A statutory instrument is taken to be made under all powers under which it may be made, even though it purports to be made under this Law or a particular provision of this Law.</w:t>
      </w:r>
    </w:p>
    <w:p w14:paraId="0D8EE453" w14:textId="77777777" w:rsidR="00020777" w:rsidRPr="007606EC" w:rsidRDefault="00B74560" w:rsidP="00020777">
      <w:pPr>
        <w:pStyle w:val="AH5Sec"/>
      </w:pPr>
      <w:bookmarkStart w:id="576" w:name="_Toc118367029"/>
      <w:r w:rsidRPr="001509D4">
        <w:rPr>
          <w:rStyle w:val="CharSectNo"/>
        </w:rPr>
        <w:lastRenderedPageBreak/>
        <w:t>26</w:t>
      </w:r>
      <w:r w:rsidR="00020777" w:rsidRPr="007606EC">
        <w:tab/>
      </w:r>
      <w:r w:rsidR="00020777" w:rsidRPr="007606EC">
        <w:rPr>
          <w:szCs w:val="24"/>
        </w:rPr>
        <w:t>Appointments may be made by name or office</w:t>
      </w:r>
      <w:bookmarkEnd w:id="576"/>
    </w:p>
    <w:p w14:paraId="3DD9F528" w14:textId="77777777" w:rsidR="00020777" w:rsidRDefault="00020777" w:rsidP="008223D3">
      <w:pPr>
        <w:pStyle w:val="Amain"/>
        <w:keepNext/>
      </w:pPr>
      <w:r>
        <w:tab/>
      </w:r>
      <w:r w:rsidRPr="007606EC">
        <w:t>(1)</w:t>
      </w:r>
      <w:r w:rsidRPr="007606EC">
        <w:tab/>
        <w:t>If this Law authorises or requires a person or body—</w:t>
      </w:r>
    </w:p>
    <w:p w14:paraId="6D9ED16D" w14:textId="77777777" w:rsidR="00020777" w:rsidRDefault="00020777" w:rsidP="008223D3">
      <w:pPr>
        <w:pStyle w:val="Apara"/>
        <w:keepNext/>
      </w:pPr>
      <w:r>
        <w:tab/>
        <w:t>(</w:t>
      </w:r>
      <w:r w:rsidRPr="007606EC">
        <w:t>a)</w:t>
      </w:r>
      <w:r w:rsidRPr="007606EC">
        <w:tab/>
        <w:t>to appoint a person to an office; or</w:t>
      </w:r>
    </w:p>
    <w:p w14:paraId="00D530E5" w14:textId="77777777" w:rsidR="00020777" w:rsidRDefault="00020777" w:rsidP="00020777">
      <w:pPr>
        <w:pStyle w:val="Apara"/>
      </w:pPr>
      <w:r>
        <w:tab/>
        <w:t>(</w:t>
      </w:r>
      <w:r w:rsidRPr="007606EC">
        <w:t>b)</w:t>
      </w:r>
      <w:r w:rsidRPr="007606EC">
        <w:tab/>
        <w:t>to appoint a person or body to exercise a power; or</w:t>
      </w:r>
    </w:p>
    <w:p w14:paraId="0DC1830F" w14:textId="77777777" w:rsidR="00020777" w:rsidRPr="007606EC" w:rsidRDefault="00020777" w:rsidP="00020777">
      <w:pPr>
        <w:pStyle w:val="Apara"/>
      </w:pPr>
      <w:r>
        <w:tab/>
        <w:t>(</w:t>
      </w:r>
      <w:r w:rsidRPr="007606EC">
        <w:t>c)</w:t>
      </w:r>
      <w:r w:rsidRPr="007606EC">
        <w:tab/>
        <w:t>to appoint a person or body to do another thing;</w:t>
      </w:r>
    </w:p>
    <w:p w14:paraId="53CD7CF6" w14:textId="77777777" w:rsidR="00020777" w:rsidRDefault="00020777" w:rsidP="00020777">
      <w:pPr>
        <w:pStyle w:val="Amainreturn"/>
      </w:pPr>
      <w:r w:rsidRPr="007606EC">
        <w:t>the person or body may make the appointment by—</w:t>
      </w:r>
    </w:p>
    <w:p w14:paraId="0D3FDCA6" w14:textId="77777777" w:rsidR="00020777" w:rsidRDefault="00020777" w:rsidP="00020777">
      <w:pPr>
        <w:pStyle w:val="Apara"/>
      </w:pPr>
      <w:r>
        <w:tab/>
        <w:t>(</w:t>
      </w:r>
      <w:r w:rsidRPr="007606EC">
        <w:t>d)</w:t>
      </w:r>
      <w:r w:rsidRPr="007606EC">
        <w:tab/>
        <w:t>appointing a person or body by name; or</w:t>
      </w:r>
    </w:p>
    <w:p w14:paraId="66007E0E" w14:textId="77777777" w:rsidR="00020777" w:rsidRPr="007606EC" w:rsidRDefault="00020777" w:rsidP="00020777">
      <w:pPr>
        <w:pStyle w:val="Apara"/>
      </w:pPr>
      <w:r>
        <w:tab/>
        <w:t>(</w:t>
      </w:r>
      <w:r w:rsidRPr="007606EC">
        <w:t>e)</w:t>
      </w:r>
      <w:r w:rsidRPr="007606EC">
        <w:tab/>
        <w:t>appointing a particular officer, or the holder of a particular office, by reference to the title of the office concerned.</w:t>
      </w:r>
    </w:p>
    <w:p w14:paraId="3BF0D04E" w14:textId="77777777" w:rsidR="00020777" w:rsidRPr="007606EC" w:rsidRDefault="00020777" w:rsidP="00020777">
      <w:pPr>
        <w:pStyle w:val="Amain"/>
      </w:pPr>
      <w:r>
        <w:tab/>
      </w:r>
      <w:r w:rsidRPr="007606EC">
        <w:t>(2)</w:t>
      </w:r>
      <w:r w:rsidRPr="007606EC">
        <w:tab/>
        <w:t>An appointment of a particular officer, or the holder of a particular office, is taken to be the appointment of the person for the time being occupying or acting in the office concerned.</w:t>
      </w:r>
    </w:p>
    <w:p w14:paraId="2074056C" w14:textId="77777777" w:rsidR="00020777" w:rsidRPr="007606EC" w:rsidRDefault="00B74560" w:rsidP="00020777">
      <w:pPr>
        <w:pStyle w:val="AH5Sec"/>
      </w:pPr>
      <w:bookmarkStart w:id="577" w:name="_Toc118367030"/>
      <w:r w:rsidRPr="001509D4">
        <w:rPr>
          <w:rStyle w:val="CharSectNo"/>
        </w:rPr>
        <w:t>27</w:t>
      </w:r>
      <w:r w:rsidR="00020777" w:rsidRPr="007606EC">
        <w:tab/>
      </w:r>
      <w:r w:rsidR="00020777" w:rsidRPr="007606EC">
        <w:rPr>
          <w:szCs w:val="24"/>
        </w:rPr>
        <w:t>Acting appointments</w:t>
      </w:r>
      <w:bookmarkEnd w:id="577"/>
    </w:p>
    <w:p w14:paraId="1E00C5D8" w14:textId="77777777" w:rsidR="00020777" w:rsidRDefault="00020777" w:rsidP="00020777">
      <w:pPr>
        <w:pStyle w:val="Amain"/>
      </w:pPr>
      <w:r>
        <w:tab/>
      </w:r>
      <w:r w:rsidRPr="007606EC">
        <w:t>(1)</w:t>
      </w:r>
      <w:r w:rsidRPr="007606EC">
        <w:tab/>
        <w:t>If this Law authorises a person or body to appoint a person to act in an office, the person or body may, in accordance with this Law, appoint—</w:t>
      </w:r>
    </w:p>
    <w:p w14:paraId="1EB2BF7F" w14:textId="77777777" w:rsidR="00020777" w:rsidRDefault="00020777" w:rsidP="00020777">
      <w:pPr>
        <w:pStyle w:val="Apara"/>
      </w:pPr>
      <w:r>
        <w:tab/>
        <w:t>(</w:t>
      </w:r>
      <w:r w:rsidRPr="007606EC">
        <w:t>a)</w:t>
      </w:r>
      <w:r w:rsidRPr="007606EC">
        <w:tab/>
        <w:t>a person by name; or</w:t>
      </w:r>
    </w:p>
    <w:p w14:paraId="4A691E50" w14:textId="77777777" w:rsidR="00020777" w:rsidRPr="007606EC" w:rsidRDefault="00020777" w:rsidP="00020777">
      <w:pPr>
        <w:pStyle w:val="Apara"/>
      </w:pPr>
      <w:r>
        <w:tab/>
        <w:t>(</w:t>
      </w:r>
      <w:r w:rsidRPr="007606EC">
        <w:t>b)</w:t>
      </w:r>
      <w:r w:rsidRPr="007606EC">
        <w:tab/>
        <w:t>a particular officer, or the holder of a particular office, by reference to the title of the office concerned;</w:t>
      </w:r>
    </w:p>
    <w:p w14:paraId="3DBCBF3A" w14:textId="77777777" w:rsidR="00020777" w:rsidRPr="007606EC" w:rsidRDefault="00020777" w:rsidP="00020777">
      <w:pPr>
        <w:pStyle w:val="Amainreturn"/>
      </w:pPr>
      <w:r w:rsidRPr="007606EC">
        <w:t>to act in the office.</w:t>
      </w:r>
    </w:p>
    <w:p w14:paraId="0D00D796" w14:textId="77777777" w:rsidR="00020777" w:rsidRPr="007606EC" w:rsidRDefault="00020777" w:rsidP="00020777">
      <w:pPr>
        <w:pStyle w:val="Amain"/>
      </w:pPr>
      <w:r>
        <w:tab/>
      </w:r>
      <w:r w:rsidRPr="007606EC">
        <w:t>(2)</w:t>
      </w:r>
      <w:r w:rsidRPr="007606EC">
        <w:tab/>
        <w:t>The appointment may be expressed to have effect only in the circumstances specified in the instrument of appointment.</w:t>
      </w:r>
    </w:p>
    <w:p w14:paraId="745B3BDA" w14:textId="77777777" w:rsidR="00020777" w:rsidRDefault="00020777" w:rsidP="00020777">
      <w:pPr>
        <w:pStyle w:val="Amain"/>
      </w:pPr>
      <w:r>
        <w:tab/>
      </w:r>
      <w:r w:rsidRPr="007606EC">
        <w:t>(3)</w:t>
      </w:r>
      <w:r w:rsidRPr="007606EC">
        <w:tab/>
        <w:t>The appointer may—</w:t>
      </w:r>
    </w:p>
    <w:p w14:paraId="6B141A65" w14:textId="77777777" w:rsidR="00020777" w:rsidRDefault="00020777" w:rsidP="00020777">
      <w:pPr>
        <w:pStyle w:val="Apara"/>
      </w:pPr>
      <w:r>
        <w:tab/>
        <w:t>(</w:t>
      </w:r>
      <w:r w:rsidRPr="007606EC">
        <w:t>a)</w:t>
      </w:r>
      <w:r w:rsidRPr="007606EC">
        <w:tab/>
        <w:t>determine the terms and conditions of the appointment, including remuneration and allowances; and</w:t>
      </w:r>
    </w:p>
    <w:p w14:paraId="7D458CCC" w14:textId="77777777" w:rsidR="00020777" w:rsidRPr="007606EC" w:rsidRDefault="00020777" w:rsidP="00020777">
      <w:pPr>
        <w:pStyle w:val="Apara"/>
      </w:pPr>
      <w:r>
        <w:tab/>
        <w:t>(</w:t>
      </w:r>
      <w:r w:rsidRPr="007606EC">
        <w:t>b)</w:t>
      </w:r>
      <w:r w:rsidRPr="007606EC">
        <w:tab/>
        <w:t>terminate the appointment at any time.</w:t>
      </w:r>
    </w:p>
    <w:p w14:paraId="703774E7" w14:textId="77777777" w:rsidR="00020777" w:rsidRPr="007606EC" w:rsidRDefault="00020777" w:rsidP="00020777">
      <w:pPr>
        <w:pStyle w:val="Amain"/>
      </w:pPr>
      <w:r>
        <w:lastRenderedPageBreak/>
        <w:tab/>
      </w:r>
      <w:r w:rsidRPr="007606EC">
        <w:t>(4)</w:t>
      </w:r>
      <w:r w:rsidRPr="007606EC">
        <w:tab/>
        <w:t>The appointment, or the termination of the appointment, must be in, or evidenced by, writing signed by the appointer.</w:t>
      </w:r>
    </w:p>
    <w:p w14:paraId="1A8CB96E" w14:textId="77777777" w:rsidR="00020777" w:rsidRPr="007606EC" w:rsidRDefault="00020777" w:rsidP="00020777">
      <w:pPr>
        <w:pStyle w:val="Amain"/>
      </w:pPr>
      <w:r>
        <w:tab/>
      </w:r>
      <w:r w:rsidRPr="007606EC">
        <w:t>(5)</w:t>
      </w:r>
      <w:r w:rsidRPr="007606EC">
        <w:tab/>
        <w:t>The appointee must not act for more than 1 year during a vacancy in the office.</w:t>
      </w:r>
    </w:p>
    <w:p w14:paraId="23B28003" w14:textId="77777777" w:rsidR="00020777" w:rsidRDefault="00020777" w:rsidP="00020777">
      <w:pPr>
        <w:pStyle w:val="Amain"/>
      </w:pPr>
      <w:r>
        <w:tab/>
      </w:r>
      <w:r w:rsidRPr="007606EC">
        <w:t>(6)</w:t>
      </w:r>
      <w:r w:rsidRPr="007606EC">
        <w:tab/>
        <w:t>If the appointee is acting in the office otherwise than because of a vacancy in the office and the office becomes vacant, then, subject to subclause (2), the appointee may continue to act until—</w:t>
      </w:r>
    </w:p>
    <w:p w14:paraId="11E5BEC5" w14:textId="77777777" w:rsidR="00020777" w:rsidRDefault="00020777" w:rsidP="00020777">
      <w:pPr>
        <w:pStyle w:val="Apara"/>
      </w:pPr>
      <w:r>
        <w:tab/>
        <w:t>(</w:t>
      </w:r>
      <w:r w:rsidRPr="007606EC">
        <w:t>a)</w:t>
      </w:r>
      <w:r w:rsidRPr="007606EC">
        <w:tab/>
        <w:t>the appointer otherwise directs; or</w:t>
      </w:r>
    </w:p>
    <w:p w14:paraId="35D45094" w14:textId="77777777" w:rsidR="00020777" w:rsidRDefault="00020777" w:rsidP="00020777">
      <w:pPr>
        <w:pStyle w:val="Apara"/>
      </w:pPr>
      <w:r>
        <w:tab/>
        <w:t>(</w:t>
      </w:r>
      <w:r w:rsidRPr="007606EC">
        <w:t>b)</w:t>
      </w:r>
      <w:r w:rsidRPr="007606EC">
        <w:tab/>
        <w:t>the vacancy is filled; or</w:t>
      </w:r>
    </w:p>
    <w:p w14:paraId="2D23FC68" w14:textId="77777777" w:rsidR="00020777" w:rsidRPr="007606EC" w:rsidRDefault="00020777" w:rsidP="00020777">
      <w:pPr>
        <w:pStyle w:val="Apara"/>
      </w:pPr>
      <w:r>
        <w:tab/>
        <w:t>(</w:t>
      </w:r>
      <w:r w:rsidRPr="007606EC">
        <w:t>c)</w:t>
      </w:r>
      <w:r w:rsidRPr="007606EC">
        <w:tab/>
        <w:t>the end of a year from the day of the vacancy;</w:t>
      </w:r>
    </w:p>
    <w:p w14:paraId="5896F5ED" w14:textId="77777777" w:rsidR="00020777" w:rsidRPr="007606EC" w:rsidRDefault="00020777" w:rsidP="00020777">
      <w:pPr>
        <w:pStyle w:val="Amainreturn"/>
      </w:pPr>
      <w:r w:rsidRPr="007606EC">
        <w:t>whichever happens first.</w:t>
      </w:r>
    </w:p>
    <w:p w14:paraId="32655E43" w14:textId="77777777" w:rsidR="00020777" w:rsidRPr="007606EC" w:rsidRDefault="00020777" w:rsidP="00020777">
      <w:pPr>
        <w:pStyle w:val="Amain"/>
      </w:pPr>
      <w:r>
        <w:tab/>
      </w:r>
      <w:r w:rsidRPr="007606EC">
        <w:t>(7)</w:t>
      </w:r>
      <w:r w:rsidRPr="007606EC">
        <w:tab/>
        <w:t>The appointment ceases to have effect if the appointee resigns by writing signed and delivered to the appointer.</w:t>
      </w:r>
    </w:p>
    <w:p w14:paraId="75DE1005" w14:textId="77777777" w:rsidR="00020777" w:rsidRDefault="00020777" w:rsidP="00020777">
      <w:pPr>
        <w:pStyle w:val="Amain"/>
      </w:pPr>
      <w:r>
        <w:tab/>
      </w:r>
      <w:r w:rsidRPr="007606EC">
        <w:t>(8)</w:t>
      </w:r>
      <w:r w:rsidRPr="007606EC">
        <w:tab/>
        <w:t>While the appointee is acting in the office—</w:t>
      </w:r>
    </w:p>
    <w:p w14:paraId="63198E4B" w14:textId="77777777" w:rsidR="00020777" w:rsidRDefault="00020777" w:rsidP="00020777">
      <w:pPr>
        <w:pStyle w:val="Apara"/>
      </w:pPr>
      <w:r>
        <w:tab/>
        <w:t>(</w:t>
      </w:r>
      <w:r w:rsidRPr="007606EC">
        <w:t>a)</w:t>
      </w:r>
      <w:r w:rsidRPr="007606EC">
        <w:tab/>
        <w:t>the appointee has all the powers and functions of the holder of the office; and</w:t>
      </w:r>
    </w:p>
    <w:p w14:paraId="6674C476" w14:textId="77777777" w:rsidR="00020777" w:rsidRPr="007606EC" w:rsidRDefault="00020777" w:rsidP="00020777">
      <w:pPr>
        <w:pStyle w:val="Apara"/>
      </w:pPr>
      <w:r>
        <w:tab/>
        <w:t>(</w:t>
      </w:r>
      <w:r w:rsidRPr="007606EC">
        <w:t>b)</w:t>
      </w:r>
      <w:r w:rsidRPr="007606EC">
        <w:tab/>
        <w:t>this Law and other laws apply to the appointee as if the appointee were the holder of the office.</w:t>
      </w:r>
    </w:p>
    <w:p w14:paraId="28A1CE51" w14:textId="77777777" w:rsidR="00020777" w:rsidRDefault="00020777" w:rsidP="00020777">
      <w:pPr>
        <w:pStyle w:val="Amain"/>
      </w:pPr>
      <w:r>
        <w:tab/>
      </w:r>
      <w:r w:rsidRPr="007606EC">
        <w:t>(9)</w:t>
      </w:r>
      <w:r w:rsidRPr="007606EC">
        <w:tab/>
        <w:t>Anything done by or in relation to a person purporting to act in the office is not invalid merely because—</w:t>
      </w:r>
    </w:p>
    <w:p w14:paraId="6274BF08" w14:textId="77777777" w:rsidR="00020777" w:rsidRDefault="00020777" w:rsidP="00020777">
      <w:pPr>
        <w:pStyle w:val="Apara"/>
      </w:pPr>
      <w:r>
        <w:tab/>
        <w:t>(</w:t>
      </w:r>
      <w:r w:rsidRPr="007606EC">
        <w:t>a)</w:t>
      </w:r>
      <w:r w:rsidRPr="007606EC">
        <w:tab/>
        <w:t>the occasion for the appointment had not arisen; or</w:t>
      </w:r>
    </w:p>
    <w:p w14:paraId="33D18C4B" w14:textId="77777777" w:rsidR="00020777" w:rsidRDefault="00020777" w:rsidP="00020777">
      <w:pPr>
        <w:pStyle w:val="Apara"/>
      </w:pPr>
      <w:r>
        <w:tab/>
        <w:t>(</w:t>
      </w:r>
      <w:r w:rsidRPr="007606EC">
        <w:t>b)</w:t>
      </w:r>
      <w:r w:rsidRPr="007606EC">
        <w:tab/>
        <w:t>the appointment had ceased to have effect; or</w:t>
      </w:r>
    </w:p>
    <w:p w14:paraId="08FFF2CA" w14:textId="77777777" w:rsidR="00020777" w:rsidRPr="007606EC" w:rsidRDefault="00020777" w:rsidP="00020777">
      <w:pPr>
        <w:pStyle w:val="Apara"/>
      </w:pPr>
      <w:r>
        <w:tab/>
        <w:t>(</w:t>
      </w:r>
      <w:r w:rsidRPr="007606EC">
        <w:t>c)</w:t>
      </w:r>
      <w:r w:rsidRPr="007606EC">
        <w:tab/>
        <w:t>the occasion for the person to act had not arisen or had ceased.</w:t>
      </w:r>
    </w:p>
    <w:p w14:paraId="5E11E52E" w14:textId="77777777" w:rsidR="00020777" w:rsidRPr="007606EC" w:rsidRDefault="00020777" w:rsidP="00020777">
      <w:pPr>
        <w:pStyle w:val="Amain"/>
      </w:pPr>
      <w:r>
        <w:tab/>
      </w:r>
      <w:r w:rsidRPr="007606EC">
        <w:t>(10)</w:t>
      </w:r>
      <w:r w:rsidRPr="007606EC">
        <w:tab/>
        <w:t>If this Law authorises the appointer to appoint a person to act during a vacancy in the office, an appointment to act in the office may be made by the appointer whether or not an appointment has previously been made to the office.</w:t>
      </w:r>
    </w:p>
    <w:p w14:paraId="6F91FF95" w14:textId="77777777" w:rsidR="00020777" w:rsidRPr="007606EC" w:rsidRDefault="00B74560" w:rsidP="00020777">
      <w:pPr>
        <w:pStyle w:val="AH5Sec"/>
      </w:pPr>
      <w:bookmarkStart w:id="578" w:name="_Toc118367031"/>
      <w:r w:rsidRPr="001509D4">
        <w:rPr>
          <w:rStyle w:val="CharSectNo"/>
        </w:rPr>
        <w:lastRenderedPageBreak/>
        <w:t>28</w:t>
      </w:r>
      <w:r w:rsidR="00020777" w:rsidRPr="007606EC">
        <w:tab/>
      </w:r>
      <w:r w:rsidR="00020777" w:rsidRPr="007606EC">
        <w:rPr>
          <w:szCs w:val="24"/>
        </w:rPr>
        <w:t>Powers of appointment imply certain incidental powers</w:t>
      </w:r>
      <w:bookmarkEnd w:id="578"/>
    </w:p>
    <w:p w14:paraId="4F06EA38" w14:textId="77777777" w:rsidR="00020777" w:rsidRDefault="00020777" w:rsidP="00020777">
      <w:pPr>
        <w:pStyle w:val="Amain"/>
      </w:pPr>
      <w:r>
        <w:tab/>
      </w:r>
      <w:r w:rsidRPr="007606EC">
        <w:t>(1)</w:t>
      </w:r>
      <w:r w:rsidRPr="007606EC">
        <w:tab/>
        <w:t>If this Law authorises or requires a person or body to appoint a person to an office—</w:t>
      </w:r>
    </w:p>
    <w:p w14:paraId="5754402F" w14:textId="77777777" w:rsidR="00020777" w:rsidRDefault="00020777" w:rsidP="00020777">
      <w:pPr>
        <w:pStyle w:val="Apara"/>
      </w:pPr>
      <w:r>
        <w:tab/>
        <w:t>(</w:t>
      </w:r>
      <w:r w:rsidRPr="007606EC">
        <w:t>a)</w:t>
      </w:r>
      <w:r w:rsidRPr="007606EC">
        <w:tab/>
        <w:t>the power may be exercised from time to time as occasion requires; and</w:t>
      </w:r>
    </w:p>
    <w:p w14:paraId="562F1CBF" w14:textId="77777777" w:rsidR="00020777" w:rsidRDefault="00020777" w:rsidP="00020777">
      <w:pPr>
        <w:pStyle w:val="Apara"/>
      </w:pPr>
      <w:r>
        <w:tab/>
        <w:t>(</w:t>
      </w:r>
      <w:r w:rsidRPr="007606EC">
        <w:t>b)</w:t>
      </w:r>
      <w:r w:rsidRPr="007606EC">
        <w:tab/>
        <w:t>the power includes—</w:t>
      </w:r>
    </w:p>
    <w:p w14:paraId="686EA4C6" w14:textId="77777777" w:rsidR="00020777" w:rsidRDefault="00020777" w:rsidP="00020777">
      <w:pPr>
        <w:pStyle w:val="Asubpara"/>
      </w:pPr>
      <w:r>
        <w:tab/>
        <w:t>(</w:t>
      </w:r>
      <w:r w:rsidRPr="007606EC">
        <w:t>i)</w:t>
      </w:r>
      <w:r w:rsidRPr="007606EC">
        <w:tab/>
        <w:t>power to remove or suspend, at any time, a person appointed to the office; and</w:t>
      </w:r>
    </w:p>
    <w:p w14:paraId="77B43484" w14:textId="77777777" w:rsidR="00020777" w:rsidRDefault="00020777" w:rsidP="00020777">
      <w:pPr>
        <w:pStyle w:val="Asubpara"/>
      </w:pPr>
      <w:r>
        <w:tab/>
        <w:t>(</w:t>
      </w:r>
      <w:r w:rsidRPr="007606EC">
        <w:t>ii)</w:t>
      </w:r>
      <w:r w:rsidRPr="007606EC">
        <w:tab/>
        <w:t>power to appoint another person to act in the office if a person appointed to the office is removed or suspended; and</w:t>
      </w:r>
    </w:p>
    <w:p w14:paraId="574F9E11" w14:textId="77777777" w:rsidR="00020777" w:rsidRDefault="00020777" w:rsidP="00020777">
      <w:pPr>
        <w:pStyle w:val="Asubpara"/>
      </w:pPr>
      <w:r>
        <w:tab/>
        <w:t>(</w:t>
      </w:r>
      <w:r w:rsidRPr="007606EC">
        <w:t>iii)</w:t>
      </w:r>
      <w:r w:rsidRPr="007606EC">
        <w:tab/>
        <w:t>power to reinstate or reappoint a person removed or suspended; and</w:t>
      </w:r>
    </w:p>
    <w:p w14:paraId="246FE498" w14:textId="77777777" w:rsidR="00020777" w:rsidRDefault="00020777" w:rsidP="00020777">
      <w:pPr>
        <w:pStyle w:val="Asubpara"/>
      </w:pPr>
      <w:r>
        <w:tab/>
        <w:t>(</w:t>
      </w:r>
      <w:r w:rsidRPr="007606EC">
        <w:t>iv)</w:t>
      </w:r>
      <w:r w:rsidRPr="007606EC">
        <w:tab/>
        <w:t>power to appoint a person to act in the office if it is vacant (whether or not the office has ever been filled); and</w:t>
      </w:r>
    </w:p>
    <w:p w14:paraId="73A15CB4" w14:textId="77777777" w:rsidR="00020777" w:rsidRPr="007606EC" w:rsidRDefault="00020777" w:rsidP="00020777">
      <w:pPr>
        <w:pStyle w:val="Asubpara"/>
      </w:pPr>
      <w:r>
        <w:tab/>
        <w:t>(</w:t>
      </w:r>
      <w:r w:rsidRPr="007606EC">
        <w:t>v)</w:t>
      </w:r>
      <w:r w:rsidRPr="007606EC">
        <w:tab/>
        <w:t>power to appoint a person to act in the office if the person appointed to the office is absent or is unable to discharge the functions of the office (whether because of illness or otherwise).</w:t>
      </w:r>
    </w:p>
    <w:p w14:paraId="106E5C28" w14:textId="77777777" w:rsidR="00020777" w:rsidRPr="007606EC" w:rsidRDefault="00020777" w:rsidP="00020777">
      <w:pPr>
        <w:pStyle w:val="Amain"/>
      </w:pPr>
      <w:r>
        <w:tab/>
      </w:r>
      <w:r w:rsidRPr="007606EC">
        <w:t>(2)</w:t>
      </w:r>
      <w:r w:rsidRPr="007606EC">
        <w:tab/>
        <w:t>The power to remove or suspend a person under subclause (1)</w:t>
      </w:r>
      <w:r w:rsidR="00812499">
        <w:t xml:space="preserve"> </w:t>
      </w:r>
      <w:r w:rsidRPr="007606EC">
        <w:t>(b) may be exercised even if this Law provides that the holder of the office to which the person was appointed is to hold office for a specified period.</w:t>
      </w:r>
    </w:p>
    <w:p w14:paraId="74D21A42" w14:textId="77777777" w:rsidR="00020777" w:rsidRPr="007606EC" w:rsidRDefault="00020777" w:rsidP="00020777">
      <w:pPr>
        <w:pStyle w:val="Amain"/>
      </w:pPr>
      <w:r>
        <w:tab/>
      </w:r>
      <w:r w:rsidRPr="007606EC">
        <w:t>(3)</w:t>
      </w:r>
      <w:r w:rsidRPr="007606EC">
        <w:tab/>
        <w:t>The power to make an appointment under subclause (1)</w:t>
      </w:r>
      <w:r w:rsidR="00812499">
        <w:t xml:space="preserve"> </w:t>
      </w:r>
      <w:r w:rsidRPr="007606EC">
        <w:t>(b) may be exercised from time to time as occasion requires.</w:t>
      </w:r>
    </w:p>
    <w:p w14:paraId="3B464ADE" w14:textId="77777777" w:rsidR="00020777" w:rsidRPr="007606EC" w:rsidRDefault="00020777" w:rsidP="00020777">
      <w:pPr>
        <w:pStyle w:val="Amain"/>
      </w:pPr>
      <w:r>
        <w:tab/>
      </w:r>
      <w:r w:rsidRPr="007606EC">
        <w:t>(4)</w:t>
      </w:r>
      <w:r w:rsidRPr="007606EC">
        <w:tab/>
        <w:t>An appointment under subclause (1)</w:t>
      </w:r>
      <w:r w:rsidR="00812499">
        <w:t xml:space="preserve"> </w:t>
      </w:r>
      <w:r w:rsidRPr="007606EC">
        <w:t>(b) may be expressed to have effect only in the circumstances specified in the instrument of appointment.</w:t>
      </w:r>
    </w:p>
    <w:p w14:paraId="12B2E7EA" w14:textId="77777777" w:rsidR="00020777" w:rsidRPr="007606EC" w:rsidRDefault="00B74560" w:rsidP="00020777">
      <w:pPr>
        <w:pStyle w:val="AH5Sec"/>
      </w:pPr>
      <w:bookmarkStart w:id="579" w:name="_Toc118367032"/>
      <w:r w:rsidRPr="001509D4">
        <w:rPr>
          <w:rStyle w:val="CharSectNo"/>
        </w:rPr>
        <w:lastRenderedPageBreak/>
        <w:t>29</w:t>
      </w:r>
      <w:r w:rsidR="00020777" w:rsidRPr="007606EC">
        <w:tab/>
      </w:r>
      <w:r w:rsidR="00020777" w:rsidRPr="007606EC">
        <w:rPr>
          <w:szCs w:val="24"/>
        </w:rPr>
        <w:t>Delegation of functions</w:t>
      </w:r>
      <w:bookmarkEnd w:id="579"/>
    </w:p>
    <w:p w14:paraId="7477B77F" w14:textId="77777777" w:rsidR="00020777" w:rsidRDefault="00020777" w:rsidP="00020777">
      <w:pPr>
        <w:pStyle w:val="Amain"/>
      </w:pPr>
      <w:r>
        <w:tab/>
      </w:r>
      <w:r w:rsidRPr="007606EC">
        <w:t>(1)</w:t>
      </w:r>
      <w:r w:rsidRPr="007606EC">
        <w:tab/>
        <w:t>If this Law authorises a person or body to delegate a function, the person or body may, in accordance with this Law and any other applicable law, delegate the function to—</w:t>
      </w:r>
    </w:p>
    <w:p w14:paraId="2FC78BE2" w14:textId="77777777" w:rsidR="00020777" w:rsidRDefault="00020777" w:rsidP="00020777">
      <w:pPr>
        <w:pStyle w:val="Apara"/>
      </w:pPr>
      <w:r>
        <w:tab/>
        <w:t>(</w:t>
      </w:r>
      <w:r w:rsidRPr="007606EC">
        <w:t>a)</w:t>
      </w:r>
      <w:r w:rsidRPr="007606EC">
        <w:tab/>
        <w:t>a person or body by name; or</w:t>
      </w:r>
    </w:p>
    <w:p w14:paraId="154E239D" w14:textId="77777777" w:rsidR="00020777" w:rsidRPr="007606EC" w:rsidRDefault="00020777" w:rsidP="00020777">
      <w:pPr>
        <w:pStyle w:val="Apara"/>
      </w:pPr>
      <w:r>
        <w:tab/>
        <w:t>(</w:t>
      </w:r>
      <w:r w:rsidRPr="007606EC">
        <w:t>b)</w:t>
      </w:r>
      <w:r w:rsidRPr="007606EC">
        <w:tab/>
        <w:t>a specified officer, or the holder of a specified office, by reference to the title of the office concerned.</w:t>
      </w:r>
    </w:p>
    <w:p w14:paraId="71B8EE96" w14:textId="77777777" w:rsidR="00020777" w:rsidRDefault="00020777" w:rsidP="00020777">
      <w:pPr>
        <w:pStyle w:val="Amain"/>
      </w:pPr>
      <w:r>
        <w:tab/>
      </w:r>
      <w:r w:rsidRPr="007606EC">
        <w:t>(2)</w:t>
      </w:r>
      <w:r w:rsidRPr="007606EC">
        <w:tab/>
        <w:t>The delegation may be—</w:t>
      </w:r>
    </w:p>
    <w:p w14:paraId="5EA5E54E" w14:textId="77777777" w:rsidR="00020777" w:rsidRDefault="00020777" w:rsidP="00020777">
      <w:pPr>
        <w:pStyle w:val="Apara"/>
      </w:pPr>
      <w:r>
        <w:tab/>
        <w:t>(</w:t>
      </w:r>
      <w:r w:rsidRPr="007606EC">
        <w:t>a)</w:t>
      </w:r>
      <w:r w:rsidRPr="007606EC">
        <w:tab/>
        <w:t>general or limited; and</w:t>
      </w:r>
    </w:p>
    <w:p w14:paraId="1D5AC212" w14:textId="77777777" w:rsidR="00020777" w:rsidRDefault="00020777" w:rsidP="00020777">
      <w:pPr>
        <w:pStyle w:val="Apara"/>
      </w:pPr>
      <w:r>
        <w:tab/>
        <w:t>(</w:t>
      </w:r>
      <w:r w:rsidRPr="007606EC">
        <w:t>b)</w:t>
      </w:r>
      <w:r w:rsidRPr="007606EC">
        <w:tab/>
        <w:t>made from time to time; and</w:t>
      </w:r>
    </w:p>
    <w:p w14:paraId="3DD3F31F" w14:textId="77777777" w:rsidR="00020777" w:rsidRPr="007606EC" w:rsidRDefault="00020777" w:rsidP="00020777">
      <w:pPr>
        <w:pStyle w:val="Apara"/>
      </w:pPr>
      <w:r>
        <w:tab/>
        <w:t>(</w:t>
      </w:r>
      <w:r w:rsidRPr="007606EC">
        <w:t>c)</w:t>
      </w:r>
      <w:r w:rsidRPr="007606EC">
        <w:tab/>
        <w:t>revoked, wholly or partly, by the delegator.</w:t>
      </w:r>
    </w:p>
    <w:p w14:paraId="0722CA27" w14:textId="77777777" w:rsidR="00020777" w:rsidRPr="007606EC" w:rsidRDefault="00020777" w:rsidP="00020777">
      <w:pPr>
        <w:pStyle w:val="Amain"/>
      </w:pPr>
      <w:r>
        <w:tab/>
      </w:r>
      <w:r w:rsidRPr="007606EC">
        <w:t>(3)</w:t>
      </w:r>
      <w:r w:rsidRPr="007606EC">
        <w:tab/>
        <w:t>The delegation, or a revocation of the delegation, must be in, or evidenced by, writing signed by the delegator or, if the delegator is a body, by a person authorised by the body for the purpose.</w:t>
      </w:r>
    </w:p>
    <w:p w14:paraId="5CB1DE22" w14:textId="77777777" w:rsidR="00020777" w:rsidRPr="007606EC" w:rsidRDefault="00020777" w:rsidP="00020777">
      <w:pPr>
        <w:pStyle w:val="Amain"/>
      </w:pPr>
      <w:r>
        <w:tab/>
      </w:r>
      <w:r w:rsidRPr="007606EC">
        <w:t>(4)</w:t>
      </w:r>
      <w:r w:rsidRPr="007606EC">
        <w:tab/>
        <w:t>A delegated function may be exercised only in accordance with any conditions to which the delegation is subject.</w:t>
      </w:r>
    </w:p>
    <w:p w14:paraId="2EA39F63" w14:textId="77777777" w:rsidR="00020777" w:rsidRPr="007606EC" w:rsidRDefault="00020777" w:rsidP="00020777">
      <w:pPr>
        <w:pStyle w:val="Amain"/>
      </w:pPr>
      <w:r>
        <w:tab/>
      </w:r>
      <w:r w:rsidRPr="007606EC">
        <w:t>(5)</w:t>
      </w:r>
      <w:r w:rsidRPr="007606EC">
        <w:tab/>
        <w:t>The delegate may, in the performance of a delegated function, do anything that is incidental to the delegated function.</w:t>
      </w:r>
    </w:p>
    <w:p w14:paraId="5626550E" w14:textId="77777777" w:rsidR="00020777" w:rsidRPr="007606EC" w:rsidRDefault="00020777" w:rsidP="00020777">
      <w:pPr>
        <w:pStyle w:val="Amain"/>
      </w:pPr>
      <w:r>
        <w:tab/>
      </w:r>
      <w:r w:rsidRPr="007606EC">
        <w:t>(6)</w:t>
      </w:r>
      <w:r w:rsidRPr="007606EC">
        <w:tab/>
        <w:t>A delegated function that purports to have been exercised by the delegate is taken to have been properly exercised by the delegate unless the contrary is proved.</w:t>
      </w:r>
    </w:p>
    <w:p w14:paraId="1799EDDA" w14:textId="77777777" w:rsidR="00020777" w:rsidRPr="007606EC" w:rsidRDefault="00020777" w:rsidP="00020777">
      <w:pPr>
        <w:pStyle w:val="Amain"/>
      </w:pPr>
      <w:r>
        <w:tab/>
      </w:r>
      <w:r w:rsidRPr="007606EC">
        <w:t>(7)</w:t>
      </w:r>
      <w:r w:rsidRPr="007606EC">
        <w:tab/>
        <w:t>A delegated function that is properly exercised by the delegate is taken to have been exercised by the delegator.</w:t>
      </w:r>
    </w:p>
    <w:p w14:paraId="07469007" w14:textId="77777777" w:rsidR="00020777" w:rsidRPr="007606EC" w:rsidRDefault="00020777" w:rsidP="00020777">
      <w:pPr>
        <w:pStyle w:val="Amain"/>
      </w:pPr>
      <w:r>
        <w:tab/>
      </w:r>
      <w:r w:rsidRPr="007606EC">
        <w:t>(8)</w:t>
      </w:r>
      <w:r w:rsidRPr="007606EC">
        <w:tab/>
        <w:t>If, when exercised by the delegator, a function is dependent on the delegator’s opinion, belief or state of mind, then, when exercised by the delegate, the function is dependent on the delegate’s opinion, belief or state of mind.</w:t>
      </w:r>
    </w:p>
    <w:p w14:paraId="39100920" w14:textId="77777777" w:rsidR="00020777" w:rsidRDefault="00020777" w:rsidP="00C510AA">
      <w:pPr>
        <w:pStyle w:val="Amain"/>
        <w:keepNext/>
      </w:pPr>
      <w:r>
        <w:lastRenderedPageBreak/>
        <w:tab/>
      </w:r>
      <w:r w:rsidRPr="007606EC">
        <w:t>(9)</w:t>
      </w:r>
      <w:r w:rsidRPr="007606EC">
        <w:tab/>
        <w:t>If—</w:t>
      </w:r>
    </w:p>
    <w:p w14:paraId="373AED63" w14:textId="77777777" w:rsidR="00020777" w:rsidRDefault="00020777" w:rsidP="00020777">
      <w:pPr>
        <w:pStyle w:val="Apara"/>
      </w:pPr>
      <w:r>
        <w:tab/>
        <w:t>(</w:t>
      </w:r>
      <w:r w:rsidRPr="007606EC">
        <w:t>a)</w:t>
      </w:r>
      <w:r w:rsidRPr="007606EC">
        <w:tab/>
        <w:t>the delegator is a specified officer or the holder of a specified office; and</w:t>
      </w:r>
    </w:p>
    <w:p w14:paraId="6AB1C3DB" w14:textId="77777777" w:rsidR="00020777" w:rsidRPr="007606EC" w:rsidRDefault="00020777" w:rsidP="00020777">
      <w:pPr>
        <w:pStyle w:val="Apara"/>
      </w:pPr>
      <w:r>
        <w:tab/>
        <w:t>(</w:t>
      </w:r>
      <w:r w:rsidRPr="007606EC">
        <w:t>b)</w:t>
      </w:r>
      <w:r w:rsidRPr="007606EC">
        <w:tab/>
        <w:t>the person who was the specified officer or holder of the specified office when the delegation was made ceases to be the holder of the office;</w:t>
      </w:r>
    </w:p>
    <w:p w14:paraId="40B3A10B" w14:textId="77777777" w:rsidR="00020777" w:rsidRDefault="00020777" w:rsidP="00020777">
      <w:pPr>
        <w:pStyle w:val="Amainreturn"/>
      </w:pPr>
      <w:r w:rsidRPr="007606EC">
        <w:t>then—</w:t>
      </w:r>
    </w:p>
    <w:p w14:paraId="4635FFD5" w14:textId="77777777" w:rsidR="00020777" w:rsidRDefault="00020777" w:rsidP="00020777">
      <w:pPr>
        <w:pStyle w:val="Apara"/>
      </w:pPr>
      <w:r>
        <w:tab/>
        <w:t>(</w:t>
      </w:r>
      <w:r w:rsidRPr="007606EC">
        <w:t>c)</w:t>
      </w:r>
      <w:r w:rsidRPr="007606EC">
        <w:tab/>
        <w:t>the delegation continues in force; and</w:t>
      </w:r>
    </w:p>
    <w:p w14:paraId="20A46A3E" w14:textId="77777777" w:rsidR="00020777" w:rsidRPr="007606EC" w:rsidRDefault="00020777" w:rsidP="00020777">
      <w:pPr>
        <w:pStyle w:val="Apara"/>
      </w:pPr>
      <w:r>
        <w:tab/>
        <w:t>(</w:t>
      </w:r>
      <w:r w:rsidRPr="007606EC">
        <w:t>d)</w:t>
      </w:r>
      <w:r w:rsidRPr="007606EC">
        <w:tab/>
        <w:t>the person for the time being occupying or acting in the office concerned is taken to be the delegator for the purposes of this section.</w:t>
      </w:r>
    </w:p>
    <w:p w14:paraId="5E8C9A86" w14:textId="77777777" w:rsidR="00020777" w:rsidRDefault="00020777" w:rsidP="00020777">
      <w:pPr>
        <w:pStyle w:val="Amain"/>
      </w:pPr>
      <w:r>
        <w:tab/>
      </w:r>
      <w:r w:rsidRPr="007606EC">
        <w:t>(10)</w:t>
      </w:r>
      <w:r w:rsidRPr="007606EC">
        <w:tab/>
        <w:t>If—</w:t>
      </w:r>
    </w:p>
    <w:p w14:paraId="5310E3E4" w14:textId="77777777" w:rsidR="00020777" w:rsidRDefault="00020777" w:rsidP="00020777">
      <w:pPr>
        <w:pStyle w:val="Apara"/>
      </w:pPr>
      <w:r>
        <w:tab/>
        <w:t>(</w:t>
      </w:r>
      <w:r w:rsidRPr="007606EC">
        <w:t>a)</w:t>
      </w:r>
      <w:r w:rsidRPr="007606EC">
        <w:tab/>
        <w:t>the delegator is a body; and</w:t>
      </w:r>
    </w:p>
    <w:p w14:paraId="4A037A2B" w14:textId="77777777" w:rsidR="00020777" w:rsidRPr="007606EC" w:rsidRDefault="00020777" w:rsidP="00020777">
      <w:pPr>
        <w:pStyle w:val="Apara"/>
      </w:pPr>
      <w:r>
        <w:tab/>
        <w:t>(</w:t>
      </w:r>
      <w:r w:rsidRPr="007606EC">
        <w:t>b)</w:t>
      </w:r>
      <w:r w:rsidRPr="007606EC">
        <w:tab/>
        <w:t>there is a change in the membership of the body;</w:t>
      </w:r>
    </w:p>
    <w:p w14:paraId="0272A362" w14:textId="77777777" w:rsidR="00020777" w:rsidRDefault="00020777" w:rsidP="00020777">
      <w:pPr>
        <w:pStyle w:val="Amainreturn"/>
      </w:pPr>
      <w:r w:rsidRPr="007606EC">
        <w:t>then—</w:t>
      </w:r>
    </w:p>
    <w:p w14:paraId="02F29F54" w14:textId="77777777" w:rsidR="00020777" w:rsidRDefault="00020777" w:rsidP="00020777">
      <w:pPr>
        <w:pStyle w:val="Apara"/>
      </w:pPr>
      <w:r>
        <w:tab/>
        <w:t>(</w:t>
      </w:r>
      <w:r w:rsidRPr="007606EC">
        <w:t>c)</w:t>
      </w:r>
      <w:r w:rsidRPr="007606EC">
        <w:tab/>
        <w:t>the delegation continues in force; and</w:t>
      </w:r>
    </w:p>
    <w:p w14:paraId="30D6F9E3" w14:textId="77777777" w:rsidR="00020777" w:rsidRPr="007606EC" w:rsidRDefault="00020777" w:rsidP="00020777">
      <w:pPr>
        <w:pStyle w:val="Apara"/>
      </w:pPr>
      <w:r>
        <w:tab/>
        <w:t>(</w:t>
      </w:r>
      <w:r w:rsidRPr="007606EC">
        <w:t>d)</w:t>
      </w:r>
      <w:r w:rsidRPr="007606EC">
        <w:tab/>
        <w:t>the body as constituted for the time being is taken to be the delegator for the purposes of this section.</w:t>
      </w:r>
    </w:p>
    <w:p w14:paraId="423D55EC" w14:textId="77777777" w:rsidR="00020777" w:rsidRDefault="00020777" w:rsidP="00020777">
      <w:pPr>
        <w:pStyle w:val="Amain"/>
      </w:pPr>
      <w:r>
        <w:tab/>
      </w:r>
      <w:r w:rsidRPr="007606EC">
        <w:t>(11)</w:t>
      </w:r>
      <w:r w:rsidRPr="007606EC">
        <w:tab/>
        <w:t>If a function is delegated to a specified officer or the holder of a specified office—</w:t>
      </w:r>
    </w:p>
    <w:p w14:paraId="4616167A" w14:textId="77777777" w:rsidR="00020777" w:rsidRDefault="00020777" w:rsidP="00020777">
      <w:pPr>
        <w:pStyle w:val="Apara"/>
      </w:pPr>
      <w:r>
        <w:tab/>
        <w:t>(</w:t>
      </w:r>
      <w:r w:rsidRPr="007606EC">
        <w:t>a)</w:t>
      </w:r>
      <w:r w:rsidRPr="007606EC">
        <w:tab/>
        <w:t>the delegation does not cease to have effect merely because the person who was the specified officer or the holder of the specified office when the function was delegated ceases to be the officer or the holder of the office; and</w:t>
      </w:r>
    </w:p>
    <w:p w14:paraId="586914B2" w14:textId="77777777" w:rsidR="00020777" w:rsidRPr="007606EC" w:rsidRDefault="00020777" w:rsidP="00020777">
      <w:pPr>
        <w:pStyle w:val="Apara"/>
      </w:pPr>
      <w:r>
        <w:tab/>
        <w:t>(</w:t>
      </w:r>
      <w:r w:rsidRPr="007606EC">
        <w:t>b)</w:t>
      </w:r>
      <w:r w:rsidRPr="007606EC">
        <w:tab/>
        <w:t>the function may be exercised by the person for the time being occupying or acting in the office concerned.</w:t>
      </w:r>
    </w:p>
    <w:p w14:paraId="524BCA5A" w14:textId="77777777" w:rsidR="00020777" w:rsidRPr="007606EC" w:rsidRDefault="00020777" w:rsidP="00020777">
      <w:pPr>
        <w:pStyle w:val="Amain"/>
      </w:pPr>
      <w:r>
        <w:tab/>
      </w:r>
      <w:r w:rsidRPr="007606EC">
        <w:t>(12)</w:t>
      </w:r>
      <w:r w:rsidRPr="007606EC">
        <w:tab/>
        <w:t>A function that has been delegated may, despite the delegation, be exercised by the delegator.</w:t>
      </w:r>
    </w:p>
    <w:p w14:paraId="409EC8CB" w14:textId="77777777" w:rsidR="00020777" w:rsidRPr="007606EC" w:rsidRDefault="00020777" w:rsidP="00020777">
      <w:pPr>
        <w:pStyle w:val="Amain"/>
      </w:pPr>
      <w:r>
        <w:lastRenderedPageBreak/>
        <w:tab/>
      </w:r>
      <w:r w:rsidRPr="007606EC">
        <w:t>(13)</w:t>
      </w:r>
      <w:r w:rsidRPr="007606EC">
        <w:tab/>
        <w:t>The delegation of a function does not relieve the delegator of the delegator’s obligation to ensure that the function is properly exercised.</w:t>
      </w:r>
    </w:p>
    <w:p w14:paraId="2689F561" w14:textId="77777777" w:rsidR="00020777" w:rsidRPr="007606EC" w:rsidRDefault="00020777" w:rsidP="00020777">
      <w:pPr>
        <w:pStyle w:val="Amain"/>
      </w:pPr>
      <w:r>
        <w:tab/>
      </w:r>
      <w:r w:rsidRPr="007606EC">
        <w:t>(14)</w:t>
      </w:r>
      <w:r w:rsidRPr="007606EC">
        <w:tab/>
        <w:t>Subject to subsection (15), this clause applies to a subdelegation of a function in the same way as it applies to a delegation of a function.</w:t>
      </w:r>
    </w:p>
    <w:p w14:paraId="159757B8" w14:textId="77777777" w:rsidR="00020777" w:rsidRPr="007606EC" w:rsidRDefault="00020777" w:rsidP="00020777">
      <w:pPr>
        <w:pStyle w:val="Amain"/>
      </w:pPr>
      <w:r>
        <w:tab/>
      </w:r>
      <w:r w:rsidRPr="007606EC">
        <w:t>(15)</w:t>
      </w:r>
      <w:r w:rsidRPr="007606EC">
        <w:tab/>
        <w:t>If this Law authorises the delegation of a function, the function may be subdelegated only if the Law expressly authorises the function to be subdelegated.</w:t>
      </w:r>
    </w:p>
    <w:p w14:paraId="6A0CDA46" w14:textId="77777777" w:rsidR="00020777" w:rsidRPr="007606EC" w:rsidRDefault="00B74560" w:rsidP="00020777">
      <w:pPr>
        <w:pStyle w:val="AH5Sec"/>
      </w:pPr>
      <w:bookmarkStart w:id="580" w:name="_Toc118367033"/>
      <w:r w:rsidRPr="001509D4">
        <w:rPr>
          <w:rStyle w:val="CharSectNo"/>
        </w:rPr>
        <w:t>30</w:t>
      </w:r>
      <w:r w:rsidR="00020777" w:rsidRPr="007606EC">
        <w:tab/>
      </w:r>
      <w:r w:rsidR="00020777" w:rsidRPr="007606EC">
        <w:rPr>
          <w:szCs w:val="24"/>
        </w:rPr>
        <w:t>Exercise of powers between enactment and commencement</w:t>
      </w:r>
      <w:bookmarkEnd w:id="580"/>
    </w:p>
    <w:p w14:paraId="0A1EA49F" w14:textId="77777777" w:rsidR="00020777" w:rsidRDefault="00020777" w:rsidP="00020777">
      <w:pPr>
        <w:pStyle w:val="Amain"/>
      </w:pPr>
      <w:r>
        <w:tab/>
      </w:r>
      <w:r w:rsidRPr="007606EC">
        <w:t>(1)</w:t>
      </w:r>
      <w:r w:rsidRPr="007606EC">
        <w:tab/>
        <w:t xml:space="preserve">If a provision of this Law (the </w:t>
      </w:r>
      <w:r w:rsidRPr="002E4286">
        <w:rPr>
          <w:rStyle w:val="charBoldItals"/>
        </w:rPr>
        <w:t>empowering provision</w:t>
      </w:r>
      <w:r w:rsidRPr="007606EC">
        <w:t>) that does not commence on its enactment would, had it commenced, confer a power—</w:t>
      </w:r>
    </w:p>
    <w:p w14:paraId="549E1E89" w14:textId="77777777" w:rsidR="00020777" w:rsidRDefault="00020777" w:rsidP="00020777">
      <w:pPr>
        <w:pStyle w:val="Apara"/>
      </w:pPr>
      <w:r>
        <w:tab/>
        <w:t>(</w:t>
      </w:r>
      <w:r w:rsidRPr="007606EC">
        <w:t>a)</w:t>
      </w:r>
      <w:r w:rsidRPr="007606EC">
        <w:tab/>
        <w:t>to make an appointment; or</w:t>
      </w:r>
    </w:p>
    <w:p w14:paraId="51063F24" w14:textId="77777777" w:rsidR="00020777" w:rsidRDefault="00020777" w:rsidP="00020777">
      <w:pPr>
        <w:pStyle w:val="Apara"/>
      </w:pPr>
      <w:r>
        <w:tab/>
        <w:t>(</w:t>
      </w:r>
      <w:r w:rsidRPr="007606EC">
        <w:t>b)</w:t>
      </w:r>
      <w:r w:rsidRPr="007606EC">
        <w:tab/>
        <w:t>to make a statutory instrument of a legislative or administrative character; or</w:t>
      </w:r>
    </w:p>
    <w:p w14:paraId="77B12BF4" w14:textId="77777777" w:rsidR="00020777" w:rsidRPr="007606EC" w:rsidRDefault="00020777" w:rsidP="00020777">
      <w:pPr>
        <w:pStyle w:val="Apara"/>
      </w:pPr>
      <w:r>
        <w:tab/>
        <w:t>(</w:t>
      </w:r>
      <w:r w:rsidRPr="007606EC">
        <w:t>c)</w:t>
      </w:r>
      <w:r w:rsidRPr="007606EC">
        <w:tab/>
        <w:t>to do another thing;</w:t>
      </w:r>
    </w:p>
    <w:p w14:paraId="62F034B6" w14:textId="77777777" w:rsidR="00020777" w:rsidRDefault="00020777" w:rsidP="00020777">
      <w:pPr>
        <w:pStyle w:val="Amainreturn"/>
      </w:pPr>
      <w:r w:rsidRPr="007606EC">
        <w:t>then—</w:t>
      </w:r>
    </w:p>
    <w:p w14:paraId="34231ABC" w14:textId="77777777" w:rsidR="00020777" w:rsidRDefault="00020777" w:rsidP="00020777">
      <w:pPr>
        <w:pStyle w:val="Apara"/>
      </w:pPr>
      <w:r>
        <w:tab/>
        <w:t>(</w:t>
      </w:r>
      <w:r w:rsidRPr="007606EC">
        <w:t>d)</w:t>
      </w:r>
      <w:r w:rsidRPr="007606EC">
        <w:tab/>
        <w:t>the power may be exercised; and</w:t>
      </w:r>
    </w:p>
    <w:p w14:paraId="41C5785C" w14:textId="77777777"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14:paraId="4FA74800" w14:textId="77777777" w:rsidR="00020777" w:rsidRPr="007606EC" w:rsidRDefault="00020777" w:rsidP="00020777">
      <w:pPr>
        <w:pStyle w:val="Amainreturn"/>
      </w:pPr>
      <w:r w:rsidRPr="007606EC">
        <w:t>before the empowering provision commences.</w:t>
      </w:r>
    </w:p>
    <w:p w14:paraId="5F81F506" w14:textId="77777777" w:rsidR="00020777" w:rsidRDefault="00020777" w:rsidP="00020777">
      <w:pPr>
        <w:pStyle w:val="Amain"/>
      </w:pPr>
      <w:r>
        <w:tab/>
      </w:r>
      <w:r w:rsidRPr="007606EC">
        <w:t>(2)</w:t>
      </w:r>
      <w:r w:rsidRPr="007606EC">
        <w:tab/>
        <w:t xml:space="preserve">If a provision of a Queensland Act (the </w:t>
      </w:r>
      <w:r w:rsidRPr="002E4286">
        <w:rPr>
          <w:rStyle w:val="charBoldItals"/>
        </w:rPr>
        <w:t>empowering provision</w:t>
      </w:r>
      <w:r w:rsidRPr="007606EC">
        <w:t>) that does not commence on its enactment would, had it commenced, amend a provision of this Law so that it would confer a power—</w:t>
      </w:r>
    </w:p>
    <w:p w14:paraId="17A1DCE5" w14:textId="77777777" w:rsidR="00020777" w:rsidRDefault="00020777" w:rsidP="00020777">
      <w:pPr>
        <w:pStyle w:val="Apara"/>
      </w:pPr>
      <w:r>
        <w:tab/>
        <w:t>(</w:t>
      </w:r>
      <w:r w:rsidRPr="007606EC">
        <w:t>a)</w:t>
      </w:r>
      <w:r w:rsidRPr="007606EC">
        <w:tab/>
        <w:t>to make an appointment; or</w:t>
      </w:r>
    </w:p>
    <w:p w14:paraId="37A3FE61" w14:textId="77777777" w:rsidR="00020777" w:rsidRDefault="00020777" w:rsidP="00020777">
      <w:pPr>
        <w:pStyle w:val="Apara"/>
      </w:pPr>
      <w:r>
        <w:lastRenderedPageBreak/>
        <w:tab/>
        <w:t>(</w:t>
      </w:r>
      <w:r w:rsidRPr="007606EC">
        <w:t>b)</w:t>
      </w:r>
      <w:r w:rsidRPr="007606EC">
        <w:tab/>
        <w:t>to make a statutory instrument of a legislative or administrative character; or</w:t>
      </w:r>
    </w:p>
    <w:p w14:paraId="2962AA21" w14:textId="77777777" w:rsidR="00020777" w:rsidRPr="007606EC" w:rsidRDefault="00020777" w:rsidP="00020777">
      <w:pPr>
        <w:pStyle w:val="Apara"/>
      </w:pPr>
      <w:r>
        <w:tab/>
        <w:t>(</w:t>
      </w:r>
      <w:r w:rsidRPr="007606EC">
        <w:t>c)</w:t>
      </w:r>
      <w:r w:rsidRPr="007606EC">
        <w:tab/>
        <w:t>to do another thing;</w:t>
      </w:r>
    </w:p>
    <w:p w14:paraId="49257420" w14:textId="77777777" w:rsidR="00020777" w:rsidRDefault="00020777" w:rsidP="00020777">
      <w:pPr>
        <w:pStyle w:val="Amainreturn"/>
      </w:pPr>
      <w:r w:rsidRPr="007606EC">
        <w:t>then—</w:t>
      </w:r>
    </w:p>
    <w:p w14:paraId="3CE4DC0C" w14:textId="77777777" w:rsidR="00020777" w:rsidRDefault="00020777" w:rsidP="00020777">
      <w:pPr>
        <w:pStyle w:val="Apara"/>
      </w:pPr>
      <w:r>
        <w:tab/>
        <w:t>(</w:t>
      </w:r>
      <w:r w:rsidRPr="007606EC">
        <w:t>d)</w:t>
      </w:r>
      <w:r w:rsidRPr="007606EC">
        <w:tab/>
        <w:t>the power may be exercised; and</w:t>
      </w:r>
    </w:p>
    <w:p w14:paraId="32DA8BD5" w14:textId="77777777" w:rsidR="00020777" w:rsidRPr="007606EC" w:rsidRDefault="00020777" w:rsidP="00020777">
      <w:pPr>
        <w:pStyle w:val="Apara"/>
      </w:pPr>
      <w:r>
        <w:tab/>
        <w:t>(</w:t>
      </w:r>
      <w:r w:rsidRPr="007606EC">
        <w:t>e)</w:t>
      </w:r>
      <w:r w:rsidRPr="007606EC">
        <w:tab/>
        <w:t>anything may be done for the purpose of enabling the exercise of the power or of bringing the appointment, instrument or other thing into effect;</w:t>
      </w:r>
    </w:p>
    <w:p w14:paraId="05332B32" w14:textId="77777777" w:rsidR="00020777" w:rsidRPr="007606EC" w:rsidRDefault="00020777" w:rsidP="00020777">
      <w:pPr>
        <w:pStyle w:val="Amainreturn"/>
      </w:pPr>
      <w:r w:rsidRPr="007606EC">
        <w:t>before the empowering provision commences.</w:t>
      </w:r>
    </w:p>
    <w:p w14:paraId="170CD537" w14:textId="77777777" w:rsidR="00020777" w:rsidRDefault="00020777" w:rsidP="00020777">
      <w:pPr>
        <w:pStyle w:val="Amain"/>
      </w:pPr>
      <w:r>
        <w:tab/>
      </w:r>
      <w:r w:rsidRPr="007606EC">
        <w:t>(3)</w:t>
      </w:r>
      <w:r w:rsidRPr="007606EC">
        <w:tab/>
        <w:t>If—</w:t>
      </w:r>
    </w:p>
    <w:p w14:paraId="625C4D5C" w14:textId="77777777" w:rsidR="00020777" w:rsidRDefault="00020777" w:rsidP="00020777">
      <w:pPr>
        <w:pStyle w:val="Apara"/>
      </w:pPr>
      <w:r>
        <w:tab/>
        <w:t>(</w:t>
      </w:r>
      <w:r w:rsidRPr="007606EC">
        <w:t>a)</w:t>
      </w:r>
      <w:r w:rsidRPr="007606EC">
        <w:tab/>
        <w:t xml:space="preserve">this Law has commenced and confers a power to make a statutory instrument (the </w:t>
      </w:r>
      <w:r w:rsidRPr="002E4286">
        <w:rPr>
          <w:rStyle w:val="charBoldItals"/>
        </w:rPr>
        <w:t>basic instrument-making power</w:t>
      </w:r>
      <w:r w:rsidRPr="007606EC">
        <w:t>); and</w:t>
      </w:r>
    </w:p>
    <w:p w14:paraId="0A10ACF9" w14:textId="77777777" w:rsidR="00020777" w:rsidRPr="007606EC" w:rsidRDefault="00020777" w:rsidP="00020777">
      <w:pPr>
        <w:pStyle w:val="Apara"/>
      </w:pPr>
      <w:r>
        <w:tab/>
        <w:t>(</w:t>
      </w:r>
      <w:r w:rsidRPr="007606EC">
        <w:t>b)</w:t>
      </w:r>
      <w:r w:rsidRPr="007606EC">
        <w:tab/>
        <w:t xml:space="preserve">a provision of a Queensland Act that does not commence on its enactment would, had it commenced, amend this Law so as to confer additional power to make a statutory instrument (the </w:t>
      </w:r>
      <w:r w:rsidRPr="002E4286">
        <w:rPr>
          <w:rStyle w:val="charBoldItals"/>
        </w:rPr>
        <w:t>additional instrument-making power</w:t>
      </w:r>
      <w:r w:rsidRPr="007606EC">
        <w:t>);</w:t>
      </w:r>
    </w:p>
    <w:p w14:paraId="3CC88B2C" w14:textId="77777777" w:rsidR="00020777" w:rsidRDefault="00020777" w:rsidP="00020777">
      <w:pPr>
        <w:pStyle w:val="Amainreturn"/>
      </w:pPr>
      <w:r w:rsidRPr="007606EC">
        <w:t>then—</w:t>
      </w:r>
    </w:p>
    <w:p w14:paraId="748FF218" w14:textId="77777777" w:rsidR="00020777" w:rsidRDefault="00020777" w:rsidP="00020777">
      <w:pPr>
        <w:pStyle w:val="Apara"/>
      </w:pPr>
      <w:r>
        <w:tab/>
        <w:t>(</w:t>
      </w:r>
      <w:r w:rsidRPr="007606EC">
        <w:t>c)</w:t>
      </w:r>
      <w:r w:rsidRPr="007606EC">
        <w:tab/>
        <w:t>the basic instrument-making power and the additional instrument-making power may be exercised by making a single instrument; and</w:t>
      </w:r>
    </w:p>
    <w:p w14:paraId="51477E20" w14:textId="77777777" w:rsidR="00020777" w:rsidRPr="007606EC" w:rsidRDefault="00020777" w:rsidP="00020777">
      <w:pPr>
        <w:pStyle w:val="Apara"/>
      </w:pPr>
      <w:r>
        <w:tab/>
        <w:t>(</w:t>
      </w:r>
      <w:r w:rsidRPr="007606EC">
        <w:t>d)</w:t>
      </w:r>
      <w:r w:rsidRPr="007606EC">
        <w:tab/>
        <w:t>any provision of the instrument that required an exercise of the additional instrument-making power is to be treated as made under subclause (2).</w:t>
      </w:r>
    </w:p>
    <w:p w14:paraId="3EBE71C2" w14:textId="77777777" w:rsidR="00020777" w:rsidRDefault="00020777" w:rsidP="00020777">
      <w:pPr>
        <w:pStyle w:val="Amain"/>
      </w:pPr>
      <w:r>
        <w:tab/>
      </w:r>
      <w:r w:rsidRPr="007606EC">
        <w:t>(4)</w:t>
      </w:r>
      <w:r w:rsidRPr="007606EC">
        <w:tab/>
        <w:t>If an instrument, or a provision of an instrument, is made under subclause (1) or (2) that is necessary for the purpose of—</w:t>
      </w:r>
    </w:p>
    <w:p w14:paraId="2B1EFB0A" w14:textId="77777777" w:rsidR="00020777" w:rsidRDefault="00020777" w:rsidP="00020777">
      <w:pPr>
        <w:pStyle w:val="Apara"/>
      </w:pPr>
      <w:r>
        <w:tab/>
        <w:t>(</w:t>
      </w:r>
      <w:r w:rsidRPr="007606EC">
        <w:t>a)</w:t>
      </w:r>
      <w:r w:rsidRPr="007606EC">
        <w:tab/>
        <w:t>enabling the exercise of a power mentioned in the subclause; or</w:t>
      </w:r>
    </w:p>
    <w:p w14:paraId="5E91871F" w14:textId="77777777" w:rsidR="00020777" w:rsidRPr="007606EC" w:rsidRDefault="00020777" w:rsidP="00DF399A">
      <w:pPr>
        <w:pStyle w:val="Apara"/>
        <w:keepNext/>
      </w:pPr>
      <w:r>
        <w:lastRenderedPageBreak/>
        <w:tab/>
        <w:t>(</w:t>
      </w:r>
      <w:r w:rsidRPr="007606EC">
        <w:t>b)</w:t>
      </w:r>
      <w:r w:rsidRPr="007606EC">
        <w:tab/>
        <w:t>bringing an appointment, instrument or other thing made or done under such a power into effect;</w:t>
      </w:r>
    </w:p>
    <w:p w14:paraId="0FF99DF6" w14:textId="77777777" w:rsidR="00020777" w:rsidRDefault="00020777" w:rsidP="00020777">
      <w:pPr>
        <w:pStyle w:val="Amainreturn"/>
      </w:pPr>
      <w:r w:rsidRPr="007606EC">
        <w:t>the instrument or provision takes effect—</w:t>
      </w:r>
    </w:p>
    <w:p w14:paraId="762D96D8" w14:textId="77777777" w:rsidR="00020777" w:rsidRDefault="00020777" w:rsidP="00020777">
      <w:pPr>
        <w:pStyle w:val="Apara"/>
      </w:pPr>
      <w:r>
        <w:tab/>
        <w:t>(</w:t>
      </w:r>
      <w:r w:rsidRPr="007606EC">
        <w:t>c)</w:t>
      </w:r>
      <w:r w:rsidRPr="007606EC">
        <w:tab/>
        <w:t>on the making of the instrument; or</w:t>
      </w:r>
    </w:p>
    <w:p w14:paraId="4E00CA50" w14:textId="77777777" w:rsidR="00020777" w:rsidRPr="007606EC" w:rsidRDefault="00020777" w:rsidP="00020777">
      <w:pPr>
        <w:pStyle w:val="Apara"/>
      </w:pPr>
      <w:r>
        <w:tab/>
        <w:t>(</w:t>
      </w:r>
      <w:r w:rsidRPr="007606EC">
        <w:t>d)</w:t>
      </w:r>
      <w:r w:rsidRPr="007606EC">
        <w:tab/>
        <w:t>on such later day (if any) on which, or at such later time (if any) at which, the instrument or provision is expressed to take effect.</w:t>
      </w:r>
    </w:p>
    <w:p w14:paraId="0F5E43FF" w14:textId="77777777" w:rsidR="00020777" w:rsidRDefault="00020777" w:rsidP="00020777">
      <w:pPr>
        <w:pStyle w:val="Amain"/>
      </w:pPr>
      <w:r>
        <w:tab/>
      </w:r>
      <w:r w:rsidRPr="007606EC">
        <w:t>(5)</w:t>
      </w:r>
      <w:r w:rsidRPr="007606EC">
        <w:tab/>
        <w:t>If—</w:t>
      </w:r>
    </w:p>
    <w:p w14:paraId="2E633473" w14:textId="77777777" w:rsidR="00020777" w:rsidRDefault="00020777" w:rsidP="00020777">
      <w:pPr>
        <w:pStyle w:val="Apara"/>
      </w:pPr>
      <w:r>
        <w:tab/>
        <w:t>(</w:t>
      </w:r>
      <w:r w:rsidRPr="007606EC">
        <w:t>a)</w:t>
      </w:r>
      <w:r w:rsidRPr="007606EC">
        <w:tab/>
        <w:t>an appointment is made under subclause (1) or (2); or</w:t>
      </w:r>
    </w:p>
    <w:p w14:paraId="2EDFFD10" w14:textId="77777777" w:rsidR="00020777" w:rsidRPr="007606EC" w:rsidRDefault="00020777" w:rsidP="00020777">
      <w:pPr>
        <w:pStyle w:val="Apara"/>
      </w:pPr>
      <w:r>
        <w:tab/>
        <w:t>(</w:t>
      </w:r>
      <w:r w:rsidRPr="007606EC">
        <w:t>b)</w:t>
      </w:r>
      <w:r w:rsidRPr="007606EC">
        <w:tab/>
        <w:t>an instrument, or a provision of an instrument, made under subclause (1) or (2) is not necessary for a purpose mentioned in subclause (4);</w:t>
      </w:r>
    </w:p>
    <w:p w14:paraId="61FC2E1F" w14:textId="77777777" w:rsidR="00020777" w:rsidRDefault="00020777" w:rsidP="00020777">
      <w:pPr>
        <w:pStyle w:val="Amainreturn"/>
      </w:pPr>
      <w:r w:rsidRPr="007606EC">
        <w:t>the appointment, instrument or provision takes effect—</w:t>
      </w:r>
    </w:p>
    <w:p w14:paraId="228236E7" w14:textId="77777777" w:rsidR="00020777" w:rsidRDefault="00020777" w:rsidP="00020777">
      <w:pPr>
        <w:pStyle w:val="Apara"/>
      </w:pPr>
      <w:r>
        <w:tab/>
        <w:t>(</w:t>
      </w:r>
      <w:r w:rsidRPr="007606EC">
        <w:t>c)</w:t>
      </w:r>
      <w:r w:rsidRPr="007606EC">
        <w:tab/>
        <w:t>on the commencement of the relevant empowering provision; or</w:t>
      </w:r>
    </w:p>
    <w:p w14:paraId="7880F503" w14:textId="77777777" w:rsidR="00020777" w:rsidRPr="007606EC" w:rsidRDefault="00020777" w:rsidP="00020777">
      <w:pPr>
        <w:pStyle w:val="Apara"/>
      </w:pPr>
      <w:r>
        <w:tab/>
        <w:t>(</w:t>
      </w:r>
      <w:r w:rsidRPr="007606EC">
        <w:t>d)</w:t>
      </w:r>
      <w:r w:rsidRPr="007606EC">
        <w:tab/>
        <w:t>on such later day (if any) on which, or at such later time (if any) at which, the appointment, instrument or provision is expressed to take effect.</w:t>
      </w:r>
    </w:p>
    <w:p w14:paraId="06445DAB" w14:textId="77777777" w:rsidR="00020777" w:rsidRPr="007606EC" w:rsidRDefault="00020777" w:rsidP="00020777">
      <w:pPr>
        <w:pStyle w:val="Amain"/>
      </w:pPr>
      <w:r>
        <w:tab/>
      </w:r>
      <w:r w:rsidRPr="007606EC">
        <w:t>(6)</w:t>
      </w:r>
      <w:r w:rsidRPr="007606EC">
        <w:tab/>
        <w:t>Anything done under subclause (1) or (2) does not confer a right, or impose a liability, on a person before the relevant empowering provision commences.</w:t>
      </w:r>
    </w:p>
    <w:p w14:paraId="07CA1A0E" w14:textId="77777777" w:rsidR="00020777" w:rsidRPr="007606EC" w:rsidRDefault="00020777" w:rsidP="00020777">
      <w:pPr>
        <w:pStyle w:val="Amain"/>
      </w:pPr>
      <w:r>
        <w:tab/>
      </w:r>
      <w:r w:rsidRPr="007606EC">
        <w:t>(7)</w:t>
      </w:r>
      <w:r w:rsidRPr="007606EC">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14:paraId="6F562FA6" w14:textId="77777777" w:rsidR="00020777" w:rsidRPr="007606EC" w:rsidRDefault="00020777" w:rsidP="00020777">
      <w:pPr>
        <w:pStyle w:val="Amain"/>
      </w:pPr>
      <w:r>
        <w:tab/>
      </w:r>
      <w:r w:rsidRPr="007606EC">
        <w:t>(8)</w:t>
      </w:r>
      <w:r w:rsidRPr="007606EC">
        <w:tab/>
        <w:t>In the application of this clause to a statutory instrument, a reference to the enactment of the instrument is a reference to the making of the instrument.</w:t>
      </w:r>
    </w:p>
    <w:p w14:paraId="586EE5B8" w14:textId="77777777" w:rsidR="006378FF" w:rsidRPr="006378FF" w:rsidRDefault="006378FF" w:rsidP="006378FF">
      <w:pPr>
        <w:pStyle w:val="PageBreak"/>
      </w:pPr>
      <w:r w:rsidRPr="006378FF">
        <w:br w:type="page"/>
      </w:r>
    </w:p>
    <w:p w14:paraId="316FABC5" w14:textId="77777777" w:rsidR="00020777" w:rsidRPr="001509D4" w:rsidRDefault="00020777" w:rsidP="006378FF">
      <w:pPr>
        <w:pStyle w:val="Sched-Part"/>
      </w:pPr>
      <w:bookmarkStart w:id="581" w:name="_Toc118367034"/>
      <w:r w:rsidRPr="001509D4">
        <w:rPr>
          <w:rStyle w:val="CharPartNo"/>
        </w:rPr>
        <w:lastRenderedPageBreak/>
        <w:t>Part 5</w:t>
      </w:r>
      <w:r w:rsidRPr="007606EC">
        <w:tab/>
      </w:r>
      <w:r w:rsidRPr="001509D4">
        <w:rPr>
          <w:rStyle w:val="CharPartText"/>
        </w:rPr>
        <w:t>Distance, time and age</w:t>
      </w:r>
      <w:bookmarkEnd w:id="581"/>
    </w:p>
    <w:p w14:paraId="241D7BEF" w14:textId="77777777" w:rsidR="00020777" w:rsidRPr="007606EC" w:rsidRDefault="00B74560" w:rsidP="00020777">
      <w:pPr>
        <w:pStyle w:val="AH5Sec"/>
      </w:pPr>
      <w:bookmarkStart w:id="582" w:name="_Toc118367035"/>
      <w:r w:rsidRPr="001509D4">
        <w:rPr>
          <w:rStyle w:val="CharSectNo"/>
        </w:rPr>
        <w:t>31</w:t>
      </w:r>
      <w:r w:rsidR="00020777" w:rsidRPr="007606EC">
        <w:tab/>
      </w:r>
      <w:r w:rsidR="00020777" w:rsidRPr="007606EC">
        <w:rPr>
          <w:szCs w:val="24"/>
        </w:rPr>
        <w:t>Matters relating to distance, time and age</w:t>
      </w:r>
      <w:bookmarkEnd w:id="582"/>
    </w:p>
    <w:p w14:paraId="1A2851B9" w14:textId="77777777" w:rsidR="00020777" w:rsidRPr="007606EC" w:rsidRDefault="00020777" w:rsidP="00020777">
      <w:pPr>
        <w:pStyle w:val="Amain"/>
      </w:pPr>
      <w:r>
        <w:tab/>
      </w:r>
      <w:r w:rsidRPr="007606EC">
        <w:t>(1)</w:t>
      </w:r>
      <w:r w:rsidRPr="007606EC">
        <w:tab/>
        <w:t>In the measurement of distance for the purposes of this Law, the distance is to be measured along the shortest road ordinarily used for travelling.</w:t>
      </w:r>
    </w:p>
    <w:p w14:paraId="17D3EE24" w14:textId="77777777" w:rsidR="00020777" w:rsidRDefault="00020777" w:rsidP="00020777">
      <w:pPr>
        <w:pStyle w:val="Amain"/>
      </w:pPr>
      <w:r>
        <w:tab/>
      </w:r>
      <w:r w:rsidRPr="007606EC">
        <w:t>(2)</w:t>
      </w:r>
      <w:r w:rsidRPr="007606EC">
        <w:tab/>
        <w:t>If a period beginning on a given day, act or event is provided or allowed for a purpose by this Law, the period is to be calculated by excluding the day, or the day of the act or event, and—</w:t>
      </w:r>
    </w:p>
    <w:p w14:paraId="38639CF1" w14:textId="77777777" w:rsidR="00020777" w:rsidRDefault="00020777" w:rsidP="00020777">
      <w:pPr>
        <w:pStyle w:val="Apara"/>
      </w:pPr>
      <w:r>
        <w:tab/>
        <w:t>(</w:t>
      </w:r>
      <w:r w:rsidRPr="007606EC">
        <w:t>a)</w:t>
      </w:r>
      <w:r w:rsidRPr="007606EC">
        <w:tab/>
        <w:t>if the period is expressed to be a specified number of clear days or at least a specified number of days—by excluding the day on which the purpose is to be fulfilled; and</w:t>
      </w:r>
    </w:p>
    <w:p w14:paraId="6088966D" w14:textId="77777777" w:rsidR="00020777" w:rsidRPr="007606EC" w:rsidRDefault="00020777" w:rsidP="00020777">
      <w:pPr>
        <w:pStyle w:val="Apara"/>
      </w:pPr>
      <w:r>
        <w:tab/>
        <w:t>(</w:t>
      </w:r>
      <w:r w:rsidRPr="007606EC">
        <w:t>b)</w:t>
      </w:r>
      <w:r w:rsidRPr="007606EC">
        <w:tab/>
        <w:t>in any other case—by including the day on which the purpose is to be fulfilled.</w:t>
      </w:r>
    </w:p>
    <w:p w14:paraId="72FFBB5F" w14:textId="77777777" w:rsidR="00020777" w:rsidRPr="007606EC" w:rsidRDefault="00020777" w:rsidP="00020777">
      <w:pPr>
        <w:pStyle w:val="Amain"/>
      </w:pPr>
      <w:r>
        <w:tab/>
      </w:r>
      <w:r w:rsidRPr="007606EC">
        <w:t>(3)</w:t>
      </w:r>
      <w:r w:rsidRPr="007606EC">
        <w:tab/>
        <w:t>If the last day of a period provided or allowed by this Law for doing anything is not a business day in the place in which the thing is to be or may be done, the thing may be done on the next business day in the place.</w:t>
      </w:r>
    </w:p>
    <w:p w14:paraId="57C41B4E" w14:textId="77777777" w:rsidR="00020777" w:rsidRPr="007606EC" w:rsidRDefault="00020777" w:rsidP="00020777">
      <w:pPr>
        <w:pStyle w:val="Amain"/>
      </w:pPr>
      <w:r>
        <w:tab/>
      </w:r>
      <w:r w:rsidRPr="007606EC">
        <w:t>(4)</w:t>
      </w:r>
      <w:r w:rsidRPr="007606EC">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1958597A" w14:textId="77777777" w:rsidR="00020777" w:rsidRPr="007606EC" w:rsidRDefault="00020777" w:rsidP="00020777">
      <w:pPr>
        <w:pStyle w:val="Amain"/>
      </w:pPr>
      <w:r>
        <w:tab/>
      </w:r>
      <w:r w:rsidRPr="007606EC">
        <w:t>(5)</w:t>
      </w:r>
      <w:r w:rsidRPr="007606EC">
        <w:tab/>
        <w:t>If no time is provided or allowed for doing anything, the thing is to be done as soon as possible, and as often as the prescribed occasion happens.</w:t>
      </w:r>
    </w:p>
    <w:p w14:paraId="6D6D6480" w14:textId="77777777" w:rsidR="00020777" w:rsidRPr="007606EC" w:rsidRDefault="00020777" w:rsidP="00020777">
      <w:pPr>
        <w:pStyle w:val="Amain"/>
      </w:pPr>
      <w:r>
        <w:tab/>
      </w:r>
      <w:r w:rsidRPr="007606EC">
        <w:t>(6)</w:t>
      </w:r>
      <w:r w:rsidRPr="007606EC">
        <w:tab/>
        <w:t>If, in this Law, there is a reference to time, the reference is, in relation to the doing of anything in a jurisdiction, a reference to the legal time in the jurisdiction.</w:t>
      </w:r>
    </w:p>
    <w:p w14:paraId="18B571C5" w14:textId="77777777" w:rsidR="00020777" w:rsidRPr="007606EC" w:rsidRDefault="00020777" w:rsidP="00020777">
      <w:pPr>
        <w:pStyle w:val="Amain"/>
      </w:pPr>
      <w:r>
        <w:lastRenderedPageBreak/>
        <w:tab/>
      </w:r>
      <w:r w:rsidRPr="007606EC">
        <w:t>(7)</w:t>
      </w:r>
      <w:r w:rsidRPr="007606EC">
        <w:tab/>
        <w:t>For the purposes of this Law, a person attains an age in years at the beginning of the person’s birthday for the age.</w:t>
      </w:r>
    </w:p>
    <w:p w14:paraId="03DA625E" w14:textId="77777777" w:rsidR="006378FF" w:rsidRPr="006378FF" w:rsidRDefault="006378FF" w:rsidP="006378FF">
      <w:pPr>
        <w:pStyle w:val="PageBreak"/>
      </w:pPr>
      <w:r w:rsidRPr="006378FF">
        <w:br w:type="page"/>
      </w:r>
    </w:p>
    <w:p w14:paraId="6BFC74C8" w14:textId="77777777" w:rsidR="00020777" w:rsidRPr="001509D4" w:rsidRDefault="00020777" w:rsidP="006378FF">
      <w:pPr>
        <w:pStyle w:val="Sched-Part"/>
      </w:pPr>
      <w:bookmarkStart w:id="583" w:name="_Toc118367036"/>
      <w:r w:rsidRPr="001509D4">
        <w:rPr>
          <w:rStyle w:val="CharPartNo"/>
        </w:rPr>
        <w:lastRenderedPageBreak/>
        <w:t>Part 6</w:t>
      </w:r>
      <w:r w:rsidRPr="007606EC">
        <w:tab/>
      </w:r>
      <w:r w:rsidRPr="001509D4">
        <w:rPr>
          <w:rStyle w:val="CharPartText"/>
        </w:rPr>
        <w:t>Effect of repeal, amendment or expiration</w:t>
      </w:r>
      <w:bookmarkEnd w:id="583"/>
    </w:p>
    <w:p w14:paraId="4F19052E" w14:textId="77777777" w:rsidR="00020777" w:rsidRPr="007606EC" w:rsidRDefault="00B74560" w:rsidP="00020777">
      <w:pPr>
        <w:pStyle w:val="AH5Sec"/>
      </w:pPr>
      <w:bookmarkStart w:id="584" w:name="_Toc118367037"/>
      <w:r w:rsidRPr="001509D4">
        <w:rPr>
          <w:rStyle w:val="CharSectNo"/>
        </w:rPr>
        <w:t>32</w:t>
      </w:r>
      <w:r w:rsidR="00020777" w:rsidRPr="007606EC">
        <w:tab/>
      </w:r>
      <w:r w:rsidR="00020777" w:rsidRPr="007606EC">
        <w:rPr>
          <w:szCs w:val="24"/>
        </w:rPr>
        <w:t>Time of Law ceasing to have effect</w:t>
      </w:r>
      <w:bookmarkEnd w:id="584"/>
    </w:p>
    <w:p w14:paraId="0DE89E8A" w14:textId="77777777" w:rsidR="00020777" w:rsidRDefault="00020777" w:rsidP="00020777">
      <w:pPr>
        <w:pStyle w:val="Amainreturn"/>
      </w:pPr>
      <w:r w:rsidRPr="007606EC">
        <w:t>If a provision of this Law is expressed—</w:t>
      </w:r>
    </w:p>
    <w:p w14:paraId="3016CC08" w14:textId="77777777" w:rsidR="00020777" w:rsidRDefault="00020777" w:rsidP="00020777">
      <w:pPr>
        <w:pStyle w:val="Apara"/>
      </w:pPr>
      <w:r>
        <w:tab/>
        <w:t>(</w:t>
      </w:r>
      <w:r w:rsidRPr="007606EC">
        <w:t>a)</w:t>
      </w:r>
      <w:r w:rsidRPr="007606EC">
        <w:tab/>
        <w:t>to expire on a specified day; or</w:t>
      </w:r>
    </w:p>
    <w:p w14:paraId="759E15B6" w14:textId="77777777" w:rsidR="00020777" w:rsidRPr="007606EC" w:rsidRDefault="00020777" w:rsidP="00020777">
      <w:pPr>
        <w:pStyle w:val="Apara"/>
      </w:pPr>
      <w:r>
        <w:tab/>
        <w:t>(</w:t>
      </w:r>
      <w:r w:rsidRPr="007606EC">
        <w:t>b)</w:t>
      </w:r>
      <w:r w:rsidRPr="007606EC">
        <w:tab/>
        <w:t>to remain or continue in force, or otherwise have effect, until a specified day;</w:t>
      </w:r>
    </w:p>
    <w:p w14:paraId="4CB3D9E8" w14:textId="77777777" w:rsidR="00020777" w:rsidRPr="007606EC" w:rsidRDefault="00020777" w:rsidP="00020777">
      <w:pPr>
        <w:pStyle w:val="Amainreturn"/>
      </w:pPr>
      <w:r w:rsidRPr="007606EC">
        <w:t>this provision has effect until the last moment of the specified day.</w:t>
      </w:r>
    </w:p>
    <w:p w14:paraId="2ABB7D9D" w14:textId="77777777" w:rsidR="00020777" w:rsidRPr="007606EC" w:rsidRDefault="00B74560" w:rsidP="00020777">
      <w:pPr>
        <w:pStyle w:val="AH5Sec"/>
      </w:pPr>
      <w:bookmarkStart w:id="585" w:name="_Toc118367038"/>
      <w:r w:rsidRPr="001509D4">
        <w:rPr>
          <w:rStyle w:val="CharSectNo"/>
        </w:rPr>
        <w:t>33</w:t>
      </w:r>
      <w:r w:rsidR="00020777" w:rsidRPr="007606EC">
        <w:tab/>
      </w:r>
      <w:r w:rsidR="00020777" w:rsidRPr="007606EC">
        <w:rPr>
          <w:szCs w:val="24"/>
        </w:rPr>
        <w:t>Repealed Law provisions not revived</w:t>
      </w:r>
      <w:bookmarkEnd w:id="585"/>
    </w:p>
    <w:p w14:paraId="75CEABD3" w14:textId="77777777" w:rsidR="00020777" w:rsidRDefault="00020777" w:rsidP="00020777">
      <w:pPr>
        <w:pStyle w:val="Amainreturn"/>
      </w:pPr>
      <w:r w:rsidRPr="007606EC">
        <w:t>If a provision of this Law is repealed or amended by a Queensland Act, or a provision of a Queensland Act, the provision is not revived merely because the Queensland Act or the provision of the Queensland Act—</w:t>
      </w:r>
    </w:p>
    <w:p w14:paraId="14A2BBE9" w14:textId="77777777" w:rsidR="00020777" w:rsidRDefault="00020777" w:rsidP="00020777">
      <w:pPr>
        <w:pStyle w:val="Apara"/>
      </w:pPr>
      <w:r>
        <w:tab/>
        <w:t>(</w:t>
      </w:r>
      <w:r w:rsidRPr="007606EC">
        <w:t>a)</w:t>
      </w:r>
      <w:r w:rsidRPr="007606EC">
        <w:tab/>
        <w:t>is later repealed or amended; or</w:t>
      </w:r>
    </w:p>
    <w:p w14:paraId="420F8FAB" w14:textId="77777777" w:rsidR="00020777" w:rsidRPr="007606EC" w:rsidRDefault="00020777" w:rsidP="00020777">
      <w:pPr>
        <w:pStyle w:val="Apara"/>
      </w:pPr>
      <w:r>
        <w:tab/>
        <w:t>(</w:t>
      </w:r>
      <w:r w:rsidRPr="007606EC">
        <w:t>b)</w:t>
      </w:r>
      <w:r w:rsidRPr="007606EC">
        <w:tab/>
        <w:t>later expires.</w:t>
      </w:r>
    </w:p>
    <w:p w14:paraId="6A076B89" w14:textId="77777777" w:rsidR="00020777" w:rsidRPr="007606EC" w:rsidRDefault="00B74560" w:rsidP="00020777">
      <w:pPr>
        <w:pStyle w:val="AH5Sec"/>
      </w:pPr>
      <w:bookmarkStart w:id="586" w:name="_Toc118367039"/>
      <w:r w:rsidRPr="001509D4">
        <w:rPr>
          <w:rStyle w:val="CharSectNo"/>
        </w:rPr>
        <w:t>34</w:t>
      </w:r>
      <w:r w:rsidR="00020777" w:rsidRPr="007606EC">
        <w:tab/>
      </w:r>
      <w:r w:rsidR="00020777" w:rsidRPr="007606EC">
        <w:rPr>
          <w:szCs w:val="24"/>
        </w:rPr>
        <w:t>Saving of operation of repealed Law provisions</w:t>
      </w:r>
      <w:bookmarkEnd w:id="586"/>
    </w:p>
    <w:p w14:paraId="39B54D7F" w14:textId="77777777" w:rsidR="00020777" w:rsidRDefault="00020777" w:rsidP="00020777">
      <w:pPr>
        <w:pStyle w:val="Amain"/>
      </w:pPr>
      <w:r>
        <w:tab/>
      </w:r>
      <w:r w:rsidRPr="007606EC">
        <w:t>(1)</w:t>
      </w:r>
      <w:r w:rsidRPr="007606EC">
        <w:tab/>
        <w:t>The repeal, amendment or expiry of a provision of this Law does not—</w:t>
      </w:r>
    </w:p>
    <w:p w14:paraId="7B6ADC19" w14:textId="77777777" w:rsidR="00020777" w:rsidRDefault="00020777" w:rsidP="00020777">
      <w:pPr>
        <w:pStyle w:val="Apara"/>
      </w:pPr>
      <w:r>
        <w:tab/>
        <w:t>(</w:t>
      </w:r>
      <w:r w:rsidRPr="007606EC">
        <w:t>a)</w:t>
      </w:r>
      <w:r w:rsidRPr="007606EC">
        <w:tab/>
        <w:t>revive anything not in force or existing at the time the repeal, amendment or expiry takes effect; or</w:t>
      </w:r>
    </w:p>
    <w:p w14:paraId="4D8A988D" w14:textId="77777777" w:rsidR="00020777" w:rsidRDefault="00020777" w:rsidP="00020777">
      <w:pPr>
        <w:pStyle w:val="Apara"/>
      </w:pPr>
      <w:r>
        <w:tab/>
        <w:t>(</w:t>
      </w:r>
      <w:r w:rsidRPr="007606EC">
        <w:t>b)</w:t>
      </w:r>
      <w:r w:rsidRPr="007606EC">
        <w:tab/>
        <w:t>affect the previous operation of the provision or anything suffered, done or begun under the provision; or</w:t>
      </w:r>
    </w:p>
    <w:p w14:paraId="590B4199" w14:textId="77777777" w:rsidR="00020777" w:rsidRDefault="00020777" w:rsidP="00020777">
      <w:pPr>
        <w:pStyle w:val="Apara"/>
      </w:pPr>
      <w:r>
        <w:tab/>
        <w:t>(</w:t>
      </w:r>
      <w:r w:rsidRPr="007606EC">
        <w:t>c)</w:t>
      </w:r>
      <w:r w:rsidRPr="007606EC">
        <w:tab/>
        <w:t>affect a right, privilege or liability acquired, accrued or incurred under the provision; or</w:t>
      </w:r>
    </w:p>
    <w:p w14:paraId="1FE06566" w14:textId="77777777" w:rsidR="00020777" w:rsidRDefault="00020777" w:rsidP="00020777">
      <w:pPr>
        <w:pStyle w:val="Apara"/>
      </w:pPr>
      <w:r>
        <w:tab/>
        <w:t>(</w:t>
      </w:r>
      <w:r w:rsidRPr="007606EC">
        <w:t>d)</w:t>
      </w:r>
      <w:r w:rsidRPr="007606EC">
        <w:tab/>
        <w:t>affect a penalty incurred in relation to an offence arising under the provision; or</w:t>
      </w:r>
    </w:p>
    <w:p w14:paraId="7E9EB339" w14:textId="77777777" w:rsidR="00020777" w:rsidRPr="007606EC" w:rsidRDefault="00020777" w:rsidP="00020777">
      <w:pPr>
        <w:pStyle w:val="Apara"/>
      </w:pPr>
      <w:r>
        <w:lastRenderedPageBreak/>
        <w:tab/>
        <w:t>(</w:t>
      </w:r>
      <w:r w:rsidRPr="007606EC">
        <w:t>e)</w:t>
      </w:r>
      <w:r w:rsidRPr="007606EC">
        <w:tab/>
        <w:t>affect an investigation, proceeding or remedy in relation to such a right, privilege, liability or penalty.</w:t>
      </w:r>
    </w:p>
    <w:p w14:paraId="294E8240" w14:textId="77777777" w:rsidR="00020777" w:rsidRPr="007606EC" w:rsidRDefault="00020777" w:rsidP="00020777">
      <w:pPr>
        <w:pStyle w:val="Amain"/>
      </w:pPr>
      <w:r>
        <w:tab/>
      </w:r>
      <w:r w:rsidRPr="007606EC">
        <w:t>(2)</w:t>
      </w:r>
      <w:r w:rsidRPr="007606EC">
        <w:tab/>
        <w:t>Any such penalty may be imposed and enforced, and any such investigation, proceeding or remedy may be begun, continued or enforced, as if the provision had not been repealed or amended or had not expired.</w:t>
      </w:r>
    </w:p>
    <w:p w14:paraId="43E7A47F" w14:textId="77777777" w:rsidR="00020777" w:rsidRPr="007606EC" w:rsidRDefault="00B74560" w:rsidP="00020777">
      <w:pPr>
        <w:pStyle w:val="AH5Sec"/>
      </w:pPr>
      <w:bookmarkStart w:id="587" w:name="_Toc118367040"/>
      <w:r w:rsidRPr="001509D4">
        <w:rPr>
          <w:rStyle w:val="CharSectNo"/>
        </w:rPr>
        <w:t>35</w:t>
      </w:r>
      <w:r w:rsidR="00020777" w:rsidRPr="007606EC">
        <w:tab/>
      </w:r>
      <w:r w:rsidR="00020777" w:rsidRPr="007606EC">
        <w:rPr>
          <w:szCs w:val="24"/>
        </w:rPr>
        <w:t>Continuance of repealed provisions</w:t>
      </w:r>
      <w:bookmarkEnd w:id="587"/>
    </w:p>
    <w:p w14:paraId="289E6E69" w14:textId="77777777" w:rsidR="00020777" w:rsidRPr="007606EC" w:rsidRDefault="00020777" w:rsidP="00020777">
      <w:pPr>
        <w:pStyle w:val="Amainreturn"/>
      </w:pPr>
      <w:r w:rsidRPr="007606EC">
        <w:t>If a Queensland Act repeals some provisions of this Law and enacts new provisions in substitution for the repealed provisions, the repealed provisions continue in force until the new provisions commence.</w:t>
      </w:r>
    </w:p>
    <w:p w14:paraId="60FE768D" w14:textId="77777777" w:rsidR="00020777" w:rsidRPr="007606EC" w:rsidRDefault="00B74560" w:rsidP="00020777">
      <w:pPr>
        <w:pStyle w:val="AH5Sec"/>
      </w:pPr>
      <w:bookmarkStart w:id="588" w:name="_Toc118367041"/>
      <w:r w:rsidRPr="001509D4">
        <w:rPr>
          <w:rStyle w:val="CharSectNo"/>
        </w:rPr>
        <w:t>36</w:t>
      </w:r>
      <w:r w:rsidR="00020777" w:rsidRPr="007606EC">
        <w:tab/>
      </w:r>
      <w:r w:rsidR="00020777" w:rsidRPr="007606EC">
        <w:rPr>
          <w:szCs w:val="24"/>
        </w:rPr>
        <w:t>Law and amending Acts to be read as one</w:t>
      </w:r>
      <w:bookmarkEnd w:id="588"/>
    </w:p>
    <w:p w14:paraId="1D16F935" w14:textId="77777777" w:rsidR="00020777" w:rsidRPr="007606EC" w:rsidRDefault="00020777" w:rsidP="00020777">
      <w:pPr>
        <w:pStyle w:val="Amainreturn"/>
      </w:pPr>
      <w:r w:rsidRPr="007606EC">
        <w:t>This Law and all Queensland Acts amending this Law are to be read as one.</w:t>
      </w:r>
    </w:p>
    <w:p w14:paraId="15633502" w14:textId="77777777" w:rsidR="006378FF" w:rsidRPr="006378FF" w:rsidRDefault="006378FF" w:rsidP="006378FF">
      <w:pPr>
        <w:pStyle w:val="PageBreak"/>
      </w:pPr>
      <w:r w:rsidRPr="006378FF">
        <w:br w:type="page"/>
      </w:r>
    </w:p>
    <w:p w14:paraId="19F53D89" w14:textId="77777777" w:rsidR="00020777" w:rsidRPr="001509D4" w:rsidRDefault="00020777" w:rsidP="006378FF">
      <w:pPr>
        <w:pStyle w:val="Sched-Part"/>
      </w:pPr>
      <w:bookmarkStart w:id="589" w:name="_Toc118367042"/>
      <w:r w:rsidRPr="001509D4">
        <w:rPr>
          <w:rStyle w:val="CharPartNo"/>
        </w:rPr>
        <w:lastRenderedPageBreak/>
        <w:t>Part 7</w:t>
      </w:r>
      <w:r w:rsidRPr="007606EC">
        <w:tab/>
      </w:r>
      <w:r w:rsidRPr="001509D4">
        <w:rPr>
          <w:rStyle w:val="CharPartText"/>
        </w:rPr>
        <w:t>Instruments under Law</w:t>
      </w:r>
      <w:bookmarkEnd w:id="589"/>
    </w:p>
    <w:p w14:paraId="70465FE6" w14:textId="77777777" w:rsidR="00020777" w:rsidRPr="007606EC" w:rsidRDefault="00B74560" w:rsidP="00020777">
      <w:pPr>
        <w:pStyle w:val="AH5Sec"/>
      </w:pPr>
      <w:bookmarkStart w:id="590" w:name="_Toc118367043"/>
      <w:r w:rsidRPr="001509D4">
        <w:rPr>
          <w:rStyle w:val="CharSectNo"/>
        </w:rPr>
        <w:t>37</w:t>
      </w:r>
      <w:r w:rsidR="00020777" w:rsidRPr="007606EC">
        <w:tab/>
      </w:r>
      <w:r w:rsidR="00020777" w:rsidRPr="007606EC">
        <w:rPr>
          <w:szCs w:val="24"/>
        </w:rPr>
        <w:t>Schedule applies to statutory instruments</w:t>
      </w:r>
      <w:bookmarkEnd w:id="590"/>
    </w:p>
    <w:p w14:paraId="56D9DE0F" w14:textId="77777777" w:rsidR="00020777" w:rsidRPr="007606EC" w:rsidRDefault="00020777" w:rsidP="00020777">
      <w:pPr>
        <w:pStyle w:val="Amain"/>
      </w:pPr>
      <w:r>
        <w:tab/>
      </w:r>
      <w:r w:rsidRPr="007606EC">
        <w:t>(1)</w:t>
      </w:r>
      <w:r w:rsidRPr="007606EC">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7F28C7AD" w14:textId="77777777" w:rsidR="00020777" w:rsidRPr="007606EC" w:rsidRDefault="00020777" w:rsidP="00020777">
      <w:pPr>
        <w:pStyle w:val="Amain"/>
      </w:pPr>
      <w:r>
        <w:tab/>
      </w:r>
      <w:r w:rsidRPr="007606EC">
        <w:t>(2)</w:t>
      </w:r>
      <w:r w:rsidRPr="007606EC">
        <w:tab/>
        <w:t>The fact that a provision of this Schedule refers to this Law and not also to a statutory instrument does not, by itself, indicate that the provision is intended to apply only to this Law.</w:t>
      </w:r>
    </w:p>
    <w:p w14:paraId="5A813D12" w14:textId="77777777" w:rsidR="006378FF" w:rsidRPr="006378FF" w:rsidRDefault="006378FF" w:rsidP="006378FF">
      <w:pPr>
        <w:pStyle w:val="PageBreak"/>
      </w:pPr>
      <w:r w:rsidRPr="006378FF">
        <w:br w:type="page"/>
      </w:r>
    </w:p>
    <w:p w14:paraId="2B10B3E2" w14:textId="77777777" w:rsidR="00020777" w:rsidRPr="001509D4" w:rsidRDefault="00020777" w:rsidP="006378FF">
      <w:pPr>
        <w:pStyle w:val="Sched-Part"/>
      </w:pPr>
      <w:bookmarkStart w:id="591" w:name="_Toc118367044"/>
      <w:r w:rsidRPr="001509D4">
        <w:rPr>
          <w:rStyle w:val="CharPartNo"/>
        </w:rPr>
        <w:lastRenderedPageBreak/>
        <w:t>Part 8</w:t>
      </w:r>
      <w:r w:rsidRPr="007606EC">
        <w:tab/>
      </w:r>
      <w:r w:rsidRPr="001509D4">
        <w:rPr>
          <w:rStyle w:val="CharPartText"/>
        </w:rPr>
        <w:t>Application to coastal sea</w:t>
      </w:r>
      <w:bookmarkEnd w:id="591"/>
    </w:p>
    <w:p w14:paraId="3AD19E7F" w14:textId="77777777" w:rsidR="00020777" w:rsidRPr="007606EC" w:rsidRDefault="00B74560" w:rsidP="00020777">
      <w:pPr>
        <w:pStyle w:val="AH5Sec"/>
      </w:pPr>
      <w:bookmarkStart w:id="592" w:name="_Toc118367045"/>
      <w:r w:rsidRPr="001509D4">
        <w:rPr>
          <w:rStyle w:val="CharSectNo"/>
        </w:rPr>
        <w:t>38</w:t>
      </w:r>
      <w:r w:rsidR="00020777" w:rsidRPr="007606EC">
        <w:tab/>
      </w:r>
      <w:r w:rsidR="00020777" w:rsidRPr="007606EC">
        <w:rPr>
          <w:szCs w:val="24"/>
        </w:rPr>
        <w:t>Application</w:t>
      </w:r>
      <w:bookmarkEnd w:id="592"/>
    </w:p>
    <w:p w14:paraId="16BA4D39" w14:textId="3809A457" w:rsidR="00020777" w:rsidRPr="007606EC" w:rsidRDefault="00020777" w:rsidP="00020777">
      <w:pPr>
        <w:pStyle w:val="Amainreturn"/>
      </w:pPr>
      <w:r w:rsidRPr="007606EC">
        <w:t xml:space="preserve">This Law has effect in and </w:t>
      </w:r>
      <w:r w:rsidR="009D77F3">
        <w:t xml:space="preserve">in </w:t>
      </w:r>
      <w:r w:rsidRPr="007606EC">
        <w:t>relation to the coastal sea of this jurisdiction as if that coastal sea were part of this jurisdiction.</w:t>
      </w:r>
    </w:p>
    <w:p w14:paraId="04314A71" w14:textId="77777777" w:rsidR="00A957C8" w:rsidRDefault="00A957C8">
      <w:pPr>
        <w:pStyle w:val="03Schedule"/>
        <w:sectPr w:rsidR="00A957C8" w:rsidSect="00F868FE">
          <w:headerReference w:type="even" r:id="rId85"/>
          <w:headerReference w:type="default" r:id="rId86"/>
          <w:footerReference w:type="even" r:id="rId87"/>
          <w:footerReference w:type="default" r:id="rId88"/>
          <w:pgSz w:w="11907" w:h="16839" w:code="9"/>
          <w:pgMar w:top="3878" w:right="1899" w:bottom="3101" w:left="2302" w:header="2279" w:footer="1758" w:gutter="0"/>
          <w:cols w:space="720"/>
        </w:sectPr>
      </w:pPr>
    </w:p>
    <w:p w14:paraId="72019682" w14:textId="77777777" w:rsidR="008F2634" w:rsidRDefault="008F2634">
      <w:pPr>
        <w:pStyle w:val="Endnote1"/>
      </w:pPr>
      <w:bookmarkStart w:id="593" w:name="_Toc118367046"/>
      <w:r>
        <w:lastRenderedPageBreak/>
        <w:t>Endnotes</w:t>
      </w:r>
      <w:bookmarkEnd w:id="593"/>
    </w:p>
    <w:p w14:paraId="41F7E1AD" w14:textId="77777777" w:rsidR="008F2634" w:rsidRPr="001509D4" w:rsidRDefault="008F2634">
      <w:pPr>
        <w:pStyle w:val="Endnote2"/>
      </w:pPr>
      <w:bookmarkStart w:id="594" w:name="_Toc118367047"/>
      <w:r w:rsidRPr="001509D4">
        <w:rPr>
          <w:rStyle w:val="charTableNo"/>
        </w:rPr>
        <w:t>1</w:t>
      </w:r>
      <w:r>
        <w:tab/>
      </w:r>
      <w:r w:rsidRPr="001509D4">
        <w:rPr>
          <w:rStyle w:val="charTableText"/>
        </w:rPr>
        <w:t>About the endnotes</w:t>
      </w:r>
      <w:bookmarkEnd w:id="594"/>
    </w:p>
    <w:p w14:paraId="5D998BC7" w14:textId="77777777" w:rsidR="008F2634" w:rsidRDefault="008F2634" w:rsidP="008C79DA">
      <w:pPr>
        <w:pStyle w:val="EndNoteTextPub"/>
        <w:spacing w:before="120" w:after="120"/>
      </w:pPr>
      <w:r>
        <w:t>Amending and modifying laws are annotated in the legislation his</w:t>
      </w:r>
      <w:r w:rsidR="00C510AA">
        <w:t>tory and the amendment history.</w:t>
      </w:r>
    </w:p>
    <w:p w14:paraId="66943AA4" w14:textId="77777777" w:rsidR="00E47E6D" w:rsidRDefault="00E47E6D" w:rsidP="00E47E6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9A8E40" w14:textId="77777777" w:rsidR="008F2634" w:rsidRDefault="008F2634" w:rsidP="008C79DA">
      <w:pPr>
        <w:pStyle w:val="EndNoteTextPub"/>
        <w:spacing w:before="120" w:after="120"/>
      </w:pPr>
      <w:r>
        <w:t>The endnotes also include a table of earlier republications.</w:t>
      </w:r>
    </w:p>
    <w:p w14:paraId="475023F0" w14:textId="77777777" w:rsidR="008F2634" w:rsidRPr="001509D4" w:rsidRDefault="008F2634">
      <w:pPr>
        <w:pStyle w:val="Endnote2"/>
      </w:pPr>
      <w:bookmarkStart w:id="595" w:name="_Toc118367048"/>
      <w:r w:rsidRPr="001509D4">
        <w:rPr>
          <w:rStyle w:val="charTableNo"/>
        </w:rPr>
        <w:t>2</w:t>
      </w:r>
      <w:r>
        <w:tab/>
      </w:r>
      <w:r w:rsidRPr="001509D4">
        <w:rPr>
          <w:rStyle w:val="charTableText"/>
        </w:rPr>
        <w:t>Abbreviation key</w:t>
      </w:r>
      <w:bookmarkEnd w:id="595"/>
    </w:p>
    <w:p w14:paraId="687F7D3C" w14:textId="77777777"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14:paraId="19C83E9E" w14:textId="77777777" w:rsidTr="008F2634">
        <w:tc>
          <w:tcPr>
            <w:tcW w:w="3720" w:type="dxa"/>
          </w:tcPr>
          <w:p w14:paraId="7DF458D6" w14:textId="77777777" w:rsidR="008F2634" w:rsidRDefault="008F2634">
            <w:pPr>
              <w:pStyle w:val="EndnotesAbbrev"/>
            </w:pPr>
            <w:r>
              <w:t>A = Act</w:t>
            </w:r>
          </w:p>
        </w:tc>
        <w:tc>
          <w:tcPr>
            <w:tcW w:w="3652" w:type="dxa"/>
          </w:tcPr>
          <w:p w14:paraId="2200F51E" w14:textId="77777777" w:rsidR="008F2634" w:rsidRDefault="008F2634" w:rsidP="008F2634">
            <w:pPr>
              <w:pStyle w:val="EndnotesAbbrev"/>
            </w:pPr>
            <w:r>
              <w:t>NI = Notifiable instrument</w:t>
            </w:r>
          </w:p>
        </w:tc>
      </w:tr>
      <w:tr w:rsidR="008F2634" w14:paraId="06103AE5" w14:textId="77777777" w:rsidTr="008F2634">
        <w:tc>
          <w:tcPr>
            <w:tcW w:w="3720" w:type="dxa"/>
          </w:tcPr>
          <w:p w14:paraId="3216E826" w14:textId="77777777" w:rsidR="008F2634" w:rsidRDefault="008F2634" w:rsidP="008F2634">
            <w:pPr>
              <w:pStyle w:val="EndnotesAbbrev"/>
            </w:pPr>
            <w:r>
              <w:t>AF = Approved form</w:t>
            </w:r>
          </w:p>
        </w:tc>
        <w:tc>
          <w:tcPr>
            <w:tcW w:w="3652" w:type="dxa"/>
          </w:tcPr>
          <w:p w14:paraId="33D4CED9" w14:textId="77777777" w:rsidR="008F2634" w:rsidRDefault="008F2634" w:rsidP="008F2634">
            <w:pPr>
              <w:pStyle w:val="EndnotesAbbrev"/>
            </w:pPr>
            <w:r>
              <w:t>o = order</w:t>
            </w:r>
          </w:p>
        </w:tc>
      </w:tr>
      <w:tr w:rsidR="008F2634" w14:paraId="2926A3CA" w14:textId="77777777" w:rsidTr="008F2634">
        <w:tc>
          <w:tcPr>
            <w:tcW w:w="3720" w:type="dxa"/>
          </w:tcPr>
          <w:p w14:paraId="37B0116C" w14:textId="77777777" w:rsidR="008F2634" w:rsidRDefault="008F2634">
            <w:pPr>
              <w:pStyle w:val="EndnotesAbbrev"/>
            </w:pPr>
            <w:r>
              <w:t>am = amended</w:t>
            </w:r>
          </w:p>
        </w:tc>
        <w:tc>
          <w:tcPr>
            <w:tcW w:w="3652" w:type="dxa"/>
          </w:tcPr>
          <w:p w14:paraId="789938D8" w14:textId="77777777" w:rsidR="008F2634" w:rsidRDefault="008F2634" w:rsidP="008F2634">
            <w:pPr>
              <w:pStyle w:val="EndnotesAbbrev"/>
            </w:pPr>
            <w:r>
              <w:t>om = omitted/repealed</w:t>
            </w:r>
          </w:p>
        </w:tc>
      </w:tr>
      <w:tr w:rsidR="008F2634" w14:paraId="3190A3C1" w14:textId="77777777" w:rsidTr="008F2634">
        <w:tc>
          <w:tcPr>
            <w:tcW w:w="3720" w:type="dxa"/>
          </w:tcPr>
          <w:p w14:paraId="4A6656D2" w14:textId="77777777" w:rsidR="008F2634" w:rsidRDefault="008F2634">
            <w:pPr>
              <w:pStyle w:val="EndnotesAbbrev"/>
            </w:pPr>
            <w:r>
              <w:t>amdt = amendment</w:t>
            </w:r>
          </w:p>
        </w:tc>
        <w:tc>
          <w:tcPr>
            <w:tcW w:w="3652" w:type="dxa"/>
          </w:tcPr>
          <w:p w14:paraId="531D9958" w14:textId="77777777" w:rsidR="008F2634" w:rsidRDefault="008F2634" w:rsidP="008F2634">
            <w:pPr>
              <w:pStyle w:val="EndnotesAbbrev"/>
            </w:pPr>
            <w:r>
              <w:t>ord = ordinance</w:t>
            </w:r>
          </w:p>
        </w:tc>
      </w:tr>
      <w:tr w:rsidR="008F2634" w14:paraId="3C5BBB07" w14:textId="77777777" w:rsidTr="008F2634">
        <w:tc>
          <w:tcPr>
            <w:tcW w:w="3720" w:type="dxa"/>
          </w:tcPr>
          <w:p w14:paraId="14E6F457" w14:textId="77777777" w:rsidR="008F2634" w:rsidRDefault="008F2634">
            <w:pPr>
              <w:pStyle w:val="EndnotesAbbrev"/>
            </w:pPr>
            <w:r>
              <w:t>AR = Assembly resolution</w:t>
            </w:r>
          </w:p>
        </w:tc>
        <w:tc>
          <w:tcPr>
            <w:tcW w:w="3652" w:type="dxa"/>
          </w:tcPr>
          <w:p w14:paraId="7B385D2F" w14:textId="77777777" w:rsidR="008F2634" w:rsidRDefault="008F2634" w:rsidP="008F2634">
            <w:pPr>
              <w:pStyle w:val="EndnotesAbbrev"/>
            </w:pPr>
            <w:r>
              <w:t>orig = original</w:t>
            </w:r>
          </w:p>
        </w:tc>
      </w:tr>
      <w:tr w:rsidR="008F2634" w14:paraId="116C1870" w14:textId="77777777" w:rsidTr="008F2634">
        <w:tc>
          <w:tcPr>
            <w:tcW w:w="3720" w:type="dxa"/>
          </w:tcPr>
          <w:p w14:paraId="2622C533" w14:textId="77777777" w:rsidR="008F2634" w:rsidRDefault="008F2634">
            <w:pPr>
              <w:pStyle w:val="EndnotesAbbrev"/>
            </w:pPr>
            <w:r>
              <w:t>ch = chapter</w:t>
            </w:r>
          </w:p>
        </w:tc>
        <w:tc>
          <w:tcPr>
            <w:tcW w:w="3652" w:type="dxa"/>
          </w:tcPr>
          <w:p w14:paraId="1EF3FE36" w14:textId="77777777" w:rsidR="008F2634" w:rsidRDefault="008F2634" w:rsidP="008F2634">
            <w:pPr>
              <w:pStyle w:val="EndnotesAbbrev"/>
            </w:pPr>
            <w:r>
              <w:t>par = paragraph/subparagraph</w:t>
            </w:r>
          </w:p>
        </w:tc>
      </w:tr>
      <w:tr w:rsidR="008F2634" w14:paraId="14A30505" w14:textId="77777777" w:rsidTr="008F2634">
        <w:tc>
          <w:tcPr>
            <w:tcW w:w="3720" w:type="dxa"/>
          </w:tcPr>
          <w:p w14:paraId="7AF24AB7" w14:textId="77777777" w:rsidR="008F2634" w:rsidRDefault="008F2634">
            <w:pPr>
              <w:pStyle w:val="EndnotesAbbrev"/>
            </w:pPr>
            <w:r>
              <w:t>CN = Commencement notice</w:t>
            </w:r>
          </w:p>
        </w:tc>
        <w:tc>
          <w:tcPr>
            <w:tcW w:w="3652" w:type="dxa"/>
          </w:tcPr>
          <w:p w14:paraId="3C293A01" w14:textId="77777777" w:rsidR="008F2634" w:rsidRDefault="008F2634" w:rsidP="008F2634">
            <w:pPr>
              <w:pStyle w:val="EndnotesAbbrev"/>
            </w:pPr>
            <w:r>
              <w:t>pres = present</w:t>
            </w:r>
          </w:p>
        </w:tc>
      </w:tr>
      <w:tr w:rsidR="008F2634" w14:paraId="4FFA12EE" w14:textId="77777777" w:rsidTr="008F2634">
        <w:tc>
          <w:tcPr>
            <w:tcW w:w="3720" w:type="dxa"/>
          </w:tcPr>
          <w:p w14:paraId="4D043D53" w14:textId="77777777" w:rsidR="008F2634" w:rsidRDefault="008F2634">
            <w:pPr>
              <w:pStyle w:val="EndnotesAbbrev"/>
            </w:pPr>
            <w:r>
              <w:t>def = definition</w:t>
            </w:r>
          </w:p>
        </w:tc>
        <w:tc>
          <w:tcPr>
            <w:tcW w:w="3652" w:type="dxa"/>
          </w:tcPr>
          <w:p w14:paraId="36B16EF2" w14:textId="77777777" w:rsidR="008F2634" w:rsidRDefault="008F2634" w:rsidP="008F2634">
            <w:pPr>
              <w:pStyle w:val="EndnotesAbbrev"/>
            </w:pPr>
            <w:r>
              <w:t>prev = previous</w:t>
            </w:r>
          </w:p>
        </w:tc>
      </w:tr>
      <w:tr w:rsidR="008F2634" w14:paraId="7549F423" w14:textId="77777777" w:rsidTr="008F2634">
        <w:tc>
          <w:tcPr>
            <w:tcW w:w="3720" w:type="dxa"/>
          </w:tcPr>
          <w:p w14:paraId="47B50635" w14:textId="77777777" w:rsidR="008F2634" w:rsidRDefault="008F2634">
            <w:pPr>
              <w:pStyle w:val="EndnotesAbbrev"/>
            </w:pPr>
            <w:r>
              <w:t>DI = Disallowable instrument</w:t>
            </w:r>
          </w:p>
        </w:tc>
        <w:tc>
          <w:tcPr>
            <w:tcW w:w="3652" w:type="dxa"/>
          </w:tcPr>
          <w:p w14:paraId="06BBFF9E" w14:textId="77777777" w:rsidR="008F2634" w:rsidRDefault="008F2634" w:rsidP="008F2634">
            <w:pPr>
              <w:pStyle w:val="EndnotesAbbrev"/>
            </w:pPr>
            <w:r>
              <w:t>(prev...) = previously</w:t>
            </w:r>
          </w:p>
        </w:tc>
      </w:tr>
      <w:tr w:rsidR="008F2634" w14:paraId="70AC8464" w14:textId="77777777" w:rsidTr="008F2634">
        <w:tc>
          <w:tcPr>
            <w:tcW w:w="3720" w:type="dxa"/>
          </w:tcPr>
          <w:p w14:paraId="3127D535" w14:textId="77777777" w:rsidR="008F2634" w:rsidRDefault="008F2634">
            <w:pPr>
              <w:pStyle w:val="EndnotesAbbrev"/>
            </w:pPr>
            <w:r>
              <w:t>dict = dictionary</w:t>
            </w:r>
          </w:p>
        </w:tc>
        <w:tc>
          <w:tcPr>
            <w:tcW w:w="3652" w:type="dxa"/>
          </w:tcPr>
          <w:p w14:paraId="602B1AB5" w14:textId="77777777" w:rsidR="008F2634" w:rsidRDefault="008F2634" w:rsidP="008F2634">
            <w:pPr>
              <w:pStyle w:val="EndnotesAbbrev"/>
            </w:pPr>
            <w:r>
              <w:t>pt = part</w:t>
            </w:r>
          </w:p>
        </w:tc>
      </w:tr>
      <w:tr w:rsidR="008F2634" w14:paraId="4F90A88E" w14:textId="77777777" w:rsidTr="008F2634">
        <w:tc>
          <w:tcPr>
            <w:tcW w:w="3720" w:type="dxa"/>
          </w:tcPr>
          <w:p w14:paraId="255FED16" w14:textId="77777777" w:rsidR="008F2634" w:rsidRDefault="008F2634">
            <w:pPr>
              <w:pStyle w:val="EndnotesAbbrev"/>
            </w:pPr>
            <w:r>
              <w:t xml:space="preserve">disallowed = disallowed by the Legislative </w:t>
            </w:r>
          </w:p>
        </w:tc>
        <w:tc>
          <w:tcPr>
            <w:tcW w:w="3652" w:type="dxa"/>
          </w:tcPr>
          <w:p w14:paraId="6C17291A" w14:textId="77777777" w:rsidR="008F2634" w:rsidRDefault="008F2634" w:rsidP="008F2634">
            <w:pPr>
              <w:pStyle w:val="EndnotesAbbrev"/>
            </w:pPr>
            <w:r>
              <w:t>r = rule/subrule</w:t>
            </w:r>
          </w:p>
        </w:tc>
      </w:tr>
      <w:tr w:rsidR="008F2634" w14:paraId="748254BB" w14:textId="77777777" w:rsidTr="008F2634">
        <w:tc>
          <w:tcPr>
            <w:tcW w:w="3720" w:type="dxa"/>
          </w:tcPr>
          <w:p w14:paraId="7B9F2ED1" w14:textId="77777777" w:rsidR="008F2634" w:rsidRDefault="008F2634">
            <w:pPr>
              <w:pStyle w:val="EndnotesAbbrev"/>
              <w:ind w:left="972"/>
            </w:pPr>
            <w:r>
              <w:t>Assembly</w:t>
            </w:r>
          </w:p>
        </w:tc>
        <w:tc>
          <w:tcPr>
            <w:tcW w:w="3652" w:type="dxa"/>
          </w:tcPr>
          <w:p w14:paraId="24D402F6" w14:textId="77777777" w:rsidR="008F2634" w:rsidRDefault="008F2634" w:rsidP="008F2634">
            <w:pPr>
              <w:pStyle w:val="EndnotesAbbrev"/>
            </w:pPr>
            <w:r>
              <w:t>reloc = relocated</w:t>
            </w:r>
          </w:p>
        </w:tc>
      </w:tr>
      <w:tr w:rsidR="008F2634" w14:paraId="6A988C53" w14:textId="77777777" w:rsidTr="008F2634">
        <w:tc>
          <w:tcPr>
            <w:tcW w:w="3720" w:type="dxa"/>
          </w:tcPr>
          <w:p w14:paraId="46F98112" w14:textId="77777777" w:rsidR="008F2634" w:rsidRDefault="008F2634">
            <w:pPr>
              <w:pStyle w:val="EndnotesAbbrev"/>
            </w:pPr>
            <w:r>
              <w:t>div = division</w:t>
            </w:r>
          </w:p>
        </w:tc>
        <w:tc>
          <w:tcPr>
            <w:tcW w:w="3652" w:type="dxa"/>
          </w:tcPr>
          <w:p w14:paraId="6CD9622F" w14:textId="77777777" w:rsidR="008F2634" w:rsidRDefault="008F2634" w:rsidP="008F2634">
            <w:pPr>
              <w:pStyle w:val="EndnotesAbbrev"/>
            </w:pPr>
            <w:r>
              <w:t>renum = renumbered</w:t>
            </w:r>
          </w:p>
        </w:tc>
      </w:tr>
      <w:tr w:rsidR="008F2634" w14:paraId="4C156E65" w14:textId="77777777" w:rsidTr="008F2634">
        <w:tc>
          <w:tcPr>
            <w:tcW w:w="3720" w:type="dxa"/>
          </w:tcPr>
          <w:p w14:paraId="794C31AD" w14:textId="77777777" w:rsidR="008F2634" w:rsidRDefault="008F2634">
            <w:pPr>
              <w:pStyle w:val="EndnotesAbbrev"/>
            </w:pPr>
            <w:r>
              <w:t>exp = expires/expired</w:t>
            </w:r>
          </w:p>
        </w:tc>
        <w:tc>
          <w:tcPr>
            <w:tcW w:w="3652" w:type="dxa"/>
          </w:tcPr>
          <w:p w14:paraId="7B1ABEC4" w14:textId="77777777" w:rsidR="008F2634" w:rsidRDefault="008F2634" w:rsidP="008F2634">
            <w:pPr>
              <w:pStyle w:val="EndnotesAbbrev"/>
            </w:pPr>
            <w:r>
              <w:t>R[X] = Republication No</w:t>
            </w:r>
          </w:p>
        </w:tc>
      </w:tr>
      <w:tr w:rsidR="008F2634" w14:paraId="78957900" w14:textId="77777777" w:rsidTr="008F2634">
        <w:tc>
          <w:tcPr>
            <w:tcW w:w="3720" w:type="dxa"/>
          </w:tcPr>
          <w:p w14:paraId="6D390902" w14:textId="77777777" w:rsidR="008F2634" w:rsidRDefault="008F2634">
            <w:pPr>
              <w:pStyle w:val="EndnotesAbbrev"/>
            </w:pPr>
            <w:r>
              <w:t>Gaz = gazette</w:t>
            </w:r>
          </w:p>
        </w:tc>
        <w:tc>
          <w:tcPr>
            <w:tcW w:w="3652" w:type="dxa"/>
          </w:tcPr>
          <w:p w14:paraId="401B7648" w14:textId="77777777" w:rsidR="008F2634" w:rsidRDefault="008F2634" w:rsidP="008F2634">
            <w:pPr>
              <w:pStyle w:val="EndnotesAbbrev"/>
            </w:pPr>
            <w:r>
              <w:t>RI = reissue</w:t>
            </w:r>
          </w:p>
        </w:tc>
      </w:tr>
      <w:tr w:rsidR="008F2634" w14:paraId="0C1524FE" w14:textId="77777777" w:rsidTr="008F2634">
        <w:tc>
          <w:tcPr>
            <w:tcW w:w="3720" w:type="dxa"/>
          </w:tcPr>
          <w:p w14:paraId="194FF4D5" w14:textId="77777777" w:rsidR="008F2634" w:rsidRDefault="008F2634">
            <w:pPr>
              <w:pStyle w:val="EndnotesAbbrev"/>
            </w:pPr>
            <w:r>
              <w:t>hdg = heading</w:t>
            </w:r>
          </w:p>
        </w:tc>
        <w:tc>
          <w:tcPr>
            <w:tcW w:w="3652" w:type="dxa"/>
          </w:tcPr>
          <w:p w14:paraId="2B703E5C" w14:textId="77777777" w:rsidR="008F2634" w:rsidRDefault="008F2634" w:rsidP="008F2634">
            <w:pPr>
              <w:pStyle w:val="EndnotesAbbrev"/>
            </w:pPr>
            <w:r>
              <w:t>s = section/subsection</w:t>
            </w:r>
          </w:p>
        </w:tc>
      </w:tr>
      <w:tr w:rsidR="008F2634" w14:paraId="050E865B" w14:textId="77777777" w:rsidTr="008F2634">
        <w:tc>
          <w:tcPr>
            <w:tcW w:w="3720" w:type="dxa"/>
          </w:tcPr>
          <w:p w14:paraId="2238E863" w14:textId="77777777" w:rsidR="008F2634" w:rsidRDefault="008F2634">
            <w:pPr>
              <w:pStyle w:val="EndnotesAbbrev"/>
            </w:pPr>
            <w:r>
              <w:t>IA = Interpretation Act 1967</w:t>
            </w:r>
          </w:p>
        </w:tc>
        <w:tc>
          <w:tcPr>
            <w:tcW w:w="3652" w:type="dxa"/>
          </w:tcPr>
          <w:p w14:paraId="7C37D5B5" w14:textId="77777777" w:rsidR="008F2634" w:rsidRDefault="008F2634" w:rsidP="008F2634">
            <w:pPr>
              <w:pStyle w:val="EndnotesAbbrev"/>
            </w:pPr>
            <w:r>
              <w:t>sch = schedule</w:t>
            </w:r>
          </w:p>
        </w:tc>
      </w:tr>
      <w:tr w:rsidR="008F2634" w14:paraId="65E120E0" w14:textId="77777777" w:rsidTr="008F2634">
        <w:tc>
          <w:tcPr>
            <w:tcW w:w="3720" w:type="dxa"/>
          </w:tcPr>
          <w:p w14:paraId="1944FF71" w14:textId="77777777" w:rsidR="008F2634" w:rsidRDefault="008F2634">
            <w:pPr>
              <w:pStyle w:val="EndnotesAbbrev"/>
            </w:pPr>
            <w:r>
              <w:t>ins = inserted/added</w:t>
            </w:r>
          </w:p>
        </w:tc>
        <w:tc>
          <w:tcPr>
            <w:tcW w:w="3652" w:type="dxa"/>
          </w:tcPr>
          <w:p w14:paraId="0708563D" w14:textId="77777777" w:rsidR="008F2634" w:rsidRDefault="008F2634" w:rsidP="008F2634">
            <w:pPr>
              <w:pStyle w:val="EndnotesAbbrev"/>
            </w:pPr>
            <w:r>
              <w:t>sdiv = subdivision</w:t>
            </w:r>
          </w:p>
        </w:tc>
      </w:tr>
      <w:tr w:rsidR="008F2634" w14:paraId="1489FE34" w14:textId="77777777" w:rsidTr="008F2634">
        <w:tc>
          <w:tcPr>
            <w:tcW w:w="3720" w:type="dxa"/>
          </w:tcPr>
          <w:p w14:paraId="08B70C7E" w14:textId="77777777" w:rsidR="008F2634" w:rsidRDefault="008F2634">
            <w:pPr>
              <w:pStyle w:val="EndnotesAbbrev"/>
            </w:pPr>
            <w:r>
              <w:t>LA = Legislation Act 2001</w:t>
            </w:r>
          </w:p>
        </w:tc>
        <w:tc>
          <w:tcPr>
            <w:tcW w:w="3652" w:type="dxa"/>
          </w:tcPr>
          <w:p w14:paraId="7166EC73" w14:textId="77777777" w:rsidR="008F2634" w:rsidRDefault="008F2634" w:rsidP="008F2634">
            <w:pPr>
              <w:pStyle w:val="EndnotesAbbrev"/>
            </w:pPr>
            <w:r>
              <w:t>SL = Subordinate law</w:t>
            </w:r>
          </w:p>
        </w:tc>
      </w:tr>
      <w:tr w:rsidR="008F2634" w14:paraId="1CC7001E" w14:textId="77777777" w:rsidTr="008F2634">
        <w:tc>
          <w:tcPr>
            <w:tcW w:w="3720" w:type="dxa"/>
          </w:tcPr>
          <w:p w14:paraId="0CE9BF46" w14:textId="77777777" w:rsidR="008F2634" w:rsidRDefault="008F2634">
            <w:pPr>
              <w:pStyle w:val="EndnotesAbbrev"/>
            </w:pPr>
            <w:r>
              <w:t>LR = legislation register</w:t>
            </w:r>
          </w:p>
        </w:tc>
        <w:tc>
          <w:tcPr>
            <w:tcW w:w="3652" w:type="dxa"/>
          </w:tcPr>
          <w:p w14:paraId="7E5BA49C" w14:textId="77777777" w:rsidR="008F2634" w:rsidRDefault="008F2634" w:rsidP="008F2634">
            <w:pPr>
              <w:pStyle w:val="EndnotesAbbrev"/>
            </w:pPr>
            <w:r>
              <w:t>sub = substituted</w:t>
            </w:r>
          </w:p>
        </w:tc>
      </w:tr>
      <w:tr w:rsidR="008F2634" w14:paraId="06FC6C49" w14:textId="77777777" w:rsidTr="008F2634">
        <w:tc>
          <w:tcPr>
            <w:tcW w:w="3720" w:type="dxa"/>
          </w:tcPr>
          <w:p w14:paraId="195C33BA" w14:textId="77777777" w:rsidR="008F2634" w:rsidRDefault="008F2634">
            <w:pPr>
              <w:pStyle w:val="EndnotesAbbrev"/>
            </w:pPr>
            <w:r>
              <w:t>LRA = Legislation (Republication) Act 1996</w:t>
            </w:r>
          </w:p>
        </w:tc>
        <w:tc>
          <w:tcPr>
            <w:tcW w:w="3652" w:type="dxa"/>
          </w:tcPr>
          <w:p w14:paraId="01391C39" w14:textId="77777777" w:rsidR="008F2634" w:rsidRDefault="008F2634" w:rsidP="008F2634">
            <w:pPr>
              <w:pStyle w:val="EndnotesAbbrev"/>
            </w:pPr>
            <w:r w:rsidRPr="00C21E47">
              <w:rPr>
                <w:rStyle w:val="charUnderline"/>
              </w:rPr>
              <w:t>underlining</w:t>
            </w:r>
            <w:r>
              <w:t xml:space="preserve"> = whole or part not commenced</w:t>
            </w:r>
          </w:p>
        </w:tc>
      </w:tr>
      <w:tr w:rsidR="008F2634" w14:paraId="42DF0858" w14:textId="77777777" w:rsidTr="008F2634">
        <w:tc>
          <w:tcPr>
            <w:tcW w:w="3720" w:type="dxa"/>
          </w:tcPr>
          <w:p w14:paraId="1CD2DB21" w14:textId="77777777" w:rsidR="008F2634" w:rsidRDefault="008F2634">
            <w:pPr>
              <w:pStyle w:val="EndnotesAbbrev"/>
            </w:pPr>
            <w:r>
              <w:t>mod = modified/modification</w:t>
            </w:r>
          </w:p>
        </w:tc>
        <w:tc>
          <w:tcPr>
            <w:tcW w:w="3652" w:type="dxa"/>
          </w:tcPr>
          <w:p w14:paraId="602D3F37" w14:textId="77777777" w:rsidR="008F2634" w:rsidRDefault="008F2634" w:rsidP="008F2634">
            <w:pPr>
              <w:pStyle w:val="EndnotesAbbrev"/>
              <w:ind w:left="1073"/>
            </w:pPr>
            <w:r>
              <w:t>or to be expired</w:t>
            </w:r>
          </w:p>
        </w:tc>
      </w:tr>
    </w:tbl>
    <w:p w14:paraId="014FF496" w14:textId="77777777" w:rsidR="00DF3A6A" w:rsidRDefault="00DF3A6A" w:rsidP="00534E65">
      <w:pPr>
        <w:rPr>
          <w:rStyle w:val="charTableNo"/>
        </w:rPr>
      </w:pPr>
    </w:p>
    <w:p w14:paraId="7366BF15" w14:textId="77777777" w:rsidR="00DF3A6A" w:rsidRPr="001509D4" w:rsidRDefault="00DF3A6A">
      <w:pPr>
        <w:pStyle w:val="Endnote2"/>
      </w:pPr>
      <w:bookmarkStart w:id="596" w:name="_Toc118367049"/>
      <w:r w:rsidRPr="001509D4">
        <w:rPr>
          <w:rStyle w:val="charTableNo"/>
        </w:rPr>
        <w:lastRenderedPageBreak/>
        <w:t>3</w:t>
      </w:r>
      <w:r>
        <w:tab/>
      </w:r>
      <w:r w:rsidRPr="001509D4">
        <w:rPr>
          <w:rStyle w:val="charTableText"/>
        </w:rPr>
        <w:t>Legislation history</w:t>
      </w:r>
      <w:bookmarkEnd w:id="596"/>
    </w:p>
    <w:p w14:paraId="47BD895B" w14:textId="648EA09C" w:rsidR="00534E65" w:rsidRDefault="00040775" w:rsidP="00534E65">
      <w:pPr>
        <w:pStyle w:val="NewAct"/>
        <w:rPr>
          <w:lang w:eastAsia="en-AU"/>
        </w:rPr>
      </w:pPr>
      <w:hyperlink r:id="rId89" w:tooltip="Act 2009 No 45 (Qld)" w:history="1">
        <w:r w:rsidR="001F5E2C" w:rsidRPr="001F5E2C">
          <w:rPr>
            <w:rStyle w:val="charCitHyperlinkItal"/>
            <w:i w:val="0"/>
          </w:rPr>
          <w:t>Health Practitioner Regulation National Law Act 2009</w:t>
        </w:r>
      </w:hyperlink>
      <w:r w:rsidR="00534E65">
        <w:rPr>
          <w:lang w:eastAsia="en-AU"/>
        </w:rPr>
        <w:t xml:space="preserve"> </w:t>
      </w:r>
      <w:r w:rsidR="00A8613D">
        <w:rPr>
          <w:lang w:eastAsia="en-AU"/>
        </w:rPr>
        <w:t>A2009-45</w:t>
      </w:r>
      <w:r w:rsidR="00E351E6">
        <w:rPr>
          <w:lang w:eastAsia="en-AU"/>
        </w:rPr>
        <w:t xml:space="preserve"> (Qld</w:t>
      </w:r>
      <w:r w:rsidR="00A957C8">
        <w:rPr>
          <w:lang w:eastAsia="en-AU"/>
        </w:rPr>
        <w:t>)</w:t>
      </w:r>
      <w:r w:rsidR="008F2634">
        <w:rPr>
          <w:lang w:eastAsia="en-AU"/>
        </w:rPr>
        <w:t xml:space="preserve"> sch</w:t>
      </w:r>
    </w:p>
    <w:p w14:paraId="4D4B4FAF" w14:textId="77777777" w:rsidR="00534E65" w:rsidRDefault="00534E65" w:rsidP="008F14FC">
      <w:pPr>
        <w:pStyle w:val="Actdetails"/>
        <w:keepNext/>
        <w:rPr>
          <w:lang w:eastAsia="en-AU"/>
        </w:rPr>
      </w:pPr>
      <w:r>
        <w:rPr>
          <w:lang w:eastAsia="en-AU"/>
        </w:rPr>
        <w:t>date of assent 3 November 2009</w:t>
      </w:r>
    </w:p>
    <w:p w14:paraId="5D3CCE6E" w14:textId="77777777" w:rsidR="00534E65" w:rsidRDefault="00534E65" w:rsidP="00534E65">
      <w:pPr>
        <w:pStyle w:val="Actdetails"/>
        <w:rPr>
          <w:lang w:eastAsia="en-AU"/>
        </w:rPr>
      </w:pPr>
      <w:r>
        <w:rPr>
          <w:lang w:eastAsia="en-AU"/>
        </w:rPr>
        <w:t xml:space="preserve">ss 1–2, pt 4 commenced </w:t>
      </w:r>
      <w:r w:rsidR="008F2634">
        <w:rPr>
          <w:lang w:eastAsia="en-AU"/>
        </w:rPr>
        <w:t>3 November 2009</w:t>
      </w:r>
      <w:r>
        <w:rPr>
          <w:lang w:eastAsia="en-AU"/>
        </w:rPr>
        <w:t xml:space="preserve"> (see s 2)</w:t>
      </w:r>
    </w:p>
    <w:p w14:paraId="00C83459" w14:textId="77777777" w:rsidR="00DF3A6A" w:rsidRDefault="00BE256E" w:rsidP="00534E65">
      <w:pPr>
        <w:pStyle w:val="Actdetails"/>
      </w:pPr>
      <w:r>
        <w:rPr>
          <w:lang w:eastAsia="en-AU"/>
        </w:rPr>
        <w:t>sch</w:t>
      </w:r>
      <w:r w:rsidR="00534E65">
        <w:rPr>
          <w:lang w:eastAsia="en-AU"/>
        </w:rPr>
        <w:t xml:space="preserve"> commenced 1 July 2010 (see s 2)</w:t>
      </w:r>
    </w:p>
    <w:p w14:paraId="1B8CDA67" w14:textId="77777777" w:rsidR="00A3089B" w:rsidRDefault="00A3089B">
      <w:pPr>
        <w:pStyle w:val="Asamby"/>
      </w:pPr>
      <w:r>
        <w:t>as amended by</w:t>
      </w:r>
    </w:p>
    <w:p w14:paraId="05A3715F" w14:textId="7B933C22" w:rsidR="00A3089B" w:rsidRPr="00A3089B" w:rsidRDefault="00040775" w:rsidP="00A3089B">
      <w:pPr>
        <w:pStyle w:val="NewAct"/>
      </w:pPr>
      <w:hyperlink r:id="rId90" w:tooltip="Act 2010 No 14 (Qld)" w:history="1">
        <w:r w:rsidR="00DB3B9D" w:rsidRPr="00DB3B9D">
          <w:rPr>
            <w:rStyle w:val="charCitHyperlinkAbbrev"/>
          </w:rPr>
          <w:t>Health Legislation (Health Practitioner Regulation National Law) Amendment Act 2010</w:t>
        </w:r>
      </w:hyperlink>
      <w:r w:rsidR="00E351E6">
        <w:t xml:space="preserve"> </w:t>
      </w:r>
      <w:r w:rsidR="00A8613D">
        <w:t>A2010-14</w:t>
      </w:r>
      <w:r w:rsidR="00E351E6">
        <w:t xml:space="preserve"> (Qld</w:t>
      </w:r>
      <w:r w:rsidR="008F2634">
        <w:t xml:space="preserve">) </w:t>
      </w:r>
      <w:r w:rsidR="002C67C2">
        <w:t>pts 1, 4</w:t>
      </w:r>
    </w:p>
    <w:p w14:paraId="6A410138" w14:textId="77777777" w:rsidR="002C67C2" w:rsidRDefault="002C67C2" w:rsidP="002C67C2">
      <w:pPr>
        <w:pStyle w:val="Actdetails"/>
        <w:rPr>
          <w:lang w:eastAsia="en-AU"/>
        </w:rPr>
      </w:pPr>
      <w:r>
        <w:rPr>
          <w:lang w:eastAsia="en-AU"/>
        </w:rPr>
        <w:t>date of assent 21 April 2010</w:t>
      </w:r>
    </w:p>
    <w:p w14:paraId="5AD8B046" w14:textId="77777777" w:rsidR="002C67C2" w:rsidRDefault="00FA741F" w:rsidP="002C67C2">
      <w:pPr>
        <w:pStyle w:val="Actdetails"/>
        <w:rPr>
          <w:lang w:eastAsia="en-AU"/>
        </w:rPr>
      </w:pPr>
      <w:r>
        <w:rPr>
          <w:lang w:eastAsia="en-AU"/>
        </w:rPr>
        <w:t>ss 1–2 commenced 21 April 2010</w:t>
      </w:r>
    </w:p>
    <w:p w14:paraId="45EF5761" w14:textId="77777777" w:rsidR="002C67C2" w:rsidRDefault="00BE256E" w:rsidP="002C67C2">
      <w:pPr>
        <w:pStyle w:val="Actdetails"/>
      </w:pPr>
      <w:r>
        <w:rPr>
          <w:lang w:eastAsia="en-AU"/>
        </w:rPr>
        <w:t>remainder</w:t>
      </w:r>
      <w:r w:rsidR="002C67C2">
        <w:rPr>
          <w:lang w:eastAsia="en-AU"/>
        </w:rPr>
        <w:t xml:space="preserve"> commenced 1 July 2010 (see s 2)</w:t>
      </w:r>
    </w:p>
    <w:p w14:paraId="09F7F7F0" w14:textId="77777777" w:rsidR="00534E65" w:rsidRDefault="00534E65">
      <w:pPr>
        <w:pStyle w:val="Asamby"/>
      </w:pPr>
      <w:r>
        <w:t xml:space="preserve">as </w:t>
      </w:r>
      <w:r w:rsidR="008F2634">
        <w:t xml:space="preserve">applied and as </w:t>
      </w:r>
      <w:r>
        <w:t>modified by</w:t>
      </w:r>
    </w:p>
    <w:p w14:paraId="08EF618C" w14:textId="1D2DF8B7" w:rsidR="00B3288F" w:rsidRPr="0091483C" w:rsidRDefault="00040775" w:rsidP="00B3288F">
      <w:pPr>
        <w:pStyle w:val="NewAct"/>
      </w:pPr>
      <w:hyperlink r:id="rId91" w:tooltip="A2010-10" w:history="1">
        <w:r w:rsidR="00F116FD" w:rsidRPr="00F116FD">
          <w:rPr>
            <w:rStyle w:val="charCitHyperlinkAbbrev"/>
          </w:rPr>
          <w:t>Health Practitioner Regulation National Law (ACT) Act 2010</w:t>
        </w:r>
      </w:hyperlink>
      <w:r w:rsidR="00B3288F">
        <w:t xml:space="preserve"> A2010-10</w:t>
      </w:r>
    </w:p>
    <w:p w14:paraId="627DE38A" w14:textId="77777777" w:rsidR="00B3288F" w:rsidRDefault="00B3288F" w:rsidP="00B3288F">
      <w:pPr>
        <w:pStyle w:val="Actdetails"/>
        <w:keepNext/>
      </w:pPr>
      <w:r>
        <w:t>notified LR 31 March 2010</w:t>
      </w:r>
    </w:p>
    <w:p w14:paraId="128F215E" w14:textId="77777777" w:rsidR="00B3288F" w:rsidRDefault="00B3288F" w:rsidP="00B3288F">
      <w:pPr>
        <w:pStyle w:val="Actdetails"/>
        <w:keepNext/>
      </w:pPr>
      <w:r>
        <w:t>s 1, s 2 commenced 31 March 2010 (LA s 75 (1))</w:t>
      </w:r>
    </w:p>
    <w:p w14:paraId="17FFCCC5" w14:textId="77777777" w:rsidR="00B3288F" w:rsidRDefault="00B3288F" w:rsidP="00B3288F">
      <w:pPr>
        <w:pStyle w:val="Actdetails"/>
      </w:pPr>
      <w:r>
        <w:t xml:space="preserve">remainder </w:t>
      </w:r>
      <w:r w:rsidRPr="00934631">
        <w:t>commenced 1 July</w:t>
      </w:r>
      <w:r>
        <w:t xml:space="preserve"> 2010</w:t>
      </w:r>
      <w:r w:rsidRPr="00934631">
        <w:t xml:space="preserve"> (s 2 (1) (a))</w:t>
      </w:r>
    </w:p>
    <w:p w14:paraId="4B5F6F31" w14:textId="77777777" w:rsidR="007F77BD" w:rsidRDefault="007F77BD" w:rsidP="007F77BD">
      <w:pPr>
        <w:pStyle w:val="Asamby"/>
      </w:pPr>
      <w:r>
        <w:t>as modified by</w:t>
      </w:r>
    </w:p>
    <w:p w14:paraId="27398B89" w14:textId="52237A6C" w:rsidR="0085401C" w:rsidRDefault="00040775" w:rsidP="0085401C">
      <w:pPr>
        <w:pStyle w:val="NewAct"/>
      </w:pPr>
      <w:hyperlink r:id="rId92" w:tooltip="SL2010-25" w:history="1">
        <w:r w:rsidR="00F116FD" w:rsidRPr="00F116FD">
          <w:rPr>
            <w:rStyle w:val="charCitHyperlinkAbbrev"/>
          </w:rPr>
          <w:t>Health Practitioner Regulation National Law (ACT) (Transitional Provisions) Regulation 2010</w:t>
        </w:r>
      </w:hyperlink>
      <w:r w:rsidR="0085401C">
        <w:t xml:space="preserve"> SL2010-25 s 3</w:t>
      </w:r>
    </w:p>
    <w:p w14:paraId="65AACD5A" w14:textId="77777777" w:rsidR="0085401C" w:rsidRDefault="0085401C" w:rsidP="0085401C">
      <w:pPr>
        <w:pStyle w:val="Actdetails"/>
      </w:pPr>
      <w:r>
        <w:t>notified LR 24 June 2010</w:t>
      </w:r>
    </w:p>
    <w:p w14:paraId="6494D394" w14:textId="77777777" w:rsidR="0085401C" w:rsidRDefault="0085401C" w:rsidP="0085401C">
      <w:pPr>
        <w:pStyle w:val="Actdetails"/>
      </w:pPr>
      <w:r>
        <w:t>s 1, s 2 commenced 24 June 2010 (LA s 75 (1))</w:t>
      </w:r>
    </w:p>
    <w:p w14:paraId="3C85C575" w14:textId="7743AC11" w:rsidR="0085401C" w:rsidRPr="00C21E47" w:rsidRDefault="0085401C" w:rsidP="0085401C">
      <w:pPr>
        <w:pStyle w:val="Actdetails"/>
        <w:rPr>
          <w:rFonts w:cs="Arial"/>
        </w:rPr>
      </w:pPr>
      <w:r>
        <w:t xml:space="preserve">s 3 commenced 1 July 2010 (s 2 and see </w:t>
      </w:r>
      <w:hyperlink r:id="rId93" w:tooltip="A2010-10" w:history="1">
        <w:r w:rsidR="00F116FD" w:rsidRPr="00F116FD">
          <w:rPr>
            <w:rStyle w:val="charCitHyperlinkAbbrev"/>
          </w:rPr>
          <w:t>Health Practitioner Regulation National Law (ACT) Act 2010</w:t>
        </w:r>
      </w:hyperlink>
      <w:r w:rsidRPr="00C21E47">
        <w:rPr>
          <w:rFonts w:cs="Arial"/>
        </w:rPr>
        <w:t xml:space="preserve"> A2010-10 s 2 (1) (a))</w:t>
      </w:r>
    </w:p>
    <w:p w14:paraId="72F4FA89" w14:textId="28EA0E21" w:rsidR="005754C7" w:rsidRPr="00C21E47" w:rsidRDefault="0085401C" w:rsidP="00C7578D">
      <w:pPr>
        <w:pStyle w:val="LegHistNote"/>
        <w:rPr>
          <w:rFonts w:cs="Arial"/>
        </w:rPr>
      </w:pPr>
      <w:r>
        <w:rPr>
          <w:rStyle w:val="charItals"/>
        </w:rPr>
        <w:t>Note</w:t>
      </w:r>
      <w:r>
        <w:rPr>
          <w:rStyle w:val="charItals"/>
        </w:rPr>
        <w:tab/>
      </w:r>
      <w:r w:rsidRPr="00C21E47">
        <w:rPr>
          <w:rFonts w:cs="Arial"/>
        </w:rPr>
        <w:t xml:space="preserve">This regulation only modifies the </w:t>
      </w:r>
      <w:hyperlink r:id="rId94" w:tooltip="A2010-10" w:history="1">
        <w:r w:rsidR="00F116FD" w:rsidRPr="00F116FD">
          <w:rPr>
            <w:rStyle w:val="charCitHyperlinkAbbrev"/>
          </w:rPr>
          <w:t>Health Practitioner Regulation National Law (ACT) Act 2010</w:t>
        </w:r>
      </w:hyperlink>
      <w:r w:rsidRPr="00C21E47">
        <w:rPr>
          <w:rFonts w:cs="Arial"/>
        </w:rPr>
        <w:t xml:space="preserve"> A2010-10.</w:t>
      </w:r>
    </w:p>
    <w:p w14:paraId="3B3C3C3A" w14:textId="77777777" w:rsidR="00A8613D" w:rsidRDefault="00A8613D" w:rsidP="006C02B1">
      <w:pPr>
        <w:pStyle w:val="Asamby"/>
        <w:keepNext/>
      </w:pPr>
      <w:r>
        <w:lastRenderedPageBreak/>
        <w:t>as amended by</w:t>
      </w:r>
    </w:p>
    <w:p w14:paraId="10DF4AA0" w14:textId="6DD88D9F" w:rsidR="009F0F07" w:rsidRDefault="00040775" w:rsidP="009F0F07">
      <w:pPr>
        <w:pStyle w:val="NewAct"/>
      </w:pPr>
      <w:hyperlink r:id="rId95" w:tooltip="A2017-32 (Qld)" w:history="1">
        <w:r w:rsidR="00E47E6D" w:rsidRPr="00E47E6D">
          <w:rPr>
            <w:rStyle w:val="charCitHyperlinkAbbrev"/>
          </w:rPr>
          <w:t>Health Practitioner Regulation National Law and Other Legislation Amendment Act 2017</w:t>
        </w:r>
      </w:hyperlink>
      <w:r w:rsidR="009F0F07">
        <w:t xml:space="preserve"> A2017-32 (Qld) pt 2</w:t>
      </w:r>
      <w:r w:rsidR="00DA0E7E">
        <w:t xml:space="preserve"> div 1, sch 1</w:t>
      </w:r>
    </w:p>
    <w:p w14:paraId="613E8F86" w14:textId="77777777" w:rsidR="009F0F07" w:rsidRDefault="009F0F07" w:rsidP="00E47E6D">
      <w:pPr>
        <w:pStyle w:val="Actdetails"/>
        <w:keepNext/>
      </w:pPr>
      <w:r>
        <w:t>date of assent 13 September 2017</w:t>
      </w:r>
    </w:p>
    <w:p w14:paraId="3814F8BF" w14:textId="77777777" w:rsidR="00544707" w:rsidRPr="00544707" w:rsidRDefault="00DE5998" w:rsidP="00E47E6D">
      <w:pPr>
        <w:pStyle w:val="Actdetails"/>
        <w:keepNext/>
        <w:rPr>
          <w:lang w:eastAsia="en-AU"/>
        </w:rPr>
      </w:pPr>
      <w:r>
        <w:t xml:space="preserve">ss </w:t>
      </w:r>
      <w:r w:rsidR="00544707" w:rsidRPr="002D0C2E">
        <w:t>1–2</w:t>
      </w:r>
      <w:r w:rsidR="00544707" w:rsidRPr="00544707">
        <w:rPr>
          <w:lang w:eastAsia="en-AU"/>
        </w:rPr>
        <w:t>, 3, 4</w:t>
      </w:r>
      <w:r w:rsidR="002D0C2E">
        <w:rPr>
          <w:lang w:eastAsia="en-AU"/>
        </w:rPr>
        <w:t xml:space="preserve"> </w:t>
      </w:r>
      <w:r w:rsidR="00544707" w:rsidRPr="00544707">
        <w:rPr>
          <w:lang w:eastAsia="en-AU"/>
        </w:rPr>
        <w:t>(1), (3), 10–12, 16, 17</w:t>
      </w:r>
      <w:r w:rsidR="00DA0E7E">
        <w:rPr>
          <w:lang w:eastAsia="en-AU"/>
        </w:rPr>
        <w:t xml:space="preserve"> </w:t>
      </w:r>
      <w:r w:rsidR="00544707" w:rsidRPr="00544707">
        <w:rPr>
          <w:lang w:eastAsia="en-AU"/>
        </w:rPr>
        <w:t>(1), 18</w:t>
      </w:r>
      <w:r w:rsidR="00DA0E7E">
        <w:rPr>
          <w:lang w:eastAsia="en-AU"/>
        </w:rPr>
        <w:t xml:space="preserve"> </w:t>
      </w:r>
      <w:r w:rsidR="00544707" w:rsidRPr="00544707">
        <w:rPr>
          <w:lang w:eastAsia="en-AU"/>
        </w:rPr>
        <w:t>(1), 21–22, 36, 43, 50, 52 (to the extent it ins pt 13 div 1) comm</w:t>
      </w:r>
      <w:r w:rsidR="00DA0E7E">
        <w:rPr>
          <w:lang w:eastAsia="en-AU"/>
        </w:rPr>
        <w:t>enced</w:t>
      </w:r>
      <w:r w:rsidR="00544707" w:rsidRPr="00544707">
        <w:rPr>
          <w:lang w:eastAsia="en-AU"/>
        </w:rPr>
        <w:t xml:space="preserve"> on date of assent</w:t>
      </w:r>
    </w:p>
    <w:p w14:paraId="179794E6" w14:textId="77777777" w:rsidR="00544707" w:rsidRDefault="00544707" w:rsidP="002D0C2E">
      <w:pPr>
        <w:pStyle w:val="Actdetails"/>
      </w:pPr>
      <w:r w:rsidRPr="00902A43">
        <w:t>ss 4</w:t>
      </w:r>
      <w:r w:rsidR="002D0C2E" w:rsidRPr="00902A43">
        <w:t xml:space="preserve"> </w:t>
      </w:r>
      <w:r w:rsidRPr="00902A43">
        <w:t>(5), 37,</w:t>
      </w:r>
      <w:r w:rsidR="002D0C2E" w:rsidRPr="00902A43">
        <w:t xml:space="preserve"> 52 (to the extent it ins s 321</w:t>
      </w:r>
      <w:r w:rsidRPr="00902A43">
        <w:t>) comm</w:t>
      </w:r>
      <w:r w:rsidR="00902A43">
        <w:t>enced</w:t>
      </w:r>
      <w:r w:rsidRPr="00902A43">
        <w:t xml:space="preserve"> 11 October 2017 (see s 2 (2))</w:t>
      </w:r>
    </w:p>
    <w:p w14:paraId="2D380968" w14:textId="41AAE9FA" w:rsidR="00D44712" w:rsidRDefault="00A55F6F" w:rsidP="002D0C2E">
      <w:pPr>
        <w:pStyle w:val="Actdetails"/>
      </w:pPr>
      <w:r>
        <w:t>ss 9, 17 (2), 18 (2), 19, 23, 24, 30 (1), 32</w:t>
      </w:r>
      <w:r w:rsidRPr="00A55F6F">
        <w:rPr>
          <w:rStyle w:val="charUnderline"/>
          <w:u w:val="none"/>
        </w:rPr>
        <w:t>–</w:t>
      </w:r>
      <w:r>
        <w:t xml:space="preserve">34, 35 (1), 38 </w:t>
      </w:r>
      <w:r w:rsidR="00D44712">
        <w:t>and 52 (to the extent it ins</w:t>
      </w:r>
      <w:r>
        <w:t xml:space="preserve"> s 318 and s</w:t>
      </w:r>
      <w:r w:rsidR="00D44712">
        <w:t xml:space="preserve"> 319</w:t>
      </w:r>
      <w:r w:rsidR="00EB7F6D">
        <w:t>)</w:t>
      </w:r>
      <w:r w:rsidR="00D44712">
        <w:t xml:space="preserve"> commenced 1 March 2018 (see s 2 (1)</w:t>
      </w:r>
      <w:r w:rsidR="003E55BE">
        <w:t xml:space="preserve"> and </w:t>
      </w:r>
      <w:hyperlink r:id="rId96" w:tooltip="SL2018-10" w:history="1">
        <w:r w:rsidR="003E55BE" w:rsidRPr="003E55BE">
          <w:rPr>
            <w:rStyle w:val="charCitHyperlinkAbbrev"/>
          </w:rPr>
          <w:t>SL2018-10</w:t>
        </w:r>
      </w:hyperlink>
      <w:r w:rsidR="003E55BE">
        <w:t xml:space="preserve"> (Qld)</w:t>
      </w:r>
      <w:r w:rsidR="00D44712">
        <w:t>)</w:t>
      </w:r>
    </w:p>
    <w:p w14:paraId="59CDAA0E" w14:textId="082A0A14" w:rsidR="00B963BB" w:rsidRPr="00B963BB" w:rsidRDefault="00B963BB" w:rsidP="00B963BB">
      <w:pPr>
        <w:pStyle w:val="Actdetails"/>
        <w:rPr>
          <w:lang w:val="en" w:eastAsia="en-AU"/>
        </w:rPr>
      </w:pPr>
      <w:r w:rsidRPr="00B963BB">
        <w:rPr>
          <w:lang w:val="en" w:eastAsia="en-AU"/>
        </w:rPr>
        <w:t>ss 8, 20, 25–26, 28–29, 35</w:t>
      </w:r>
      <w:r w:rsidR="008534BB">
        <w:rPr>
          <w:lang w:val="en" w:eastAsia="en-AU"/>
        </w:rPr>
        <w:t xml:space="preserve"> </w:t>
      </w:r>
      <w:r w:rsidRPr="00B963BB">
        <w:rPr>
          <w:lang w:val="en" w:eastAsia="en-AU"/>
        </w:rPr>
        <w:t>(2), 39 comm</w:t>
      </w:r>
      <w:r>
        <w:rPr>
          <w:lang w:val="en" w:eastAsia="en-AU"/>
        </w:rPr>
        <w:t>enced</w:t>
      </w:r>
      <w:r w:rsidRPr="00B963BB">
        <w:rPr>
          <w:lang w:val="en" w:eastAsia="en-AU"/>
        </w:rPr>
        <w:t xml:space="preserve"> 1 August 2018 </w:t>
      </w:r>
      <w:r w:rsidR="00C548D0">
        <w:rPr>
          <w:lang w:val="en" w:eastAsia="en-AU"/>
        </w:rPr>
        <w:br/>
      </w:r>
      <w:r w:rsidRPr="00B963BB">
        <w:rPr>
          <w:lang w:val="en" w:eastAsia="en-AU"/>
        </w:rPr>
        <w:t>(</w:t>
      </w:r>
      <w:r w:rsidR="00E82F27">
        <w:rPr>
          <w:lang w:val="en" w:eastAsia="en-AU"/>
        </w:rPr>
        <w:t>see s 2 (1) and</w:t>
      </w:r>
      <w:r w:rsidR="00E82F27" w:rsidRPr="00890B93">
        <w:t xml:space="preserve"> </w:t>
      </w:r>
      <w:hyperlink r:id="rId97" w:tooltip="SL2018-101" w:history="1">
        <w:r w:rsidR="00890B93">
          <w:rPr>
            <w:rStyle w:val="charCitHyperlinkAbbrev"/>
          </w:rPr>
          <w:t>SL2018-101</w:t>
        </w:r>
      </w:hyperlink>
      <w:r w:rsidR="00890B93">
        <w:rPr>
          <w:lang w:val="en" w:eastAsia="en-AU"/>
        </w:rPr>
        <w:t xml:space="preserve"> </w:t>
      </w:r>
      <w:r>
        <w:rPr>
          <w:lang w:val="en" w:eastAsia="en-AU"/>
        </w:rPr>
        <w:t>(Qld)</w:t>
      </w:r>
      <w:r w:rsidRPr="00B963BB">
        <w:rPr>
          <w:lang w:val="en" w:eastAsia="en-AU"/>
        </w:rPr>
        <w:t>)</w:t>
      </w:r>
    </w:p>
    <w:p w14:paraId="4201BBAB" w14:textId="2E81599E" w:rsidR="00B963BB" w:rsidRDefault="00B963BB" w:rsidP="00B963BB">
      <w:pPr>
        <w:pStyle w:val="Actdetails"/>
      </w:pPr>
      <w:r w:rsidRPr="00DA5A7A">
        <w:t>ss 4</w:t>
      </w:r>
      <w:r w:rsidR="00C548D0" w:rsidRPr="00DA5A7A">
        <w:t xml:space="preserve"> </w:t>
      </w:r>
      <w:r w:rsidRPr="00DA5A7A">
        <w:t>(2), (4), (6) and (7), 5–7, 13–15, 27, 30</w:t>
      </w:r>
      <w:r w:rsidR="00C548D0" w:rsidRPr="00DA5A7A">
        <w:t xml:space="preserve"> </w:t>
      </w:r>
      <w:r w:rsidRPr="00DA5A7A">
        <w:t>(2) and (3), 31, 40–42, 44</w:t>
      </w:r>
      <w:r w:rsidR="00C548D0" w:rsidRPr="00DA5A7A">
        <w:noBreakHyphen/>
      </w:r>
      <w:r w:rsidRPr="00DA5A7A">
        <w:t xml:space="preserve">49, 51, 52 (to the extent it ins ss 320, 322–323), 53–54, sch 1 </w:t>
      </w:r>
      <w:r w:rsidR="00DA5A7A" w:rsidRPr="00DA5A7A">
        <w:t>commenced 1 December 2018</w:t>
      </w:r>
      <w:r w:rsidRPr="00DA5A7A">
        <w:t xml:space="preserve"> (see s 2 (1)</w:t>
      </w:r>
      <w:r w:rsidR="00DA5A7A" w:rsidRPr="00DA5A7A">
        <w:t xml:space="preserve"> and </w:t>
      </w:r>
      <w:hyperlink r:id="rId98" w:tooltip="SL2018-175" w:history="1">
        <w:r w:rsidR="00DA5A7A" w:rsidRPr="00DA5A7A">
          <w:rPr>
            <w:rStyle w:val="charCitHyperlinkAbbrev"/>
          </w:rPr>
          <w:t>SL2018-175</w:t>
        </w:r>
      </w:hyperlink>
      <w:r w:rsidR="00DA5A7A" w:rsidRPr="00DA5A7A">
        <w:t xml:space="preserve"> (Qld)</w:t>
      </w:r>
      <w:r w:rsidRPr="00DA5A7A">
        <w:t>)</w:t>
      </w:r>
    </w:p>
    <w:p w14:paraId="57896E21" w14:textId="49A9645D" w:rsidR="00C7578D" w:rsidRDefault="00040775" w:rsidP="00C7578D">
      <w:pPr>
        <w:pStyle w:val="NewAct"/>
      </w:pPr>
      <w:hyperlink r:id="rId99" w:tooltip="A2019-3 (Qld)" w:history="1">
        <w:r w:rsidR="00C7578D">
          <w:rPr>
            <w:rStyle w:val="charCitHyperlinkAbbrev"/>
          </w:rPr>
          <w:t>Health Practitioner Regulation National Law and Other Legislation Amendment Act 2019</w:t>
        </w:r>
      </w:hyperlink>
      <w:r w:rsidR="00C7578D">
        <w:t xml:space="preserve"> A2019-3 (Qld) pt 3</w:t>
      </w:r>
    </w:p>
    <w:p w14:paraId="4E52CE1D" w14:textId="77777777" w:rsidR="00C7578D" w:rsidRDefault="00C7578D" w:rsidP="00C7578D">
      <w:pPr>
        <w:pStyle w:val="Actdetails"/>
      </w:pPr>
      <w:r>
        <w:t>date of assent 7 March 2019</w:t>
      </w:r>
    </w:p>
    <w:p w14:paraId="59BA1E7A" w14:textId="77777777" w:rsidR="00C7578D" w:rsidRDefault="00C7578D" w:rsidP="00C7578D">
      <w:pPr>
        <w:pStyle w:val="Actdetails"/>
      </w:pPr>
      <w:r>
        <w:t>s</w:t>
      </w:r>
      <w:r w:rsidR="00B5028E">
        <w:t>s</w:t>
      </w:r>
      <w:r>
        <w:t xml:space="preserve"> 1</w:t>
      </w:r>
      <w:r w:rsidR="00B5028E">
        <w:t>-</w:t>
      </w:r>
      <w:r>
        <w:t>2 commenced</w:t>
      </w:r>
      <w:r w:rsidR="00B5028E">
        <w:t xml:space="preserve"> on date of assent</w:t>
      </w:r>
    </w:p>
    <w:p w14:paraId="54301665" w14:textId="6CA38AA7" w:rsidR="00431A75" w:rsidRPr="00E86661" w:rsidRDefault="00431A75" w:rsidP="00C7578D">
      <w:pPr>
        <w:pStyle w:val="Actdetails"/>
      </w:pPr>
      <w:r w:rsidRPr="00E86661">
        <w:t xml:space="preserve">ss 17-19 </w:t>
      </w:r>
      <w:r w:rsidR="00E86661" w:rsidRPr="00E86661">
        <w:t xml:space="preserve">commenced 1 March 2020 (s 2 and see </w:t>
      </w:r>
      <w:hyperlink r:id="rId100" w:tooltip="Proclamation No. 2—Health Practitioner Regulation National Law and Other Legislation Amendment Act 2019 (commencing remaining provisions)" w:history="1">
        <w:r w:rsidR="00E86661" w:rsidRPr="00E86661">
          <w:rPr>
            <w:rStyle w:val="charCitHyperlinkAbbrev"/>
          </w:rPr>
          <w:t>SL2020-11</w:t>
        </w:r>
      </w:hyperlink>
      <w:r w:rsidR="00E86661" w:rsidRPr="00E86661">
        <w:t xml:space="preserve"> (Qld))</w:t>
      </w:r>
    </w:p>
    <w:p w14:paraId="53D805FE" w14:textId="173DF48A" w:rsidR="00C7578D" w:rsidRPr="00C7578D" w:rsidRDefault="00C7578D" w:rsidP="00C7578D">
      <w:pPr>
        <w:pStyle w:val="Actdetails"/>
        <w:rPr>
          <w:rFonts w:cs="Arial"/>
        </w:rPr>
      </w:pPr>
      <w:r>
        <w:t>pt 3</w:t>
      </w:r>
      <w:r w:rsidR="00431A75">
        <w:t xml:space="preserve"> remainder</w:t>
      </w:r>
      <w:r>
        <w:t xml:space="preserve"> commenced 1 July 2019 (s 2 and see </w:t>
      </w:r>
      <w:hyperlink r:id="rId101" w:tooltip="Proclamation No. 1—Health Practitioner Regulation National Law and Other Legislation Amendment Act 2019 (commencing certain provisions)" w:history="1">
        <w:r w:rsidRPr="00C7578D">
          <w:rPr>
            <w:rStyle w:val="charCitHyperlinkAbbrev"/>
          </w:rPr>
          <w:t>SL2019-99</w:t>
        </w:r>
      </w:hyperlink>
      <w:r>
        <w:t xml:space="preserve"> (Qld)</w:t>
      </w:r>
      <w:r w:rsidRPr="00C21E47">
        <w:rPr>
          <w:rFonts w:cs="Arial"/>
        </w:rPr>
        <w:t>)</w:t>
      </w:r>
    </w:p>
    <w:p w14:paraId="1E87CBF7" w14:textId="73FA1D43" w:rsidR="003021AC" w:rsidRDefault="00040775" w:rsidP="003021AC">
      <w:pPr>
        <w:pStyle w:val="NewAct"/>
      </w:pPr>
      <w:hyperlink r:id="rId102" w:tooltip="A2022-22 (Qld)" w:history="1">
        <w:r w:rsidR="003021AC">
          <w:rPr>
            <w:rStyle w:val="charCitHyperlinkAbbrev"/>
          </w:rPr>
          <w:t>Health Practitioner Regulation National Law and Other Legislation Amendment Act 2022</w:t>
        </w:r>
      </w:hyperlink>
      <w:r w:rsidR="003021AC">
        <w:t xml:space="preserve"> A2022-22 (Qld) </w:t>
      </w:r>
      <w:r w:rsidR="003D33F3">
        <w:t>ch</w:t>
      </w:r>
      <w:r w:rsidR="003021AC">
        <w:t xml:space="preserve"> 3</w:t>
      </w:r>
    </w:p>
    <w:p w14:paraId="5AA88EC8" w14:textId="37255521" w:rsidR="003021AC" w:rsidRDefault="003021AC" w:rsidP="003021AC">
      <w:pPr>
        <w:pStyle w:val="Actdetails"/>
      </w:pPr>
      <w:r>
        <w:t>date of assent 21 October 2022</w:t>
      </w:r>
    </w:p>
    <w:p w14:paraId="0F7A7683" w14:textId="77777777" w:rsidR="003021AC" w:rsidRDefault="003021AC" w:rsidP="003021AC">
      <w:pPr>
        <w:pStyle w:val="Actdetails"/>
      </w:pPr>
      <w:r>
        <w:t>ss 1-2 commenced on date of assent</w:t>
      </w:r>
    </w:p>
    <w:p w14:paraId="16FBAF33" w14:textId="1FFD6978" w:rsidR="00FD0292" w:rsidRDefault="00FD0292" w:rsidP="003021AC">
      <w:pPr>
        <w:pStyle w:val="Actdetails"/>
      </w:pPr>
      <w:r>
        <w:rPr>
          <w:rFonts w:cs="Arial"/>
          <w:color w:val="000000"/>
          <w:sz w:val="19"/>
          <w:szCs w:val="19"/>
          <w:shd w:val="clear" w:color="auto" w:fill="FFFFFF"/>
        </w:rPr>
        <w:t>ch 3 pts 1</w:t>
      </w:r>
      <w:r w:rsidR="00DF399A">
        <w:rPr>
          <w:rFonts w:cs="Arial"/>
          <w:color w:val="000000"/>
          <w:sz w:val="19"/>
          <w:szCs w:val="19"/>
          <w:shd w:val="clear" w:color="auto" w:fill="FFFFFF"/>
        </w:rPr>
        <w:t>-</w:t>
      </w:r>
      <w:r>
        <w:rPr>
          <w:rFonts w:cs="Arial"/>
          <w:color w:val="000000"/>
          <w:sz w:val="19"/>
          <w:szCs w:val="19"/>
          <w:shd w:val="clear" w:color="auto" w:fill="FFFFFF"/>
        </w:rPr>
        <w:t>6, 12, 16</w:t>
      </w:r>
      <w:r w:rsidR="003D33F3">
        <w:rPr>
          <w:rFonts w:cs="Arial"/>
          <w:color w:val="000000"/>
          <w:sz w:val="19"/>
          <w:szCs w:val="19"/>
          <w:shd w:val="clear" w:color="auto" w:fill="FFFFFF"/>
        </w:rPr>
        <w:t xml:space="preserve">, </w:t>
      </w:r>
      <w:r>
        <w:rPr>
          <w:rFonts w:cs="Arial"/>
          <w:color w:val="000000"/>
          <w:sz w:val="19"/>
          <w:szCs w:val="19"/>
          <w:shd w:val="clear" w:color="auto" w:fill="FFFFFF"/>
        </w:rPr>
        <w:t>17, 19, 22 (other than s 99</w:t>
      </w:r>
      <w:r w:rsidR="00DF399A">
        <w:rPr>
          <w:rFonts w:cs="Arial"/>
          <w:color w:val="000000"/>
          <w:sz w:val="19"/>
          <w:szCs w:val="19"/>
          <w:shd w:val="clear" w:color="auto" w:fill="FFFFFF"/>
        </w:rPr>
        <w:t xml:space="preserve"> </w:t>
      </w:r>
      <w:r>
        <w:rPr>
          <w:rFonts w:cs="Arial"/>
          <w:color w:val="000000"/>
          <w:sz w:val="19"/>
          <w:szCs w:val="19"/>
          <w:shd w:val="clear" w:color="auto" w:fill="FFFFFF"/>
        </w:rPr>
        <w:t>(3), (4)), 31 (other than ss 117</w:t>
      </w:r>
      <w:r w:rsidR="00DF399A">
        <w:rPr>
          <w:rFonts w:cs="Arial"/>
          <w:color w:val="000000"/>
          <w:sz w:val="19"/>
          <w:szCs w:val="19"/>
          <w:shd w:val="clear" w:color="auto" w:fill="FFFFFF"/>
        </w:rPr>
        <w:t xml:space="preserve"> </w:t>
      </w:r>
      <w:r>
        <w:rPr>
          <w:rFonts w:cs="Arial"/>
          <w:color w:val="000000"/>
          <w:sz w:val="19"/>
          <w:szCs w:val="19"/>
          <w:shd w:val="clear" w:color="auto" w:fill="FFFFFF"/>
        </w:rPr>
        <w:t xml:space="preserve">(2), 119, 124, 127, 128) commenced </w:t>
      </w:r>
      <w:r w:rsidR="00034DD2">
        <w:rPr>
          <w:rFonts w:cs="Arial"/>
          <w:color w:val="000000"/>
          <w:sz w:val="19"/>
          <w:szCs w:val="19"/>
          <w:shd w:val="clear" w:color="auto" w:fill="FFFFFF"/>
        </w:rPr>
        <w:t>on date of assent</w:t>
      </w:r>
    </w:p>
    <w:p w14:paraId="5B46B524" w14:textId="7A441E7F" w:rsidR="003021AC" w:rsidRPr="007524D6" w:rsidRDefault="007524D6" w:rsidP="003021AC">
      <w:pPr>
        <w:pStyle w:val="Actdetails"/>
        <w:rPr>
          <w:rStyle w:val="charUnderline"/>
        </w:rPr>
      </w:pPr>
      <w:r>
        <w:rPr>
          <w:rStyle w:val="charUnderline"/>
        </w:rPr>
        <w:t>ch</w:t>
      </w:r>
      <w:r w:rsidR="003021AC" w:rsidRPr="007524D6">
        <w:rPr>
          <w:rStyle w:val="charUnderline"/>
        </w:rPr>
        <w:t xml:space="preserve"> 3 remainder </w:t>
      </w:r>
      <w:r w:rsidRPr="007524D6">
        <w:rPr>
          <w:rStyle w:val="charUnderline"/>
        </w:rPr>
        <w:t>awaiting commencement</w:t>
      </w:r>
    </w:p>
    <w:p w14:paraId="216AD14B" w14:textId="77777777" w:rsidR="008F14FC" w:rsidRPr="008F14FC" w:rsidRDefault="008F14FC" w:rsidP="008F14FC">
      <w:pPr>
        <w:pStyle w:val="PageBreak"/>
      </w:pPr>
      <w:r w:rsidRPr="008F14FC">
        <w:br w:type="page"/>
      </w:r>
    </w:p>
    <w:p w14:paraId="19EBF2EE" w14:textId="77777777" w:rsidR="00B3288F" w:rsidRPr="001509D4" w:rsidRDefault="00B3288F">
      <w:pPr>
        <w:pStyle w:val="Endnote2"/>
      </w:pPr>
      <w:bookmarkStart w:id="597" w:name="_Toc118367050"/>
      <w:r w:rsidRPr="001509D4">
        <w:rPr>
          <w:rStyle w:val="charTableNo"/>
        </w:rPr>
        <w:lastRenderedPageBreak/>
        <w:t>4</w:t>
      </w:r>
      <w:r>
        <w:tab/>
      </w:r>
      <w:r w:rsidRPr="001509D4">
        <w:rPr>
          <w:rStyle w:val="charTableText"/>
        </w:rPr>
        <w:t>Amendment history</w:t>
      </w:r>
      <w:bookmarkEnd w:id="597"/>
    </w:p>
    <w:p w14:paraId="511D716A" w14:textId="14575C76" w:rsidR="00E246B3" w:rsidRDefault="005C328E" w:rsidP="00B3288F">
      <w:pPr>
        <w:pStyle w:val="AmdtsEntryHd"/>
        <w:rPr>
          <w:szCs w:val="24"/>
        </w:rPr>
      </w:pPr>
      <w:r w:rsidRPr="007606EC">
        <w:rPr>
          <w:szCs w:val="24"/>
        </w:rPr>
        <w:t>Objectives</w:t>
      </w:r>
    </w:p>
    <w:p w14:paraId="7682C845" w14:textId="376CF12E" w:rsidR="005C328E" w:rsidRDefault="005C328E" w:rsidP="005C328E">
      <w:pPr>
        <w:pStyle w:val="AmdtsEntries"/>
      </w:pPr>
      <w:r>
        <w:t>s 3 hdg</w:t>
      </w:r>
      <w:r>
        <w:tab/>
        <w:t xml:space="preserve">am </w:t>
      </w:r>
      <w:hyperlink r:id="rId103" w:tooltip="Health Practitioner Regulation National Law and Other Legislation Amendment Act 2022 (Qld)" w:history="1">
        <w:r>
          <w:rPr>
            <w:rStyle w:val="charCitHyperlinkAbbrev"/>
          </w:rPr>
          <w:t>A2022</w:t>
        </w:r>
        <w:r>
          <w:rPr>
            <w:rStyle w:val="charCitHyperlinkAbbrev"/>
          </w:rPr>
          <w:noBreakHyphen/>
          <w:t>22</w:t>
        </w:r>
      </w:hyperlink>
      <w:r>
        <w:t xml:space="preserve"> </w:t>
      </w:r>
      <w:r w:rsidR="00F65990">
        <w:t xml:space="preserve">(Qld) </w:t>
      </w:r>
      <w:r>
        <w:t>s 3</w:t>
      </w:r>
      <w:r w:rsidR="00E81101">
        <w:t>3</w:t>
      </w:r>
      <w:r>
        <w:t xml:space="preserve"> (1)</w:t>
      </w:r>
    </w:p>
    <w:p w14:paraId="294953B6" w14:textId="1D0CFF08" w:rsidR="00F65990" w:rsidRPr="005C328E" w:rsidRDefault="00F65990" w:rsidP="005C328E">
      <w:pPr>
        <w:pStyle w:val="AmdtsEntries"/>
      </w:pPr>
      <w:r>
        <w:t>s 3</w:t>
      </w:r>
      <w:r>
        <w:tab/>
        <w:t xml:space="preserve">am </w:t>
      </w:r>
      <w:hyperlink r:id="rId104"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3</w:t>
      </w:r>
      <w:r w:rsidR="00E81101">
        <w:t>3</w:t>
      </w:r>
      <w:r>
        <w:t xml:space="preserve"> (2)</w:t>
      </w:r>
      <w:r w:rsidR="00E81101">
        <w:t>, s 36</w:t>
      </w:r>
    </w:p>
    <w:p w14:paraId="17474674" w14:textId="154BF16C" w:rsidR="00F65990" w:rsidRDefault="00F65990" w:rsidP="00F65990">
      <w:pPr>
        <w:pStyle w:val="AmdtsEntryHd"/>
        <w:rPr>
          <w:lang w:eastAsia="en-AU"/>
        </w:rPr>
      </w:pPr>
      <w:r w:rsidRPr="005A4E60">
        <w:rPr>
          <w:lang w:eastAsia="en-AU"/>
        </w:rPr>
        <w:t>Guiding principles</w:t>
      </w:r>
    </w:p>
    <w:p w14:paraId="1D7981EC" w14:textId="2A838697" w:rsidR="00F65990" w:rsidRDefault="00F65990" w:rsidP="00F65990">
      <w:pPr>
        <w:pStyle w:val="AmdtsEntries"/>
        <w:rPr>
          <w:lang w:eastAsia="en-AU"/>
        </w:rPr>
      </w:pPr>
      <w:r>
        <w:rPr>
          <w:lang w:eastAsia="en-AU"/>
        </w:rPr>
        <w:t>s 3A</w:t>
      </w:r>
      <w:r>
        <w:rPr>
          <w:lang w:eastAsia="en-AU"/>
        </w:rPr>
        <w:tab/>
        <w:t xml:space="preserve">ins </w:t>
      </w:r>
      <w:hyperlink r:id="rId105"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rsidR="00E81101">
        <w:t xml:space="preserve"> (Qld)</w:t>
      </w:r>
      <w:r>
        <w:rPr>
          <w:lang w:eastAsia="en-AU"/>
        </w:rPr>
        <w:t xml:space="preserve"> s </w:t>
      </w:r>
      <w:r w:rsidR="00E81101">
        <w:rPr>
          <w:lang w:eastAsia="en-AU"/>
        </w:rPr>
        <w:t>34</w:t>
      </w:r>
    </w:p>
    <w:p w14:paraId="7F77B452" w14:textId="2E733C32" w:rsidR="00E81101" w:rsidRPr="00F65990" w:rsidRDefault="00E81101" w:rsidP="00F65990">
      <w:pPr>
        <w:pStyle w:val="AmdtsEntries"/>
        <w:rPr>
          <w:lang w:eastAsia="en-AU"/>
        </w:rPr>
      </w:pPr>
      <w:r>
        <w:rPr>
          <w:lang w:eastAsia="en-AU"/>
        </w:rPr>
        <w:tab/>
        <w:t xml:space="preserve">am </w:t>
      </w:r>
      <w:hyperlink r:id="rId106"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37</w:t>
      </w:r>
    </w:p>
    <w:p w14:paraId="3A176EE3" w14:textId="0D301639" w:rsidR="00E81101" w:rsidRDefault="00E81101" w:rsidP="00B3288F">
      <w:pPr>
        <w:pStyle w:val="AmdtsEntryHd"/>
        <w:rPr>
          <w:szCs w:val="24"/>
        </w:rPr>
      </w:pPr>
      <w:r w:rsidRPr="007606EC">
        <w:rPr>
          <w:szCs w:val="24"/>
        </w:rPr>
        <w:t>How functions to be exercised</w:t>
      </w:r>
    </w:p>
    <w:p w14:paraId="08D13465" w14:textId="415924CF" w:rsidR="00E81101" w:rsidRPr="00E81101" w:rsidRDefault="00E81101" w:rsidP="00E81101">
      <w:pPr>
        <w:pStyle w:val="AmdtsEntries"/>
      </w:pPr>
      <w:r>
        <w:t>s 4</w:t>
      </w:r>
      <w:r>
        <w:tab/>
        <w:t xml:space="preserve">am </w:t>
      </w:r>
      <w:hyperlink r:id="rId107"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35</w:t>
      </w:r>
    </w:p>
    <w:p w14:paraId="0BD34F48" w14:textId="468D698F" w:rsidR="00D5035D" w:rsidRDefault="00D5035D" w:rsidP="00B3288F">
      <w:pPr>
        <w:pStyle w:val="AmdtsEntryHd"/>
        <w:rPr>
          <w:szCs w:val="24"/>
        </w:rPr>
      </w:pPr>
      <w:r w:rsidRPr="007606EC">
        <w:rPr>
          <w:szCs w:val="24"/>
        </w:rPr>
        <w:t>Definitions</w:t>
      </w:r>
    </w:p>
    <w:p w14:paraId="4495472F" w14:textId="78812E9A" w:rsidR="003443D8" w:rsidRDefault="00D5035D" w:rsidP="00D5035D">
      <w:pPr>
        <w:pStyle w:val="AmdtsEntries"/>
      </w:pPr>
      <w:r>
        <w:t>s 5</w:t>
      </w:r>
      <w:r w:rsidR="003443D8">
        <w:tab/>
        <w:t xml:space="preserve">def </w:t>
      </w:r>
      <w:r w:rsidR="003443D8" w:rsidRPr="003443D8">
        <w:rPr>
          <w:rStyle w:val="charBoldItals"/>
        </w:rPr>
        <w:t>ACC</w:t>
      </w:r>
      <w:r w:rsidR="003443D8">
        <w:t xml:space="preserve"> ins </w:t>
      </w:r>
      <w:hyperlink r:id="rId108"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rsidR="003443D8">
        <w:t xml:space="preserve"> (Qld) s 4 (3)</w:t>
      </w:r>
    </w:p>
    <w:p w14:paraId="7B619303" w14:textId="20244A01" w:rsidR="00E81101" w:rsidRDefault="00E81101" w:rsidP="00D5035D">
      <w:pPr>
        <w:pStyle w:val="AmdtsEntries"/>
      </w:pPr>
      <w:r>
        <w:tab/>
        <w:t xml:space="preserve">def </w:t>
      </w:r>
      <w:r w:rsidR="000D4208">
        <w:rPr>
          <w:rStyle w:val="charBoldItals"/>
        </w:rPr>
        <w:t>A</w:t>
      </w:r>
      <w:r w:rsidRPr="00626AB3">
        <w:rPr>
          <w:rStyle w:val="charBoldItals"/>
        </w:rPr>
        <w:t xml:space="preserve">dvisory </w:t>
      </w:r>
      <w:r w:rsidR="000D4208">
        <w:rPr>
          <w:rStyle w:val="charBoldItals"/>
        </w:rPr>
        <w:t>C</w:t>
      </w:r>
      <w:r w:rsidRPr="00626AB3">
        <w:rPr>
          <w:rStyle w:val="charBoldItals"/>
        </w:rPr>
        <w:t>ouncil</w:t>
      </w:r>
      <w:r w:rsidR="000D4208">
        <w:rPr>
          <w:rStyle w:val="charBoldItals"/>
        </w:rPr>
        <w:t xml:space="preserve"> </w:t>
      </w:r>
      <w:r w:rsidR="000D4208">
        <w:t>om</w:t>
      </w:r>
      <w:r>
        <w:t xml:space="preserve"> </w:t>
      </w:r>
      <w:hyperlink r:id="rId109"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w:t>
      </w:r>
      <w:r w:rsidR="00626AB3">
        <w:t xml:space="preserve"> s 38</w:t>
      </w:r>
    </w:p>
    <w:p w14:paraId="2DD8C199" w14:textId="187AE740" w:rsidR="003D12DE" w:rsidRDefault="003D12DE" w:rsidP="00D5035D">
      <w:pPr>
        <w:pStyle w:val="AmdtsEntries"/>
      </w:pPr>
      <w:r>
        <w:tab/>
        <w:t xml:space="preserve">def </w:t>
      </w:r>
      <w:r w:rsidRPr="003D12DE">
        <w:rPr>
          <w:rStyle w:val="charBoldItals"/>
        </w:rPr>
        <w:t>accreditation committee</w:t>
      </w:r>
      <w:r>
        <w:t xml:space="preserve"> am </w:t>
      </w:r>
      <w:hyperlink r:id="rId1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w:t>
      </w:r>
      <w:r w:rsidR="00A33ED6">
        <w:t>amdt </w:t>
      </w:r>
      <w:r>
        <w:t>1</w:t>
      </w:r>
    </w:p>
    <w:p w14:paraId="79B74ED4" w14:textId="0E64DC76" w:rsidR="008C508F" w:rsidRDefault="008C508F" w:rsidP="00D5035D">
      <w:pPr>
        <w:pStyle w:val="AmdtsEntries"/>
      </w:pPr>
      <w:r>
        <w:tab/>
        <w:t xml:space="preserve">def </w:t>
      </w:r>
      <w:r w:rsidRPr="008C508F">
        <w:rPr>
          <w:rStyle w:val="charBoldItals"/>
        </w:rPr>
        <w:t>Agency Board</w:t>
      </w:r>
      <w:r>
        <w:t xml:space="preserve"> ins </w:t>
      </w:r>
      <w:hyperlink r:id="rId111"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42 (2)</w:t>
      </w:r>
    </w:p>
    <w:p w14:paraId="6B458CDF" w14:textId="6206D836" w:rsidR="000D4208" w:rsidRDefault="000D4208" w:rsidP="00D5035D">
      <w:pPr>
        <w:pStyle w:val="AmdtsEntries"/>
      </w:pPr>
      <w:r>
        <w:tab/>
        <w:t xml:space="preserve">def </w:t>
      </w:r>
      <w:r w:rsidRPr="008C508F">
        <w:rPr>
          <w:rStyle w:val="charBoldItals"/>
        </w:rPr>
        <w:t>Agency Management Committee</w:t>
      </w:r>
      <w:r>
        <w:t xml:space="preserve"> om </w:t>
      </w:r>
      <w:hyperlink r:id="rId112"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rsidR="008C508F">
        <w:t xml:space="preserve"> (Qld) s 42 (1)</w:t>
      </w:r>
    </w:p>
    <w:p w14:paraId="69F6223B" w14:textId="3F6DA497" w:rsidR="00D902E8" w:rsidRDefault="00D902E8" w:rsidP="00D5035D">
      <w:pPr>
        <w:pStyle w:val="AmdtsEntries"/>
      </w:pPr>
      <w:r>
        <w:tab/>
        <w:t xml:space="preserve">def </w:t>
      </w:r>
      <w:r w:rsidRPr="00D902E8">
        <w:rPr>
          <w:rStyle w:val="charBoldItals"/>
        </w:rPr>
        <w:t>COAG Agreement</w:t>
      </w:r>
      <w:r>
        <w:t xml:space="preserve"> am </w:t>
      </w:r>
      <w:hyperlink r:id="rId113" w:tooltip="Health Practitioner Regulation National Law and Other Legislation Amendment Act 2022 (Qld)" w:history="1">
        <w:r w:rsidR="00C93900">
          <w:rPr>
            <w:rStyle w:val="charCitHyperlinkAbbrev"/>
          </w:rPr>
          <w:t>A2022</w:t>
        </w:r>
        <w:r w:rsidR="00C93900">
          <w:rPr>
            <w:rStyle w:val="charCitHyperlinkAbbrev"/>
          </w:rPr>
          <w:noBreakHyphen/>
          <w:t>22</w:t>
        </w:r>
      </w:hyperlink>
      <w:r>
        <w:t xml:space="preserve"> (Qld) s 117 (1)</w:t>
      </w:r>
    </w:p>
    <w:p w14:paraId="6F87D728" w14:textId="58309EBD" w:rsidR="00D5035D" w:rsidRPr="00D5035D" w:rsidRDefault="00D5035D" w:rsidP="00D5035D">
      <w:pPr>
        <w:pStyle w:val="AmdtsEntries"/>
      </w:pPr>
      <w:r>
        <w:tab/>
        <w:t xml:space="preserve">def </w:t>
      </w:r>
      <w:r w:rsidRPr="00D5035D">
        <w:rPr>
          <w:rStyle w:val="charBoldItals"/>
        </w:rPr>
        <w:t>CrimTrac</w:t>
      </w:r>
      <w:r>
        <w:t xml:space="preserve"> om </w:t>
      </w:r>
      <w:hyperlink r:id="rId114" w:tooltip="Health Practitioner Regulation National Law and Other Legislation Amendment Act 2017 (Qld)" w:history="1">
        <w:r w:rsidR="003443D8">
          <w:rPr>
            <w:rStyle w:val="charCitHyperlinkAbbrev"/>
          </w:rPr>
          <w:t>A2017</w:t>
        </w:r>
        <w:r w:rsidR="003443D8">
          <w:rPr>
            <w:rStyle w:val="charCitHyperlinkAbbrev"/>
          </w:rPr>
          <w:noBreakHyphen/>
          <w:t>32</w:t>
        </w:r>
      </w:hyperlink>
      <w:r>
        <w:t xml:space="preserve"> (Qld) s 4 (1)</w:t>
      </w:r>
    </w:p>
    <w:p w14:paraId="49560BCC" w14:textId="1AB9C6D0" w:rsidR="007669AE" w:rsidRDefault="007669AE" w:rsidP="003443D8">
      <w:pPr>
        <w:pStyle w:val="AmdtsEntries"/>
      </w:pPr>
      <w:r>
        <w:tab/>
        <w:t xml:space="preserve">def </w:t>
      </w:r>
      <w:r w:rsidRPr="007669AE">
        <w:rPr>
          <w:rStyle w:val="charBoldItals"/>
        </w:rPr>
        <w:t>health profession</w:t>
      </w:r>
      <w:r>
        <w:t xml:space="preserve"> am </w:t>
      </w:r>
      <w:hyperlink r:id="rId11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(6), s 4 (7)</w:t>
      </w:r>
    </w:p>
    <w:p w14:paraId="050F6B1A" w14:textId="5B423D5F" w:rsidR="003443D8" w:rsidRDefault="003443D8" w:rsidP="003443D8">
      <w:pPr>
        <w:pStyle w:val="AmdtsEntries"/>
      </w:pPr>
      <w:r>
        <w:tab/>
        <w:t xml:space="preserve">def </w:t>
      </w:r>
      <w:r>
        <w:rPr>
          <w:rStyle w:val="charBoldItals"/>
        </w:rPr>
        <w:t>Ministerial Council</w:t>
      </w:r>
      <w:r>
        <w:t xml:space="preserve"> om </w:t>
      </w:r>
      <w:hyperlink r:id="rId11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(1)</w:t>
      </w:r>
    </w:p>
    <w:p w14:paraId="3B8C7DB1" w14:textId="0BAA6113" w:rsidR="003443D8" w:rsidRDefault="003443D8" w:rsidP="00285EC7">
      <w:pPr>
        <w:pStyle w:val="AmdtsEntriesDefL2"/>
      </w:pPr>
      <w:r>
        <w:tab/>
        <w:t xml:space="preserve">ins </w:t>
      </w:r>
      <w:hyperlink r:id="rId11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(3)</w:t>
      </w:r>
    </w:p>
    <w:p w14:paraId="17BEC073" w14:textId="128741E9" w:rsidR="00DA5A7A" w:rsidRDefault="00DA5A7A" w:rsidP="00902A43">
      <w:pPr>
        <w:pStyle w:val="AmdtsEntries"/>
      </w:pPr>
      <w:r>
        <w:tab/>
        <w:t xml:space="preserve">def </w:t>
      </w:r>
      <w:r w:rsidRPr="00DA5A7A">
        <w:rPr>
          <w:rStyle w:val="charBoldItals"/>
        </w:rPr>
        <w:t>National Board</w:t>
      </w:r>
      <w:r>
        <w:t xml:space="preserve"> om </w:t>
      </w:r>
      <w:hyperlink r:id="rId11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(2)</w:t>
      </w:r>
    </w:p>
    <w:p w14:paraId="0BE9CAC1" w14:textId="7362A189" w:rsidR="00E326A1" w:rsidRDefault="00E326A1" w:rsidP="00E326A1">
      <w:pPr>
        <w:pStyle w:val="AmdtsEntriesDefL2"/>
      </w:pPr>
      <w:r>
        <w:tab/>
        <w:t xml:space="preserve">ins </w:t>
      </w:r>
      <w:hyperlink r:id="rId11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 (4)</w:t>
      </w:r>
    </w:p>
    <w:p w14:paraId="231412D3" w14:textId="74E6422C" w:rsidR="00513262" w:rsidRDefault="00902A43" w:rsidP="00902A43">
      <w:pPr>
        <w:pStyle w:val="AmdtsEntries"/>
      </w:pPr>
      <w:r>
        <w:tab/>
        <w:t xml:space="preserve">def </w:t>
      </w:r>
      <w:r w:rsidRPr="008732B5">
        <w:rPr>
          <w:rStyle w:val="charBoldItals"/>
        </w:rPr>
        <w:t>prohibition order</w:t>
      </w:r>
      <w:r>
        <w:t xml:space="preserve"> ins </w:t>
      </w:r>
      <w:hyperlink r:id="rId120" w:tooltip="Health Practitioner Regulation National Law and Other Legislation Amendment Act 2017 (Qld)" w:history="1">
        <w:r w:rsidR="008732B5">
          <w:rPr>
            <w:rStyle w:val="charCitHyperlinkAbbrev"/>
          </w:rPr>
          <w:t>A2017</w:t>
        </w:r>
        <w:r w:rsidR="008732B5">
          <w:rPr>
            <w:rStyle w:val="charCitHyperlinkAbbrev"/>
          </w:rPr>
          <w:noBreakHyphen/>
          <w:t>32</w:t>
        </w:r>
      </w:hyperlink>
      <w:r>
        <w:t xml:space="preserve"> (Qld) s 4 (5)</w:t>
      </w:r>
    </w:p>
    <w:p w14:paraId="5422F1C8" w14:textId="77777777" w:rsidR="00A33ED6" w:rsidRDefault="00A33ED6" w:rsidP="00B3288F">
      <w:pPr>
        <w:pStyle w:val="AmdtsEntryHd"/>
        <w:rPr>
          <w:szCs w:val="24"/>
        </w:rPr>
      </w:pPr>
      <w:r w:rsidRPr="007606EC">
        <w:rPr>
          <w:szCs w:val="24"/>
        </w:rPr>
        <w:t>Single national entity</w:t>
      </w:r>
    </w:p>
    <w:p w14:paraId="5BA26A49" w14:textId="5D82C190" w:rsidR="00A33ED6" w:rsidRPr="00A33ED6" w:rsidRDefault="00A33ED6" w:rsidP="00A33ED6">
      <w:pPr>
        <w:pStyle w:val="AmdtsEntries"/>
      </w:pPr>
      <w:r>
        <w:t>s 7</w:t>
      </w:r>
      <w:r>
        <w:tab/>
        <w:t xml:space="preserve">am </w:t>
      </w:r>
      <w:hyperlink r:id="rId12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w:t>
      </w:r>
    </w:p>
    <w:p w14:paraId="00D44A31" w14:textId="77777777" w:rsidR="00A33ED6" w:rsidRDefault="00A33ED6" w:rsidP="00A33ED6">
      <w:pPr>
        <w:pStyle w:val="AmdtsEntryHd"/>
        <w:rPr>
          <w:szCs w:val="24"/>
        </w:rPr>
      </w:pPr>
      <w:r w:rsidRPr="007606EC">
        <w:rPr>
          <w:szCs w:val="24"/>
        </w:rPr>
        <w:t>Approval of endorsement in relation to scheduled medicines</w:t>
      </w:r>
    </w:p>
    <w:p w14:paraId="6B2EDAD8" w14:textId="074E3A7D" w:rsidR="00A33ED6" w:rsidRPr="00A33ED6" w:rsidRDefault="00A33ED6" w:rsidP="00A33ED6">
      <w:pPr>
        <w:pStyle w:val="AmdtsEntries"/>
      </w:pPr>
      <w:r>
        <w:t>s 14</w:t>
      </w:r>
      <w:r>
        <w:tab/>
        <w:t xml:space="preserve">am </w:t>
      </w:r>
      <w:hyperlink r:id="rId1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3</w:t>
      </w:r>
    </w:p>
    <w:p w14:paraId="7F8E6E47" w14:textId="77777777" w:rsidR="00A33ED6" w:rsidRDefault="00A33ED6" w:rsidP="00A33ED6">
      <w:pPr>
        <w:pStyle w:val="AmdtsEntryHd"/>
        <w:rPr>
          <w:szCs w:val="24"/>
        </w:rPr>
      </w:pPr>
      <w:r w:rsidRPr="007606EC">
        <w:rPr>
          <w:szCs w:val="24"/>
        </w:rPr>
        <w:t>Approval of areas of practice for purposes of endorsement</w:t>
      </w:r>
    </w:p>
    <w:p w14:paraId="16298F0F" w14:textId="638D11BD" w:rsidR="00A33ED6" w:rsidRPr="00A33ED6" w:rsidRDefault="00A33ED6" w:rsidP="00A33ED6">
      <w:pPr>
        <w:pStyle w:val="AmdtsEntries"/>
      </w:pPr>
      <w:r>
        <w:t>s 15</w:t>
      </w:r>
      <w:r>
        <w:tab/>
        <w:t xml:space="preserve">am </w:t>
      </w:r>
      <w:hyperlink r:id="rId12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w:t>
      </w:r>
    </w:p>
    <w:p w14:paraId="3885EE59" w14:textId="20D7C56C" w:rsidR="008C508F" w:rsidRDefault="008C508F" w:rsidP="006E5FB1">
      <w:pPr>
        <w:pStyle w:val="AmdtsEntryHd"/>
        <w:rPr>
          <w:szCs w:val="24"/>
        </w:rPr>
      </w:pPr>
      <w:r w:rsidRPr="007606EC">
        <w:rPr>
          <w:szCs w:val="24"/>
        </w:rPr>
        <w:t>Notification and publication of directions and approvals</w:t>
      </w:r>
    </w:p>
    <w:p w14:paraId="10BD7EF4" w14:textId="15DABEEE" w:rsidR="008C508F" w:rsidRPr="008C508F" w:rsidRDefault="008C508F" w:rsidP="008C508F">
      <w:pPr>
        <w:pStyle w:val="AmdtsEntries"/>
      </w:pPr>
      <w:r>
        <w:t>s 17</w:t>
      </w:r>
      <w:r>
        <w:tab/>
        <w:t xml:space="preserve">am </w:t>
      </w:r>
      <w:hyperlink r:id="rId124" w:tooltip="Health Practitioner Regulation National Law and Other Legislation Amendment Act 202" w:history="1">
        <w:r>
          <w:rPr>
            <w:rStyle w:val="charCitHyperlinkAbbrev"/>
          </w:rPr>
          <w:t>A2022</w:t>
        </w:r>
        <w:r>
          <w:rPr>
            <w:rStyle w:val="charCitHyperlinkAbbrev"/>
          </w:rPr>
          <w:noBreakHyphen/>
          <w:t>22</w:t>
        </w:r>
      </w:hyperlink>
      <w:r>
        <w:t xml:space="preserve"> (Qld) s 43</w:t>
      </w:r>
    </w:p>
    <w:p w14:paraId="5D9D5765" w14:textId="39316F41" w:rsidR="00626AB3" w:rsidRDefault="00626AB3" w:rsidP="006E5FB1">
      <w:pPr>
        <w:pStyle w:val="AmdtsEntryHd"/>
        <w:rPr>
          <w:rStyle w:val="CharPartText"/>
        </w:rPr>
      </w:pPr>
      <w:r w:rsidRPr="001509D4">
        <w:rPr>
          <w:rStyle w:val="CharPartText"/>
        </w:rPr>
        <w:t>Australian Health Workforce Advisory Council</w:t>
      </w:r>
    </w:p>
    <w:p w14:paraId="1136E249" w14:textId="1586DDFB" w:rsidR="00626AB3" w:rsidRPr="00626AB3" w:rsidRDefault="00626AB3" w:rsidP="00626AB3">
      <w:pPr>
        <w:pStyle w:val="AmdtsEntries"/>
      </w:pPr>
      <w:r>
        <w:t>pt 3 hdg</w:t>
      </w:r>
      <w:r>
        <w:tab/>
        <w:t xml:space="preserve">om </w:t>
      </w:r>
      <w:hyperlink r:id="rId125"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4B6EFB2C" w14:textId="749E8BB5" w:rsidR="00626AB3" w:rsidRDefault="00626AB3" w:rsidP="00626AB3">
      <w:pPr>
        <w:pStyle w:val="AmdtsEntryHd"/>
        <w:rPr>
          <w:rStyle w:val="CharPartText"/>
        </w:rPr>
      </w:pPr>
      <w:r w:rsidRPr="007606EC">
        <w:rPr>
          <w:szCs w:val="24"/>
        </w:rPr>
        <w:t>Establishment of Advisory Council</w:t>
      </w:r>
    </w:p>
    <w:p w14:paraId="7BA69701" w14:textId="4E73C469" w:rsidR="00626AB3" w:rsidRPr="00626AB3" w:rsidRDefault="00626AB3" w:rsidP="00626AB3">
      <w:pPr>
        <w:pStyle w:val="AmdtsEntries"/>
      </w:pPr>
      <w:r>
        <w:t>s 18</w:t>
      </w:r>
      <w:r>
        <w:tab/>
        <w:t xml:space="preserve">om </w:t>
      </w:r>
      <w:hyperlink r:id="rId126"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3B0A689B" w14:textId="6BA969BB" w:rsidR="00626AB3" w:rsidRDefault="00626AB3" w:rsidP="00626AB3">
      <w:pPr>
        <w:pStyle w:val="AmdtsEntryHd"/>
        <w:rPr>
          <w:rStyle w:val="CharPartText"/>
        </w:rPr>
      </w:pPr>
      <w:r w:rsidRPr="007606EC">
        <w:rPr>
          <w:szCs w:val="24"/>
        </w:rPr>
        <w:t>Function of Advisory Council</w:t>
      </w:r>
    </w:p>
    <w:p w14:paraId="195BD076" w14:textId="02A9F36D" w:rsidR="00626AB3" w:rsidRPr="00626AB3" w:rsidRDefault="00626AB3" w:rsidP="00626AB3">
      <w:pPr>
        <w:pStyle w:val="AmdtsEntries"/>
      </w:pPr>
      <w:r>
        <w:t>s 19</w:t>
      </w:r>
      <w:r>
        <w:tab/>
        <w:t xml:space="preserve">om </w:t>
      </w:r>
      <w:hyperlink r:id="rId127"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4AE0923A" w14:textId="3679DC41" w:rsidR="00626AB3" w:rsidRDefault="00626AB3" w:rsidP="00626AB3">
      <w:pPr>
        <w:pStyle w:val="AmdtsEntryHd"/>
        <w:rPr>
          <w:rStyle w:val="CharPartText"/>
        </w:rPr>
      </w:pPr>
      <w:r w:rsidRPr="007606EC">
        <w:rPr>
          <w:szCs w:val="24"/>
        </w:rPr>
        <w:lastRenderedPageBreak/>
        <w:t>Publication of advice</w:t>
      </w:r>
    </w:p>
    <w:p w14:paraId="24568554" w14:textId="1F6A0A5B" w:rsidR="00626AB3" w:rsidRPr="00626AB3" w:rsidRDefault="00626AB3" w:rsidP="00626AB3">
      <w:pPr>
        <w:pStyle w:val="AmdtsEntries"/>
      </w:pPr>
      <w:r>
        <w:t>s 20</w:t>
      </w:r>
      <w:r>
        <w:tab/>
        <w:t xml:space="preserve">om </w:t>
      </w:r>
      <w:hyperlink r:id="rId128"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0C8B2AFE" w14:textId="36FDECA5" w:rsidR="00626AB3" w:rsidRDefault="00626AB3" w:rsidP="00626AB3">
      <w:pPr>
        <w:pStyle w:val="AmdtsEntryHd"/>
        <w:rPr>
          <w:rStyle w:val="CharPartText"/>
        </w:rPr>
      </w:pPr>
      <w:r w:rsidRPr="007606EC">
        <w:rPr>
          <w:szCs w:val="24"/>
        </w:rPr>
        <w:t>Powers of Advisory Council</w:t>
      </w:r>
    </w:p>
    <w:p w14:paraId="51FCFD35" w14:textId="4A16E388" w:rsidR="00626AB3" w:rsidRPr="00626AB3" w:rsidRDefault="00626AB3" w:rsidP="00626AB3">
      <w:pPr>
        <w:pStyle w:val="AmdtsEntries"/>
      </w:pPr>
      <w:r>
        <w:t>s 21</w:t>
      </w:r>
      <w:r>
        <w:tab/>
        <w:t xml:space="preserve">om </w:t>
      </w:r>
      <w:hyperlink r:id="rId129"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4818FC53" w14:textId="6FA507F8" w:rsidR="00626AB3" w:rsidRDefault="00626AB3" w:rsidP="00626AB3">
      <w:pPr>
        <w:pStyle w:val="AmdtsEntryHd"/>
        <w:rPr>
          <w:rStyle w:val="CharPartText"/>
        </w:rPr>
      </w:pPr>
      <w:r w:rsidRPr="007606EC">
        <w:rPr>
          <w:szCs w:val="24"/>
        </w:rPr>
        <w:t>Membership of Advisory Council</w:t>
      </w:r>
    </w:p>
    <w:p w14:paraId="0194D672" w14:textId="52A25642" w:rsidR="00626AB3" w:rsidRPr="00626AB3" w:rsidRDefault="00626AB3" w:rsidP="00626AB3">
      <w:pPr>
        <w:pStyle w:val="AmdtsEntries"/>
      </w:pPr>
      <w:r>
        <w:t>s 22</w:t>
      </w:r>
      <w:r>
        <w:tab/>
        <w:t xml:space="preserve">om </w:t>
      </w:r>
      <w:hyperlink r:id="rId130"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39</w:t>
      </w:r>
    </w:p>
    <w:p w14:paraId="0C9D7F68" w14:textId="302E1D7A" w:rsidR="00154FAA" w:rsidRDefault="00154FAA" w:rsidP="006E5FB1">
      <w:pPr>
        <w:pStyle w:val="AmdtsEntryHd"/>
        <w:rPr>
          <w:szCs w:val="24"/>
        </w:rPr>
      </w:pPr>
      <w:r w:rsidRPr="007606EC">
        <w:rPr>
          <w:szCs w:val="24"/>
        </w:rPr>
        <w:t>Functions of National Agency</w:t>
      </w:r>
    </w:p>
    <w:p w14:paraId="742D8E02" w14:textId="37B54F7F" w:rsidR="00154FAA" w:rsidRPr="00154FAA" w:rsidRDefault="00154FAA" w:rsidP="00154FAA">
      <w:pPr>
        <w:pStyle w:val="AmdtsEntries"/>
      </w:pPr>
      <w:r>
        <w:t>s 25</w:t>
      </w:r>
      <w:r>
        <w:tab/>
        <w:t xml:space="preserve">am </w:t>
      </w:r>
      <w:hyperlink r:id="rId131"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rsidR="000D4793">
        <w:t xml:space="preserve"> (Qld)</w:t>
      </w:r>
      <w:r>
        <w:t xml:space="preserve"> s 52</w:t>
      </w:r>
      <w:r w:rsidR="00D961D1">
        <w:t xml:space="preserve"> (1), s 52 (2)</w:t>
      </w:r>
    </w:p>
    <w:p w14:paraId="5361F044" w14:textId="476F1C4D" w:rsidR="006E5FB1" w:rsidRDefault="006E5FB1" w:rsidP="006E5FB1">
      <w:pPr>
        <w:pStyle w:val="AmdtsEntryHd"/>
        <w:rPr>
          <w:szCs w:val="24"/>
        </w:rPr>
      </w:pPr>
      <w:r w:rsidRPr="007606EC">
        <w:rPr>
          <w:szCs w:val="24"/>
        </w:rPr>
        <w:t>Health profession agreements</w:t>
      </w:r>
    </w:p>
    <w:p w14:paraId="6F4B34EC" w14:textId="3776F38D" w:rsidR="006E5FB1" w:rsidRPr="00A33ED6" w:rsidRDefault="006E5FB1" w:rsidP="006E5FB1">
      <w:pPr>
        <w:pStyle w:val="AmdtsEntries"/>
      </w:pPr>
      <w:r>
        <w:t>s 26</w:t>
      </w:r>
      <w:r>
        <w:tab/>
        <w:t xml:space="preserve">am </w:t>
      </w:r>
      <w:hyperlink r:id="rId13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5</w:t>
      </w:r>
    </w:p>
    <w:p w14:paraId="0E698A96" w14:textId="280CDFC0" w:rsidR="00BD482F" w:rsidRDefault="00BD482F" w:rsidP="00B3288F">
      <w:pPr>
        <w:pStyle w:val="AmdtsEntryHd"/>
        <w:rPr>
          <w:lang w:val="en"/>
        </w:rPr>
      </w:pPr>
      <w:r>
        <w:rPr>
          <w:lang w:val="en"/>
        </w:rPr>
        <w:t>Agency Board</w:t>
      </w:r>
    </w:p>
    <w:p w14:paraId="10F0A0A5" w14:textId="292DD740" w:rsidR="00BD482F" w:rsidRPr="00BD482F" w:rsidRDefault="00BD482F" w:rsidP="00BD482F">
      <w:pPr>
        <w:pStyle w:val="AmdtsEntries"/>
        <w:rPr>
          <w:lang w:val="en"/>
        </w:rPr>
      </w:pPr>
      <w:r>
        <w:rPr>
          <w:lang w:val="en"/>
        </w:rPr>
        <w:t>pt 4 div 2 hdg</w:t>
      </w:r>
      <w:r>
        <w:rPr>
          <w:lang w:val="en"/>
        </w:rPr>
        <w:tab/>
        <w:t xml:space="preserve">sub </w:t>
      </w:r>
      <w:hyperlink r:id="rId133"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w:t>
      </w:r>
      <w:r>
        <w:rPr>
          <w:lang w:val="en"/>
        </w:rPr>
        <w:t xml:space="preserve"> s 44</w:t>
      </w:r>
    </w:p>
    <w:p w14:paraId="4DB13961" w14:textId="68EFE4F5" w:rsidR="00BD482F" w:rsidRDefault="00BD482F" w:rsidP="00B3288F">
      <w:pPr>
        <w:pStyle w:val="AmdtsEntryHd"/>
        <w:rPr>
          <w:szCs w:val="24"/>
        </w:rPr>
      </w:pPr>
      <w:r w:rsidRPr="007606EC">
        <w:rPr>
          <w:szCs w:val="24"/>
        </w:rPr>
        <w:t xml:space="preserve">Agency </w:t>
      </w:r>
      <w:r w:rsidR="00395BCB">
        <w:rPr>
          <w:lang w:val="en"/>
        </w:rPr>
        <w:t>Board</w:t>
      </w:r>
    </w:p>
    <w:p w14:paraId="5D5425F5" w14:textId="59018AB4" w:rsidR="00BD482F" w:rsidRDefault="00BD482F" w:rsidP="00BD482F">
      <w:pPr>
        <w:pStyle w:val="AmdtsEntries"/>
      </w:pPr>
      <w:r>
        <w:t>s 29 hdg</w:t>
      </w:r>
      <w:r>
        <w:tab/>
        <w:t xml:space="preserve">sub </w:t>
      </w:r>
      <w:hyperlink r:id="rId134"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45 (1)</w:t>
      </w:r>
    </w:p>
    <w:p w14:paraId="59D025D5" w14:textId="5F7A8D23" w:rsidR="00BD482F" w:rsidRPr="00BD482F" w:rsidRDefault="00BD482F" w:rsidP="00BD482F">
      <w:pPr>
        <w:pStyle w:val="AmdtsEntries"/>
      </w:pPr>
      <w:r>
        <w:t>s 29</w:t>
      </w:r>
      <w:r>
        <w:tab/>
        <w:t xml:space="preserve">am </w:t>
      </w:r>
      <w:hyperlink r:id="rId135"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45 (2), </w:t>
      </w:r>
      <w:r w:rsidR="00B2334F">
        <w:t xml:space="preserve">s 45 </w:t>
      </w:r>
      <w:r>
        <w:t>(3)</w:t>
      </w:r>
    </w:p>
    <w:p w14:paraId="043FC839" w14:textId="4351DE41" w:rsidR="00B2334F" w:rsidRDefault="00B2334F" w:rsidP="00B2334F">
      <w:pPr>
        <w:pStyle w:val="AmdtsEntryHd"/>
        <w:rPr>
          <w:szCs w:val="24"/>
        </w:rPr>
      </w:pPr>
      <w:r>
        <w:rPr>
          <w:szCs w:val="24"/>
        </w:rPr>
        <w:t>Functions of Agency Board</w:t>
      </w:r>
    </w:p>
    <w:p w14:paraId="1DF0D7E0" w14:textId="44294B2C" w:rsidR="00B2334F" w:rsidRDefault="00B2334F" w:rsidP="00B2334F">
      <w:pPr>
        <w:pStyle w:val="AmdtsEntries"/>
      </w:pPr>
      <w:r>
        <w:t>s 30 hdg</w:t>
      </w:r>
      <w:r>
        <w:tab/>
        <w:t xml:space="preserve">sub </w:t>
      </w:r>
      <w:hyperlink r:id="rId136"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46 (1)</w:t>
      </w:r>
    </w:p>
    <w:p w14:paraId="3B966373" w14:textId="4A34DBAB" w:rsidR="00B2334F" w:rsidRPr="00BD482F" w:rsidRDefault="00B2334F" w:rsidP="00B2334F">
      <w:pPr>
        <w:pStyle w:val="AmdtsEntries"/>
      </w:pPr>
      <w:r>
        <w:t>s 30</w:t>
      </w:r>
      <w:r>
        <w:tab/>
        <w:t xml:space="preserve">am </w:t>
      </w:r>
      <w:hyperlink r:id="rId137"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46 (2), s 46 (3)</w:t>
      </w:r>
    </w:p>
    <w:p w14:paraId="333A21DE" w14:textId="05CABC94" w:rsidR="007669AE" w:rsidRDefault="007669AE" w:rsidP="00B3288F">
      <w:pPr>
        <w:pStyle w:val="AmdtsEntryHd"/>
        <w:rPr>
          <w:lang w:val="en"/>
        </w:rPr>
      </w:pPr>
      <w:r w:rsidRPr="007669AE">
        <w:rPr>
          <w:lang w:val="en"/>
        </w:rPr>
        <w:t>Regulations must provide for National Boards</w:t>
      </w:r>
    </w:p>
    <w:p w14:paraId="58321D49" w14:textId="5D088EC3" w:rsidR="007669AE" w:rsidRPr="007669AE" w:rsidRDefault="007669AE" w:rsidP="007669AE">
      <w:pPr>
        <w:pStyle w:val="AmdtsEntries"/>
        <w:rPr>
          <w:lang w:val="en"/>
        </w:rPr>
      </w:pPr>
      <w:r>
        <w:rPr>
          <w:lang w:val="en"/>
        </w:rPr>
        <w:t>s 31</w:t>
      </w:r>
      <w:r>
        <w:rPr>
          <w:lang w:val="en"/>
        </w:rPr>
        <w:tab/>
        <w:t xml:space="preserve">sub </w:t>
      </w:r>
      <w:hyperlink r:id="rId138"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14:paraId="159A58FB" w14:textId="77777777" w:rsidR="009E559D" w:rsidRPr="009E559D" w:rsidRDefault="009E559D" w:rsidP="00B3288F">
      <w:pPr>
        <w:pStyle w:val="AmdtsEntryHd"/>
      </w:pPr>
      <w:r w:rsidRPr="009E559D">
        <w:rPr>
          <w:lang w:val="en"/>
        </w:rPr>
        <w:t>Status of National Board</w:t>
      </w:r>
    </w:p>
    <w:p w14:paraId="5D545865" w14:textId="074FA563" w:rsidR="009E559D" w:rsidRPr="009E559D" w:rsidRDefault="009E559D" w:rsidP="009E559D">
      <w:pPr>
        <w:pStyle w:val="AmdtsEntries"/>
        <w:rPr>
          <w:lang w:val="en"/>
        </w:rPr>
      </w:pPr>
      <w:r>
        <w:rPr>
          <w:lang w:val="en"/>
        </w:rPr>
        <w:t>s 31A</w:t>
      </w:r>
      <w:r>
        <w:rPr>
          <w:lang w:val="en"/>
        </w:rPr>
        <w:tab/>
        <w:t xml:space="preserve">ins </w:t>
      </w:r>
      <w:hyperlink r:id="rId139"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w:t>
      </w:r>
    </w:p>
    <w:p w14:paraId="07CFF1E9" w14:textId="77777777" w:rsidR="009E559D" w:rsidRDefault="009E559D" w:rsidP="00B3288F">
      <w:pPr>
        <w:pStyle w:val="AmdtsEntryHd"/>
        <w:rPr>
          <w:szCs w:val="24"/>
        </w:rPr>
      </w:pPr>
      <w:r w:rsidRPr="007606EC">
        <w:rPr>
          <w:szCs w:val="24"/>
        </w:rPr>
        <w:t>Membership of National Boards</w:t>
      </w:r>
    </w:p>
    <w:p w14:paraId="4F803B9B" w14:textId="7FAC0EA9" w:rsidR="009E559D" w:rsidRPr="009E559D" w:rsidRDefault="009E559D" w:rsidP="009E559D">
      <w:pPr>
        <w:pStyle w:val="AmdtsEntries"/>
      </w:pPr>
      <w:r>
        <w:t>s 33</w:t>
      </w:r>
      <w:r>
        <w:tab/>
        <w:t xml:space="preserve">am </w:t>
      </w:r>
      <w:hyperlink r:id="rId14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6</w:t>
      </w:r>
      <w:r w:rsidR="00B2334F">
        <w:t xml:space="preserve">; </w:t>
      </w:r>
      <w:hyperlink r:id="rId141"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B2334F">
        <w:t xml:space="preserve"> (Qld) s 47</w:t>
      </w:r>
    </w:p>
    <w:p w14:paraId="057B797C" w14:textId="77777777" w:rsidR="009E559D" w:rsidRDefault="009E559D" w:rsidP="00B3288F">
      <w:pPr>
        <w:pStyle w:val="AmdtsEntryHd"/>
        <w:rPr>
          <w:szCs w:val="24"/>
        </w:rPr>
      </w:pPr>
      <w:r w:rsidRPr="007606EC">
        <w:rPr>
          <w:szCs w:val="24"/>
        </w:rPr>
        <w:t>Eligibility for appointment</w:t>
      </w:r>
    </w:p>
    <w:p w14:paraId="6CF04B28" w14:textId="5EE5E34B" w:rsidR="009E559D" w:rsidRPr="009E559D" w:rsidRDefault="009E559D" w:rsidP="009E559D">
      <w:pPr>
        <w:pStyle w:val="AmdtsEntries"/>
      </w:pPr>
      <w:r>
        <w:t>s 34</w:t>
      </w:r>
      <w:r>
        <w:tab/>
        <w:t xml:space="preserve">am </w:t>
      </w:r>
      <w:hyperlink r:id="rId14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7</w:t>
      </w:r>
    </w:p>
    <w:p w14:paraId="5ED68B6C" w14:textId="1E40F774" w:rsidR="00D902E8" w:rsidRDefault="00D902E8" w:rsidP="00B3288F">
      <w:pPr>
        <w:pStyle w:val="AmdtsEntryHd"/>
        <w:rPr>
          <w:szCs w:val="24"/>
        </w:rPr>
      </w:pPr>
      <w:r w:rsidRPr="007606EC">
        <w:rPr>
          <w:szCs w:val="24"/>
        </w:rPr>
        <w:t>Functions of National Boards</w:t>
      </w:r>
    </w:p>
    <w:p w14:paraId="3D61D975" w14:textId="2019BF1A" w:rsidR="00D902E8" w:rsidRPr="00D902E8" w:rsidRDefault="00D902E8" w:rsidP="00D902E8">
      <w:pPr>
        <w:pStyle w:val="AmdtsEntries"/>
      </w:pPr>
      <w:r>
        <w:t>s 35</w:t>
      </w:r>
      <w:r>
        <w:tab/>
        <w:t xml:space="preserve">am </w:t>
      </w:r>
      <w:hyperlink r:id="rId143" w:tooltip="Health Practitioner Regulation National Law and Other Legislation Amendment Act 2022 (Qld)" w:history="1">
        <w:r w:rsidR="00AC7846">
          <w:rPr>
            <w:rStyle w:val="charCitHyperlinkAbbrev"/>
          </w:rPr>
          <w:t>A2022</w:t>
        </w:r>
        <w:r w:rsidR="00AC7846">
          <w:rPr>
            <w:rStyle w:val="charCitHyperlinkAbbrev"/>
          </w:rPr>
          <w:noBreakHyphen/>
          <w:t>22</w:t>
        </w:r>
      </w:hyperlink>
      <w:r>
        <w:t xml:space="preserve"> (Qld) s 118</w:t>
      </w:r>
    </w:p>
    <w:p w14:paraId="598037D0" w14:textId="328CCE63" w:rsidR="00B3288F" w:rsidRDefault="004A2003" w:rsidP="00B3288F">
      <w:pPr>
        <w:pStyle w:val="AmdtsEntryHd"/>
      </w:pPr>
      <w:r w:rsidRPr="00470995">
        <w:t>National Board consideration of criminal history</w:t>
      </w:r>
    </w:p>
    <w:p w14:paraId="26EA1130" w14:textId="233A0246" w:rsidR="004A2003" w:rsidRDefault="004A2003" w:rsidP="004A2003">
      <w:pPr>
        <w:pStyle w:val="AmdtsEntries"/>
      </w:pPr>
      <w:r>
        <w:t>s 35A</w:t>
      </w:r>
      <w:r>
        <w:tab/>
        <w:t xml:space="preserve">ins as mod </w:t>
      </w:r>
      <w:hyperlink r:id="rId14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w:t>
      </w:r>
    </w:p>
    <w:p w14:paraId="7CA2241E" w14:textId="77777777" w:rsidR="006E5FB1" w:rsidRDefault="006E5FB1" w:rsidP="006E5FB1">
      <w:pPr>
        <w:pStyle w:val="AmdtsEntryHd"/>
        <w:rPr>
          <w:szCs w:val="24"/>
        </w:rPr>
      </w:pPr>
      <w:r w:rsidRPr="007606EC">
        <w:rPr>
          <w:szCs w:val="24"/>
        </w:rPr>
        <w:t>National board must develop registration standards</w:t>
      </w:r>
    </w:p>
    <w:p w14:paraId="73509040" w14:textId="5DF8357F" w:rsidR="006E5FB1" w:rsidRPr="00A33ED6" w:rsidRDefault="006E5FB1" w:rsidP="006E5FB1">
      <w:pPr>
        <w:pStyle w:val="AmdtsEntries"/>
      </w:pPr>
      <w:r>
        <w:t>s 38</w:t>
      </w:r>
      <w:r>
        <w:tab/>
        <w:t xml:space="preserve">am </w:t>
      </w:r>
      <w:hyperlink r:id="rId14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6, amdt 7</w:t>
      </w:r>
    </w:p>
    <w:p w14:paraId="74BAE31B" w14:textId="77777777" w:rsidR="007D1D07" w:rsidRDefault="007D1D07" w:rsidP="00513262">
      <w:pPr>
        <w:pStyle w:val="AmdtsEntryHd"/>
        <w:rPr>
          <w:szCs w:val="24"/>
        </w:rPr>
      </w:pPr>
      <w:r w:rsidRPr="007606EC">
        <w:rPr>
          <w:szCs w:val="24"/>
        </w:rPr>
        <w:t>Codes and guidelines</w:t>
      </w:r>
    </w:p>
    <w:p w14:paraId="40A76663" w14:textId="42E205FC" w:rsidR="007D1D07" w:rsidRPr="007D1D07" w:rsidRDefault="007D1D07" w:rsidP="007D1D07">
      <w:pPr>
        <w:pStyle w:val="AmdtsEntries"/>
      </w:pPr>
      <w:r>
        <w:t>s 39</w:t>
      </w:r>
      <w:r>
        <w:tab/>
        <w:t xml:space="preserve">am </w:t>
      </w:r>
      <w:hyperlink r:id="rId14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8</w:t>
      </w:r>
    </w:p>
    <w:p w14:paraId="710FCD3D" w14:textId="77777777" w:rsidR="006E5FB1" w:rsidRDefault="006E5FB1" w:rsidP="006E5FB1">
      <w:pPr>
        <w:pStyle w:val="AmdtsEntryHd"/>
        <w:rPr>
          <w:szCs w:val="24"/>
        </w:rPr>
      </w:pPr>
      <w:r w:rsidRPr="007606EC">
        <w:rPr>
          <w:szCs w:val="24"/>
        </w:rPr>
        <w:t>Use of registration standards, codes or guidelines in disciplinary proceedings</w:t>
      </w:r>
    </w:p>
    <w:p w14:paraId="06417EDF" w14:textId="1B4FC503" w:rsidR="006E5FB1" w:rsidRPr="00A33ED6" w:rsidRDefault="006E5FB1" w:rsidP="006E5FB1">
      <w:pPr>
        <w:pStyle w:val="AmdtsEntries"/>
      </w:pPr>
      <w:r>
        <w:t>s 41</w:t>
      </w:r>
      <w:r>
        <w:tab/>
        <w:t xml:space="preserve">am </w:t>
      </w:r>
      <w:hyperlink r:id="rId14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8</w:t>
      </w:r>
    </w:p>
    <w:p w14:paraId="19ACDF18" w14:textId="77777777" w:rsidR="006E5FB1" w:rsidRDefault="006E5FB1" w:rsidP="006E5FB1">
      <w:pPr>
        <w:pStyle w:val="AmdtsEntryHd"/>
        <w:rPr>
          <w:szCs w:val="24"/>
        </w:rPr>
      </w:pPr>
      <w:r w:rsidRPr="007606EC">
        <w:rPr>
          <w:szCs w:val="24"/>
        </w:rPr>
        <w:lastRenderedPageBreak/>
        <w:t>Approval of accredited programs of study</w:t>
      </w:r>
    </w:p>
    <w:p w14:paraId="17F76A65" w14:textId="3446BFD9" w:rsidR="006E5FB1" w:rsidRPr="00A33ED6" w:rsidRDefault="006E5FB1" w:rsidP="006E5FB1">
      <w:pPr>
        <w:pStyle w:val="AmdtsEntries"/>
      </w:pPr>
      <w:r>
        <w:t>s 49</w:t>
      </w:r>
      <w:r>
        <w:tab/>
        <w:t xml:space="preserve">am </w:t>
      </w:r>
      <w:hyperlink r:id="rId14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9</w:t>
      </w:r>
    </w:p>
    <w:p w14:paraId="09B973E5" w14:textId="77777777" w:rsidR="00D2120F" w:rsidRDefault="00D2120F" w:rsidP="00D2120F">
      <w:pPr>
        <w:pStyle w:val="AmdtsEntryHd"/>
        <w:rPr>
          <w:szCs w:val="24"/>
        </w:rPr>
      </w:pPr>
      <w:r w:rsidRPr="007606EC">
        <w:rPr>
          <w:szCs w:val="24"/>
        </w:rPr>
        <w:t>Changes to approval of program of study</w:t>
      </w:r>
    </w:p>
    <w:p w14:paraId="2A9FCB72" w14:textId="7CC04530" w:rsidR="00D2120F" w:rsidRPr="00A33ED6" w:rsidRDefault="00D2120F" w:rsidP="00D2120F">
      <w:pPr>
        <w:pStyle w:val="AmdtsEntries"/>
      </w:pPr>
      <w:r>
        <w:t>s 51</w:t>
      </w:r>
      <w:r>
        <w:tab/>
        <w:t xml:space="preserve">am </w:t>
      </w:r>
      <w:hyperlink r:id="rId14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10</w:t>
      </w:r>
    </w:p>
    <w:p w14:paraId="4F4C912E" w14:textId="77777777" w:rsidR="00513262" w:rsidRDefault="00513262" w:rsidP="00513262">
      <w:pPr>
        <w:pStyle w:val="AmdtsEntryHd"/>
      </w:pPr>
      <w:r w:rsidRPr="00513262">
        <w:t>Period of general registration</w:t>
      </w:r>
    </w:p>
    <w:p w14:paraId="476A7777" w14:textId="536E8AE4" w:rsidR="00513262" w:rsidRPr="00513262" w:rsidRDefault="00513262" w:rsidP="00513262">
      <w:pPr>
        <w:pStyle w:val="AmdtsEntries"/>
      </w:pPr>
      <w:r>
        <w:t>s 56</w:t>
      </w:r>
      <w:r>
        <w:tab/>
        <w:t xml:space="preserve">am </w:t>
      </w:r>
      <w:hyperlink r:id="rId15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9</w:t>
      </w:r>
    </w:p>
    <w:p w14:paraId="5A75DD55" w14:textId="77777777" w:rsidR="00285EC7" w:rsidRDefault="00285EC7" w:rsidP="004A2003">
      <w:pPr>
        <w:pStyle w:val="AmdtsEntryHd"/>
        <w:rPr>
          <w:szCs w:val="24"/>
        </w:rPr>
      </w:pPr>
      <w:r w:rsidRPr="007606EC">
        <w:rPr>
          <w:szCs w:val="24"/>
        </w:rPr>
        <w:t>Eligibility for limited registration</w:t>
      </w:r>
    </w:p>
    <w:p w14:paraId="76B8DC31" w14:textId="0AA4729B" w:rsidR="00285EC7" w:rsidRPr="00285EC7" w:rsidRDefault="00285EC7" w:rsidP="00285EC7">
      <w:pPr>
        <w:pStyle w:val="AmdtsEntries"/>
      </w:pPr>
      <w:r>
        <w:t>s 65</w:t>
      </w:r>
      <w:r>
        <w:tab/>
        <w:t xml:space="preserve">am </w:t>
      </w:r>
      <w:hyperlink r:id="rId15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10</w:t>
      </w:r>
    </w:p>
    <w:p w14:paraId="2CE44D98" w14:textId="77777777" w:rsidR="00285EC7" w:rsidRDefault="00285EC7" w:rsidP="00285EC7">
      <w:pPr>
        <w:pStyle w:val="AmdtsEntryHd"/>
        <w:rPr>
          <w:szCs w:val="24"/>
        </w:rPr>
      </w:pPr>
      <w:r w:rsidRPr="00636462">
        <w:rPr>
          <w:lang w:eastAsia="en-AU"/>
        </w:rPr>
        <w:t>Limited registration not to be held for more than one purpose</w:t>
      </w:r>
    </w:p>
    <w:p w14:paraId="4D819B8E" w14:textId="1DDB89A0" w:rsidR="00285EC7" w:rsidRPr="00285EC7" w:rsidRDefault="00285EC7" w:rsidP="00285EC7">
      <w:pPr>
        <w:pStyle w:val="AmdtsEntries"/>
      </w:pPr>
      <w:r>
        <w:t>s 71</w:t>
      </w:r>
      <w:r>
        <w:tab/>
        <w:t xml:space="preserve">sub </w:t>
      </w:r>
      <w:hyperlink r:id="rId15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11</w:t>
      </w:r>
    </w:p>
    <w:p w14:paraId="0039808A" w14:textId="77777777" w:rsidR="00D2120F" w:rsidRDefault="00D2120F" w:rsidP="00D2120F">
      <w:pPr>
        <w:pStyle w:val="AmdtsEntryHd"/>
        <w:rPr>
          <w:szCs w:val="24"/>
        </w:rPr>
      </w:pPr>
      <w:r w:rsidRPr="007606EC">
        <w:rPr>
          <w:szCs w:val="24"/>
        </w:rPr>
        <w:t>Application for registration</w:t>
      </w:r>
    </w:p>
    <w:p w14:paraId="3904DB77" w14:textId="2734FDC6" w:rsidR="00D2120F" w:rsidRPr="00A33ED6" w:rsidRDefault="00D2120F" w:rsidP="00D2120F">
      <w:pPr>
        <w:pStyle w:val="AmdtsEntries"/>
      </w:pPr>
      <w:r>
        <w:t>s 77</w:t>
      </w:r>
      <w:r>
        <w:tab/>
        <w:t xml:space="preserve">am </w:t>
      </w:r>
      <w:hyperlink r:id="rId15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11</w:t>
      </w:r>
    </w:p>
    <w:p w14:paraId="0A6439F4" w14:textId="77777777" w:rsidR="00285EC7" w:rsidRDefault="00285EC7" w:rsidP="00285EC7">
      <w:pPr>
        <w:pStyle w:val="AmdtsEntryHd"/>
        <w:rPr>
          <w:szCs w:val="24"/>
        </w:rPr>
      </w:pPr>
      <w:r w:rsidRPr="007606EC">
        <w:rPr>
          <w:szCs w:val="24"/>
        </w:rPr>
        <w:t>Power to check applicant’s criminal history</w:t>
      </w:r>
    </w:p>
    <w:p w14:paraId="420FFFB6" w14:textId="6EF00496" w:rsidR="00285EC7" w:rsidRPr="00285EC7" w:rsidRDefault="00285EC7" w:rsidP="00285EC7">
      <w:pPr>
        <w:pStyle w:val="AmdtsEntries"/>
      </w:pPr>
      <w:r>
        <w:t>s 79</w:t>
      </w:r>
      <w:r>
        <w:tab/>
        <w:t xml:space="preserve">am </w:t>
      </w:r>
      <w:hyperlink r:id="rId1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12</w:t>
      </w:r>
    </w:p>
    <w:p w14:paraId="7AD1BA30" w14:textId="77777777" w:rsidR="00D2120F" w:rsidRDefault="00D2120F" w:rsidP="00D2120F">
      <w:pPr>
        <w:pStyle w:val="AmdtsEntryHd"/>
        <w:rPr>
          <w:szCs w:val="24"/>
        </w:rPr>
      </w:pPr>
      <w:r w:rsidRPr="007606EC">
        <w:rPr>
          <w:szCs w:val="24"/>
        </w:rPr>
        <w:t>Conditions of registration</w:t>
      </w:r>
    </w:p>
    <w:p w14:paraId="5AE0B1CE" w14:textId="045A36BE" w:rsidR="00D2120F" w:rsidRPr="00A33ED6" w:rsidRDefault="00D2120F" w:rsidP="00D2120F">
      <w:pPr>
        <w:pStyle w:val="AmdtsEntries"/>
      </w:pPr>
      <w:r>
        <w:t>s 83</w:t>
      </w:r>
      <w:r>
        <w:tab/>
        <w:t xml:space="preserve">am </w:t>
      </w:r>
      <w:hyperlink r:id="rId15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12</w:t>
      </w:r>
    </w:p>
    <w:p w14:paraId="79121B1A" w14:textId="77777777" w:rsidR="00D2120F" w:rsidRDefault="00D2120F" w:rsidP="00D2120F">
      <w:pPr>
        <w:pStyle w:val="AmdtsEntryHd"/>
        <w:rPr>
          <w:szCs w:val="24"/>
        </w:rPr>
      </w:pPr>
      <w:r w:rsidRPr="007606EC">
        <w:rPr>
          <w:szCs w:val="24"/>
        </w:rPr>
        <w:t>National Board may ask education provider for list of persons undertaking approved program of study</w:t>
      </w:r>
    </w:p>
    <w:p w14:paraId="46A6AA88" w14:textId="64E7BB51" w:rsidR="00D2120F" w:rsidRPr="00A33ED6" w:rsidRDefault="00D2120F" w:rsidP="00D2120F">
      <w:pPr>
        <w:pStyle w:val="AmdtsEntries"/>
      </w:pPr>
      <w:r>
        <w:t>s 88</w:t>
      </w:r>
      <w:r>
        <w:tab/>
        <w:t xml:space="preserve">am </w:t>
      </w:r>
      <w:hyperlink r:id="rId15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13</w:t>
      </w:r>
    </w:p>
    <w:p w14:paraId="02E90771" w14:textId="77777777" w:rsidR="00D2120F" w:rsidRDefault="00D2120F" w:rsidP="00D2120F">
      <w:pPr>
        <w:pStyle w:val="AmdtsEntryHd"/>
        <w:rPr>
          <w:szCs w:val="24"/>
        </w:rPr>
      </w:pPr>
      <w:r w:rsidRPr="007606EC">
        <w:rPr>
          <w:szCs w:val="24"/>
        </w:rPr>
        <w:t>Notice to be given if student registration suspended or condition imposed</w:t>
      </w:r>
    </w:p>
    <w:p w14:paraId="40CF19F8" w14:textId="7E6BCAD8" w:rsidR="00D2120F" w:rsidRPr="00A33ED6" w:rsidRDefault="00D2120F" w:rsidP="00D2120F">
      <w:pPr>
        <w:pStyle w:val="AmdtsEntries"/>
      </w:pPr>
      <w:r>
        <w:t>s 92</w:t>
      </w:r>
      <w:r>
        <w:tab/>
        <w:t xml:space="preserve">am </w:t>
      </w:r>
      <w:hyperlink r:id="rId15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14</w:t>
      </w:r>
    </w:p>
    <w:p w14:paraId="64242778" w14:textId="77777777" w:rsidR="00D2120F" w:rsidRDefault="007766E4" w:rsidP="00D2120F">
      <w:pPr>
        <w:pStyle w:val="AmdtsEntryHd"/>
        <w:rPr>
          <w:szCs w:val="24"/>
        </w:rPr>
      </w:pPr>
      <w:r w:rsidRPr="007606EC">
        <w:rPr>
          <w:szCs w:val="24"/>
        </w:rPr>
        <w:t>Endorsement for scheduled medicines</w:t>
      </w:r>
    </w:p>
    <w:p w14:paraId="5A0B1869" w14:textId="4203478C" w:rsidR="00D2120F" w:rsidRPr="00A33ED6" w:rsidRDefault="007766E4" w:rsidP="00D2120F">
      <w:pPr>
        <w:pStyle w:val="AmdtsEntries"/>
      </w:pPr>
      <w:r>
        <w:t>s 94</w:t>
      </w:r>
      <w:r w:rsidR="00D2120F">
        <w:tab/>
        <w:t xml:space="preserve">am </w:t>
      </w:r>
      <w:hyperlink r:id="rId158" w:tooltip="Health Practitioner Regulation National Law and Other Legislation Amendment Act 2017 (Qld)" w:history="1">
        <w:r w:rsidR="00D2120F">
          <w:rPr>
            <w:rStyle w:val="charCitHyperlinkAbbrev"/>
          </w:rPr>
          <w:t>A2017</w:t>
        </w:r>
        <w:r w:rsidR="00D2120F">
          <w:rPr>
            <w:rStyle w:val="charCitHyperlinkAbbrev"/>
          </w:rPr>
          <w:noBreakHyphen/>
          <w:t>32</w:t>
        </w:r>
      </w:hyperlink>
      <w:r w:rsidR="00D2120F">
        <w:t xml:space="preserve"> (Qld) sch 1 amdt </w:t>
      </w:r>
      <w:r>
        <w:t>15</w:t>
      </w:r>
    </w:p>
    <w:p w14:paraId="76B44A9C" w14:textId="77777777" w:rsidR="008E35DA" w:rsidRDefault="008E35DA" w:rsidP="004A2003">
      <w:pPr>
        <w:pStyle w:val="AmdtsEntryHd"/>
        <w:rPr>
          <w:szCs w:val="24"/>
        </w:rPr>
      </w:pPr>
      <w:r w:rsidRPr="007606EC">
        <w:rPr>
          <w:szCs w:val="24"/>
        </w:rPr>
        <w:t>Endorsement as nurse practitioner</w:t>
      </w:r>
    </w:p>
    <w:p w14:paraId="7D9F3409" w14:textId="339716D5" w:rsidR="008E35DA" w:rsidRPr="008E35DA" w:rsidRDefault="00AD5EE3" w:rsidP="008E35DA">
      <w:pPr>
        <w:pStyle w:val="AmdtsEntries"/>
      </w:pPr>
      <w:r>
        <w:t>s 95</w:t>
      </w:r>
      <w:r>
        <w:tab/>
        <w:t xml:space="preserve">am </w:t>
      </w:r>
      <w:hyperlink r:id="rId15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13</w:t>
      </w:r>
    </w:p>
    <w:p w14:paraId="0C674E1D" w14:textId="2AEBE66A" w:rsidR="000D4793" w:rsidRDefault="000D4793" w:rsidP="004A2003">
      <w:pPr>
        <w:pStyle w:val="AmdtsEntryHd"/>
      </w:pPr>
      <w:r w:rsidRPr="007606EC">
        <w:t>Endorsement in relation to midwife practitioners</w:t>
      </w:r>
    </w:p>
    <w:p w14:paraId="36F33DAF" w14:textId="13E88A60" w:rsidR="000D4793" w:rsidRPr="000D4793" w:rsidRDefault="000D4793" w:rsidP="000D4793">
      <w:pPr>
        <w:pStyle w:val="AmdtsEntries"/>
      </w:pPr>
      <w:r>
        <w:t xml:space="preserve">pt </w:t>
      </w:r>
      <w:r w:rsidR="00B22F16">
        <w:t>7</w:t>
      </w:r>
      <w:r>
        <w:t xml:space="preserve"> div 8 sdiv 3 hdg</w:t>
      </w:r>
      <w:r>
        <w:tab/>
        <w:t xml:space="preserve">om </w:t>
      </w:r>
      <w:hyperlink r:id="rId160"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71737B">
        <w:t xml:space="preserve"> (Qld)</w:t>
      </w:r>
      <w:r>
        <w:t xml:space="preserve"> s 75</w:t>
      </w:r>
    </w:p>
    <w:p w14:paraId="5F9C36BA" w14:textId="3F25136F" w:rsidR="009C3B1B" w:rsidRDefault="009C3B1B" w:rsidP="004A2003">
      <w:pPr>
        <w:pStyle w:val="AmdtsEntryHd"/>
        <w:rPr>
          <w:szCs w:val="24"/>
        </w:rPr>
      </w:pPr>
      <w:r w:rsidRPr="007606EC">
        <w:rPr>
          <w:szCs w:val="24"/>
        </w:rPr>
        <w:t>Endorsement as midwife practitioner</w:t>
      </w:r>
    </w:p>
    <w:p w14:paraId="06EC6859" w14:textId="40D0ADAB" w:rsidR="009C3B1B" w:rsidRDefault="009C3B1B" w:rsidP="009C3B1B">
      <w:pPr>
        <w:pStyle w:val="AmdtsEntries"/>
      </w:pPr>
      <w:r>
        <w:t>s 96</w:t>
      </w:r>
      <w:r>
        <w:tab/>
        <w:t xml:space="preserve">am </w:t>
      </w:r>
      <w:hyperlink r:id="rId161" w:tooltip="Health Practitioner Regulation National Law and Other Legislation Amendment Act 2017 (Qld)" w:history="1">
        <w:r>
          <w:rPr>
            <w:rStyle w:val="charCitHyperlinkAbbrev"/>
          </w:rPr>
          <w:t>A2017</w:t>
        </w:r>
        <w:r>
          <w:rPr>
            <w:rStyle w:val="charCitHyperlinkAbbrev"/>
          </w:rPr>
          <w:noBreakHyphen/>
          <w:t>32</w:t>
        </w:r>
      </w:hyperlink>
      <w:r w:rsidR="00DB6047">
        <w:t xml:space="preserve"> (Qld) s 14</w:t>
      </w:r>
    </w:p>
    <w:p w14:paraId="4981FBF4" w14:textId="31A77C16" w:rsidR="0071737B" w:rsidRPr="009C3B1B" w:rsidRDefault="0071737B" w:rsidP="009C3B1B">
      <w:pPr>
        <w:pStyle w:val="AmdtsEntries"/>
      </w:pPr>
      <w:r>
        <w:tab/>
        <w:t xml:space="preserve">om </w:t>
      </w:r>
      <w:hyperlink r:id="rId162"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75</w:t>
      </w:r>
    </w:p>
    <w:p w14:paraId="366BCB97" w14:textId="77777777" w:rsidR="007766E4" w:rsidRDefault="007766E4" w:rsidP="007766E4">
      <w:pPr>
        <w:pStyle w:val="AmdtsEntryHd"/>
        <w:rPr>
          <w:szCs w:val="24"/>
        </w:rPr>
      </w:pPr>
      <w:r w:rsidRPr="007606EC">
        <w:rPr>
          <w:szCs w:val="24"/>
        </w:rPr>
        <w:t>Endorsement for acupuncture</w:t>
      </w:r>
    </w:p>
    <w:p w14:paraId="606E2E9A" w14:textId="7D272374" w:rsidR="007766E4" w:rsidRPr="00A33ED6" w:rsidRDefault="007766E4" w:rsidP="007766E4">
      <w:pPr>
        <w:pStyle w:val="AmdtsEntries"/>
      </w:pPr>
      <w:r>
        <w:t>s 97</w:t>
      </w:r>
      <w:r>
        <w:tab/>
        <w:t xml:space="preserve">am </w:t>
      </w:r>
      <w:hyperlink r:id="rId16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16</w:t>
      </w:r>
    </w:p>
    <w:p w14:paraId="7DFEC679" w14:textId="77777777" w:rsidR="007766E4" w:rsidRDefault="007766E4" w:rsidP="007766E4">
      <w:pPr>
        <w:pStyle w:val="AmdtsEntryHd"/>
        <w:rPr>
          <w:szCs w:val="24"/>
        </w:rPr>
      </w:pPr>
      <w:r w:rsidRPr="007606EC">
        <w:rPr>
          <w:szCs w:val="24"/>
        </w:rPr>
        <w:t>Endorsement for approved area of practice</w:t>
      </w:r>
    </w:p>
    <w:p w14:paraId="32110BD1" w14:textId="3A6FA2A4" w:rsidR="007766E4" w:rsidRPr="00A33ED6" w:rsidRDefault="007766E4" w:rsidP="007766E4">
      <w:pPr>
        <w:pStyle w:val="AmdtsEntries"/>
      </w:pPr>
      <w:r>
        <w:t>s 98</w:t>
      </w:r>
      <w:r>
        <w:tab/>
        <w:t xml:space="preserve">am </w:t>
      </w:r>
      <w:hyperlink r:id="rId16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17</w:t>
      </w:r>
    </w:p>
    <w:p w14:paraId="10D58885" w14:textId="3B7BC721" w:rsidR="0071737B" w:rsidRDefault="0071737B" w:rsidP="007766E4">
      <w:pPr>
        <w:pStyle w:val="AmdtsEntryHd"/>
        <w:rPr>
          <w:szCs w:val="24"/>
        </w:rPr>
      </w:pPr>
      <w:r w:rsidRPr="007606EC">
        <w:rPr>
          <w:szCs w:val="24"/>
        </w:rPr>
        <w:t>Decision about application</w:t>
      </w:r>
    </w:p>
    <w:p w14:paraId="1693054C" w14:textId="2FB38A97" w:rsidR="0071737B" w:rsidRPr="0071737B" w:rsidRDefault="0071737B" w:rsidP="0071737B">
      <w:pPr>
        <w:pStyle w:val="AmdtsEntries"/>
      </w:pPr>
      <w:r>
        <w:t>s 102</w:t>
      </w:r>
      <w:r>
        <w:tab/>
        <w:t xml:space="preserve">am </w:t>
      </w:r>
      <w:hyperlink r:id="rId165"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76</w:t>
      </w:r>
    </w:p>
    <w:p w14:paraId="52FF0E24" w14:textId="78B347C7" w:rsidR="007766E4" w:rsidRDefault="007766E4" w:rsidP="007766E4">
      <w:pPr>
        <w:pStyle w:val="AmdtsEntryHd"/>
        <w:rPr>
          <w:szCs w:val="24"/>
        </w:rPr>
      </w:pPr>
      <w:r w:rsidRPr="007606EC">
        <w:rPr>
          <w:szCs w:val="24"/>
        </w:rPr>
        <w:t>Application for renewal of registration or endorsement</w:t>
      </w:r>
    </w:p>
    <w:p w14:paraId="1DCE6448" w14:textId="2D4600C9" w:rsidR="007766E4" w:rsidRPr="00A33ED6" w:rsidRDefault="007766E4" w:rsidP="007766E4">
      <w:pPr>
        <w:pStyle w:val="AmdtsEntries"/>
      </w:pPr>
      <w:r>
        <w:t>s 107</w:t>
      </w:r>
      <w:r>
        <w:tab/>
        <w:t xml:space="preserve">am </w:t>
      </w:r>
      <w:hyperlink r:id="rId16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18</w:t>
      </w:r>
    </w:p>
    <w:p w14:paraId="11E9D289" w14:textId="77777777" w:rsidR="009C3B1B" w:rsidRDefault="009C3B1B" w:rsidP="004A2003">
      <w:pPr>
        <w:pStyle w:val="AmdtsEntryHd"/>
        <w:rPr>
          <w:szCs w:val="24"/>
        </w:rPr>
      </w:pPr>
      <w:r w:rsidRPr="007606EC">
        <w:rPr>
          <w:szCs w:val="24"/>
        </w:rPr>
        <w:lastRenderedPageBreak/>
        <w:t>Restriction on use of protected titles</w:t>
      </w:r>
    </w:p>
    <w:p w14:paraId="523E83F9" w14:textId="4CCA960D" w:rsidR="009C3B1B" w:rsidRDefault="009C3B1B" w:rsidP="009C3B1B">
      <w:pPr>
        <w:pStyle w:val="AmdtsEntries"/>
      </w:pPr>
      <w:r>
        <w:t>s 113</w:t>
      </w:r>
      <w:r>
        <w:tab/>
        <w:t xml:space="preserve">am </w:t>
      </w:r>
      <w:hyperlink r:id="rId16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15</w:t>
      </w:r>
      <w:r w:rsidR="00190A3E">
        <w:t xml:space="preserve">; </w:t>
      </w:r>
      <w:hyperlink r:id="rId168" w:tooltip="Health Practitioner Health Practitioner Regulation National Law and Other Legislation Amendment Act 2019" w:history="1">
        <w:r w:rsidR="00190A3E">
          <w:rPr>
            <w:rStyle w:val="charCitHyperlinkAbbrev"/>
          </w:rPr>
          <w:t>A2019</w:t>
        </w:r>
        <w:r w:rsidR="00190A3E">
          <w:rPr>
            <w:rStyle w:val="charCitHyperlinkAbbrev"/>
          </w:rPr>
          <w:noBreakHyphen/>
          <w:t>3</w:t>
        </w:r>
      </w:hyperlink>
      <w:r w:rsidR="00190A3E">
        <w:t xml:space="preserve"> (Qld) s 8</w:t>
      </w:r>
    </w:p>
    <w:p w14:paraId="4359B5C2" w14:textId="77777777" w:rsidR="00190A3E" w:rsidRDefault="00190A3E" w:rsidP="00190A3E">
      <w:pPr>
        <w:pStyle w:val="AmdtsEntryHd"/>
        <w:rPr>
          <w:szCs w:val="24"/>
        </w:rPr>
      </w:pPr>
      <w:r w:rsidRPr="00190A3E">
        <w:rPr>
          <w:szCs w:val="24"/>
        </w:rPr>
        <w:t>Restriction on use of specialist titles</w:t>
      </w:r>
    </w:p>
    <w:p w14:paraId="639EA632" w14:textId="6A94E595" w:rsidR="00190A3E" w:rsidRDefault="00190A3E" w:rsidP="00190A3E">
      <w:pPr>
        <w:pStyle w:val="AmdtsEntries"/>
      </w:pPr>
      <w:r>
        <w:t>s 115</w:t>
      </w:r>
      <w:r>
        <w:tab/>
        <w:t xml:space="preserve">am </w:t>
      </w:r>
      <w:hyperlink r:id="rId169"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9</w:t>
      </w:r>
    </w:p>
    <w:p w14:paraId="585ABA62" w14:textId="77777777" w:rsidR="00190A3E" w:rsidRDefault="00190A3E" w:rsidP="00190A3E">
      <w:pPr>
        <w:pStyle w:val="AmdtsEntryHd"/>
        <w:rPr>
          <w:szCs w:val="24"/>
        </w:rPr>
      </w:pPr>
      <w:r w:rsidRPr="00190A3E">
        <w:rPr>
          <w:szCs w:val="24"/>
        </w:rPr>
        <w:t>Claims by persons as to registration as health practitioner</w:t>
      </w:r>
    </w:p>
    <w:p w14:paraId="2BAD22DC" w14:textId="2901865A" w:rsidR="00190A3E" w:rsidRDefault="00190A3E" w:rsidP="00190A3E">
      <w:pPr>
        <w:pStyle w:val="AmdtsEntries"/>
      </w:pPr>
      <w:r>
        <w:t>s 116</w:t>
      </w:r>
      <w:r>
        <w:tab/>
        <w:t xml:space="preserve">am </w:t>
      </w:r>
      <w:hyperlink r:id="rId170"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10</w:t>
      </w:r>
    </w:p>
    <w:p w14:paraId="2C1F22EC" w14:textId="77777777" w:rsidR="00190A3E" w:rsidRDefault="00190A3E" w:rsidP="00190A3E">
      <w:pPr>
        <w:pStyle w:val="AmdtsEntryHd"/>
        <w:rPr>
          <w:szCs w:val="24"/>
        </w:rPr>
      </w:pPr>
      <w:r w:rsidRPr="00190A3E">
        <w:rPr>
          <w:szCs w:val="24"/>
        </w:rPr>
        <w:t>Claims by persons as to registration in particular profession or division</w:t>
      </w:r>
    </w:p>
    <w:p w14:paraId="418B78C6" w14:textId="2419012C" w:rsidR="00190A3E" w:rsidRDefault="00190A3E" w:rsidP="00190A3E">
      <w:pPr>
        <w:pStyle w:val="AmdtsEntries"/>
      </w:pPr>
      <w:r>
        <w:t>s 117</w:t>
      </w:r>
      <w:r>
        <w:tab/>
        <w:t xml:space="preserve">am </w:t>
      </w:r>
      <w:hyperlink r:id="rId171"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11</w:t>
      </w:r>
    </w:p>
    <w:p w14:paraId="1EA510E2" w14:textId="77777777" w:rsidR="00285EC7" w:rsidRDefault="00266B61" w:rsidP="004A2003">
      <w:pPr>
        <w:pStyle w:val="AmdtsEntryHd"/>
        <w:rPr>
          <w:szCs w:val="24"/>
        </w:rPr>
      </w:pPr>
      <w:r w:rsidRPr="007606EC">
        <w:rPr>
          <w:szCs w:val="24"/>
        </w:rPr>
        <w:t>Claims by persons as to specialist registration</w:t>
      </w:r>
    </w:p>
    <w:p w14:paraId="3D85767C" w14:textId="22A63943" w:rsidR="00266B61" w:rsidRDefault="00266B61" w:rsidP="00266B61">
      <w:pPr>
        <w:pStyle w:val="AmdtsEntries"/>
      </w:pPr>
      <w:r>
        <w:t>s 118</w:t>
      </w:r>
      <w:r>
        <w:tab/>
        <w:t xml:space="preserve">am </w:t>
      </w:r>
      <w:hyperlink r:id="rId17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16</w:t>
      </w:r>
      <w:r w:rsidR="00190A3E">
        <w:t xml:space="preserve">; </w:t>
      </w:r>
      <w:hyperlink r:id="rId173" w:tooltip="Health Practitioner Health Practitioner Regulation National Law and Other Legislation Amendment Act 2019" w:history="1">
        <w:r w:rsidR="00190A3E">
          <w:rPr>
            <w:rStyle w:val="charCitHyperlinkAbbrev"/>
          </w:rPr>
          <w:t>A2019</w:t>
        </w:r>
        <w:r w:rsidR="00190A3E">
          <w:rPr>
            <w:rStyle w:val="charCitHyperlinkAbbrev"/>
          </w:rPr>
          <w:noBreakHyphen/>
          <w:t>3</w:t>
        </w:r>
      </w:hyperlink>
      <w:r w:rsidR="00190A3E">
        <w:t xml:space="preserve"> (Qld) s 12</w:t>
      </w:r>
    </w:p>
    <w:p w14:paraId="441F385B" w14:textId="77777777" w:rsidR="004364FF" w:rsidRDefault="004364FF" w:rsidP="004364FF">
      <w:pPr>
        <w:pStyle w:val="AmdtsEntryHd"/>
        <w:rPr>
          <w:szCs w:val="24"/>
        </w:rPr>
      </w:pPr>
      <w:r w:rsidRPr="004364FF">
        <w:rPr>
          <w:szCs w:val="24"/>
        </w:rPr>
        <w:t>Claims about type of registration or registration in recognised specialty</w:t>
      </w:r>
    </w:p>
    <w:p w14:paraId="7CC1D592" w14:textId="49D4A267" w:rsidR="004364FF" w:rsidRDefault="004364FF" w:rsidP="004364FF">
      <w:pPr>
        <w:pStyle w:val="AmdtsEntries"/>
      </w:pPr>
      <w:r>
        <w:t>s 119</w:t>
      </w:r>
      <w:r>
        <w:tab/>
        <w:t xml:space="preserve">am </w:t>
      </w:r>
      <w:hyperlink r:id="rId174"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13</w:t>
      </w:r>
    </w:p>
    <w:p w14:paraId="332B2C10" w14:textId="77777777" w:rsidR="004364FF" w:rsidRDefault="004364FF" w:rsidP="007F7EEE">
      <w:pPr>
        <w:pStyle w:val="AmdtsEntryHd"/>
      </w:pPr>
      <w:r w:rsidRPr="004364FF">
        <w:t>Restricted dental acts</w:t>
      </w:r>
    </w:p>
    <w:p w14:paraId="1A463C8E" w14:textId="79616567" w:rsidR="004364FF" w:rsidRDefault="004364FF" w:rsidP="004364FF">
      <w:pPr>
        <w:pStyle w:val="AmdtsEntries"/>
      </w:pPr>
      <w:r>
        <w:t>s 121</w:t>
      </w:r>
      <w:r>
        <w:tab/>
        <w:t xml:space="preserve">am </w:t>
      </w:r>
      <w:hyperlink r:id="rId17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14</w:t>
      </w:r>
    </w:p>
    <w:p w14:paraId="138DC5CA" w14:textId="77777777" w:rsidR="004364FF" w:rsidRPr="008D5212" w:rsidRDefault="008D5212" w:rsidP="008D5212">
      <w:pPr>
        <w:pStyle w:val="AmdtsEntryHd"/>
        <w:rPr>
          <w:szCs w:val="24"/>
        </w:rPr>
      </w:pPr>
      <w:r w:rsidRPr="008D5212">
        <w:rPr>
          <w:szCs w:val="24"/>
        </w:rPr>
        <w:t>Restriction on prescription of optical appliances</w:t>
      </w:r>
    </w:p>
    <w:p w14:paraId="40E9A4AF" w14:textId="3CD9C710" w:rsidR="004364FF" w:rsidRDefault="004364FF" w:rsidP="004364FF">
      <w:pPr>
        <w:pStyle w:val="AmdtsEntries"/>
      </w:pPr>
      <w:r>
        <w:t>s 122</w:t>
      </w:r>
      <w:r>
        <w:tab/>
        <w:t xml:space="preserve">am </w:t>
      </w:r>
      <w:hyperlink r:id="rId176"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15</w:t>
      </w:r>
    </w:p>
    <w:p w14:paraId="5E5FA04B" w14:textId="77777777" w:rsidR="008D5212" w:rsidRPr="008D5212" w:rsidRDefault="008D5212" w:rsidP="008D5212">
      <w:pPr>
        <w:pStyle w:val="AmdtsEntryHd"/>
        <w:rPr>
          <w:szCs w:val="24"/>
        </w:rPr>
      </w:pPr>
      <w:r w:rsidRPr="008D5212">
        <w:rPr>
          <w:szCs w:val="24"/>
        </w:rPr>
        <w:t>Restriction on spinal manipulation</w:t>
      </w:r>
    </w:p>
    <w:p w14:paraId="15954B78" w14:textId="37D5BE2A" w:rsidR="008D5212" w:rsidRPr="00266B61" w:rsidRDefault="008D5212" w:rsidP="008D5212">
      <w:pPr>
        <w:pStyle w:val="AmdtsEntries"/>
      </w:pPr>
      <w:r>
        <w:t>s 123</w:t>
      </w:r>
      <w:r>
        <w:tab/>
        <w:t xml:space="preserve">am </w:t>
      </w:r>
      <w:hyperlink r:id="rId177"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16</w:t>
      </w:r>
    </w:p>
    <w:p w14:paraId="1B7CF57D" w14:textId="77777777" w:rsidR="007766E4" w:rsidRDefault="007766E4" w:rsidP="007766E4">
      <w:pPr>
        <w:pStyle w:val="AmdtsEntryHd"/>
        <w:rPr>
          <w:szCs w:val="24"/>
        </w:rPr>
      </w:pPr>
      <w:r w:rsidRPr="007606EC">
        <w:rPr>
          <w:szCs w:val="24"/>
        </w:rPr>
        <w:t>Issue of certificate of registration</w:t>
      </w:r>
    </w:p>
    <w:p w14:paraId="23E28D69" w14:textId="2D22A0B2" w:rsidR="007766E4" w:rsidRPr="00A33ED6" w:rsidRDefault="007766E4" w:rsidP="007766E4">
      <w:pPr>
        <w:pStyle w:val="AmdtsEntries"/>
      </w:pPr>
      <w:r>
        <w:t>s 124</w:t>
      </w:r>
      <w:r>
        <w:tab/>
        <w:t xml:space="preserve">am </w:t>
      </w:r>
      <w:hyperlink r:id="rId17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19</w:t>
      </w:r>
    </w:p>
    <w:p w14:paraId="4557B62F" w14:textId="77777777" w:rsidR="00266B61" w:rsidRDefault="00266B61" w:rsidP="00266B61">
      <w:pPr>
        <w:pStyle w:val="AmdtsEntryHd"/>
        <w:rPr>
          <w:szCs w:val="24"/>
        </w:rPr>
      </w:pPr>
      <w:r w:rsidRPr="007606EC">
        <w:rPr>
          <w:szCs w:val="24"/>
        </w:rPr>
        <w:t>Changing or removing conditions or undertaking on application by registered health practitioner or student</w:t>
      </w:r>
    </w:p>
    <w:p w14:paraId="50F4F606" w14:textId="37089087" w:rsidR="00266B61" w:rsidRDefault="00266B61" w:rsidP="00266B61">
      <w:pPr>
        <w:pStyle w:val="AmdtsEntries"/>
      </w:pPr>
      <w:r>
        <w:t>s 125</w:t>
      </w:r>
      <w:r>
        <w:tab/>
        <w:t xml:space="preserve">am </w:t>
      </w:r>
      <w:hyperlink r:id="rId17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17 (1)</w:t>
      </w:r>
      <w:r w:rsidR="00E731C9">
        <w:t>, s 17 (2)</w:t>
      </w:r>
    </w:p>
    <w:p w14:paraId="608F32EC" w14:textId="553CFA68" w:rsidR="007766E4" w:rsidRPr="00266B61" w:rsidRDefault="007766E4" w:rsidP="00266B61">
      <w:pPr>
        <w:pStyle w:val="AmdtsEntries"/>
      </w:pPr>
      <w:r>
        <w:tab/>
        <w:t xml:space="preserve">am </w:t>
      </w:r>
      <w:hyperlink r:id="rId18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20</w:t>
      </w:r>
    </w:p>
    <w:p w14:paraId="70A17367" w14:textId="77777777" w:rsidR="00266B61" w:rsidRDefault="00266B61" w:rsidP="00266B61">
      <w:pPr>
        <w:pStyle w:val="AmdtsEntryHd"/>
        <w:rPr>
          <w:szCs w:val="24"/>
        </w:rPr>
      </w:pPr>
      <w:r w:rsidRPr="007606EC">
        <w:rPr>
          <w:szCs w:val="24"/>
        </w:rPr>
        <w:t>Changing conditions on Board’s initiative</w:t>
      </w:r>
    </w:p>
    <w:p w14:paraId="7CD5374B" w14:textId="232BF088" w:rsidR="00266B61" w:rsidRDefault="00266B61" w:rsidP="00266B61">
      <w:pPr>
        <w:pStyle w:val="AmdtsEntries"/>
      </w:pPr>
      <w:r>
        <w:t>s 126</w:t>
      </w:r>
      <w:r>
        <w:tab/>
        <w:t xml:space="preserve">am </w:t>
      </w:r>
      <w:hyperlink r:id="rId18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18</w:t>
      </w:r>
      <w:r w:rsidR="00450A7F">
        <w:t xml:space="preserve"> (1), s 18 (2)</w:t>
      </w:r>
    </w:p>
    <w:p w14:paraId="1AB72246" w14:textId="00DC959C" w:rsidR="00007D1D" w:rsidRPr="00266B61" w:rsidRDefault="00007D1D" w:rsidP="00007D1D">
      <w:pPr>
        <w:pStyle w:val="AmdtsEntries"/>
      </w:pPr>
      <w:r>
        <w:tab/>
        <w:t xml:space="preserve">am </w:t>
      </w:r>
      <w:hyperlink r:id="rId18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21</w:t>
      </w:r>
    </w:p>
    <w:p w14:paraId="7EAA8BCD" w14:textId="77777777" w:rsidR="00007D1D" w:rsidRDefault="00007D1D" w:rsidP="00007D1D">
      <w:pPr>
        <w:pStyle w:val="AmdtsEntryHd"/>
        <w:rPr>
          <w:szCs w:val="24"/>
        </w:rPr>
      </w:pPr>
      <w:r w:rsidRPr="007606EC">
        <w:rPr>
          <w:szCs w:val="24"/>
        </w:rPr>
        <w:t>Removal of condition or revocation of undertaking</w:t>
      </w:r>
    </w:p>
    <w:p w14:paraId="6FC23666" w14:textId="0243FC68" w:rsidR="00007D1D" w:rsidRPr="00A33ED6" w:rsidRDefault="00007D1D" w:rsidP="00007D1D">
      <w:pPr>
        <w:pStyle w:val="AmdtsEntries"/>
      </w:pPr>
      <w:r>
        <w:t>s 127</w:t>
      </w:r>
      <w:r>
        <w:tab/>
        <w:t xml:space="preserve">am </w:t>
      </w:r>
      <w:hyperlink r:id="rId18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22</w:t>
      </w:r>
    </w:p>
    <w:p w14:paraId="08ADDBDF" w14:textId="77777777" w:rsidR="00450A7F" w:rsidRDefault="00450A7F" w:rsidP="00450A7F">
      <w:pPr>
        <w:pStyle w:val="AmdtsEntryHd"/>
        <w:rPr>
          <w:szCs w:val="24"/>
        </w:rPr>
      </w:pPr>
      <w:r w:rsidRPr="00450A7F">
        <w:rPr>
          <w:szCs w:val="24"/>
        </w:rPr>
        <w:t>When matters under this subdivision may be decided by review body of a co-regulatory jurisdiction</w:t>
      </w:r>
    </w:p>
    <w:p w14:paraId="6991C32A" w14:textId="248D3BFC" w:rsidR="00D009B2" w:rsidRDefault="00450A7F" w:rsidP="00450A7F">
      <w:pPr>
        <w:pStyle w:val="AmdtsEntries"/>
      </w:pPr>
      <w:r>
        <w:t>s 127A</w:t>
      </w:r>
      <w:r>
        <w:tab/>
        <w:t xml:space="preserve">ins </w:t>
      </w:r>
      <w:hyperlink r:id="rId18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19</w:t>
      </w:r>
    </w:p>
    <w:p w14:paraId="10D8B462" w14:textId="77CAEAF0" w:rsidR="00450A7F" w:rsidRPr="00450A7F" w:rsidRDefault="00D009B2" w:rsidP="00450A7F">
      <w:pPr>
        <w:pStyle w:val="AmdtsEntries"/>
      </w:pPr>
      <w:r>
        <w:tab/>
        <w:t>am</w:t>
      </w:r>
      <w:r w:rsidR="00D902E8">
        <w:t xml:space="preserve"> </w:t>
      </w:r>
      <w:hyperlink r:id="rId185"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D902E8">
        <w:t xml:space="preserve"> (Qld) s 120</w:t>
      </w:r>
    </w:p>
    <w:p w14:paraId="648CDA2F" w14:textId="77777777" w:rsidR="00007D1D" w:rsidRDefault="00007D1D" w:rsidP="00007D1D">
      <w:pPr>
        <w:pStyle w:val="AmdtsEntryHd"/>
        <w:rPr>
          <w:szCs w:val="24"/>
        </w:rPr>
      </w:pPr>
      <w:r w:rsidRPr="007606EC">
        <w:rPr>
          <w:szCs w:val="24"/>
        </w:rPr>
        <w:t>Professional indemnity insurance arrangements</w:t>
      </w:r>
    </w:p>
    <w:p w14:paraId="0A9B1AF7" w14:textId="316FDC6D" w:rsidR="00007D1D" w:rsidRPr="00A33ED6" w:rsidRDefault="00007D1D" w:rsidP="00007D1D">
      <w:pPr>
        <w:pStyle w:val="AmdtsEntries"/>
      </w:pPr>
      <w:r>
        <w:t>s 129</w:t>
      </w:r>
      <w:r>
        <w:tab/>
        <w:t xml:space="preserve">am </w:t>
      </w:r>
      <w:hyperlink r:id="rId18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23</w:t>
      </w:r>
    </w:p>
    <w:p w14:paraId="7B6619B1" w14:textId="77777777" w:rsidR="00007D1D" w:rsidRDefault="00007D1D" w:rsidP="00007D1D">
      <w:pPr>
        <w:pStyle w:val="AmdtsEntryHd"/>
        <w:rPr>
          <w:szCs w:val="24"/>
        </w:rPr>
      </w:pPr>
      <w:r w:rsidRPr="007606EC">
        <w:rPr>
          <w:szCs w:val="24"/>
        </w:rPr>
        <w:t>Registered health practitioner or student to give National Board notice of certain events</w:t>
      </w:r>
    </w:p>
    <w:p w14:paraId="16F4A2B3" w14:textId="4F7C3CB3" w:rsidR="00007D1D" w:rsidRPr="00A33ED6" w:rsidRDefault="00007D1D" w:rsidP="00007D1D">
      <w:pPr>
        <w:pStyle w:val="AmdtsEntries"/>
      </w:pPr>
      <w:r>
        <w:t>s 130</w:t>
      </w:r>
      <w:r>
        <w:tab/>
        <w:t xml:space="preserve">am </w:t>
      </w:r>
      <w:hyperlink r:id="rId18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24</w:t>
      </w:r>
    </w:p>
    <w:p w14:paraId="42126932" w14:textId="77777777" w:rsidR="00007D1D" w:rsidRDefault="00007D1D" w:rsidP="00007D1D">
      <w:pPr>
        <w:pStyle w:val="AmdtsEntryHd"/>
        <w:rPr>
          <w:szCs w:val="24"/>
        </w:rPr>
      </w:pPr>
      <w:r w:rsidRPr="007606EC">
        <w:rPr>
          <w:szCs w:val="24"/>
        </w:rPr>
        <w:lastRenderedPageBreak/>
        <w:t>Change in principal place of practice, address or name</w:t>
      </w:r>
    </w:p>
    <w:p w14:paraId="575A7788" w14:textId="449CE44A" w:rsidR="00007D1D" w:rsidRPr="00A33ED6" w:rsidRDefault="00007D1D" w:rsidP="00007D1D">
      <w:pPr>
        <w:pStyle w:val="AmdtsEntries"/>
      </w:pPr>
      <w:r>
        <w:t>s 131</w:t>
      </w:r>
      <w:r>
        <w:tab/>
        <w:t xml:space="preserve">am </w:t>
      </w:r>
      <w:hyperlink r:id="rId18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25</w:t>
      </w:r>
    </w:p>
    <w:p w14:paraId="44A88A7A" w14:textId="77777777" w:rsidR="00970036" w:rsidRDefault="00970036" w:rsidP="00970036">
      <w:pPr>
        <w:pStyle w:val="AmdtsEntryHd"/>
        <w:rPr>
          <w:szCs w:val="24"/>
        </w:rPr>
      </w:pPr>
      <w:r>
        <w:rPr>
          <w:szCs w:val="24"/>
        </w:rPr>
        <w:t>National Board may ask registered health practitioner for practice information</w:t>
      </w:r>
    </w:p>
    <w:p w14:paraId="10D53DA5" w14:textId="5070B9B5" w:rsidR="00970036" w:rsidRPr="000743B9" w:rsidRDefault="00970036" w:rsidP="00970036">
      <w:pPr>
        <w:pStyle w:val="AmdtsEntries"/>
      </w:pPr>
      <w:r>
        <w:t>s 132</w:t>
      </w:r>
      <w:r>
        <w:tab/>
        <w:t xml:space="preserve">sub </w:t>
      </w:r>
      <w:hyperlink r:id="rId189" w:tooltip="Health Practitioner Regulation National Law and Other Legislation Amendment Act 2017 (Qld)" w:history="1">
        <w:r>
          <w:rPr>
            <w:rStyle w:val="charCitHyperlinkAbbrev"/>
          </w:rPr>
          <w:t>A2017</w:t>
        </w:r>
        <w:r>
          <w:rPr>
            <w:rStyle w:val="charCitHyperlinkAbbrev"/>
          </w:rPr>
          <w:noBreakHyphen/>
          <w:t>32</w:t>
        </w:r>
      </w:hyperlink>
      <w:r w:rsidRPr="000743B9">
        <w:t xml:space="preserve"> (Qld) s 20</w:t>
      </w:r>
    </w:p>
    <w:p w14:paraId="77836C27" w14:textId="32C0578A" w:rsidR="00FD403F" w:rsidRDefault="00FD403F" w:rsidP="00145E80">
      <w:pPr>
        <w:pStyle w:val="AmdtsEntryHd"/>
        <w:rPr>
          <w:szCs w:val="24"/>
        </w:rPr>
      </w:pPr>
      <w:r w:rsidRPr="007606EC">
        <w:rPr>
          <w:szCs w:val="24"/>
        </w:rPr>
        <w:t>Advertising</w:t>
      </w:r>
    </w:p>
    <w:p w14:paraId="17EB0767" w14:textId="4DEF2353" w:rsidR="00FD403F" w:rsidRPr="00FD403F" w:rsidRDefault="00FD403F" w:rsidP="00FD403F">
      <w:pPr>
        <w:pStyle w:val="AmdtsEntries"/>
      </w:pPr>
      <w:r>
        <w:t>s 133</w:t>
      </w:r>
      <w:r>
        <w:tab/>
        <w:t xml:space="preserve">am </w:t>
      </w:r>
      <w:hyperlink r:id="rId190"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85</w:t>
      </w:r>
      <w:r w:rsidR="00B22F16">
        <w:t xml:space="preserve"> (2), s 85 (3)</w:t>
      </w:r>
    </w:p>
    <w:p w14:paraId="5FAA95D1" w14:textId="6CF1136F" w:rsidR="00145E80" w:rsidRDefault="00145E80" w:rsidP="00145E80">
      <w:pPr>
        <w:pStyle w:val="AmdtsEntryHd"/>
        <w:rPr>
          <w:szCs w:val="24"/>
        </w:rPr>
      </w:pPr>
      <w:r w:rsidRPr="007606EC">
        <w:rPr>
          <w:szCs w:val="24"/>
        </w:rPr>
        <w:t>Criminal history check</w:t>
      </w:r>
    </w:p>
    <w:p w14:paraId="2E425994" w14:textId="0E986489" w:rsidR="00145E80" w:rsidRPr="00266B61" w:rsidRDefault="00145E80" w:rsidP="00145E80">
      <w:pPr>
        <w:pStyle w:val="AmdtsEntries"/>
      </w:pPr>
      <w:r>
        <w:t>s 135</w:t>
      </w:r>
      <w:r>
        <w:tab/>
        <w:t xml:space="preserve">am </w:t>
      </w:r>
      <w:hyperlink r:id="rId19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21</w:t>
      </w:r>
    </w:p>
    <w:p w14:paraId="735C7F61" w14:textId="20A60F5B" w:rsidR="00FD403F" w:rsidRDefault="00FD403F" w:rsidP="006F4C46">
      <w:pPr>
        <w:pStyle w:val="AmdtsEntryHd"/>
        <w:rPr>
          <w:szCs w:val="24"/>
        </w:rPr>
      </w:pPr>
      <w:r w:rsidRPr="007606EC">
        <w:rPr>
          <w:szCs w:val="24"/>
        </w:rPr>
        <w:t xml:space="preserve">Directing or inciting unprofessional conduct or professional </w:t>
      </w:r>
      <w:r>
        <w:rPr>
          <w:szCs w:val="24"/>
        </w:rPr>
        <w:t>misconduct</w:t>
      </w:r>
    </w:p>
    <w:p w14:paraId="264EAD88" w14:textId="792E6C81" w:rsidR="00FD403F" w:rsidRPr="00FD403F" w:rsidRDefault="00FD403F" w:rsidP="00FD403F">
      <w:pPr>
        <w:pStyle w:val="AmdtsEntries"/>
      </w:pPr>
      <w:r>
        <w:t>s 136</w:t>
      </w:r>
      <w:r>
        <w:tab/>
        <w:t xml:space="preserve">am </w:t>
      </w:r>
      <w:hyperlink r:id="rId192"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86</w:t>
      </w:r>
      <w:r w:rsidR="00B22F16">
        <w:t xml:space="preserve"> (1), s 86 (2)</w:t>
      </w:r>
    </w:p>
    <w:p w14:paraId="427356C3" w14:textId="04956BFD" w:rsidR="006F4C46" w:rsidRDefault="006F4C46" w:rsidP="006F4C46">
      <w:pPr>
        <w:pStyle w:val="AmdtsEntryHd"/>
        <w:rPr>
          <w:szCs w:val="24"/>
        </w:rPr>
      </w:pPr>
      <w:r w:rsidRPr="007606EC">
        <w:rPr>
          <w:szCs w:val="24"/>
        </w:rPr>
        <w:t>Surrender of registration</w:t>
      </w:r>
    </w:p>
    <w:p w14:paraId="5DD44211" w14:textId="3E8D2E19" w:rsidR="006F4C46" w:rsidRDefault="006F4C46" w:rsidP="006F4C46">
      <w:pPr>
        <w:pStyle w:val="AmdtsEntries"/>
      </w:pPr>
      <w:r>
        <w:t>s 137</w:t>
      </w:r>
      <w:r>
        <w:tab/>
        <w:t xml:space="preserve">am </w:t>
      </w:r>
      <w:hyperlink r:id="rId19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w:t>
      </w:r>
      <w:r w:rsidR="0067658A">
        <w:t>26</w:t>
      </w:r>
    </w:p>
    <w:p w14:paraId="32F76E1A" w14:textId="77777777" w:rsidR="003D724F" w:rsidRDefault="00B810DD" w:rsidP="00B810DD">
      <w:pPr>
        <w:pStyle w:val="AmdtsEntryHd"/>
        <w:rPr>
          <w:szCs w:val="24"/>
        </w:rPr>
      </w:pPr>
      <w:r w:rsidRPr="007606EC">
        <w:rPr>
          <w:szCs w:val="24"/>
        </w:rPr>
        <w:t>Definition of notifiable conduct</w:t>
      </w:r>
    </w:p>
    <w:p w14:paraId="5947B2CF" w14:textId="12D28BAC" w:rsidR="00B810DD" w:rsidRDefault="00B810DD" w:rsidP="006F4C46">
      <w:pPr>
        <w:pStyle w:val="AmdtsEntries"/>
      </w:pPr>
      <w:r>
        <w:rPr>
          <w:szCs w:val="24"/>
        </w:rPr>
        <w:t>s 140</w:t>
      </w:r>
      <w:r>
        <w:rPr>
          <w:szCs w:val="24"/>
        </w:rPr>
        <w:tab/>
        <w:t>am</w:t>
      </w:r>
      <w:r>
        <w:t xml:space="preserve"> </w:t>
      </w:r>
      <w:hyperlink r:id="rId194"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17</w:t>
      </w:r>
    </w:p>
    <w:p w14:paraId="2EA3A776" w14:textId="77777777" w:rsidR="00B810DD" w:rsidRPr="00B70608" w:rsidRDefault="00B70608" w:rsidP="00B70608">
      <w:pPr>
        <w:pStyle w:val="AmdtsEntryHd"/>
        <w:rPr>
          <w:szCs w:val="24"/>
        </w:rPr>
      </w:pPr>
      <w:r w:rsidRPr="007606EC">
        <w:rPr>
          <w:szCs w:val="24"/>
        </w:rPr>
        <w:t>Mandatory notifications by health practitioners</w:t>
      </w:r>
    </w:p>
    <w:p w14:paraId="575C21CC" w14:textId="1E937E90" w:rsidR="00B810DD" w:rsidRDefault="00B810DD" w:rsidP="006F4C46">
      <w:pPr>
        <w:pStyle w:val="AmdtsEntries"/>
      </w:pPr>
      <w:r>
        <w:t>s 141</w:t>
      </w:r>
      <w:r>
        <w:tab/>
      </w:r>
      <w:r>
        <w:rPr>
          <w:szCs w:val="24"/>
        </w:rPr>
        <w:t>am</w:t>
      </w:r>
      <w:r>
        <w:t xml:space="preserve"> </w:t>
      </w:r>
      <w:hyperlink r:id="rId195"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18</w:t>
      </w:r>
    </w:p>
    <w:p w14:paraId="04897757" w14:textId="77777777" w:rsidR="00682DDA" w:rsidRPr="00682DDA" w:rsidRDefault="00682DDA" w:rsidP="00682DDA">
      <w:pPr>
        <w:pStyle w:val="AmdtsEntryHd"/>
        <w:rPr>
          <w:szCs w:val="24"/>
        </w:rPr>
      </w:pPr>
      <w:r w:rsidRPr="00682DDA">
        <w:rPr>
          <w:szCs w:val="24"/>
        </w:rPr>
        <w:t>Mandatory notifications by treating practitioners of sexual misconduct</w:t>
      </w:r>
    </w:p>
    <w:p w14:paraId="28B3EB1F" w14:textId="771657DE" w:rsidR="00682DDA" w:rsidRDefault="00682DDA" w:rsidP="006F4C46">
      <w:pPr>
        <w:pStyle w:val="AmdtsEntries"/>
      </w:pPr>
      <w:r>
        <w:t>s 141A</w:t>
      </w:r>
      <w:r>
        <w:tab/>
        <w:t xml:space="preserve">ins </w:t>
      </w:r>
      <w:hyperlink r:id="rId196"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194FC5AD" w14:textId="77777777" w:rsidR="00682DDA" w:rsidRPr="00D930DF" w:rsidRDefault="00682DDA" w:rsidP="00D930DF">
      <w:pPr>
        <w:pStyle w:val="AmdtsEntryHd"/>
        <w:rPr>
          <w:szCs w:val="24"/>
        </w:rPr>
      </w:pPr>
      <w:r w:rsidRPr="00D930DF">
        <w:rPr>
          <w:szCs w:val="24"/>
        </w:rPr>
        <w:t>Mandatory notifications by treating practitioners of substantial risk of harm to public</w:t>
      </w:r>
    </w:p>
    <w:p w14:paraId="245F4748" w14:textId="4046E677" w:rsidR="00682DDA" w:rsidRDefault="00682DDA" w:rsidP="006F4C46">
      <w:pPr>
        <w:pStyle w:val="AmdtsEntries"/>
      </w:pPr>
      <w:r>
        <w:t>s</w:t>
      </w:r>
      <w:r w:rsidR="00025E3C">
        <w:t xml:space="preserve"> </w:t>
      </w:r>
      <w:r>
        <w:t>141B</w:t>
      </w:r>
      <w:r>
        <w:tab/>
        <w:t xml:space="preserve">ins </w:t>
      </w:r>
      <w:hyperlink r:id="rId197"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763E48EE" w14:textId="77777777" w:rsidR="00682DDA" w:rsidRPr="00D930DF" w:rsidRDefault="00682DDA" w:rsidP="00D930DF">
      <w:pPr>
        <w:pStyle w:val="AmdtsEntryHd"/>
        <w:rPr>
          <w:szCs w:val="24"/>
        </w:rPr>
      </w:pPr>
      <w:r w:rsidRPr="00D930DF">
        <w:rPr>
          <w:szCs w:val="24"/>
        </w:rPr>
        <w:t>When practitioner does not form reasonable belief in course of providing health service</w:t>
      </w:r>
    </w:p>
    <w:p w14:paraId="4E80C001" w14:textId="6996F084" w:rsidR="00682DDA" w:rsidRDefault="00682DDA" w:rsidP="006F4C46">
      <w:pPr>
        <w:pStyle w:val="AmdtsEntries"/>
      </w:pPr>
      <w:r>
        <w:t>s</w:t>
      </w:r>
      <w:r w:rsidR="00025E3C">
        <w:t xml:space="preserve"> </w:t>
      </w:r>
      <w:r>
        <w:t>141C</w:t>
      </w:r>
      <w:r>
        <w:tab/>
        <w:t xml:space="preserve">ins </w:t>
      </w:r>
      <w:hyperlink r:id="rId198"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19</w:t>
      </w:r>
    </w:p>
    <w:p w14:paraId="59B11D6B" w14:textId="505DA7F1" w:rsidR="00F3529D" w:rsidRDefault="00F3529D" w:rsidP="00C84CF1">
      <w:pPr>
        <w:pStyle w:val="AmdtsEntryHd"/>
        <w:rPr>
          <w:szCs w:val="24"/>
        </w:rPr>
      </w:pPr>
      <w:r w:rsidRPr="007606EC">
        <w:rPr>
          <w:szCs w:val="24"/>
        </w:rPr>
        <w:t>Mandatory notifications by employers</w:t>
      </w:r>
    </w:p>
    <w:p w14:paraId="3400B785" w14:textId="366FD578" w:rsidR="00F3529D" w:rsidRPr="00F3529D" w:rsidRDefault="00F3529D" w:rsidP="00F3529D">
      <w:pPr>
        <w:pStyle w:val="AmdtsEntries"/>
      </w:pPr>
      <w:r>
        <w:t>s 142</w:t>
      </w:r>
      <w:r>
        <w:tab/>
        <w:t xml:space="preserve">am </w:t>
      </w:r>
      <w:hyperlink r:id="rId199"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91</w:t>
      </w:r>
    </w:p>
    <w:p w14:paraId="3C52D5C8" w14:textId="11A09CEE" w:rsidR="00C84CF1" w:rsidRDefault="00C84CF1" w:rsidP="00C84CF1">
      <w:pPr>
        <w:pStyle w:val="AmdtsEntryHd"/>
        <w:rPr>
          <w:szCs w:val="24"/>
        </w:rPr>
      </w:pPr>
      <w:r w:rsidRPr="007606EC">
        <w:rPr>
          <w:szCs w:val="24"/>
        </w:rPr>
        <w:t>Mandatory notifications by education providers</w:t>
      </w:r>
    </w:p>
    <w:p w14:paraId="50E03751" w14:textId="3F9CAD6A" w:rsidR="00C84CF1" w:rsidRPr="00A33ED6" w:rsidRDefault="00C84CF1" w:rsidP="00C84CF1">
      <w:pPr>
        <w:pStyle w:val="AmdtsEntries"/>
      </w:pPr>
      <w:r>
        <w:t>s 143</w:t>
      </w:r>
      <w:r>
        <w:tab/>
        <w:t xml:space="preserve">am </w:t>
      </w:r>
      <w:hyperlink r:id="rId20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27</w:t>
      </w:r>
    </w:p>
    <w:p w14:paraId="44B6FA37" w14:textId="77777777" w:rsidR="00C84CF1" w:rsidRDefault="00C84CF1" w:rsidP="00C84CF1">
      <w:pPr>
        <w:pStyle w:val="AmdtsEntryHd"/>
        <w:rPr>
          <w:szCs w:val="24"/>
        </w:rPr>
      </w:pPr>
      <w:r w:rsidRPr="007606EC">
        <w:rPr>
          <w:szCs w:val="24"/>
        </w:rPr>
        <w:t>Referral of notification to National Board or co-regulatory authority</w:t>
      </w:r>
    </w:p>
    <w:p w14:paraId="3AA9D703" w14:textId="67D65885" w:rsidR="00C84CF1" w:rsidRPr="00A33ED6" w:rsidRDefault="00C84CF1" w:rsidP="00C84CF1">
      <w:pPr>
        <w:pStyle w:val="AmdtsEntries"/>
      </w:pPr>
      <w:r>
        <w:t>s 148</w:t>
      </w:r>
      <w:r>
        <w:tab/>
        <w:t xml:space="preserve">am </w:t>
      </w:r>
      <w:hyperlink r:id="rId20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28</w:t>
      </w:r>
    </w:p>
    <w:p w14:paraId="20AA6F6D" w14:textId="77777777" w:rsidR="00C84CF1" w:rsidRDefault="00C84CF1" w:rsidP="00C84CF1">
      <w:pPr>
        <w:pStyle w:val="AmdtsEntryHd"/>
        <w:rPr>
          <w:szCs w:val="24"/>
        </w:rPr>
      </w:pPr>
      <w:r w:rsidRPr="007606EC">
        <w:rPr>
          <w:szCs w:val="24"/>
        </w:rPr>
        <w:t>Preliminary assessment</w:t>
      </w:r>
    </w:p>
    <w:p w14:paraId="45815A33" w14:textId="4701D5BF" w:rsidR="00C84CF1" w:rsidRPr="00A33ED6" w:rsidRDefault="00C84CF1" w:rsidP="00C84CF1">
      <w:pPr>
        <w:pStyle w:val="AmdtsEntries"/>
      </w:pPr>
      <w:r>
        <w:t>s 149</w:t>
      </w:r>
      <w:r>
        <w:tab/>
        <w:t xml:space="preserve">am </w:t>
      </w:r>
      <w:hyperlink r:id="rId20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29, amdt 30</w:t>
      </w:r>
    </w:p>
    <w:p w14:paraId="0E6E39D0" w14:textId="77777777" w:rsidR="004A2003" w:rsidRDefault="004A2003" w:rsidP="004A2003">
      <w:pPr>
        <w:pStyle w:val="AmdtsEntryHd"/>
      </w:pPr>
      <w:r w:rsidRPr="007606EC">
        <w:t>Relationship with health complaints entity</w:t>
      </w:r>
    </w:p>
    <w:p w14:paraId="35AC8787" w14:textId="294BD809" w:rsidR="000C1958" w:rsidRDefault="004A2003" w:rsidP="004A2003">
      <w:pPr>
        <w:pStyle w:val="AmdtsEntries"/>
      </w:pPr>
      <w:r>
        <w:t>s 150</w:t>
      </w:r>
      <w:r w:rsidR="005C5CB0">
        <w:tab/>
        <w:t xml:space="preserve">am </w:t>
      </w:r>
      <w:hyperlink r:id="rId203" w:tooltip="Health Legislation (Health Practitioner Regulation National Law) Amendment Act 2010" w:history="1">
        <w:r w:rsidR="005C5CB0" w:rsidRPr="005C5CB0">
          <w:rPr>
            <w:rStyle w:val="charCitHyperlinkAbbrev"/>
          </w:rPr>
          <w:t>A2010-14</w:t>
        </w:r>
      </w:hyperlink>
      <w:r w:rsidR="000C1958">
        <w:t xml:space="preserve"> </w:t>
      </w:r>
      <w:r w:rsidR="005C5CB0">
        <w:t xml:space="preserve">(Qld) </w:t>
      </w:r>
      <w:r w:rsidR="000C1958">
        <w:t>s 16</w:t>
      </w:r>
    </w:p>
    <w:p w14:paraId="36D80AE7" w14:textId="18DF5BC0" w:rsidR="004A2003" w:rsidRDefault="004A2003" w:rsidP="004A2003">
      <w:pPr>
        <w:pStyle w:val="AmdtsEntries"/>
      </w:pPr>
      <w:r>
        <w:tab/>
      </w:r>
      <w:r w:rsidR="00BE256E">
        <w:t xml:space="preserve">mod </w:t>
      </w:r>
      <w:hyperlink r:id="rId20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BE256E">
        <w:t xml:space="preserve"> mods 1.2, 1.3, </w:t>
      </w:r>
      <w:r w:rsidR="00895FBF">
        <w:t>1.5</w:t>
      </w:r>
    </w:p>
    <w:p w14:paraId="192716FD" w14:textId="751F99ED" w:rsidR="00C84CF1" w:rsidRPr="004A2003" w:rsidRDefault="00C84CF1" w:rsidP="004A2003">
      <w:pPr>
        <w:pStyle w:val="AmdtsEntries"/>
      </w:pPr>
      <w:r>
        <w:tab/>
        <w:t xml:space="preserve">am </w:t>
      </w:r>
      <w:hyperlink r:id="rId20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31</w:t>
      </w:r>
    </w:p>
    <w:p w14:paraId="0BA99DF0" w14:textId="77777777" w:rsidR="004A2003" w:rsidRDefault="003642A5" w:rsidP="004A2003">
      <w:pPr>
        <w:pStyle w:val="AmdtsEntryHd"/>
        <w:rPr>
          <w:szCs w:val="24"/>
        </w:rPr>
      </w:pPr>
      <w:r w:rsidRPr="007606EC">
        <w:rPr>
          <w:szCs w:val="24"/>
        </w:rPr>
        <w:lastRenderedPageBreak/>
        <w:t>When National Board may decide to take no further action</w:t>
      </w:r>
    </w:p>
    <w:p w14:paraId="051CB23E" w14:textId="2036EF2B" w:rsidR="003642A5" w:rsidRDefault="003642A5" w:rsidP="003642A5">
      <w:pPr>
        <w:pStyle w:val="AmdtsEntries"/>
      </w:pPr>
      <w:r>
        <w:t>s 151</w:t>
      </w:r>
      <w:r>
        <w:tab/>
        <w:t xml:space="preserve">mod </w:t>
      </w:r>
      <w:hyperlink r:id="rId20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1.6</w:t>
      </w:r>
    </w:p>
    <w:p w14:paraId="38EEB4E3" w14:textId="78280E6D" w:rsidR="00145E80" w:rsidRPr="003642A5" w:rsidRDefault="00145E80" w:rsidP="003642A5">
      <w:pPr>
        <w:pStyle w:val="AmdtsEntries"/>
      </w:pPr>
      <w:r>
        <w:tab/>
        <w:t xml:space="preserve">am </w:t>
      </w:r>
      <w:hyperlink r:id="rId20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22</w:t>
      </w:r>
    </w:p>
    <w:p w14:paraId="389E436E" w14:textId="2899C77C" w:rsidR="00C84CF1" w:rsidRPr="004A2003" w:rsidRDefault="00C84CF1" w:rsidP="00C84CF1">
      <w:pPr>
        <w:pStyle w:val="AmdtsEntries"/>
      </w:pPr>
      <w:r>
        <w:tab/>
        <w:t xml:space="preserve">am </w:t>
      </w:r>
      <w:hyperlink r:id="rId20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32</w:t>
      </w:r>
    </w:p>
    <w:p w14:paraId="2A8D9A12" w14:textId="77777777" w:rsidR="003642A5" w:rsidRDefault="001A0F23" w:rsidP="003642A5">
      <w:pPr>
        <w:pStyle w:val="AmdtsEntryHd"/>
        <w:rPr>
          <w:szCs w:val="24"/>
        </w:rPr>
      </w:pPr>
      <w:r w:rsidRPr="007606EC">
        <w:rPr>
          <w:szCs w:val="24"/>
        </w:rPr>
        <w:t>National Board to give notice of receipt of notification</w:t>
      </w:r>
    </w:p>
    <w:p w14:paraId="155C667B" w14:textId="7D99990B" w:rsidR="003642A5" w:rsidRDefault="003642A5" w:rsidP="003642A5">
      <w:pPr>
        <w:pStyle w:val="AmdtsEntries"/>
      </w:pPr>
      <w:r>
        <w:t>s 152</w:t>
      </w:r>
      <w:r>
        <w:tab/>
        <w:t xml:space="preserve">mod </w:t>
      </w:r>
      <w:hyperlink r:id="rId209"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rsidR="001A0F23">
        <w:t xml:space="preserve"> mod 1.7</w:t>
      </w:r>
    </w:p>
    <w:p w14:paraId="14D42A2B" w14:textId="77777777" w:rsidR="008F0735" w:rsidRDefault="008F0735" w:rsidP="008F0735">
      <w:pPr>
        <w:pStyle w:val="AmdtsEntryHd"/>
        <w:rPr>
          <w:szCs w:val="24"/>
        </w:rPr>
      </w:pPr>
      <w:r w:rsidRPr="007606EC">
        <w:rPr>
          <w:szCs w:val="24"/>
        </w:rPr>
        <w:t>Definition</w:t>
      </w:r>
    </w:p>
    <w:p w14:paraId="2A6270EA" w14:textId="52A0CC27" w:rsidR="008F0735" w:rsidRDefault="008F0735" w:rsidP="003642A5">
      <w:pPr>
        <w:pStyle w:val="AmdtsEntries"/>
      </w:pPr>
      <w:r>
        <w:rPr>
          <w:szCs w:val="24"/>
        </w:rPr>
        <w:t>s 155</w:t>
      </w:r>
      <w:r>
        <w:rPr>
          <w:szCs w:val="24"/>
        </w:rPr>
        <w:tab/>
        <w:t xml:space="preserve">def </w:t>
      </w:r>
      <w:r w:rsidRPr="008F0735">
        <w:rPr>
          <w:rStyle w:val="charBoldItals"/>
        </w:rPr>
        <w:t>immediate action</w:t>
      </w:r>
      <w:r>
        <w:rPr>
          <w:szCs w:val="24"/>
        </w:rPr>
        <w:t xml:space="preserve"> am</w:t>
      </w:r>
      <w:r>
        <w:t xml:space="preserve"> </w:t>
      </w:r>
      <w:hyperlink r:id="rId21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23</w:t>
      </w:r>
      <w:r w:rsidR="008539E9">
        <w:t xml:space="preserve">; </w:t>
      </w:r>
      <w:hyperlink r:id="rId211"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8539E9">
        <w:t xml:space="preserve"> (Qld) s 121</w:t>
      </w:r>
    </w:p>
    <w:p w14:paraId="1D928AD1" w14:textId="77777777" w:rsidR="00233F19" w:rsidRDefault="00233F19" w:rsidP="00233F19">
      <w:pPr>
        <w:pStyle w:val="AmdtsEntryHd"/>
        <w:rPr>
          <w:szCs w:val="24"/>
        </w:rPr>
      </w:pPr>
      <w:r w:rsidRPr="007606EC">
        <w:rPr>
          <w:szCs w:val="24"/>
        </w:rPr>
        <w:t>Power to take immediate action</w:t>
      </w:r>
    </w:p>
    <w:p w14:paraId="19E4242F" w14:textId="015F5D11" w:rsidR="00233F19" w:rsidRPr="003642A5" w:rsidRDefault="00233F19" w:rsidP="003642A5">
      <w:pPr>
        <w:pStyle w:val="AmdtsEntries"/>
      </w:pPr>
      <w:r>
        <w:rPr>
          <w:szCs w:val="24"/>
        </w:rPr>
        <w:t>s 156</w:t>
      </w:r>
      <w:r>
        <w:rPr>
          <w:szCs w:val="24"/>
        </w:rPr>
        <w:tab/>
        <w:t xml:space="preserve">am </w:t>
      </w:r>
      <w:hyperlink r:id="rId21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24</w:t>
      </w:r>
    </w:p>
    <w:p w14:paraId="604CD1A6" w14:textId="6D74BE8A" w:rsidR="00C84CF1" w:rsidRPr="004A2003" w:rsidRDefault="00C84CF1" w:rsidP="00C84CF1">
      <w:pPr>
        <w:pStyle w:val="AmdtsEntries"/>
      </w:pPr>
      <w:r>
        <w:tab/>
        <w:t xml:space="preserve">am </w:t>
      </w:r>
      <w:hyperlink r:id="rId21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65678A">
        <w:t xml:space="preserve">sch 1 </w:t>
      </w:r>
      <w:r>
        <w:t>amdt 33</w:t>
      </w:r>
      <w:r w:rsidR="008539E9">
        <w:t xml:space="preserve">; </w:t>
      </w:r>
      <w:hyperlink r:id="rId214"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8539E9">
        <w:t xml:space="preserve"> (Qld) s 122</w:t>
      </w:r>
    </w:p>
    <w:p w14:paraId="7E13BE71" w14:textId="77777777" w:rsidR="007D1D07" w:rsidRDefault="007D1D07" w:rsidP="006425A9">
      <w:pPr>
        <w:pStyle w:val="AmdtsEntryHd"/>
        <w:rPr>
          <w:lang w:val="en"/>
        </w:rPr>
      </w:pPr>
      <w:r w:rsidRPr="007D1D07">
        <w:rPr>
          <w:lang w:val="en"/>
        </w:rPr>
        <w:t>Board may give information to notifier about immediate action</w:t>
      </w:r>
    </w:p>
    <w:p w14:paraId="567DFFE4" w14:textId="558FA1A7" w:rsidR="007D1D07" w:rsidRPr="007D1D07" w:rsidRDefault="007D1D07" w:rsidP="007D1D07">
      <w:pPr>
        <w:pStyle w:val="AmdtsEntries"/>
        <w:rPr>
          <w:lang w:val="en"/>
        </w:rPr>
      </w:pPr>
      <w:r>
        <w:rPr>
          <w:lang w:val="en"/>
        </w:rPr>
        <w:t>s 159A</w:t>
      </w:r>
      <w:r>
        <w:rPr>
          <w:lang w:val="en"/>
        </w:rPr>
        <w:tab/>
      </w:r>
      <w:r>
        <w:t xml:space="preserve">ins </w:t>
      </w:r>
      <w:hyperlink r:id="rId21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25</w:t>
      </w:r>
    </w:p>
    <w:p w14:paraId="3ACEBDFF" w14:textId="77777777" w:rsidR="006425A9" w:rsidRDefault="006425A9" w:rsidP="006425A9">
      <w:pPr>
        <w:pStyle w:val="AmdtsEntryHd"/>
        <w:rPr>
          <w:szCs w:val="24"/>
        </w:rPr>
      </w:pPr>
      <w:r w:rsidRPr="007606EC">
        <w:rPr>
          <w:szCs w:val="24"/>
        </w:rPr>
        <w:t>When investigation may be conducted</w:t>
      </w:r>
    </w:p>
    <w:p w14:paraId="285BB641" w14:textId="6CC54168" w:rsidR="006425A9" w:rsidRPr="003642A5" w:rsidRDefault="006425A9" w:rsidP="006425A9">
      <w:pPr>
        <w:pStyle w:val="AmdtsEntries"/>
      </w:pPr>
      <w:r>
        <w:t>s 160</w:t>
      </w:r>
      <w:r>
        <w:tab/>
        <w:t xml:space="preserve">mod </w:t>
      </w:r>
      <w:hyperlink r:id="rId21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1.8</w:t>
      </w:r>
    </w:p>
    <w:p w14:paraId="616BB48D" w14:textId="36F7D42C" w:rsidR="00C84CF1" w:rsidRPr="004A2003" w:rsidRDefault="00C84CF1" w:rsidP="00C84CF1">
      <w:pPr>
        <w:pStyle w:val="AmdtsEntries"/>
      </w:pPr>
      <w:r>
        <w:tab/>
        <w:t xml:space="preserve">am </w:t>
      </w:r>
      <w:hyperlink r:id="rId21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B672DA">
        <w:t xml:space="preserve"> </w:t>
      </w:r>
      <w:r w:rsidR="0065678A">
        <w:t xml:space="preserve">sch 1 </w:t>
      </w:r>
      <w:r w:rsidR="00B672DA">
        <w:t>amdt 34</w:t>
      </w:r>
    </w:p>
    <w:p w14:paraId="00DA0CC7" w14:textId="552C851A" w:rsidR="008539E9" w:rsidRDefault="008539E9" w:rsidP="00223FCE">
      <w:pPr>
        <w:pStyle w:val="AmdtsEntryHd"/>
        <w:rPr>
          <w:szCs w:val="24"/>
        </w:rPr>
      </w:pPr>
      <w:r w:rsidRPr="007606EC">
        <w:rPr>
          <w:szCs w:val="24"/>
        </w:rPr>
        <w:t>Registered health practitioner or student to be given notice of investigation</w:t>
      </w:r>
    </w:p>
    <w:p w14:paraId="27FB1E39" w14:textId="1EA92202" w:rsidR="008539E9" w:rsidRPr="008539E9" w:rsidRDefault="008539E9" w:rsidP="008539E9">
      <w:pPr>
        <w:pStyle w:val="AmdtsEntries"/>
      </w:pPr>
      <w:r>
        <w:t>s 161</w:t>
      </w:r>
      <w:r>
        <w:tab/>
        <w:t xml:space="preserve">am </w:t>
      </w:r>
      <w:hyperlink r:id="rId218"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(Qld) s 123</w:t>
      </w:r>
    </w:p>
    <w:p w14:paraId="7BFA765C" w14:textId="426A3E05" w:rsidR="00223FCE" w:rsidRDefault="00223FCE" w:rsidP="00223FCE">
      <w:pPr>
        <w:pStyle w:val="AmdtsEntryHd"/>
        <w:rPr>
          <w:szCs w:val="24"/>
        </w:rPr>
      </w:pPr>
      <w:r w:rsidRPr="007606EC">
        <w:rPr>
          <w:szCs w:val="24"/>
        </w:rPr>
        <w:t>Investigator’s report about investigation</w:t>
      </w:r>
    </w:p>
    <w:p w14:paraId="529BB243" w14:textId="308FF691" w:rsidR="00223FCE" w:rsidRPr="003642A5" w:rsidRDefault="00223FCE" w:rsidP="00223FCE">
      <w:pPr>
        <w:pStyle w:val="AmdtsEntries"/>
      </w:pPr>
      <w:r>
        <w:t>s 166</w:t>
      </w:r>
      <w:r>
        <w:tab/>
        <w:t xml:space="preserve">mod </w:t>
      </w:r>
      <w:hyperlink r:id="rId219"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1.9</w:t>
      </w:r>
    </w:p>
    <w:p w14:paraId="3A12A482" w14:textId="77777777" w:rsidR="00020777" w:rsidRDefault="00223FCE" w:rsidP="004A2003">
      <w:pPr>
        <w:pStyle w:val="AmdtsEntryHd"/>
      </w:pPr>
      <w:r w:rsidRPr="00E53AC6">
        <w:t>Joint decision by National Board and health complaints entity</w:t>
      </w:r>
    </w:p>
    <w:p w14:paraId="783DE5D7" w14:textId="0949466B" w:rsidR="00223FCE" w:rsidRPr="00223FCE" w:rsidRDefault="00223FCE" w:rsidP="00223FCE">
      <w:pPr>
        <w:pStyle w:val="AmdtsEntries"/>
      </w:pPr>
      <w:r>
        <w:t>s 167</w:t>
      </w:r>
      <w:r>
        <w:tab/>
        <w:t xml:space="preserve">mod </w:t>
      </w:r>
      <w:hyperlink r:id="rId22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1.10, mod 1.11</w:t>
      </w:r>
    </w:p>
    <w:p w14:paraId="79A76868" w14:textId="77777777" w:rsidR="007D1D07" w:rsidRPr="00FE662F" w:rsidRDefault="00FE662F" w:rsidP="007D1D07">
      <w:pPr>
        <w:pStyle w:val="AmdtsEntryHd"/>
      </w:pPr>
      <w:r w:rsidRPr="00FE662F">
        <w:rPr>
          <w:lang w:val="en"/>
        </w:rPr>
        <w:t>Board may give information to notifier about result of investigation</w:t>
      </w:r>
    </w:p>
    <w:p w14:paraId="265D4F00" w14:textId="54FED1A2" w:rsidR="0008123B" w:rsidRPr="0008123B" w:rsidRDefault="00FE662F" w:rsidP="0008123B">
      <w:pPr>
        <w:pStyle w:val="AmdtsEntries"/>
        <w:rPr>
          <w:lang w:val="en"/>
        </w:rPr>
      </w:pPr>
      <w:r>
        <w:rPr>
          <w:lang w:val="en"/>
        </w:rPr>
        <w:t>s 167A</w:t>
      </w:r>
      <w:r w:rsidR="007D1D07">
        <w:rPr>
          <w:lang w:val="en"/>
        </w:rPr>
        <w:tab/>
      </w:r>
      <w:r w:rsidR="007D1D07">
        <w:t xml:space="preserve">ins </w:t>
      </w:r>
      <w:hyperlink r:id="rId221" w:tooltip="Health Practitioner Regulation National Law and Other Legislation Amendment Act 2017 (Qld)" w:history="1">
        <w:r w:rsidR="007D1D07">
          <w:rPr>
            <w:rStyle w:val="charCitHyperlinkAbbrev"/>
          </w:rPr>
          <w:t>A2017</w:t>
        </w:r>
        <w:r w:rsidR="007D1D07">
          <w:rPr>
            <w:rStyle w:val="charCitHyperlinkAbbrev"/>
          </w:rPr>
          <w:noBreakHyphen/>
          <w:t>32</w:t>
        </w:r>
      </w:hyperlink>
      <w:r>
        <w:t xml:space="preserve"> (Qld) s 26</w:t>
      </w:r>
    </w:p>
    <w:p w14:paraId="64AC7828" w14:textId="77777777" w:rsidR="00F33EFC" w:rsidRDefault="00F33EFC" w:rsidP="00223FCE">
      <w:pPr>
        <w:pStyle w:val="AmdtsEntryHd"/>
        <w:rPr>
          <w:szCs w:val="24"/>
        </w:rPr>
      </w:pPr>
      <w:r w:rsidRPr="007606EC">
        <w:rPr>
          <w:szCs w:val="24"/>
        </w:rPr>
        <w:t>Appointment of assessor to carry out assessment</w:t>
      </w:r>
    </w:p>
    <w:p w14:paraId="478A8979" w14:textId="47A31B60" w:rsidR="00F33EFC" w:rsidRPr="00F33EFC" w:rsidRDefault="00F33EFC" w:rsidP="00F33EFC">
      <w:pPr>
        <w:pStyle w:val="AmdtsEntries"/>
      </w:pPr>
      <w:r>
        <w:t>s 171</w:t>
      </w:r>
      <w:r>
        <w:tab/>
        <w:t xml:space="preserve">am </w:t>
      </w:r>
      <w:hyperlink r:id="rId2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27</w:t>
      </w:r>
    </w:p>
    <w:p w14:paraId="28C8B2DC" w14:textId="77777777" w:rsidR="00223FCE" w:rsidRDefault="00223FCE" w:rsidP="00223FCE">
      <w:pPr>
        <w:pStyle w:val="AmdtsEntryHd"/>
        <w:rPr>
          <w:szCs w:val="24"/>
        </w:rPr>
      </w:pPr>
      <w:r w:rsidRPr="007606EC">
        <w:rPr>
          <w:szCs w:val="24"/>
        </w:rPr>
        <w:t>Notice to be given to registered health practitioner or student about assessment</w:t>
      </w:r>
    </w:p>
    <w:p w14:paraId="36827BD6" w14:textId="4E3C19EB" w:rsidR="00223FCE" w:rsidRPr="003642A5" w:rsidRDefault="00223FCE" w:rsidP="00223FCE">
      <w:pPr>
        <w:pStyle w:val="AmdtsEntries"/>
      </w:pPr>
      <w:r>
        <w:t>s 172</w:t>
      </w:r>
      <w:r>
        <w:tab/>
        <w:t xml:space="preserve">mod </w:t>
      </w:r>
      <w:hyperlink r:id="rId22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1.12, mod 1.13</w:t>
      </w:r>
    </w:p>
    <w:p w14:paraId="46D59962" w14:textId="77777777" w:rsidR="00FF26EB" w:rsidRDefault="00FF26EB" w:rsidP="00FF26EB">
      <w:pPr>
        <w:pStyle w:val="AmdtsEntryHd"/>
        <w:rPr>
          <w:szCs w:val="24"/>
        </w:rPr>
      </w:pPr>
      <w:r w:rsidRPr="007606EC">
        <w:rPr>
          <w:szCs w:val="24"/>
        </w:rPr>
        <w:t>Report from assessor</w:t>
      </w:r>
    </w:p>
    <w:p w14:paraId="0B6A19E0" w14:textId="1273433F" w:rsidR="00FF26EB" w:rsidRPr="003642A5" w:rsidRDefault="00FF26EB" w:rsidP="00FF26EB">
      <w:pPr>
        <w:pStyle w:val="AmdtsEntries"/>
      </w:pPr>
      <w:r>
        <w:t>s 175</w:t>
      </w:r>
      <w:r>
        <w:tab/>
        <w:t xml:space="preserve">mod </w:t>
      </w:r>
      <w:hyperlink r:id="rId224"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1.14, mod 1.15</w:t>
      </w:r>
    </w:p>
    <w:p w14:paraId="006F4E9E" w14:textId="77777777" w:rsidR="00535D69" w:rsidRDefault="00FF26EB" w:rsidP="00FF26EB">
      <w:pPr>
        <w:pStyle w:val="AmdtsEntryHd"/>
      </w:pPr>
      <w:r w:rsidRPr="00E53AC6">
        <w:t>Joint decision by National Board and health complaints entity</w:t>
      </w:r>
    </w:p>
    <w:p w14:paraId="4927A544" w14:textId="4F6899F4" w:rsidR="00FF26EB" w:rsidRPr="00FF26EB" w:rsidRDefault="00FF26EB" w:rsidP="00FF26EB">
      <w:pPr>
        <w:pStyle w:val="AmdtsEntries"/>
      </w:pPr>
      <w:r>
        <w:t>s 177</w:t>
      </w:r>
      <w:r>
        <w:tab/>
        <w:t xml:space="preserve">mod </w:t>
      </w:r>
      <w:hyperlink r:id="rId22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1.16, mod 1.17</w:t>
      </w:r>
    </w:p>
    <w:p w14:paraId="10FBFF71" w14:textId="77777777" w:rsidR="0008123B" w:rsidRPr="0008123B" w:rsidRDefault="0008123B" w:rsidP="0008123B">
      <w:pPr>
        <w:pStyle w:val="AmdtsEntryHd"/>
      </w:pPr>
      <w:r w:rsidRPr="0008123B">
        <w:rPr>
          <w:lang w:val="en"/>
        </w:rPr>
        <w:t>Board may give information to notifier about decision following assessor’s report</w:t>
      </w:r>
    </w:p>
    <w:p w14:paraId="2E8359E9" w14:textId="0C98CFB4" w:rsidR="0008123B" w:rsidRPr="0008123B" w:rsidRDefault="0008123B" w:rsidP="0008123B">
      <w:pPr>
        <w:pStyle w:val="AmdtsEntries"/>
        <w:rPr>
          <w:lang w:val="en"/>
        </w:rPr>
      </w:pPr>
      <w:r>
        <w:rPr>
          <w:lang w:val="en"/>
        </w:rPr>
        <w:t>s 177A</w:t>
      </w:r>
      <w:r>
        <w:rPr>
          <w:lang w:val="en"/>
        </w:rPr>
        <w:tab/>
      </w:r>
      <w:r>
        <w:t xml:space="preserve">ins </w:t>
      </w:r>
      <w:hyperlink r:id="rId22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28</w:t>
      </w:r>
    </w:p>
    <w:p w14:paraId="001CFA8B" w14:textId="77777777" w:rsidR="00FF26EB" w:rsidRDefault="00FF26EB" w:rsidP="00FF26EB">
      <w:pPr>
        <w:pStyle w:val="AmdtsEntryHd"/>
      </w:pPr>
      <w:r w:rsidRPr="007606EC">
        <w:rPr>
          <w:szCs w:val="24"/>
        </w:rPr>
        <w:lastRenderedPageBreak/>
        <w:t>National Board may take action</w:t>
      </w:r>
    </w:p>
    <w:p w14:paraId="72C45121" w14:textId="7FFEAF90" w:rsidR="00FF26EB" w:rsidRDefault="00FF26EB" w:rsidP="00DD73E2">
      <w:pPr>
        <w:pStyle w:val="AmdtsEntries"/>
        <w:keepNext/>
      </w:pPr>
      <w:r>
        <w:t>s 178</w:t>
      </w:r>
      <w:r>
        <w:tab/>
        <w:t xml:space="preserve">mod </w:t>
      </w:r>
      <w:hyperlink r:id="rId22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1.18, mod 1.19</w:t>
      </w:r>
    </w:p>
    <w:p w14:paraId="70694663" w14:textId="2CBF2823" w:rsidR="00B672DA" w:rsidRPr="004A2003" w:rsidRDefault="00B672DA" w:rsidP="00B672DA">
      <w:pPr>
        <w:pStyle w:val="AmdtsEntries"/>
      </w:pPr>
      <w:r>
        <w:tab/>
        <w:t xml:space="preserve">am </w:t>
      </w:r>
      <w:hyperlink r:id="rId22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35</w:t>
      </w:r>
    </w:p>
    <w:p w14:paraId="11BE45AB" w14:textId="77777777" w:rsidR="0029663A" w:rsidRDefault="0029663A" w:rsidP="0029663A">
      <w:pPr>
        <w:pStyle w:val="AmdtsEntryHd"/>
        <w:rPr>
          <w:lang w:val="en"/>
        </w:rPr>
      </w:pPr>
      <w:r w:rsidRPr="0029663A">
        <w:rPr>
          <w:lang w:val="en"/>
        </w:rPr>
        <w:t>Notice to be given to health practitioner or student and notifier</w:t>
      </w:r>
    </w:p>
    <w:p w14:paraId="4B8374C8" w14:textId="389BB383" w:rsidR="004D474E" w:rsidRPr="004D474E" w:rsidRDefault="004D474E" w:rsidP="004D474E">
      <w:pPr>
        <w:pStyle w:val="AmdtsEntries"/>
        <w:rPr>
          <w:lang w:val="en"/>
        </w:rPr>
      </w:pPr>
      <w:r>
        <w:rPr>
          <w:lang w:val="en"/>
        </w:rPr>
        <w:t>s 180</w:t>
      </w:r>
      <w:r>
        <w:rPr>
          <w:lang w:val="en"/>
        </w:rPr>
        <w:tab/>
      </w:r>
      <w:r>
        <w:t xml:space="preserve">sub </w:t>
      </w:r>
      <w:hyperlink r:id="rId22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29</w:t>
      </w:r>
    </w:p>
    <w:p w14:paraId="0D23F753" w14:textId="77777777" w:rsidR="00233F19" w:rsidRPr="00233F19" w:rsidRDefault="00233F19" w:rsidP="0029663A">
      <w:pPr>
        <w:pStyle w:val="AmdtsEntryHd"/>
      </w:pPr>
      <w:r w:rsidRPr="00233F19">
        <w:t>Establishment of health panel</w:t>
      </w:r>
    </w:p>
    <w:p w14:paraId="37D3D663" w14:textId="3964B536" w:rsidR="00233F19" w:rsidRDefault="00233F19" w:rsidP="00FF26EB">
      <w:pPr>
        <w:pStyle w:val="AmdtsEntries"/>
      </w:pPr>
      <w:r>
        <w:rPr>
          <w:szCs w:val="24"/>
        </w:rPr>
        <w:t>s 181</w:t>
      </w:r>
      <w:r>
        <w:rPr>
          <w:szCs w:val="24"/>
        </w:rPr>
        <w:tab/>
        <w:t xml:space="preserve">am </w:t>
      </w:r>
      <w:hyperlink r:id="rId23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 (1)</w:t>
      </w:r>
    </w:p>
    <w:p w14:paraId="54D46663" w14:textId="03BCD276" w:rsidR="00F33EFC" w:rsidRPr="00FF26EB" w:rsidRDefault="00F33EFC" w:rsidP="00FF26EB">
      <w:pPr>
        <w:pStyle w:val="AmdtsEntries"/>
      </w:pPr>
      <w:r>
        <w:tab/>
        <w:t xml:space="preserve">am </w:t>
      </w:r>
      <w:hyperlink r:id="rId231" w:tooltip="Health Practitioner Regulation National Law and Other Legislation Amendment Act 2017 (Qld)" w:history="1">
        <w:r w:rsidR="00441DE2">
          <w:rPr>
            <w:rStyle w:val="charCitHyperlinkAbbrev"/>
          </w:rPr>
          <w:t>A2017</w:t>
        </w:r>
        <w:r w:rsidR="00441DE2">
          <w:rPr>
            <w:rStyle w:val="charCitHyperlinkAbbrev"/>
          </w:rPr>
          <w:noBreakHyphen/>
          <w:t>32</w:t>
        </w:r>
      </w:hyperlink>
      <w:r>
        <w:t xml:space="preserve"> (Qld) s 30 (2), s 30 (3)</w:t>
      </w:r>
    </w:p>
    <w:p w14:paraId="7368B64F" w14:textId="77777777" w:rsidR="00441DE2" w:rsidRDefault="00441DE2" w:rsidP="00FF26EB">
      <w:pPr>
        <w:pStyle w:val="AmdtsEntryHd"/>
        <w:rPr>
          <w:szCs w:val="24"/>
        </w:rPr>
      </w:pPr>
      <w:r w:rsidRPr="007606EC">
        <w:rPr>
          <w:szCs w:val="24"/>
        </w:rPr>
        <w:t>Establishment of performance and professional standards panel</w:t>
      </w:r>
    </w:p>
    <w:p w14:paraId="1326E672" w14:textId="7D8A0BA9" w:rsidR="00441DE2" w:rsidRPr="00441DE2" w:rsidRDefault="00441DE2" w:rsidP="00441DE2">
      <w:pPr>
        <w:pStyle w:val="AmdtsEntries"/>
      </w:pPr>
      <w:r>
        <w:t>s 182</w:t>
      </w:r>
      <w:r>
        <w:tab/>
        <w:t xml:space="preserve">am </w:t>
      </w:r>
      <w:hyperlink r:id="rId232" w:tooltip="Health Practitioner Regulation National Law and Other Legislation Amendment Act 2017 (Qld)" w:history="1">
        <w:r>
          <w:rPr>
            <w:rStyle w:val="charCitHyperlinkAbbrev"/>
          </w:rPr>
          <w:t>A2017</w:t>
        </w:r>
        <w:r>
          <w:rPr>
            <w:rStyle w:val="charCitHyperlinkAbbrev"/>
          </w:rPr>
          <w:noBreakHyphen/>
          <w:t>32</w:t>
        </w:r>
      </w:hyperlink>
      <w:r>
        <w:t xml:space="preserve"> s 31</w:t>
      </w:r>
    </w:p>
    <w:p w14:paraId="56634CB3" w14:textId="77777777" w:rsidR="00FF26EB" w:rsidRDefault="0056371E" w:rsidP="00FF26EB">
      <w:pPr>
        <w:pStyle w:val="AmdtsEntryHd"/>
      </w:pPr>
      <w:r w:rsidRPr="007606EC">
        <w:rPr>
          <w:szCs w:val="24"/>
        </w:rPr>
        <w:t>Notice to be given to registered health practitioner or student</w:t>
      </w:r>
    </w:p>
    <w:p w14:paraId="3A824C17" w14:textId="5939C573" w:rsidR="00FF26EB" w:rsidRDefault="0056371E" w:rsidP="00FF26EB">
      <w:pPr>
        <w:pStyle w:val="AmdtsEntries"/>
      </w:pPr>
      <w:r>
        <w:t>s 184</w:t>
      </w:r>
      <w:r>
        <w:tab/>
        <w:t xml:space="preserve">mod </w:t>
      </w:r>
      <w:hyperlink r:id="rId23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1.20</w:t>
      </w:r>
      <w:r w:rsidR="0074222B">
        <w:t xml:space="preserve"> (mod renum R6 LA)</w:t>
      </w:r>
    </w:p>
    <w:p w14:paraId="33ADD8C3" w14:textId="1BAF3091" w:rsidR="0074222B" w:rsidRPr="00FF26EB" w:rsidRDefault="006E0082" w:rsidP="00FF26EB">
      <w:pPr>
        <w:pStyle w:val="AmdtsEntries"/>
      </w:pPr>
      <w:r>
        <w:tab/>
        <w:t xml:space="preserve">am </w:t>
      </w:r>
      <w:hyperlink r:id="rId23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32</w:t>
      </w:r>
    </w:p>
    <w:p w14:paraId="2F61727A" w14:textId="77777777" w:rsidR="0056371E" w:rsidRDefault="0056371E" w:rsidP="0056371E">
      <w:pPr>
        <w:pStyle w:val="AmdtsEntryHd"/>
      </w:pPr>
      <w:r w:rsidRPr="007606EC">
        <w:rPr>
          <w:szCs w:val="24"/>
        </w:rPr>
        <w:t>Procedure of panel</w:t>
      </w:r>
    </w:p>
    <w:p w14:paraId="487190A8" w14:textId="75417735" w:rsidR="0056371E" w:rsidRPr="00FF26EB" w:rsidRDefault="0056371E" w:rsidP="0056371E">
      <w:pPr>
        <w:pStyle w:val="AmdtsEntries"/>
      </w:pPr>
      <w:r>
        <w:t>s 185</w:t>
      </w:r>
      <w:r>
        <w:tab/>
        <w:t xml:space="preserve">mod </w:t>
      </w:r>
      <w:hyperlink r:id="rId235"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1.21</w:t>
      </w:r>
    </w:p>
    <w:p w14:paraId="47C74ACF" w14:textId="77777777" w:rsidR="00FF26EB" w:rsidRDefault="0056371E" w:rsidP="0056371E">
      <w:pPr>
        <w:pStyle w:val="AmdtsEntryHd"/>
      </w:pPr>
      <w:r w:rsidRPr="00E53AC6">
        <w:t>Role of health complaints entity</w:t>
      </w:r>
    </w:p>
    <w:p w14:paraId="438DAF81" w14:textId="3C652ECE" w:rsidR="0056371E" w:rsidRDefault="0056371E" w:rsidP="0056371E">
      <w:pPr>
        <w:pStyle w:val="AmdtsEntries"/>
      </w:pPr>
      <w:r>
        <w:t>s 186A</w:t>
      </w:r>
      <w:r>
        <w:tab/>
        <w:t xml:space="preserve">ins as mod </w:t>
      </w:r>
      <w:hyperlink r:id="rId23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1.22</w:t>
      </w:r>
    </w:p>
    <w:p w14:paraId="2D92CC91" w14:textId="77777777" w:rsidR="006E0082" w:rsidRDefault="006E0082" w:rsidP="006E0082">
      <w:pPr>
        <w:pStyle w:val="AmdtsEntryHd"/>
      </w:pPr>
      <w:r w:rsidRPr="006E0082">
        <w:t>Decision of panel</w:t>
      </w:r>
    </w:p>
    <w:p w14:paraId="73BEB54F" w14:textId="66FC3D50" w:rsidR="006E0082" w:rsidRDefault="006E0082" w:rsidP="0056371E">
      <w:pPr>
        <w:pStyle w:val="AmdtsEntries"/>
      </w:pPr>
      <w:r>
        <w:t>s 191</w:t>
      </w:r>
      <w:r>
        <w:tab/>
        <w:t xml:space="preserve">am </w:t>
      </w:r>
      <w:hyperlink r:id="rId23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33</w:t>
      </w:r>
    </w:p>
    <w:p w14:paraId="763E8158" w14:textId="77777777" w:rsidR="00BE18F3" w:rsidRDefault="00BE18F3" w:rsidP="00BE18F3">
      <w:pPr>
        <w:pStyle w:val="AmdtsEntryHd"/>
      </w:pPr>
      <w:r w:rsidRPr="00BE18F3">
        <w:t>Decision of panel after reconsideration of suspension</w:t>
      </w:r>
    </w:p>
    <w:p w14:paraId="56F511AA" w14:textId="3CBD3F31" w:rsidR="00BE18F3" w:rsidRDefault="00BE18F3" w:rsidP="00BE18F3">
      <w:pPr>
        <w:pStyle w:val="AmdtsEntries"/>
      </w:pPr>
      <w:r>
        <w:t>s 191A</w:t>
      </w:r>
      <w:r>
        <w:tab/>
        <w:t xml:space="preserve">ins </w:t>
      </w:r>
      <w:hyperlink r:id="rId23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14:paraId="12B39AFA" w14:textId="77777777" w:rsidR="00BE18F3" w:rsidRDefault="00BE18F3" w:rsidP="00BE18F3">
      <w:pPr>
        <w:pStyle w:val="AmdtsEntryHd"/>
      </w:pPr>
      <w:r w:rsidRPr="00BE18F3">
        <w:t>Change of reconsideration date</w:t>
      </w:r>
      <w:r>
        <w:t xml:space="preserve"> for suspension of registration</w:t>
      </w:r>
    </w:p>
    <w:p w14:paraId="0F4D11BC" w14:textId="5922B187" w:rsidR="00BE18F3" w:rsidRPr="00BE18F3" w:rsidRDefault="00BE18F3" w:rsidP="00BE18F3">
      <w:pPr>
        <w:pStyle w:val="AmdtsEntries"/>
      </w:pPr>
      <w:r>
        <w:t>s191B</w:t>
      </w:r>
      <w:r>
        <w:tab/>
        <w:t xml:space="preserve">ins </w:t>
      </w:r>
      <w:hyperlink r:id="rId23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34</w:t>
      </w:r>
    </w:p>
    <w:p w14:paraId="1AAE1385" w14:textId="77777777" w:rsidR="0056371E" w:rsidRDefault="0056371E" w:rsidP="0056371E">
      <w:pPr>
        <w:pStyle w:val="AmdtsEntryHd"/>
      </w:pPr>
      <w:r w:rsidRPr="007606EC">
        <w:rPr>
          <w:szCs w:val="24"/>
        </w:rPr>
        <w:t>Notice to be given about panel’s decision</w:t>
      </w:r>
    </w:p>
    <w:p w14:paraId="232F8DF7" w14:textId="064BB5D4" w:rsidR="0056371E" w:rsidRDefault="0056371E" w:rsidP="0056371E">
      <w:pPr>
        <w:pStyle w:val="AmdtsEntries"/>
      </w:pPr>
      <w:r>
        <w:t>s 192</w:t>
      </w:r>
      <w:r>
        <w:tab/>
        <w:t xml:space="preserve">mod </w:t>
      </w:r>
      <w:hyperlink r:id="rId24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w:t>
      </w:r>
    </w:p>
    <w:p w14:paraId="7265FC7E" w14:textId="7814C6D1" w:rsidR="00334DBA" w:rsidRPr="00FF26EB" w:rsidRDefault="008A1A4B" w:rsidP="00334DBA">
      <w:pPr>
        <w:pStyle w:val="AmdtsEntries"/>
      </w:pPr>
      <w:r>
        <w:tab/>
        <w:t xml:space="preserve">am </w:t>
      </w:r>
      <w:hyperlink r:id="rId24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35</w:t>
      </w:r>
      <w:r w:rsidR="00334DBA">
        <w:t xml:space="preserve"> (1)</w:t>
      </w:r>
      <w:r w:rsidR="008534BB">
        <w:t xml:space="preserve">, </w:t>
      </w:r>
      <w:r w:rsidR="00334DBA">
        <w:t>s 35 (2)</w:t>
      </w:r>
    </w:p>
    <w:p w14:paraId="4D945DB7" w14:textId="77777777" w:rsidR="00145E80" w:rsidRDefault="00145E80" w:rsidP="0056371E">
      <w:pPr>
        <w:pStyle w:val="AmdtsEntryHd"/>
        <w:rPr>
          <w:szCs w:val="24"/>
        </w:rPr>
      </w:pPr>
      <w:r w:rsidRPr="007606EC">
        <w:rPr>
          <w:szCs w:val="24"/>
        </w:rPr>
        <w:t>Decision by responsible tribunal about registered health practitioner</w:t>
      </w:r>
    </w:p>
    <w:p w14:paraId="4FDC1DB5" w14:textId="672B3FDA" w:rsidR="00145E80" w:rsidRPr="00145E80" w:rsidRDefault="00145E80" w:rsidP="00145E80">
      <w:pPr>
        <w:pStyle w:val="AmdtsEntries"/>
      </w:pPr>
      <w:r>
        <w:t>s 196</w:t>
      </w:r>
      <w:r>
        <w:tab/>
        <w:t xml:space="preserve">am </w:t>
      </w:r>
      <w:hyperlink r:id="rId24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36</w:t>
      </w:r>
    </w:p>
    <w:p w14:paraId="4A6C75A1" w14:textId="40A6499F" w:rsidR="00B672DA" w:rsidRPr="004A2003" w:rsidRDefault="00B672DA" w:rsidP="00B672DA">
      <w:pPr>
        <w:pStyle w:val="AmdtsEntries"/>
      </w:pPr>
      <w:r>
        <w:tab/>
        <w:t xml:space="preserve">am </w:t>
      </w:r>
      <w:hyperlink r:id="rId24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36</w:t>
      </w:r>
      <w:r w:rsidR="00F3529D">
        <w:t xml:space="preserve">; </w:t>
      </w:r>
      <w:hyperlink r:id="rId244"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rsidR="00F3529D">
        <w:t xml:space="preserve"> (Qld) s 99</w:t>
      </w:r>
      <w:r w:rsidR="00C05F3A">
        <w:t xml:space="preserve"> (1), s 99 (2)</w:t>
      </w:r>
    </w:p>
    <w:p w14:paraId="3DE98944" w14:textId="77777777" w:rsidR="008732B5" w:rsidRDefault="008732B5" w:rsidP="00145E80">
      <w:pPr>
        <w:pStyle w:val="AmdtsEntryHd"/>
      </w:pPr>
      <w:r w:rsidRPr="008732B5">
        <w:t>Offences</w:t>
      </w:r>
      <w:r>
        <w:t xml:space="preserve"> relating to prohibition orders</w:t>
      </w:r>
    </w:p>
    <w:p w14:paraId="4343BF22" w14:textId="4C5E6417" w:rsidR="008732B5" w:rsidRDefault="008732B5" w:rsidP="008732B5">
      <w:pPr>
        <w:pStyle w:val="AmdtsEntries"/>
      </w:pPr>
      <w:r>
        <w:t>s 196A</w:t>
      </w:r>
      <w:r>
        <w:tab/>
        <w:t xml:space="preserve">ins </w:t>
      </w:r>
      <w:hyperlink r:id="rId24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37</w:t>
      </w:r>
      <w:r w:rsidR="008F365A">
        <w:t>;</w:t>
      </w:r>
      <w:r w:rsidR="00F03398">
        <w:t xml:space="preserve"> </w:t>
      </w:r>
      <w:hyperlink r:id="rId246" w:tooltip="Health Practitioner Health Practitioner Regulation National Law and Other Legislation Amendment Act 2019" w:history="1">
        <w:r w:rsidR="00F03398">
          <w:rPr>
            <w:rStyle w:val="charCitHyperlinkAbbrev"/>
          </w:rPr>
          <w:t>A2019</w:t>
        </w:r>
        <w:r w:rsidR="00F03398">
          <w:rPr>
            <w:rStyle w:val="charCitHyperlinkAbbrev"/>
          </w:rPr>
          <w:noBreakHyphen/>
          <w:t>3</w:t>
        </w:r>
      </w:hyperlink>
      <w:r w:rsidR="00F03398">
        <w:t xml:space="preserve"> (Qld) s 20</w:t>
      </w:r>
    </w:p>
    <w:p w14:paraId="1908557E" w14:textId="77777777" w:rsidR="00815F70" w:rsidRPr="00815F70" w:rsidRDefault="00815F70" w:rsidP="00815F70">
      <w:pPr>
        <w:pStyle w:val="AmdtsEntryHd"/>
      </w:pPr>
      <w:r w:rsidRPr="00815F70">
        <w:t>Appellable decisions</w:t>
      </w:r>
    </w:p>
    <w:p w14:paraId="6FC489F4" w14:textId="1F9134CF" w:rsidR="00815F70" w:rsidRPr="008732B5" w:rsidRDefault="00815F70" w:rsidP="008732B5">
      <w:pPr>
        <w:pStyle w:val="AmdtsEntries"/>
      </w:pPr>
      <w:r>
        <w:rPr>
          <w:szCs w:val="24"/>
        </w:rPr>
        <w:t>s 199</w:t>
      </w:r>
      <w:r>
        <w:rPr>
          <w:szCs w:val="24"/>
        </w:rPr>
        <w:tab/>
        <w:t xml:space="preserve">am </w:t>
      </w:r>
      <w:hyperlink r:id="rId247" w:tooltip="Health Practitioner Regulation National Law and Other Legislation Amendment Act 2017 (Qld)" w:history="1">
        <w:r>
          <w:rPr>
            <w:rStyle w:val="charCitHyperlinkAbbrev"/>
          </w:rPr>
          <w:t>A2017</w:t>
        </w:r>
        <w:r>
          <w:rPr>
            <w:rStyle w:val="charCitHyperlinkAbbrev"/>
          </w:rPr>
          <w:noBreakHyphen/>
          <w:t>32</w:t>
        </w:r>
      </w:hyperlink>
      <w:r w:rsidR="009E6484">
        <w:t xml:space="preserve"> (Qld) s 38</w:t>
      </w:r>
    </w:p>
    <w:p w14:paraId="61ED44E8" w14:textId="77777777" w:rsidR="00334DBA" w:rsidRDefault="00334DBA" w:rsidP="00586C08">
      <w:pPr>
        <w:pStyle w:val="AmdtsEntryHd"/>
        <w:rPr>
          <w:szCs w:val="24"/>
        </w:rPr>
      </w:pPr>
      <w:r w:rsidRPr="007606EC">
        <w:rPr>
          <w:szCs w:val="24"/>
        </w:rPr>
        <w:t>National Board to give notice to registered health practitioner’s employer</w:t>
      </w:r>
      <w:r>
        <w:rPr>
          <w:szCs w:val="24"/>
        </w:rPr>
        <w:t xml:space="preserve"> and other entities</w:t>
      </w:r>
    </w:p>
    <w:p w14:paraId="66796E71" w14:textId="42D4E6F4" w:rsidR="00334DBA" w:rsidRDefault="00334DBA" w:rsidP="00586C08">
      <w:pPr>
        <w:pStyle w:val="AmdtsEntries"/>
        <w:keepNext/>
      </w:pPr>
      <w:r>
        <w:t>s 206 hdg</w:t>
      </w:r>
      <w:r>
        <w:tab/>
      </w:r>
      <w:r>
        <w:rPr>
          <w:szCs w:val="24"/>
        </w:rPr>
        <w:t xml:space="preserve">am </w:t>
      </w:r>
      <w:hyperlink r:id="rId248" w:tooltip="Health Practitioner Regulation National Law and Other Legislation Amendment Act 2017 (Qld)" w:history="1">
        <w:r>
          <w:rPr>
            <w:rStyle w:val="charCitHyperlinkAbbrev"/>
          </w:rPr>
          <w:t>A2017</w:t>
        </w:r>
        <w:r>
          <w:rPr>
            <w:rStyle w:val="charCitHyperlinkAbbrev"/>
          </w:rPr>
          <w:noBreakHyphen/>
          <w:t>32</w:t>
        </w:r>
      </w:hyperlink>
      <w:r w:rsidR="002B74CB">
        <w:t xml:space="preserve"> (Qld) s 39</w:t>
      </w:r>
    </w:p>
    <w:p w14:paraId="5B8ED00C" w14:textId="15579ABE" w:rsidR="002B74CB" w:rsidRPr="00334DBA" w:rsidRDefault="002B74CB" w:rsidP="00334DBA">
      <w:pPr>
        <w:pStyle w:val="AmdtsEntries"/>
      </w:pPr>
      <w:r>
        <w:t>s 206</w:t>
      </w:r>
      <w:r>
        <w:tab/>
      </w:r>
      <w:r>
        <w:rPr>
          <w:szCs w:val="24"/>
        </w:rPr>
        <w:t xml:space="preserve">am </w:t>
      </w:r>
      <w:hyperlink r:id="rId24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39</w:t>
      </w:r>
    </w:p>
    <w:p w14:paraId="10D044E3" w14:textId="77777777" w:rsidR="00441DE2" w:rsidRPr="00441DE2" w:rsidRDefault="00441DE2" w:rsidP="00145E80">
      <w:pPr>
        <w:pStyle w:val="AmdtsEntryHd"/>
      </w:pPr>
      <w:r w:rsidRPr="00441DE2">
        <w:rPr>
          <w:lang w:val="en"/>
        </w:rPr>
        <w:lastRenderedPageBreak/>
        <w:t>Australian Information Commissioner</w:t>
      </w:r>
    </w:p>
    <w:p w14:paraId="20EF7ADB" w14:textId="6C55CC4E" w:rsidR="00441DE2" w:rsidRPr="00441DE2" w:rsidRDefault="007E7C87" w:rsidP="00441DE2">
      <w:pPr>
        <w:pStyle w:val="AmdtsEntries"/>
        <w:rPr>
          <w:lang w:val="en"/>
        </w:rPr>
      </w:pPr>
      <w:r>
        <w:rPr>
          <w:lang w:val="en"/>
        </w:rPr>
        <w:t xml:space="preserve">pt 10 </w:t>
      </w:r>
      <w:r w:rsidR="00441DE2">
        <w:rPr>
          <w:lang w:val="en"/>
        </w:rPr>
        <w:t>div 1A hdg</w:t>
      </w:r>
      <w:r w:rsidR="00441DE2">
        <w:rPr>
          <w:lang w:val="en"/>
        </w:rPr>
        <w:tab/>
        <w:t xml:space="preserve">ins </w:t>
      </w:r>
      <w:hyperlink r:id="rId250" w:tooltip="Health Practitioner Regulation National Law and Other Legislation Amendment Act 2017 (Qld)" w:history="1">
        <w:r w:rsidR="00441DE2">
          <w:rPr>
            <w:rStyle w:val="charCitHyperlinkAbbrev"/>
          </w:rPr>
          <w:t>A2017</w:t>
        </w:r>
        <w:r w:rsidR="00441DE2">
          <w:rPr>
            <w:rStyle w:val="charCitHyperlinkAbbrev"/>
          </w:rPr>
          <w:noBreakHyphen/>
          <w:t>32</w:t>
        </w:r>
      </w:hyperlink>
      <w:r w:rsidR="00441DE2">
        <w:rPr>
          <w:lang w:val="en"/>
        </w:rPr>
        <w:t xml:space="preserve"> (Qld) s 40</w:t>
      </w:r>
    </w:p>
    <w:p w14:paraId="1E48D47D" w14:textId="77777777" w:rsidR="00441DE2" w:rsidRPr="0070310B" w:rsidRDefault="0070310B" w:rsidP="00145E80">
      <w:pPr>
        <w:pStyle w:val="AmdtsEntryHd"/>
      </w:pPr>
      <w:r w:rsidRPr="0070310B">
        <w:rPr>
          <w:lang w:val="en"/>
        </w:rPr>
        <w:t>Application of Commonwealth AIC Act</w:t>
      </w:r>
    </w:p>
    <w:p w14:paraId="6B0C8A56" w14:textId="35587CBB" w:rsidR="0070310B" w:rsidRPr="0070310B" w:rsidRDefault="0070310B" w:rsidP="0070310B">
      <w:pPr>
        <w:pStyle w:val="AmdtsEntries"/>
        <w:rPr>
          <w:lang w:val="en"/>
        </w:rPr>
      </w:pPr>
      <w:r>
        <w:rPr>
          <w:lang w:val="en"/>
        </w:rPr>
        <w:t>s 212A</w:t>
      </w:r>
      <w:r>
        <w:rPr>
          <w:lang w:val="en"/>
        </w:rPr>
        <w:tab/>
        <w:t xml:space="preserve">ins </w:t>
      </w:r>
      <w:hyperlink r:id="rId251"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40</w:t>
      </w:r>
    </w:p>
    <w:p w14:paraId="5B23F7A8" w14:textId="77777777" w:rsidR="0070310B" w:rsidRDefault="0070310B" w:rsidP="00145E80">
      <w:pPr>
        <w:pStyle w:val="AmdtsEntryHd"/>
        <w:rPr>
          <w:szCs w:val="24"/>
        </w:rPr>
      </w:pPr>
      <w:r w:rsidRPr="007606EC">
        <w:rPr>
          <w:szCs w:val="24"/>
        </w:rPr>
        <w:t>Application of Commonwealth Privacy Act</w:t>
      </w:r>
    </w:p>
    <w:p w14:paraId="0DE0CFF6" w14:textId="4100E0AF" w:rsidR="0070310B" w:rsidRPr="0070310B" w:rsidRDefault="0070310B" w:rsidP="0070310B">
      <w:pPr>
        <w:pStyle w:val="AmdtsEntries"/>
      </w:pPr>
      <w:r>
        <w:t>s 213</w:t>
      </w:r>
      <w:r>
        <w:tab/>
        <w:t xml:space="preserve">am </w:t>
      </w:r>
      <w:hyperlink r:id="rId25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41</w:t>
      </w:r>
    </w:p>
    <w:p w14:paraId="0496C160" w14:textId="77777777" w:rsidR="0070310B" w:rsidRDefault="0070310B" w:rsidP="00145E80">
      <w:pPr>
        <w:pStyle w:val="AmdtsEntryHd"/>
        <w:rPr>
          <w:szCs w:val="24"/>
        </w:rPr>
      </w:pPr>
      <w:r w:rsidRPr="007606EC">
        <w:rPr>
          <w:szCs w:val="24"/>
        </w:rPr>
        <w:t>Application of Commonwealth FOI Act</w:t>
      </w:r>
    </w:p>
    <w:p w14:paraId="26852B69" w14:textId="13F41DE6" w:rsidR="0070310B" w:rsidRPr="0070310B" w:rsidRDefault="0070310B" w:rsidP="0070310B">
      <w:pPr>
        <w:pStyle w:val="AmdtsEntries"/>
      </w:pPr>
      <w:r>
        <w:t>s 215</w:t>
      </w:r>
      <w:r>
        <w:tab/>
        <w:t xml:space="preserve">am </w:t>
      </w:r>
      <w:hyperlink r:id="rId25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42</w:t>
      </w:r>
    </w:p>
    <w:p w14:paraId="5DDF2313" w14:textId="77777777" w:rsidR="00B672DA" w:rsidRDefault="00B672DA" w:rsidP="00145E80">
      <w:pPr>
        <w:pStyle w:val="AmdtsEntryHd"/>
      </w:pPr>
      <w:r w:rsidRPr="007606EC">
        <w:rPr>
          <w:szCs w:val="24"/>
        </w:rPr>
        <w:t>Disclosure of information for workforce planning</w:t>
      </w:r>
    </w:p>
    <w:p w14:paraId="54517820" w14:textId="040DB86B" w:rsidR="00B672DA" w:rsidRPr="004A2003" w:rsidRDefault="00B672DA" w:rsidP="00B672DA">
      <w:pPr>
        <w:pStyle w:val="AmdtsEntries"/>
      </w:pPr>
      <w:r>
        <w:t>s 217</w:t>
      </w:r>
      <w:r>
        <w:tab/>
        <w:t xml:space="preserve">am </w:t>
      </w:r>
      <w:hyperlink r:id="rId25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37</w:t>
      </w:r>
    </w:p>
    <w:p w14:paraId="5E49033B" w14:textId="5E381BD4" w:rsidR="008539E9" w:rsidRDefault="008539E9" w:rsidP="00145E80">
      <w:pPr>
        <w:pStyle w:val="AmdtsEntryHd"/>
        <w:rPr>
          <w:szCs w:val="24"/>
        </w:rPr>
      </w:pPr>
      <w:r w:rsidRPr="007606EC">
        <w:rPr>
          <w:szCs w:val="24"/>
        </w:rPr>
        <w:t>Disclosure of information to other Commonwealth, State and Territory entities</w:t>
      </w:r>
    </w:p>
    <w:p w14:paraId="29906BE9" w14:textId="4D89291A" w:rsidR="008539E9" w:rsidRPr="008539E9" w:rsidRDefault="008539E9" w:rsidP="008539E9">
      <w:pPr>
        <w:pStyle w:val="AmdtsEntries"/>
      </w:pPr>
      <w:r>
        <w:t>s 219</w:t>
      </w:r>
      <w:r>
        <w:tab/>
        <w:t xml:space="preserve">am </w:t>
      </w:r>
      <w:hyperlink r:id="rId255" w:tooltip="Health Practitioner Regulation National Law and Other Legislation Amendment Act 2022 (Qld)" w:history="1">
        <w:r w:rsidR="00991AFF">
          <w:rPr>
            <w:rStyle w:val="charCitHyperlinkAbbrev"/>
          </w:rPr>
          <w:t>A2022</w:t>
        </w:r>
        <w:r w:rsidR="00991AFF">
          <w:rPr>
            <w:rStyle w:val="charCitHyperlinkAbbrev"/>
          </w:rPr>
          <w:noBreakHyphen/>
          <w:t>22</w:t>
        </w:r>
      </w:hyperlink>
      <w:r>
        <w:t xml:space="preserve"> </w:t>
      </w:r>
      <w:r w:rsidR="00991AFF">
        <w:t xml:space="preserve">(Qld) </w:t>
      </w:r>
      <w:r>
        <w:t>s 125</w:t>
      </w:r>
    </w:p>
    <w:p w14:paraId="547A56DD" w14:textId="5B6F7785" w:rsidR="00145E80" w:rsidRDefault="00145E80" w:rsidP="00145E80">
      <w:pPr>
        <w:pStyle w:val="AmdtsEntryHd"/>
      </w:pPr>
      <w:r w:rsidRPr="00145E80">
        <w:t>Disclosure to protect health or safety of patients or other persons</w:t>
      </w:r>
    </w:p>
    <w:p w14:paraId="7463440F" w14:textId="28662BB8" w:rsidR="00145E80" w:rsidRPr="00145E80" w:rsidRDefault="00145E80" w:rsidP="00145E80">
      <w:pPr>
        <w:pStyle w:val="AmdtsEntries"/>
      </w:pPr>
      <w:r>
        <w:t>s 220</w:t>
      </w:r>
      <w:r>
        <w:tab/>
        <w:t xml:space="preserve">sub </w:t>
      </w:r>
      <w:hyperlink r:id="rId25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43</w:t>
      </w:r>
    </w:p>
    <w:p w14:paraId="1F36E33F" w14:textId="77777777" w:rsidR="0070310B" w:rsidRPr="0070310B" w:rsidRDefault="0070310B" w:rsidP="0056371E">
      <w:pPr>
        <w:pStyle w:val="AmdtsEntryHd"/>
      </w:pPr>
      <w:r w:rsidRPr="0070310B">
        <w:rPr>
          <w:lang w:val="en"/>
        </w:rPr>
        <w:t>Public national registers</w:t>
      </w:r>
    </w:p>
    <w:p w14:paraId="17B89BAA" w14:textId="2FBBD974" w:rsidR="0070310B" w:rsidRDefault="0070310B" w:rsidP="0070310B">
      <w:pPr>
        <w:pStyle w:val="AmdtsEntries"/>
        <w:rPr>
          <w:lang w:val="en"/>
        </w:rPr>
      </w:pPr>
      <w:r>
        <w:rPr>
          <w:lang w:val="en"/>
        </w:rPr>
        <w:t>s 222</w:t>
      </w:r>
      <w:r>
        <w:rPr>
          <w:lang w:val="en"/>
        </w:rPr>
        <w:tab/>
        <w:t xml:space="preserve">sub </w:t>
      </w:r>
      <w:hyperlink r:id="rId257"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44</w:t>
      </w:r>
    </w:p>
    <w:p w14:paraId="20388FF1" w14:textId="7E07B3E0" w:rsidR="0005012F" w:rsidRPr="0070310B" w:rsidRDefault="0005012F" w:rsidP="0070310B">
      <w:pPr>
        <w:pStyle w:val="AmdtsEntries"/>
        <w:rPr>
          <w:lang w:val="en"/>
        </w:rPr>
      </w:pPr>
      <w:r>
        <w:rPr>
          <w:lang w:val="en"/>
        </w:rPr>
        <w:tab/>
        <w:t xml:space="preserve">am </w:t>
      </w:r>
      <w:hyperlink r:id="rId258"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45</w:t>
      </w:r>
    </w:p>
    <w:p w14:paraId="34F6D975" w14:textId="77777777" w:rsidR="008D1E30" w:rsidRDefault="008D1E30" w:rsidP="0056371E">
      <w:pPr>
        <w:pStyle w:val="AmdtsEntryHd"/>
        <w:rPr>
          <w:szCs w:val="24"/>
        </w:rPr>
      </w:pPr>
      <w:r w:rsidRPr="007606EC">
        <w:rPr>
          <w:szCs w:val="24"/>
        </w:rPr>
        <w:t>Specialists Registers</w:t>
      </w:r>
    </w:p>
    <w:p w14:paraId="7D012D39" w14:textId="14F43572" w:rsidR="008D1E30" w:rsidRPr="008D1E30" w:rsidRDefault="008D1E30" w:rsidP="008D1E30">
      <w:pPr>
        <w:pStyle w:val="AmdtsEntries"/>
      </w:pPr>
      <w:r>
        <w:t>s 223</w:t>
      </w:r>
      <w:r>
        <w:tab/>
        <w:t xml:space="preserve">am </w:t>
      </w:r>
      <w:hyperlink r:id="rId25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46</w:t>
      </w:r>
      <w:r w:rsidR="00223B5E">
        <w:t>, sch 1 amdt 38</w:t>
      </w:r>
    </w:p>
    <w:p w14:paraId="3130EE1A" w14:textId="77777777" w:rsidR="008D1E30" w:rsidRDefault="008D1E30" w:rsidP="0056371E">
      <w:pPr>
        <w:pStyle w:val="AmdtsEntryHd"/>
        <w:rPr>
          <w:szCs w:val="24"/>
        </w:rPr>
      </w:pPr>
      <w:r w:rsidRPr="007606EC">
        <w:rPr>
          <w:szCs w:val="24"/>
        </w:rPr>
        <w:t>National Board may decide not to include or to remove certain information in register</w:t>
      </w:r>
    </w:p>
    <w:p w14:paraId="3D2B21CE" w14:textId="2D2743A1" w:rsidR="008D1E30" w:rsidRPr="008D1E30" w:rsidRDefault="008D1E30" w:rsidP="008D1E30">
      <w:pPr>
        <w:pStyle w:val="AmdtsEntries"/>
      </w:pPr>
      <w:r>
        <w:t>s 226</w:t>
      </w:r>
      <w:r>
        <w:tab/>
        <w:t xml:space="preserve">am </w:t>
      </w:r>
      <w:hyperlink r:id="rId26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47</w:t>
      </w:r>
    </w:p>
    <w:p w14:paraId="3ABCA4D1" w14:textId="77777777" w:rsidR="008D1E30" w:rsidRPr="008D1E30" w:rsidRDefault="008D1E30" w:rsidP="0056371E">
      <w:pPr>
        <w:pStyle w:val="AmdtsEntryHd"/>
      </w:pPr>
      <w:r w:rsidRPr="008D1E30">
        <w:rPr>
          <w:lang w:val="en"/>
        </w:rPr>
        <w:t>Register about former registered health practitioners</w:t>
      </w:r>
    </w:p>
    <w:p w14:paraId="720BBC9D" w14:textId="5D31CBC3" w:rsidR="008D1E30" w:rsidRPr="008D1E30" w:rsidRDefault="008D1E30" w:rsidP="008D1E30">
      <w:pPr>
        <w:pStyle w:val="AmdtsEntries"/>
        <w:rPr>
          <w:lang w:val="en"/>
        </w:rPr>
      </w:pPr>
      <w:r>
        <w:rPr>
          <w:lang w:val="en"/>
        </w:rPr>
        <w:t>s 227</w:t>
      </w:r>
      <w:r>
        <w:rPr>
          <w:lang w:val="en"/>
        </w:rPr>
        <w:tab/>
        <w:t xml:space="preserve">am </w:t>
      </w:r>
      <w:hyperlink r:id="rId261"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48</w:t>
      </w:r>
    </w:p>
    <w:p w14:paraId="474FD94E" w14:textId="77777777" w:rsidR="00B672DA" w:rsidRDefault="00B672DA" w:rsidP="00B672DA">
      <w:pPr>
        <w:pStyle w:val="AmdtsEntryHd"/>
      </w:pPr>
      <w:r w:rsidRPr="007606EC">
        <w:rPr>
          <w:szCs w:val="24"/>
        </w:rPr>
        <w:t>Record of adjudication decisions to be kept and made publicly available</w:t>
      </w:r>
    </w:p>
    <w:p w14:paraId="5D50725B" w14:textId="1DEA3CAD" w:rsidR="00B672DA" w:rsidRPr="004A2003" w:rsidRDefault="00B672DA" w:rsidP="00B672DA">
      <w:pPr>
        <w:pStyle w:val="AmdtsEntries"/>
      </w:pPr>
      <w:r>
        <w:t>s 232</w:t>
      </w:r>
      <w:r>
        <w:tab/>
        <w:t xml:space="preserve">am </w:t>
      </w:r>
      <w:hyperlink r:id="rId26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r w:rsidR="00583A18">
        <w:t xml:space="preserve"> </w:t>
      </w:r>
      <w:r w:rsidR="007F65AE">
        <w:t xml:space="preserve">sch 1 </w:t>
      </w:r>
      <w:r w:rsidR="00583A18">
        <w:t>amdt 39</w:t>
      </w:r>
    </w:p>
    <w:p w14:paraId="723FF1E9" w14:textId="77777777" w:rsidR="00583A18" w:rsidRDefault="00583A18" w:rsidP="00583A18">
      <w:pPr>
        <w:pStyle w:val="AmdtsEntryHd"/>
      </w:pPr>
      <w:r w:rsidRPr="007606EC">
        <w:rPr>
          <w:szCs w:val="24"/>
        </w:rPr>
        <w:t>Unique identifier to be given to each registered health practitioner</w:t>
      </w:r>
    </w:p>
    <w:p w14:paraId="1A306438" w14:textId="6538A540" w:rsidR="00583A18" w:rsidRPr="004A2003" w:rsidRDefault="00583A18" w:rsidP="00583A18">
      <w:pPr>
        <w:pStyle w:val="AmdtsEntries"/>
      </w:pPr>
      <w:r>
        <w:t>s 233</w:t>
      </w:r>
      <w:r>
        <w:tab/>
        <w:t xml:space="preserve">am </w:t>
      </w:r>
      <w:hyperlink r:id="rId26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w:t>
      </w:r>
      <w:r w:rsidR="007F65AE">
        <w:t xml:space="preserve">sch 1 </w:t>
      </w:r>
      <w:r>
        <w:t>amdt 40</w:t>
      </w:r>
    </w:p>
    <w:p w14:paraId="4D817376" w14:textId="77777777" w:rsidR="008D1E30" w:rsidRDefault="008D1E30" w:rsidP="0056371E">
      <w:pPr>
        <w:pStyle w:val="AmdtsEntryHd"/>
        <w:rPr>
          <w:szCs w:val="24"/>
        </w:rPr>
      </w:pPr>
      <w:r w:rsidRPr="007606EC">
        <w:rPr>
          <w:szCs w:val="24"/>
        </w:rPr>
        <w:t>Application of Commonwealth Ombudsman Act</w:t>
      </w:r>
    </w:p>
    <w:p w14:paraId="7A375BC4" w14:textId="309AB7C0" w:rsidR="008D1E30" w:rsidRDefault="008D1E30" w:rsidP="008D1E30">
      <w:pPr>
        <w:pStyle w:val="AmdtsEntries"/>
      </w:pPr>
      <w:r>
        <w:t>s 235</w:t>
      </w:r>
      <w:r>
        <w:tab/>
        <w:t xml:space="preserve">am </w:t>
      </w:r>
      <w:hyperlink r:id="rId26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49</w:t>
      </w:r>
    </w:p>
    <w:p w14:paraId="505D4925" w14:textId="414F632A" w:rsidR="0022524B" w:rsidRDefault="0022524B" w:rsidP="00D318B8">
      <w:pPr>
        <w:pStyle w:val="AmdtsEntryHd"/>
        <w:rPr>
          <w:szCs w:val="24"/>
        </w:rPr>
      </w:pPr>
      <w:r w:rsidRPr="007606EC">
        <w:rPr>
          <w:szCs w:val="24"/>
        </w:rPr>
        <w:t>Protection from personal liability for persons exercising functions</w:t>
      </w:r>
    </w:p>
    <w:p w14:paraId="070F4DD4" w14:textId="0DCADA12" w:rsidR="0022524B" w:rsidRPr="0022524B" w:rsidRDefault="0022524B" w:rsidP="0022524B">
      <w:pPr>
        <w:pStyle w:val="AmdtsEntries"/>
      </w:pPr>
      <w:r>
        <w:t>s 236</w:t>
      </w:r>
      <w:r>
        <w:tab/>
        <w:t xml:space="preserve">am </w:t>
      </w:r>
      <w:hyperlink r:id="rId265"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40</w:t>
      </w:r>
      <w:r w:rsidR="00B2334F">
        <w:t>, s 48</w:t>
      </w:r>
    </w:p>
    <w:p w14:paraId="38C86F9B" w14:textId="3DBE80BB" w:rsidR="00D318B8" w:rsidRDefault="00FD55E5" w:rsidP="00D318B8">
      <w:pPr>
        <w:pStyle w:val="AmdtsEntryHd"/>
        <w:rPr>
          <w:szCs w:val="24"/>
        </w:rPr>
      </w:pPr>
      <w:r w:rsidRPr="00FD55E5">
        <w:rPr>
          <w:szCs w:val="24"/>
        </w:rPr>
        <w:t>Proceedings for indictable offences</w:t>
      </w:r>
    </w:p>
    <w:p w14:paraId="7C6E5B75" w14:textId="78A7049A" w:rsidR="00D318B8" w:rsidRDefault="00D318B8" w:rsidP="00D318B8">
      <w:pPr>
        <w:pStyle w:val="AmdtsEntries"/>
      </w:pPr>
      <w:r>
        <w:t>s 2</w:t>
      </w:r>
      <w:r w:rsidR="00FD55E5">
        <w:t>41A</w:t>
      </w:r>
      <w:r>
        <w:tab/>
      </w:r>
      <w:r w:rsidR="00FD55E5">
        <w:t>ins</w:t>
      </w:r>
      <w:r>
        <w:rPr>
          <w:rStyle w:val="charCitHyperlinkAbbrev"/>
          <w:color w:val="auto"/>
        </w:rPr>
        <w:t xml:space="preserve"> </w:t>
      </w:r>
      <w:hyperlink r:id="rId266"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w:t>
      </w:r>
      <w:r w:rsidR="00FD55E5">
        <w:t>21</w:t>
      </w:r>
    </w:p>
    <w:p w14:paraId="30B782A7" w14:textId="77777777" w:rsidR="00CF3955" w:rsidRDefault="00CF3955" w:rsidP="00CF3955">
      <w:pPr>
        <w:pStyle w:val="AmdtsEntryHd"/>
        <w:rPr>
          <w:szCs w:val="24"/>
        </w:rPr>
      </w:pPr>
      <w:r w:rsidRPr="00CF3955">
        <w:rPr>
          <w:szCs w:val="24"/>
        </w:rPr>
        <w:t>Proceedings for offences</w:t>
      </w:r>
    </w:p>
    <w:p w14:paraId="0B1C10EB" w14:textId="5525439B" w:rsidR="00CF3955" w:rsidRPr="008D1E30" w:rsidRDefault="00CF3955" w:rsidP="00CF3955">
      <w:pPr>
        <w:pStyle w:val="AmdtsEntries"/>
      </w:pPr>
      <w:r>
        <w:t>s 242</w:t>
      </w:r>
      <w:r>
        <w:tab/>
        <w:t>am</w:t>
      </w:r>
      <w:r>
        <w:rPr>
          <w:rStyle w:val="charCitHyperlinkAbbrev"/>
          <w:color w:val="auto"/>
        </w:rPr>
        <w:t xml:space="preserve"> </w:t>
      </w:r>
      <w:hyperlink r:id="rId267"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22</w:t>
      </w:r>
    </w:p>
    <w:p w14:paraId="4EC1CF74" w14:textId="77777777" w:rsidR="00D05466" w:rsidRDefault="00D05466" w:rsidP="0056371E">
      <w:pPr>
        <w:pStyle w:val="AmdtsEntryHd"/>
        <w:rPr>
          <w:szCs w:val="24"/>
        </w:rPr>
      </w:pPr>
      <w:r w:rsidRPr="007606EC">
        <w:rPr>
          <w:szCs w:val="24"/>
        </w:rPr>
        <w:lastRenderedPageBreak/>
        <w:t>Parliamentary scrut</w:t>
      </w:r>
      <w:r w:rsidR="00FD55E5">
        <w:rPr>
          <w:szCs w:val="24"/>
        </w:rPr>
        <w:t>i</w:t>
      </w:r>
      <w:r w:rsidRPr="007606EC">
        <w:rPr>
          <w:szCs w:val="24"/>
        </w:rPr>
        <w:t>ny of national regulations</w:t>
      </w:r>
    </w:p>
    <w:p w14:paraId="7C4064F0" w14:textId="2CBBB885" w:rsidR="00D05466" w:rsidRPr="00D05466" w:rsidRDefault="00D05466" w:rsidP="00D05466">
      <w:pPr>
        <w:pStyle w:val="AmdtsEntries"/>
      </w:pPr>
      <w:r>
        <w:t>s 246</w:t>
      </w:r>
      <w:r>
        <w:tab/>
        <w:t xml:space="preserve">am </w:t>
      </w:r>
      <w:hyperlink r:id="rId26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50</w:t>
      </w:r>
    </w:p>
    <w:p w14:paraId="4D6D362F" w14:textId="77777777" w:rsidR="00044206" w:rsidRDefault="00044206" w:rsidP="0056371E">
      <w:pPr>
        <w:pStyle w:val="AmdtsEntryHd"/>
        <w:rPr>
          <w:szCs w:val="24"/>
        </w:rPr>
      </w:pPr>
      <w:r w:rsidRPr="007606EC">
        <w:rPr>
          <w:szCs w:val="24"/>
        </w:rPr>
        <w:t>Exemption from requirement for professional indemnity insurance arrangements for midwives practising private midwifery</w:t>
      </w:r>
    </w:p>
    <w:p w14:paraId="71C49199" w14:textId="504622F4" w:rsidR="00044206" w:rsidRPr="00044206" w:rsidRDefault="00044206" w:rsidP="00044206">
      <w:pPr>
        <w:pStyle w:val="AmdtsEntries"/>
      </w:pPr>
      <w:r>
        <w:t>s 284</w:t>
      </w:r>
      <w:r>
        <w:tab/>
        <w:t xml:space="preserve">am </w:t>
      </w:r>
      <w:hyperlink r:id="rId26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51</w:t>
      </w:r>
    </w:p>
    <w:p w14:paraId="1D128356" w14:textId="77777777" w:rsidR="0056371E" w:rsidRDefault="0056371E" w:rsidP="0056371E">
      <w:pPr>
        <w:pStyle w:val="AmdtsEntryHd"/>
      </w:pPr>
      <w:r w:rsidRPr="007606EC">
        <w:rPr>
          <w:szCs w:val="24"/>
        </w:rPr>
        <w:t>Complaints and notifications being dealt with on participation day</w:t>
      </w:r>
    </w:p>
    <w:p w14:paraId="6A452B51" w14:textId="3ACBB49B" w:rsidR="0056371E" w:rsidRDefault="0056371E" w:rsidP="00254A5C">
      <w:pPr>
        <w:pStyle w:val="AmdtsEntries"/>
        <w:keepNext/>
      </w:pPr>
      <w:r>
        <w:t>s 289</w:t>
      </w:r>
      <w:r>
        <w:tab/>
        <w:t xml:space="preserve">mod </w:t>
      </w:r>
      <w:hyperlink r:id="rId270"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1.23A</w:t>
      </w:r>
      <w:r w:rsidR="007D0FBC">
        <w:t>, mod 1.23B (as ins</w:t>
      </w:r>
      <w:r w:rsidR="0022371F">
        <w:t xml:space="preserve"> by </w:t>
      </w:r>
      <w:hyperlink r:id="rId271"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0022371F">
        <w:t xml:space="preserve"> s </w:t>
      </w:r>
      <w:r w:rsidR="00AB301F">
        <w:t>3)</w:t>
      </w:r>
    </w:p>
    <w:p w14:paraId="7A9BC1A7" w14:textId="288A830D" w:rsidR="007D0FBC" w:rsidRPr="00EA4452" w:rsidRDefault="007D0FBC" w:rsidP="0056371E">
      <w:pPr>
        <w:pStyle w:val="AmdtsEntries"/>
      </w:pPr>
      <w:r w:rsidRPr="00EA4452">
        <w:tab/>
        <w:t xml:space="preserve">mod 1.23A, mod 1.23B exp 1 July 2012 (see </w:t>
      </w:r>
      <w:hyperlink r:id="rId272" w:tooltip="Health Practitioner Regulation National Law (ACT) (Transitional Provisions) Regulation 2010" w:history="1">
        <w:r w:rsidR="00F116FD" w:rsidRPr="00F116FD">
          <w:rPr>
            <w:rStyle w:val="charCitHyperlinkAbbrev"/>
          </w:rPr>
          <w:t>SL2010</w:t>
        </w:r>
        <w:r w:rsidR="00F116FD" w:rsidRPr="00F116FD">
          <w:rPr>
            <w:rStyle w:val="charCitHyperlinkAbbrev"/>
          </w:rPr>
          <w:noBreakHyphen/>
          <w:t>25</w:t>
        </w:r>
      </w:hyperlink>
      <w:r w:rsidRPr="00EA4452">
        <w:t xml:space="preserve"> s 4)</w:t>
      </w:r>
    </w:p>
    <w:p w14:paraId="44610DD7" w14:textId="77777777" w:rsidR="00DF0EE7" w:rsidRPr="00C52BF7" w:rsidRDefault="00DF0EE7" w:rsidP="00DF0EE7">
      <w:pPr>
        <w:pStyle w:val="AmdtsEntryHd"/>
      </w:pPr>
      <w:r w:rsidRPr="00C52BF7">
        <w:t>Savings and transitional regulations</w:t>
      </w:r>
    </w:p>
    <w:p w14:paraId="5A5CD9C7" w14:textId="7573664B" w:rsidR="00DF0EE7" w:rsidRPr="00C367BC" w:rsidRDefault="00D009B2" w:rsidP="00DF0EE7">
      <w:pPr>
        <w:pStyle w:val="AmdtsEntries"/>
      </w:pPr>
      <w:r>
        <w:t xml:space="preserve">pt 12 </w:t>
      </w:r>
      <w:r w:rsidR="00DF0EE7">
        <w:t>div 16 hdg</w:t>
      </w:r>
      <w:r w:rsidR="00DF0EE7">
        <w:tab/>
        <w:t>om R3 LA</w:t>
      </w:r>
      <w:r w:rsidR="007E7C87">
        <w:t xml:space="preserve"> (see also </w:t>
      </w:r>
      <w:hyperlink r:id="rId273"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7E7C87" w:rsidRPr="007E7C87">
        <w:t xml:space="preserve"> s 126)</w:t>
      </w:r>
    </w:p>
    <w:p w14:paraId="371B9DFB" w14:textId="77777777" w:rsidR="00DF0EE7" w:rsidRDefault="00DF0EE7" w:rsidP="00DF0EE7">
      <w:pPr>
        <w:pStyle w:val="AmdtsEntryHd"/>
        <w:rPr>
          <w:szCs w:val="24"/>
        </w:rPr>
      </w:pPr>
      <w:r w:rsidRPr="007606EC">
        <w:rPr>
          <w:szCs w:val="24"/>
        </w:rPr>
        <w:t>Savings and transitional regulations</w:t>
      </w:r>
    </w:p>
    <w:p w14:paraId="3988753C" w14:textId="77777777" w:rsidR="00DF0EE7" w:rsidRPr="00C21E47" w:rsidRDefault="00DF0EE7" w:rsidP="00DF0EE7">
      <w:pPr>
        <w:pStyle w:val="AmdtsEntries"/>
        <w:rPr>
          <w:rStyle w:val="charUnderline"/>
        </w:rPr>
      </w:pPr>
      <w:r>
        <w:t>s 305</w:t>
      </w:r>
      <w:r>
        <w:tab/>
      </w:r>
      <w:r w:rsidRPr="00973238">
        <w:rPr>
          <w:rStyle w:val="charUnderline"/>
          <w:u w:val="none"/>
        </w:rPr>
        <w:t>exp 30 June 2015 (s 305)</w:t>
      </w:r>
    </w:p>
    <w:p w14:paraId="43064A79" w14:textId="77777777" w:rsidR="0034070A" w:rsidRDefault="0034070A" w:rsidP="007D0FBC">
      <w:pPr>
        <w:pStyle w:val="AmdtsEntryHd"/>
      </w:pPr>
      <w:r w:rsidRPr="0034070A">
        <w:t>Transitional and other provisions for Health Practitioner Regulation National Law and Other Legislation Amendment Bill 2017</w:t>
      </w:r>
    </w:p>
    <w:p w14:paraId="6363EF54" w14:textId="0E4B1EE4" w:rsidR="0034070A" w:rsidRPr="0034070A" w:rsidRDefault="0034070A" w:rsidP="0034070A">
      <w:pPr>
        <w:pStyle w:val="AmdtsEntries"/>
      </w:pPr>
      <w:r>
        <w:t>pt 13 hdg</w:t>
      </w:r>
      <w:r>
        <w:tab/>
        <w:t xml:space="preserve">ins </w:t>
      </w:r>
      <w:hyperlink r:id="rId27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0BE14E86" w14:textId="77777777" w:rsidR="0034070A" w:rsidRPr="0034070A" w:rsidRDefault="0034070A" w:rsidP="0034070A">
      <w:pPr>
        <w:pStyle w:val="AmdtsEntryHd"/>
      </w:pPr>
      <w:r w:rsidRPr="0034070A">
        <w:t>Paramedicine Board and registration of paramedics</w:t>
      </w:r>
    </w:p>
    <w:p w14:paraId="5D8E1876" w14:textId="02A379F3" w:rsidR="0034070A" w:rsidRPr="0034070A" w:rsidRDefault="007E7C87" w:rsidP="0034070A">
      <w:pPr>
        <w:pStyle w:val="AmdtsEntries"/>
      </w:pPr>
      <w:r>
        <w:t xml:space="preserve">pt 13 </w:t>
      </w:r>
      <w:r w:rsidR="0034070A">
        <w:t>div 1 hdg</w:t>
      </w:r>
      <w:r w:rsidR="0034070A">
        <w:tab/>
        <w:t xml:space="preserve">ins </w:t>
      </w:r>
      <w:hyperlink r:id="rId275" w:tooltip="Health Practitioner Regulation National Law and Other Legislation Amendment Act 2017 (Qld)" w:history="1">
        <w:r w:rsidR="0034070A">
          <w:rPr>
            <w:rStyle w:val="charCitHyperlinkAbbrev"/>
          </w:rPr>
          <w:t>A2017</w:t>
        </w:r>
        <w:r w:rsidR="0034070A">
          <w:rPr>
            <w:rStyle w:val="charCitHyperlinkAbbrev"/>
          </w:rPr>
          <w:noBreakHyphen/>
          <w:t>32</w:t>
        </w:r>
      </w:hyperlink>
      <w:r w:rsidR="0034070A">
        <w:t xml:space="preserve"> (Qld) s 52</w:t>
      </w:r>
    </w:p>
    <w:p w14:paraId="2F4D4008" w14:textId="77777777" w:rsidR="0034070A" w:rsidRPr="0034070A" w:rsidRDefault="0034070A" w:rsidP="0034070A">
      <w:pPr>
        <w:pStyle w:val="AmdtsEntryHd"/>
      </w:pPr>
      <w:r w:rsidRPr="0034070A">
        <w:t>Definitions</w:t>
      </w:r>
    </w:p>
    <w:p w14:paraId="419E5297" w14:textId="4E26DCFF" w:rsidR="0034070A" w:rsidRDefault="0034070A" w:rsidP="00DF0EE7">
      <w:pPr>
        <w:pStyle w:val="AmdtsEntries"/>
        <w:keepNext/>
      </w:pPr>
      <w:r>
        <w:t>s 306</w:t>
      </w:r>
      <w:r>
        <w:tab/>
        <w:t xml:space="preserve">ins </w:t>
      </w:r>
      <w:hyperlink r:id="rId27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1D342F8" w14:textId="4328786A" w:rsidR="0034070A" w:rsidRPr="0034070A" w:rsidRDefault="0034070A" w:rsidP="00DF0EE7">
      <w:pPr>
        <w:pStyle w:val="AmdtsEntries"/>
        <w:keepNext/>
      </w:pPr>
      <w:r>
        <w:tab/>
        <w:t xml:space="preserve">def </w:t>
      </w:r>
      <w:r w:rsidRPr="0034070A">
        <w:rPr>
          <w:rStyle w:val="charBoldItals"/>
        </w:rPr>
        <w:t>Ambulance Service of New South Wales</w:t>
      </w:r>
      <w:r>
        <w:t xml:space="preserve"> ins </w:t>
      </w:r>
      <w:hyperlink r:id="rId27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50BD154F" w14:textId="5A245F46" w:rsidR="0034070A" w:rsidRPr="0034070A" w:rsidRDefault="0034070A" w:rsidP="00DF0EE7">
      <w:pPr>
        <w:pStyle w:val="AmdtsEntries"/>
        <w:keepNext/>
      </w:pPr>
      <w:r>
        <w:tab/>
        <w:t xml:space="preserve">def </w:t>
      </w:r>
      <w:r>
        <w:rPr>
          <w:rStyle w:val="charBoldItals"/>
        </w:rPr>
        <w:t>Diploma of Paramedical Science</w:t>
      </w:r>
      <w:r>
        <w:t xml:space="preserve"> ins </w:t>
      </w:r>
      <w:hyperlink r:id="rId27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00E7633A" w14:textId="6B24D220" w:rsidR="0034070A" w:rsidRPr="0034070A" w:rsidRDefault="0034070A" w:rsidP="00DF0EE7">
      <w:pPr>
        <w:pStyle w:val="AmdtsEntries"/>
        <w:keepNext/>
      </w:pPr>
      <w:r>
        <w:tab/>
        <w:t xml:space="preserve">def </w:t>
      </w:r>
      <w:r w:rsidR="00D0282C">
        <w:rPr>
          <w:rStyle w:val="charBoldItals"/>
        </w:rPr>
        <w:t>Paramedicine Board</w:t>
      </w:r>
      <w:r>
        <w:t xml:space="preserve"> ins </w:t>
      </w:r>
      <w:hyperlink r:id="rId27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47D64E49" w14:textId="122572DA" w:rsidR="0034070A" w:rsidRPr="0034070A" w:rsidRDefault="0034070A" w:rsidP="0034070A">
      <w:pPr>
        <w:pStyle w:val="AmdtsEntries"/>
      </w:pPr>
      <w:r>
        <w:tab/>
        <w:t xml:space="preserve">def </w:t>
      </w:r>
      <w:r w:rsidR="00D0282C">
        <w:rPr>
          <w:rStyle w:val="charBoldItals"/>
        </w:rPr>
        <w:t>participation day</w:t>
      </w:r>
      <w:r>
        <w:t xml:space="preserve"> ins </w:t>
      </w:r>
      <w:hyperlink r:id="rId28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0386126D" w14:textId="29AA7A35" w:rsidR="0034070A" w:rsidRPr="0034070A" w:rsidRDefault="0034070A" w:rsidP="0034070A">
      <w:pPr>
        <w:pStyle w:val="AmdtsEntries"/>
      </w:pPr>
      <w:r>
        <w:tab/>
        <w:t xml:space="preserve">def </w:t>
      </w:r>
      <w:r w:rsidR="00D0282C">
        <w:rPr>
          <w:rStyle w:val="charBoldItals"/>
        </w:rPr>
        <w:t>relevant day</w:t>
      </w:r>
      <w:r>
        <w:t xml:space="preserve"> ins </w:t>
      </w:r>
      <w:hyperlink r:id="rId28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306</w:t>
      </w:r>
    </w:p>
    <w:p w14:paraId="497D9E9D" w14:textId="77777777" w:rsidR="00D0282C" w:rsidRPr="00D0282C" w:rsidRDefault="00D0282C" w:rsidP="00D0282C">
      <w:pPr>
        <w:pStyle w:val="AmdtsEntryHd"/>
      </w:pPr>
      <w:r w:rsidRPr="00D0282C">
        <w:t>Establishment of Paramedicine Board</w:t>
      </w:r>
    </w:p>
    <w:p w14:paraId="733ABDA8" w14:textId="20F0F04A" w:rsidR="00D0282C" w:rsidRDefault="00D0282C" w:rsidP="00D0282C">
      <w:pPr>
        <w:pStyle w:val="AmdtsEntries"/>
      </w:pPr>
      <w:r>
        <w:t>s 307</w:t>
      </w:r>
      <w:r>
        <w:tab/>
        <w:t xml:space="preserve">ins </w:t>
      </w:r>
      <w:hyperlink r:id="rId28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2F8AC0F5" w14:textId="77777777" w:rsidR="00D0282C" w:rsidRPr="00D0282C" w:rsidRDefault="00D0282C" w:rsidP="00D0282C">
      <w:pPr>
        <w:pStyle w:val="AmdtsEntryHd"/>
      </w:pPr>
      <w:r w:rsidRPr="00D0282C">
        <w:t>Powers and functions of Paramedicine Board</w:t>
      </w:r>
    </w:p>
    <w:p w14:paraId="79193245" w14:textId="4B7311EF" w:rsidR="00D0282C" w:rsidRDefault="00D0282C" w:rsidP="00D0282C">
      <w:pPr>
        <w:pStyle w:val="AmdtsEntries"/>
      </w:pPr>
      <w:r>
        <w:t>s 308</w:t>
      </w:r>
      <w:r>
        <w:tab/>
        <w:t xml:space="preserve">ins </w:t>
      </w:r>
      <w:hyperlink r:id="rId28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56AA74E8" w14:textId="77777777" w:rsidR="00D0282C" w:rsidRPr="00D0282C" w:rsidRDefault="00D0282C" w:rsidP="00D0282C">
      <w:pPr>
        <w:pStyle w:val="AmdtsEntryHd"/>
      </w:pPr>
      <w:r w:rsidRPr="00D0282C">
        <w:t>Paramedicine Board taken to be a National Board for stated matters</w:t>
      </w:r>
    </w:p>
    <w:p w14:paraId="6453BB3A" w14:textId="176DC9FB" w:rsidR="00D0282C" w:rsidRDefault="00D0282C" w:rsidP="00D0282C">
      <w:pPr>
        <w:pStyle w:val="AmdtsEntries"/>
      </w:pPr>
      <w:r>
        <w:t>s 309</w:t>
      </w:r>
      <w:r>
        <w:tab/>
        <w:t xml:space="preserve">ins </w:t>
      </w:r>
      <w:hyperlink r:id="rId28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B427CD4" w14:textId="77777777" w:rsidR="00D0282C" w:rsidRPr="00D0282C" w:rsidRDefault="00D0282C" w:rsidP="00D0282C">
      <w:pPr>
        <w:pStyle w:val="AmdtsEntryHd"/>
      </w:pPr>
      <w:r w:rsidRPr="00D0282C">
        <w:t>CAA accredited programs of study</w:t>
      </w:r>
    </w:p>
    <w:p w14:paraId="40BBCC46" w14:textId="5FF02E87" w:rsidR="00D0282C" w:rsidRDefault="00D0282C" w:rsidP="00D0282C">
      <w:pPr>
        <w:pStyle w:val="AmdtsEntries"/>
      </w:pPr>
      <w:r>
        <w:t>s 310</w:t>
      </w:r>
      <w:r>
        <w:tab/>
        <w:t xml:space="preserve">ins </w:t>
      </w:r>
      <w:hyperlink r:id="rId28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F986B9F" w14:textId="77777777" w:rsidR="00D0282C" w:rsidRPr="00D0282C" w:rsidRDefault="00D0282C" w:rsidP="00D0282C">
      <w:pPr>
        <w:pStyle w:val="AmdtsEntryHd"/>
      </w:pPr>
      <w:r w:rsidRPr="00D0282C">
        <w:t>Qualifications for general registration in paramedicine for a limited period</w:t>
      </w:r>
    </w:p>
    <w:p w14:paraId="1565BCEF" w14:textId="5938F4CE" w:rsidR="00D0282C" w:rsidRDefault="00D0282C" w:rsidP="00D0282C">
      <w:pPr>
        <w:pStyle w:val="AmdtsEntries"/>
      </w:pPr>
      <w:r>
        <w:t>s 311</w:t>
      </w:r>
      <w:r>
        <w:tab/>
        <w:t xml:space="preserve">ins </w:t>
      </w:r>
      <w:hyperlink r:id="rId286"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B0DCE33" w14:textId="77777777" w:rsidR="00D0282C" w:rsidRPr="00D0282C" w:rsidRDefault="00D0282C" w:rsidP="00D0282C">
      <w:pPr>
        <w:pStyle w:val="AmdtsEntryHd"/>
      </w:pPr>
      <w:r w:rsidRPr="00D0282C">
        <w:t>Accepted qualification for general registration in paramedicine</w:t>
      </w:r>
    </w:p>
    <w:p w14:paraId="5BAC6F44" w14:textId="1CC6EF70" w:rsidR="00D0282C" w:rsidRDefault="00D0282C" w:rsidP="00D0282C">
      <w:pPr>
        <w:pStyle w:val="AmdtsEntries"/>
      </w:pPr>
      <w:r>
        <w:t>s 312</w:t>
      </w:r>
      <w:r>
        <w:tab/>
        <w:t xml:space="preserve">ins </w:t>
      </w:r>
      <w:hyperlink r:id="rId28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01355D8C" w14:textId="77777777" w:rsidR="00D0282C" w:rsidRPr="00D0282C" w:rsidRDefault="00D0282C" w:rsidP="00D0282C">
      <w:pPr>
        <w:pStyle w:val="AmdtsEntryHd"/>
      </w:pPr>
      <w:r w:rsidRPr="00D0282C">
        <w:lastRenderedPageBreak/>
        <w:t>Provisions that apply to student registration for</w:t>
      </w:r>
      <w:r w:rsidR="00CC2A7E">
        <w:t xml:space="preserve"> Diploma of Paramedical Science</w:t>
      </w:r>
    </w:p>
    <w:p w14:paraId="77526F2A" w14:textId="1D3D4B47" w:rsidR="00D0282C" w:rsidRDefault="00D0282C" w:rsidP="00D0282C">
      <w:pPr>
        <w:pStyle w:val="AmdtsEntries"/>
      </w:pPr>
      <w:r>
        <w:t>s 313</w:t>
      </w:r>
      <w:r>
        <w:tab/>
        <w:t xml:space="preserve">ins </w:t>
      </w:r>
      <w:hyperlink r:id="rId28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307F9E03" w14:textId="77777777" w:rsidR="00D0282C" w:rsidRPr="002B4EBB" w:rsidRDefault="00D0282C" w:rsidP="00D0282C">
      <w:pPr>
        <w:pStyle w:val="AmdtsEntryHd"/>
      </w:pPr>
      <w:r w:rsidRPr="002B4EBB">
        <w:t>Applications for registration in paramedicine and period of registration</w:t>
      </w:r>
    </w:p>
    <w:p w14:paraId="2ADDB2EE" w14:textId="14ACDEB9" w:rsidR="00D0282C" w:rsidRDefault="00D0282C" w:rsidP="00D0282C">
      <w:pPr>
        <w:pStyle w:val="AmdtsEntries"/>
      </w:pPr>
      <w:r>
        <w:t>s 314</w:t>
      </w:r>
      <w:r>
        <w:tab/>
        <w:t xml:space="preserve">ins </w:t>
      </w:r>
      <w:hyperlink r:id="rId28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16262623" w14:textId="77777777" w:rsidR="002B4EBB" w:rsidRPr="002B4EBB" w:rsidRDefault="002B4EBB" w:rsidP="002B4EBB">
      <w:pPr>
        <w:pStyle w:val="AmdtsEntryHd"/>
      </w:pPr>
      <w:r w:rsidRPr="002B4EBB">
        <w:t>Applications for registration in paramedicine made but not decided before participation day</w:t>
      </w:r>
    </w:p>
    <w:p w14:paraId="5091BFBE" w14:textId="78617F84" w:rsidR="002B4EBB" w:rsidRDefault="002B4EBB" w:rsidP="002B4EBB">
      <w:pPr>
        <w:pStyle w:val="AmdtsEntries"/>
      </w:pPr>
      <w:r>
        <w:t>s 315</w:t>
      </w:r>
      <w:r>
        <w:tab/>
        <w:t xml:space="preserve">ins </w:t>
      </w:r>
      <w:hyperlink r:id="rId290"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0275AA41" w14:textId="77777777" w:rsidR="002B4EBB" w:rsidRPr="002B4EBB" w:rsidRDefault="002B4EBB" w:rsidP="002B4EBB">
      <w:pPr>
        <w:pStyle w:val="AmdtsEntryHd"/>
      </w:pPr>
      <w:r w:rsidRPr="002B4EBB">
        <w:t>Period after participation day during which an individual does not commit an offence under ss 113 and 116</w:t>
      </w:r>
    </w:p>
    <w:p w14:paraId="77112500" w14:textId="13A4F329" w:rsidR="002B4EBB" w:rsidRDefault="002B4EBB" w:rsidP="002B4EBB">
      <w:pPr>
        <w:pStyle w:val="AmdtsEntries"/>
      </w:pPr>
      <w:r>
        <w:t>s 316</w:t>
      </w:r>
      <w:r>
        <w:tab/>
        <w:t xml:space="preserve">ins </w:t>
      </w:r>
      <w:hyperlink r:id="rId29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67C56357" w14:textId="77777777" w:rsidR="002B4EBB" w:rsidRPr="002B4EBB" w:rsidRDefault="002B4EBB" w:rsidP="002B4EBB">
      <w:pPr>
        <w:pStyle w:val="AmdtsEntryHd"/>
      </w:pPr>
      <w:r w:rsidRPr="002B4EBB">
        <w:t>Application of ss 113 and 116 to individual temporarily practising paramedicine in another jurisdiction</w:t>
      </w:r>
    </w:p>
    <w:p w14:paraId="1A80F891" w14:textId="402F1730" w:rsidR="00FB5A69" w:rsidRDefault="002B4EBB" w:rsidP="002B4EBB">
      <w:pPr>
        <w:pStyle w:val="AmdtsEntries"/>
      </w:pPr>
      <w:r>
        <w:t>s 317</w:t>
      </w:r>
      <w:r>
        <w:tab/>
        <w:t xml:space="preserve">ins </w:t>
      </w:r>
      <w:hyperlink r:id="rId29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60CCA518" w14:textId="77777777" w:rsidR="00220EC2" w:rsidRDefault="00220EC2" w:rsidP="00220EC2">
      <w:pPr>
        <w:pStyle w:val="AmdtsEntryHd"/>
      </w:pPr>
      <w:r w:rsidRPr="00220EC2">
        <w:t>Other transitional provisions</w:t>
      </w:r>
    </w:p>
    <w:p w14:paraId="25E6826E" w14:textId="3F3D0936" w:rsidR="00220EC2" w:rsidRPr="00220EC2" w:rsidRDefault="007E7C87" w:rsidP="00220EC2">
      <w:pPr>
        <w:pStyle w:val="AmdtsEntries"/>
      </w:pPr>
      <w:r>
        <w:t xml:space="preserve">pt 13 </w:t>
      </w:r>
      <w:r w:rsidR="00220EC2">
        <w:t>div 2 hdg</w:t>
      </w:r>
      <w:r w:rsidR="00220EC2">
        <w:tab/>
        <w:t xml:space="preserve">ins </w:t>
      </w:r>
      <w:hyperlink r:id="rId293" w:tooltip="Health Practitioner Regulation National Law and Other Legislation Amendment Act 2017 (Qld)" w:history="1">
        <w:r w:rsidR="00220EC2">
          <w:rPr>
            <w:rStyle w:val="charCitHyperlinkAbbrev"/>
          </w:rPr>
          <w:t>A2017</w:t>
        </w:r>
        <w:r w:rsidR="00220EC2">
          <w:rPr>
            <w:rStyle w:val="charCitHyperlinkAbbrev"/>
          </w:rPr>
          <w:noBreakHyphen/>
          <w:t>32</w:t>
        </w:r>
      </w:hyperlink>
      <w:r w:rsidR="00220EC2">
        <w:t xml:space="preserve"> (Qld) s 52</w:t>
      </w:r>
    </w:p>
    <w:p w14:paraId="17268157" w14:textId="77777777" w:rsidR="00FB5A69" w:rsidRDefault="00FB5A69" w:rsidP="00FB5A69">
      <w:pPr>
        <w:pStyle w:val="AmdtsEntryHd"/>
      </w:pPr>
      <w:r w:rsidRPr="00FB5A69">
        <w:t>Deciding review period for decision on application made under section 125 before commencement</w:t>
      </w:r>
    </w:p>
    <w:p w14:paraId="3B3CB61B" w14:textId="7C1C4C25" w:rsidR="00FB5A69" w:rsidRDefault="00FB5A69" w:rsidP="002B4EBB">
      <w:pPr>
        <w:pStyle w:val="AmdtsEntries"/>
      </w:pPr>
      <w:r>
        <w:t>s 318</w:t>
      </w:r>
      <w:r>
        <w:tab/>
        <w:t xml:space="preserve">ins </w:t>
      </w:r>
      <w:hyperlink r:id="rId29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2322F8EF" w14:textId="77777777" w:rsidR="00FB5A69" w:rsidRDefault="00FB5A69" w:rsidP="00FB5A69">
      <w:pPr>
        <w:pStyle w:val="AmdtsEntryHd"/>
      </w:pPr>
      <w:r w:rsidRPr="00FB5A69">
        <w:t>Deciding review period for decision after notice given under section 126 before commencement</w:t>
      </w:r>
    </w:p>
    <w:p w14:paraId="0FB4BB79" w14:textId="3BD4D6E5" w:rsidR="00FB5A69" w:rsidRDefault="00FB5A69" w:rsidP="002B4EBB">
      <w:pPr>
        <w:pStyle w:val="AmdtsEntries"/>
      </w:pPr>
      <w:r>
        <w:t>s 319</w:t>
      </w:r>
      <w:r>
        <w:tab/>
        <w:t xml:space="preserve">ins </w:t>
      </w:r>
      <w:hyperlink r:id="rId29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2388D1D9" w14:textId="77777777" w:rsidR="00044206" w:rsidRPr="00044206" w:rsidRDefault="00044206" w:rsidP="007D0FBC">
      <w:pPr>
        <w:pStyle w:val="AmdtsEntryHd"/>
      </w:pPr>
      <w:r w:rsidRPr="00044206">
        <w:rPr>
          <w:lang w:val="en"/>
        </w:rPr>
        <w:t>Membership of continued National Boards</w:t>
      </w:r>
    </w:p>
    <w:p w14:paraId="52E730D9" w14:textId="3E906D67" w:rsidR="00044206" w:rsidRPr="00044206" w:rsidRDefault="00044206" w:rsidP="00044206">
      <w:pPr>
        <w:pStyle w:val="AmdtsEntries"/>
        <w:rPr>
          <w:lang w:val="en"/>
        </w:rPr>
      </w:pPr>
      <w:r>
        <w:rPr>
          <w:lang w:val="en"/>
        </w:rPr>
        <w:t>s 320</w:t>
      </w:r>
      <w:r>
        <w:rPr>
          <w:lang w:val="en"/>
        </w:rPr>
        <w:tab/>
        <w:t xml:space="preserve">ins </w:t>
      </w:r>
      <w:hyperlink r:id="rId296"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0A49C575" w14:textId="77777777" w:rsidR="008732B5" w:rsidRDefault="00823384" w:rsidP="007D0FBC">
      <w:pPr>
        <w:pStyle w:val="AmdtsEntryHd"/>
      </w:pPr>
      <w:r w:rsidRPr="00823384">
        <w:t>Offences relating to prohibition orders made before commencement</w:t>
      </w:r>
    </w:p>
    <w:p w14:paraId="4B28DE10" w14:textId="389C2076" w:rsidR="00823384" w:rsidRPr="00823384" w:rsidRDefault="00823384" w:rsidP="00823384">
      <w:pPr>
        <w:pStyle w:val="AmdtsEntries"/>
      </w:pPr>
      <w:r>
        <w:t>s 321</w:t>
      </w:r>
      <w:r>
        <w:tab/>
        <w:t xml:space="preserve">ins </w:t>
      </w:r>
      <w:hyperlink r:id="rId297"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52</w:t>
      </w:r>
    </w:p>
    <w:p w14:paraId="79DBED5E" w14:textId="77777777" w:rsidR="00044206" w:rsidRPr="00044206" w:rsidRDefault="00044206" w:rsidP="00044206">
      <w:pPr>
        <w:pStyle w:val="AmdtsEntryHd"/>
      </w:pPr>
      <w:r w:rsidRPr="00044206">
        <w:rPr>
          <w:lang w:val="en"/>
        </w:rPr>
        <w:t xml:space="preserve">Register to include prohibition orders made before commencement </w:t>
      </w:r>
    </w:p>
    <w:p w14:paraId="052E1C06" w14:textId="135F7C88" w:rsidR="00044206" w:rsidRPr="00044206" w:rsidRDefault="00044206" w:rsidP="00044206">
      <w:pPr>
        <w:pStyle w:val="AmdtsEntries"/>
        <w:rPr>
          <w:lang w:val="en"/>
        </w:rPr>
      </w:pPr>
      <w:r>
        <w:rPr>
          <w:lang w:val="en"/>
        </w:rPr>
        <w:t>s 322</w:t>
      </w:r>
      <w:r>
        <w:rPr>
          <w:lang w:val="en"/>
        </w:rPr>
        <w:tab/>
        <w:t xml:space="preserve">ins </w:t>
      </w:r>
      <w:hyperlink r:id="rId298"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54F5C2CF" w14:textId="77777777" w:rsidR="00044206" w:rsidRPr="00044206" w:rsidRDefault="00044206" w:rsidP="00044206">
      <w:pPr>
        <w:pStyle w:val="AmdtsEntryHd"/>
      </w:pPr>
      <w:r w:rsidRPr="00044206">
        <w:rPr>
          <w:lang w:val="en"/>
        </w:rPr>
        <w:t>Public national registers</w:t>
      </w:r>
    </w:p>
    <w:p w14:paraId="733F549D" w14:textId="1AF0EA46" w:rsidR="00044206" w:rsidRPr="00044206" w:rsidRDefault="00044206" w:rsidP="00044206">
      <w:pPr>
        <w:pStyle w:val="AmdtsEntries"/>
        <w:rPr>
          <w:lang w:val="en"/>
        </w:rPr>
      </w:pPr>
      <w:r>
        <w:rPr>
          <w:lang w:val="en"/>
        </w:rPr>
        <w:t>s 323</w:t>
      </w:r>
      <w:r>
        <w:rPr>
          <w:lang w:val="en"/>
        </w:rPr>
        <w:tab/>
        <w:t xml:space="preserve">ins </w:t>
      </w:r>
      <w:hyperlink r:id="rId299" w:tooltip="Health Practitioner Regulation National Law and Other Legislation Amendment Act 2017 (Qld)" w:history="1">
        <w:r>
          <w:rPr>
            <w:rStyle w:val="charCitHyperlinkAbbrev"/>
          </w:rPr>
          <w:t>A2017</w:t>
        </w:r>
        <w:r>
          <w:rPr>
            <w:rStyle w:val="charCitHyperlinkAbbrev"/>
          </w:rPr>
          <w:noBreakHyphen/>
          <w:t>32</w:t>
        </w:r>
      </w:hyperlink>
      <w:r>
        <w:rPr>
          <w:lang w:val="en"/>
        </w:rPr>
        <w:t xml:space="preserve"> (Qld) s 52</w:t>
      </w:r>
    </w:p>
    <w:p w14:paraId="6E41A7B2" w14:textId="50F82B06" w:rsidR="00B2334F" w:rsidRDefault="00B2334F" w:rsidP="00B2334F">
      <w:pPr>
        <w:pStyle w:val="AmdtsEntryHd"/>
        <w:rPr>
          <w:lang w:val="en"/>
        </w:rPr>
      </w:pPr>
      <w:r w:rsidRPr="00B2334F">
        <w:rPr>
          <w:lang w:val="en"/>
        </w:rPr>
        <w:t>Transitional provisions for Health Practitioner Regulation National Law and Other Legislation Amendment Act 2022</w:t>
      </w:r>
    </w:p>
    <w:p w14:paraId="5B977412" w14:textId="7CB44AD0" w:rsidR="0009687D" w:rsidRPr="0009687D" w:rsidRDefault="0009687D" w:rsidP="0009687D">
      <w:pPr>
        <w:pStyle w:val="AmdtsEntries"/>
        <w:rPr>
          <w:lang w:val="en"/>
        </w:rPr>
      </w:pPr>
      <w:r>
        <w:rPr>
          <w:lang w:val="en"/>
        </w:rPr>
        <w:t>pt 14 hdg</w:t>
      </w:r>
      <w:r>
        <w:rPr>
          <w:lang w:val="en"/>
        </w:rPr>
        <w:tab/>
        <w:t xml:space="preserve">ins </w:t>
      </w:r>
      <w:hyperlink r:id="rId300"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w:t>
      </w:r>
      <w:r>
        <w:rPr>
          <w:lang w:val="en"/>
        </w:rPr>
        <w:t xml:space="preserve"> s 49</w:t>
      </w:r>
    </w:p>
    <w:p w14:paraId="75D5A6A7" w14:textId="1F9BFF01" w:rsidR="0009687D" w:rsidRDefault="0009687D" w:rsidP="0009687D">
      <w:pPr>
        <w:pStyle w:val="AmdtsEntryHd"/>
        <w:rPr>
          <w:lang w:val="en"/>
        </w:rPr>
      </w:pPr>
      <w:r w:rsidRPr="005A4E60">
        <w:rPr>
          <w:lang w:eastAsia="en-AU"/>
        </w:rPr>
        <w:t>Renaming of Agency Management Committee</w:t>
      </w:r>
    </w:p>
    <w:p w14:paraId="20673A46" w14:textId="42D9292D" w:rsidR="0009687D" w:rsidRPr="0009687D" w:rsidRDefault="0009687D" w:rsidP="0009687D">
      <w:pPr>
        <w:pStyle w:val="AmdtsEntries"/>
        <w:rPr>
          <w:lang w:val="en"/>
        </w:rPr>
      </w:pPr>
      <w:r>
        <w:rPr>
          <w:lang w:val="en"/>
        </w:rPr>
        <w:t>s 324</w:t>
      </w:r>
      <w:r>
        <w:rPr>
          <w:lang w:val="en"/>
        </w:rPr>
        <w:tab/>
        <w:t xml:space="preserve">ins </w:t>
      </w:r>
      <w:hyperlink r:id="rId301"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w:t>
      </w:r>
      <w:r>
        <w:rPr>
          <w:lang w:val="en"/>
        </w:rPr>
        <w:t xml:space="preserve"> s 49</w:t>
      </w:r>
    </w:p>
    <w:p w14:paraId="3B6C9319" w14:textId="2369EAFD" w:rsidR="0071737B" w:rsidRDefault="0071737B" w:rsidP="007D0FBC">
      <w:pPr>
        <w:pStyle w:val="AmdtsEntryHd"/>
        <w:rPr>
          <w:rStyle w:val="CharChapText"/>
        </w:rPr>
      </w:pPr>
      <w:r>
        <w:rPr>
          <w:rStyle w:val="CharChapText"/>
        </w:rPr>
        <w:t>Saving of endorsement of midwife practitioner</w:t>
      </w:r>
    </w:p>
    <w:p w14:paraId="3168B065" w14:textId="3DCDEB89" w:rsidR="0071737B" w:rsidRPr="0071737B" w:rsidRDefault="0071737B" w:rsidP="0071737B">
      <w:pPr>
        <w:pStyle w:val="AmdtsEntries"/>
      </w:pPr>
      <w:r>
        <w:t>s 325</w:t>
      </w:r>
      <w:r>
        <w:tab/>
        <w:t xml:space="preserve">ins </w:t>
      </w:r>
      <w:hyperlink r:id="rId302"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77</w:t>
      </w:r>
    </w:p>
    <w:p w14:paraId="784AA73E" w14:textId="1971BD01" w:rsidR="000D4208" w:rsidRDefault="000D4208" w:rsidP="007D0FBC">
      <w:pPr>
        <w:pStyle w:val="AmdtsEntryHd"/>
        <w:rPr>
          <w:szCs w:val="24"/>
        </w:rPr>
      </w:pPr>
      <w:r w:rsidRPr="001509D4">
        <w:rPr>
          <w:rStyle w:val="CharChapText"/>
        </w:rPr>
        <w:t>Constitution and procedure of Advisory Council</w:t>
      </w:r>
    </w:p>
    <w:p w14:paraId="2450FA2A" w14:textId="4D5E0C44" w:rsidR="000D4208" w:rsidRPr="000D4208" w:rsidRDefault="000D4208" w:rsidP="000D4208">
      <w:pPr>
        <w:pStyle w:val="AmdtsEntries"/>
      </w:pPr>
      <w:r>
        <w:t>sch 1</w:t>
      </w:r>
      <w:r>
        <w:tab/>
        <w:t xml:space="preserve">om </w:t>
      </w:r>
      <w:hyperlink r:id="rId303"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41</w:t>
      </w:r>
    </w:p>
    <w:p w14:paraId="71FD416E" w14:textId="1EE92524" w:rsidR="0009687D" w:rsidRDefault="0009687D" w:rsidP="007D0FBC">
      <w:pPr>
        <w:pStyle w:val="AmdtsEntryHd"/>
        <w:rPr>
          <w:szCs w:val="24"/>
        </w:rPr>
      </w:pPr>
      <w:r>
        <w:rPr>
          <w:szCs w:val="24"/>
        </w:rPr>
        <w:lastRenderedPageBreak/>
        <w:t>Agency Board</w:t>
      </w:r>
    </w:p>
    <w:p w14:paraId="71429996" w14:textId="7F56982C" w:rsidR="0009687D" w:rsidRPr="0009687D" w:rsidRDefault="0009687D" w:rsidP="0009687D">
      <w:pPr>
        <w:pStyle w:val="AmdtsEntries"/>
      </w:pPr>
      <w:r>
        <w:t>sch 2 hdg</w:t>
      </w:r>
      <w:r>
        <w:tab/>
        <w:t xml:space="preserve">sub </w:t>
      </w:r>
      <w:hyperlink r:id="rId304"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w:t>
      </w:r>
      <w:r w:rsidR="003F1E22">
        <w:t xml:space="preserve"> (1)</w:t>
      </w:r>
    </w:p>
    <w:p w14:paraId="24719D35" w14:textId="1E406552" w:rsidR="0009687D" w:rsidRDefault="0009687D" w:rsidP="007D0FBC">
      <w:pPr>
        <w:pStyle w:val="AmdtsEntryHd"/>
        <w:rPr>
          <w:szCs w:val="24"/>
        </w:rPr>
      </w:pPr>
      <w:r w:rsidRPr="007606EC">
        <w:rPr>
          <w:szCs w:val="24"/>
        </w:rPr>
        <w:t>Definitions</w:t>
      </w:r>
    </w:p>
    <w:p w14:paraId="277BC57F" w14:textId="2CCC1E2E" w:rsidR="0009687D" w:rsidRPr="0009687D" w:rsidRDefault="0009687D" w:rsidP="0009687D">
      <w:pPr>
        <w:pStyle w:val="AmdtsEntries"/>
      </w:pPr>
      <w:r>
        <w:t>sch 2 cl 1</w:t>
      </w:r>
      <w:r>
        <w:tab/>
        <w:t xml:space="preserve">def </w:t>
      </w:r>
      <w:r w:rsidR="003F1E22" w:rsidRPr="003F1E22">
        <w:rPr>
          <w:rStyle w:val="charBoldItals"/>
        </w:rPr>
        <w:t>Committee</w:t>
      </w:r>
      <w:r w:rsidR="003F1E22">
        <w:t xml:space="preserve"> om </w:t>
      </w:r>
      <w:hyperlink r:id="rId305"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3F1E22">
        <w:t xml:space="preserve"> (Qld) s 50 (2)</w:t>
      </w:r>
    </w:p>
    <w:p w14:paraId="60BE39F9" w14:textId="1F02B15F" w:rsidR="003F1E22" w:rsidRPr="0009687D" w:rsidRDefault="003F1E22" w:rsidP="003F1E22">
      <w:pPr>
        <w:pStyle w:val="AmdtsEntries"/>
      </w:pPr>
      <w:r>
        <w:tab/>
        <w:t xml:space="preserve">def </w:t>
      </w:r>
      <w:r>
        <w:rPr>
          <w:rStyle w:val="charBoldItals"/>
        </w:rPr>
        <w:t>Chairperson</w:t>
      </w:r>
      <w:r>
        <w:t xml:space="preserve"> am </w:t>
      </w:r>
      <w:hyperlink r:id="rId306"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(3)</w:t>
      </w:r>
    </w:p>
    <w:p w14:paraId="74FFF492" w14:textId="5C3639EE" w:rsidR="003F1E22" w:rsidRPr="0009687D" w:rsidRDefault="003F1E22" w:rsidP="003F1E22">
      <w:pPr>
        <w:pStyle w:val="AmdtsEntries"/>
      </w:pPr>
      <w:r>
        <w:tab/>
        <w:t xml:space="preserve">def </w:t>
      </w:r>
      <w:r>
        <w:rPr>
          <w:rStyle w:val="charBoldItals"/>
        </w:rPr>
        <w:t>member</w:t>
      </w:r>
      <w:r>
        <w:t xml:space="preserve"> am </w:t>
      </w:r>
      <w:hyperlink r:id="rId307"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(3)</w:t>
      </w:r>
    </w:p>
    <w:p w14:paraId="5F9E0DEF" w14:textId="52BFD595" w:rsidR="00296244" w:rsidRDefault="00296244" w:rsidP="007D0FBC">
      <w:pPr>
        <w:pStyle w:val="AmdtsEntryHd"/>
        <w:rPr>
          <w:rStyle w:val="CharChapText"/>
        </w:rPr>
      </w:pPr>
      <w:r w:rsidRPr="007606EC">
        <w:rPr>
          <w:szCs w:val="24"/>
        </w:rPr>
        <w:t>Vacancy in office of member</w:t>
      </w:r>
    </w:p>
    <w:p w14:paraId="4D897040" w14:textId="19957934" w:rsidR="00296244" w:rsidRPr="00296244" w:rsidRDefault="00296244" w:rsidP="00296244">
      <w:pPr>
        <w:pStyle w:val="AmdtsEntries"/>
      </w:pPr>
      <w:r>
        <w:t>sch 2 cl 4</w:t>
      </w:r>
      <w:r>
        <w:tab/>
        <w:t xml:space="preserve">am </w:t>
      </w:r>
      <w:hyperlink r:id="rId308"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53</w:t>
      </w:r>
      <w:r w:rsidR="003F1E22">
        <w:t xml:space="preserve">; </w:t>
      </w:r>
      <w:hyperlink r:id="rId309"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3F1E22">
        <w:t xml:space="preserve"> (Qld) s 50 (4)</w:t>
      </w:r>
    </w:p>
    <w:p w14:paraId="7716C7C7" w14:textId="53F4E214" w:rsidR="003F1E22" w:rsidRDefault="003F1E22" w:rsidP="007D0FBC">
      <w:pPr>
        <w:pStyle w:val="AmdtsEntryHd"/>
        <w:rPr>
          <w:szCs w:val="24"/>
        </w:rPr>
      </w:pPr>
      <w:r w:rsidRPr="007606EC">
        <w:rPr>
          <w:szCs w:val="24"/>
        </w:rPr>
        <w:t>Vacancies to be advertised</w:t>
      </w:r>
    </w:p>
    <w:p w14:paraId="74920B9A" w14:textId="365E92E3" w:rsidR="003F1E22" w:rsidRPr="003F1E22" w:rsidRDefault="003F1E22" w:rsidP="003F1E22">
      <w:pPr>
        <w:pStyle w:val="AmdtsEntries"/>
      </w:pPr>
      <w:r>
        <w:t>sch 2 cl 5</w:t>
      </w:r>
      <w:r>
        <w:tab/>
        <w:t xml:space="preserve">am </w:t>
      </w:r>
      <w:hyperlink r:id="rId310"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rsidR="00A7355E">
        <w:t xml:space="preserve"> (Qld)</w:t>
      </w:r>
      <w:r>
        <w:t xml:space="preserve"> s 50 (5), s 50 (6)</w:t>
      </w:r>
    </w:p>
    <w:p w14:paraId="0723CB43" w14:textId="60DA2DBB" w:rsidR="00A7355E" w:rsidRDefault="00A7355E" w:rsidP="00A7355E">
      <w:pPr>
        <w:pStyle w:val="AmdtsEntryHd"/>
        <w:rPr>
          <w:szCs w:val="24"/>
        </w:rPr>
      </w:pPr>
      <w:r w:rsidRPr="007606EC">
        <w:rPr>
          <w:szCs w:val="24"/>
        </w:rPr>
        <w:t>Members to act in public interest</w:t>
      </w:r>
    </w:p>
    <w:p w14:paraId="03398DFA" w14:textId="5EE1983B" w:rsidR="00A7355E" w:rsidRPr="003F1E22" w:rsidRDefault="00A7355E" w:rsidP="00A7355E">
      <w:pPr>
        <w:pStyle w:val="AmdtsEntries"/>
      </w:pPr>
      <w:r>
        <w:t>sch 2 cl 7</w:t>
      </w:r>
      <w:r>
        <w:tab/>
        <w:t xml:space="preserve">am </w:t>
      </w:r>
      <w:hyperlink r:id="rId311"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51DCD91E" w14:textId="2101757D" w:rsidR="00A7355E" w:rsidRDefault="00A7355E" w:rsidP="00A7355E">
      <w:pPr>
        <w:pStyle w:val="AmdtsEntryHd"/>
        <w:rPr>
          <w:szCs w:val="24"/>
        </w:rPr>
      </w:pPr>
      <w:r w:rsidRPr="007606EC">
        <w:rPr>
          <w:szCs w:val="24"/>
        </w:rPr>
        <w:t>Disclosure of conflict of interest</w:t>
      </w:r>
    </w:p>
    <w:p w14:paraId="208227BF" w14:textId="23373ED2" w:rsidR="00A7355E" w:rsidRPr="003F1E22" w:rsidRDefault="00A7355E" w:rsidP="00A7355E">
      <w:pPr>
        <w:pStyle w:val="AmdtsEntries"/>
      </w:pPr>
      <w:r>
        <w:t>sch 2 cl 8</w:t>
      </w:r>
      <w:r>
        <w:tab/>
        <w:t xml:space="preserve">am </w:t>
      </w:r>
      <w:hyperlink r:id="rId312"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1B650C6D" w14:textId="263D6312" w:rsidR="00A7355E" w:rsidRDefault="00A7355E" w:rsidP="00A7355E">
      <w:pPr>
        <w:pStyle w:val="AmdtsEntryHd"/>
        <w:rPr>
          <w:szCs w:val="24"/>
        </w:rPr>
      </w:pPr>
      <w:r w:rsidRPr="007606EC">
        <w:rPr>
          <w:szCs w:val="24"/>
        </w:rPr>
        <w:t>General procedure</w:t>
      </w:r>
    </w:p>
    <w:p w14:paraId="0E9A7FE7" w14:textId="3DF08D82" w:rsidR="00A7355E" w:rsidRPr="003F1E22" w:rsidRDefault="00A7355E" w:rsidP="00A7355E">
      <w:pPr>
        <w:pStyle w:val="AmdtsEntries"/>
      </w:pPr>
      <w:r>
        <w:t>sch 2 cl 9</w:t>
      </w:r>
      <w:r>
        <w:tab/>
        <w:t xml:space="preserve">am </w:t>
      </w:r>
      <w:hyperlink r:id="rId313"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7D9BDBA8" w14:textId="546DFEBB" w:rsidR="00A7355E" w:rsidRDefault="00A7355E" w:rsidP="00A7355E">
      <w:pPr>
        <w:pStyle w:val="AmdtsEntryHd"/>
        <w:rPr>
          <w:szCs w:val="24"/>
        </w:rPr>
      </w:pPr>
      <w:r w:rsidRPr="007606EC">
        <w:rPr>
          <w:szCs w:val="24"/>
        </w:rPr>
        <w:t>Quorum</w:t>
      </w:r>
    </w:p>
    <w:p w14:paraId="5F46A5C1" w14:textId="2E500044" w:rsidR="00A7355E" w:rsidRPr="003F1E22" w:rsidRDefault="00A7355E" w:rsidP="00A7355E">
      <w:pPr>
        <w:pStyle w:val="AmdtsEntries"/>
      </w:pPr>
      <w:r>
        <w:t>sch 2 cl 10</w:t>
      </w:r>
      <w:r>
        <w:tab/>
        <w:t xml:space="preserve">am </w:t>
      </w:r>
      <w:hyperlink r:id="rId314"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69435A52" w14:textId="19A629E6" w:rsidR="00A7355E" w:rsidRDefault="00A7355E" w:rsidP="00A7355E">
      <w:pPr>
        <w:pStyle w:val="AmdtsEntryHd"/>
        <w:rPr>
          <w:szCs w:val="24"/>
        </w:rPr>
      </w:pPr>
      <w:r w:rsidRPr="007606EC">
        <w:rPr>
          <w:szCs w:val="24"/>
        </w:rPr>
        <w:t>Chief executive officer may attend meetings</w:t>
      </w:r>
    </w:p>
    <w:p w14:paraId="57ECDADF" w14:textId="46C73677" w:rsidR="00A7355E" w:rsidRPr="003F1E22" w:rsidRDefault="00A7355E" w:rsidP="00A7355E">
      <w:pPr>
        <w:pStyle w:val="AmdtsEntries"/>
      </w:pPr>
      <w:r>
        <w:t>sch 2 cl 11</w:t>
      </w:r>
      <w:r>
        <w:tab/>
        <w:t xml:space="preserve">am </w:t>
      </w:r>
      <w:hyperlink r:id="rId315"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79BBCE05" w14:textId="60359860" w:rsidR="00A7355E" w:rsidRDefault="00A7355E" w:rsidP="00A7355E">
      <w:pPr>
        <w:pStyle w:val="AmdtsEntryHd"/>
        <w:rPr>
          <w:szCs w:val="24"/>
        </w:rPr>
      </w:pPr>
      <w:r w:rsidRPr="007606EC">
        <w:rPr>
          <w:szCs w:val="24"/>
        </w:rPr>
        <w:t>Presiding member</w:t>
      </w:r>
    </w:p>
    <w:p w14:paraId="34DB8E87" w14:textId="7505DFB9" w:rsidR="00A7355E" w:rsidRPr="003F1E22" w:rsidRDefault="00A7355E" w:rsidP="00A7355E">
      <w:pPr>
        <w:pStyle w:val="AmdtsEntries"/>
      </w:pPr>
      <w:r>
        <w:t>sch 2 cl 12</w:t>
      </w:r>
      <w:r>
        <w:tab/>
        <w:t xml:space="preserve">am </w:t>
      </w:r>
      <w:hyperlink r:id="rId316"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2C9591E1" w14:textId="6BB356E4" w:rsidR="00A7355E" w:rsidRDefault="00A7355E" w:rsidP="00A7355E">
      <w:pPr>
        <w:pStyle w:val="AmdtsEntryHd"/>
        <w:rPr>
          <w:szCs w:val="24"/>
        </w:rPr>
      </w:pPr>
      <w:r w:rsidRPr="007606EC">
        <w:rPr>
          <w:szCs w:val="24"/>
        </w:rPr>
        <w:t>Voting</w:t>
      </w:r>
    </w:p>
    <w:p w14:paraId="010A3909" w14:textId="19B73B43" w:rsidR="00A7355E" w:rsidRPr="003F1E22" w:rsidRDefault="00A7355E" w:rsidP="00A7355E">
      <w:pPr>
        <w:pStyle w:val="AmdtsEntries"/>
      </w:pPr>
      <w:r>
        <w:t>sch 2 cl 13</w:t>
      </w:r>
      <w:r>
        <w:tab/>
        <w:t xml:space="preserve">am </w:t>
      </w:r>
      <w:hyperlink r:id="rId317"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686AE279" w14:textId="2A75132E" w:rsidR="00A7355E" w:rsidRDefault="00A7355E" w:rsidP="00A7355E">
      <w:pPr>
        <w:pStyle w:val="AmdtsEntryHd"/>
        <w:rPr>
          <w:szCs w:val="24"/>
        </w:rPr>
      </w:pPr>
      <w:r w:rsidRPr="007606EC">
        <w:rPr>
          <w:szCs w:val="24"/>
        </w:rPr>
        <w:t>Transaction of business outside meetings or by telecommunication</w:t>
      </w:r>
    </w:p>
    <w:p w14:paraId="677F21EF" w14:textId="4E426719" w:rsidR="00A7355E" w:rsidRPr="003F1E22" w:rsidRDefault="00A7355E" w:rsidP="00A7355E">
      <w:pPr>
        <w:pStyle w:val="AmdtsEntries"/>
      </w:pPr>
      <w:r>
        <w:t>sch 2 cl 14</w:t>
      </w:r>
      <w:r>
        <w:tab/>
        <w:t xml:space="preserve">am </w:t>
      </w:r>
      <w:hyperlink r:id="rId318"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0A5544F0" w14:textId="7299B812" w:rsidR="004017AE" w:rsidRDefault="004017AE" w:rsidP="004017AE">
      <w:pPr>
        <w:pStyle w:val="AmdtsEntryHd"/>
        <w:rPr>
          <w:szCs w:val="24"/>
        </w:rPr>
      </w:pPr>
      <w:r w:rsidRPr="007606EC">
        <w:rPr>
          <w:szCs w:val="24"/>
        </w:rPr>
        <w:t>First meeting</w:t>
      </w:r>
    </w:p>
    <w:p w14:paraId="04427260" w14:textId="393737EC" w:rsidR="004017AE" w:rsidRPr="003F1E22" w:rsidRDefault="004017AE" w:rsidP="004017AE">
      <w:pPr>
        <w:pStyle w:val="AmdtsEntries"/>
      </w:pPr>
      <w:r>
        <w:t>sch 2 cl 15</w:t>
      </w:r>
      <w:r>
        <w:tab/>
        <w:t xml:space="preserve">am </w:t>
      </w:r>
      <w:hyperlink r:id="rId319"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556A441A" w14:textId="3FB4D12A" w:rsidR="004017AE" w:rsidRDefault="004017AE" w:rsidP="004017AE">
      <w:pPr>
        <w:pStyle w:val="AmdtsEntryHd"/>
        <w:rPr>
          <w:szCs w:val="24"/>
        </w:rPr>
      </w:pPr>
      <w:r w:rsidRPr="007606EC">
        <w:rPr>
          <w:szCs w:val="24"/>
        </w:rPr>
        <w:t>Defects in appointment of members</w:t>
      </w:r>
    </w:p>
    <w:p w14:paraId="68C38929" w14:textId="5C86C5EB" w:rsidR="004017AE" w:rsidRPr="003F1E22" w:rsidRDefault="004017AE" w:rsidP="004017AE">
      <w:pPr>
        <w:pStyle w:val="AmdtsEntries"/>
      </w:pPr>
      <w:r>
        <w:t>sch 2 cl 16</w:t>
      </w:r>
      <w:r>
        <w:tab/>
        <w:t xml:space="preserve">am </w:t>
      </w:r>
      <w:hyperlink r:id="rId320"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50 (7)</w:t>
      </w:r>
    </w:p>
    <w:p w14:paraId="25297AD5" w14:textId="70415D7E" w:rsidR="00154FAA" w:rsidRDefault="00154FAA" w:rsidP="007D0FBC">
      <w:pPr>
        <w:pStyle w:val="AmdtsEntryHd"/>
        <w:rPr>
          <w:rStyle w:val="CharChapText"/>
        </w:rPr>
      </w:pPr>
      <w:r w:rsidRPr="001509D4">
        <w:rPr>
          <w:rStyle w:val="CharChapText"/>
        </w:rPr>
        <w:t>National Agency</w:t>
      </w:r>
    </w:p>
    <w:p w14:paraId="16ACA715" w14:textId="40582C03" w:rsidR="00154FAA" w:rsidRPr="00154FAA" w:rsidRDefault="00154FAA" w:rsidP="00154FAA">
      <w:pPr>
        <w:pStyle w:val="AmdtsEntries"/>
      </w:pPr>
      <w:r>
        <w:t>sch 3</w:t>
      </w:r>
      <w:r>
        <w:tab/>
        <w:t xml:space="preserve">am </w:t>
      </w:r>
      <w:hyperlink r:id="rId321"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51</w:t>
      </w:r>
    </w:p>
    <w:p w14:paraId="2CA42CB4" w14:textId="040A9602" w:rsidR="00296244" w:rsidRDefault="003D67DA" w:rsidP="007D0FBC">
      <w:pPr>
        <w:pStyle w:val="AmdtsEntryHd"/>
        <w:rPr>
          <w:rStyle w:val="CharChapText"/>
        </w:rPr>
      </w:pPr>
      <w:r w:rsidRPr="007606EC">
        <w:rPr>
          <w:szCs w:val="24"/>
        </w:rPr>
        <w:t>Terms of office of members</w:t>
      </w:r>
    </w:p>
    <w:p w14:paraId="3153CCFC" w14:textId="5803FB27" w:rsidR="00296244" w:rsidRPr="00296244" w:rsidRDefault="00296244" w:rsidP="00296244">
      <w:pPr>
        <w:pStyle w:val="AmdtsEntries"/>
      </w:pPr>
      <w:r>
        <w:t>sch 4 cl 2</w:t>
      </w:r>
      <w:r>
        <w:tab/>
        <w:t xml:space="preserve">am </w:t>
      </w:r>
      <w:hyperlink r:id="rId322"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 54 (1)</w:t>
      </w:r>
    </w:p>
    <w:p w14:paraId="76EB9FFB" w14:textId="77777777" w:rsidR="003D67DA" w:rsidRDefault="003D67DA" w:rsidP="003D67DA">
      <w:pPr>
        <w:pStyle w:val="AmdtsEntryHd"/>
        <w:rPr>
          <w:rStyle w:val="CharChapText"/>
        </w:rPr>
      </w:pPr>
      <w:r w:rsidRPr="007606EC">
        <w:rPr>
          <w:szCs w:val="24"/>
        </w:rPr>
        <w:t>Vacancy in office of member</w:t>
      </w:r>
    </w:p>
    <w:p w14:paraId="4865687A" w14:textId="0853D429" w:rsidR="003D67DA" w:rsidRPr="00296244" w:rsidRDefault="003D67DA" w:rsidP="003D67DA">
      <w:pPr>
        <w:pStyle w:val="AmdtsEntries"/>
      </w:pPr>
      <w:r>
        <w:t>sch 4 cl 4</w:t>
      </w:r>
      <w:r>
        <w:tab/>
        <w:t xml:space="preserve">am </w:t>
      </w:r>
      <w:hyperlink r:id="rId323" w:tooltip="Health Practitioner Regulation National Law and Other Legislation Amendment Act 2017 (Qld)" w:history="1">
        <w:r>
          <w:rPr>
            <w:rStyle w:val="charCitHyperlinkAbbrev"/>
          </w:rPr>
          <w:t>A2017</w:t>
        </w:r>
        <w:r>
          <w:rPr>
            <w:rStyle w:val="charCitHyperlinkAbbrev"/>
          </w:rPr>
          <w:noBreakHyphen/>
          <w:t>32</w:t>
        </w:r>
      </w:hyperlink>
      <w:r w:rsidR="00483297">
        <w:t xml:space="preserve"> (Qld) s 54 (2</w:t>
      </w:r>
      <w:r>
        <w:t>)</w:t>
      </w:r>
    </w:p>
    <w:p w14:paraId="7565F9BE" w14:textId="77777777" w:rsidR="00B83382" w:rsidRDefault="00B83382" w:rsidP="00B83382">
      <w:pPr>
        <w:pStyle w:val="AmdtsEntryHd"/>
        <w:rPr>
          <w:rStyle w:val="CharChapText"/>
        </w:rPr>
      </w:pPr>
      <w:r w:rsidRPr="007606EC">
        <w:rPr>
          <w:szCs w:val="24"/>
        </w:rPr>
        <w:t>Boards may obtain assistance</w:t>
      </w:r>
    </w:p>
    <w:p w14:paraId="642ADDAA" w14:textId="5630BBFE" w:rsidR="00B83382" w:rsidRPr="00296244" w:rsidRDefault="00B83382" w:rsidP="00B83382">
      <w:pPr>
        <w:pStyle w:val="AmdtsEntries"/>
      </w:pPr>
      <w:r>
        <w:t>sch 4 cl 10</w:t>
      </w:r>
      <w:r>
        <w:tab/>
        <w:t xml:space="preserve">am </w:t>
      </w:r>
      <w:hyperlink r:id="rId324" w:tooltip="Health Practitioner Regulation National Law and Other Legislation Amendment Act 2017 (Qld)" w:history="1">
        <w:r>
          <w:rPr>
            <w:rStyle w:val="charCitHyperlinkAbbrev"/>
          </w:rPr>
          <w:t>A2017</w:t>
        </w:r>
        <w:r>
          <w:rPr>
            <w:rStyle w:val="charCitHyperlinkAbbrev"/>
          </w:rPr>
          <w:noBreakHyphen/>
          <w:t>32</w:t>
        </w:r>
      </w:hyperlink>
      <w:r>
        <w:t xml:space="preserve"> (Qld) sch 1 amdt 41</w:t>
      </w:r>
    </w:p>
    <w:p w14:paraId="5B86B579" w14:textId="77777777" w:rsidR="00B83382" w:rsidRDefault="00B83382" w:rsidP="00B83382">
      <w:pPr>
        <w:pStyle w:val="AmdtsEntryHd"/>
        <w:rPr>
          <w:rStyle w:val="CharChapText"/>
        </w:rPr>
      </w:pPr>
      <w:r w:rsidRPr="007606EC">
        <w:rPr>
          <w:szCs w:val="24"/>
        </w:rPr>
        <w:lastRenderedPageBreak/>
        <w:t>Committees</w:t>
      </w:r>
    </w:p>
    <w:p w14:paraId="59ECC051" w14:textId="39725E9E" w:rsidR="00B83382" w:rsidRPr="00296244" w:rsidRDefault="00B83382" w:rsidP="00B83382">
      <w:pPr>
        <w:pStyle w:val="AmdtsEntries"/>
      </w:pPr>
      <w:r>
        <w:t>sch 4 cl 11</w:t>
      </w:r>
      <w:r>
        <w:tab/>
        <w:t xml:space="preserve">am </w:t>
      </w:r>
      <w:hyperlink r:id="rId325" w:tooltip="Health Practitioner Regulation National Law and Other Legislation Amendment Act 2017 (Qld)" w:history="1">
        <w:r>
          <w:rPr>
            <w:rStyle w:val="charCitHyperlinkAbbrev"/>
          </w:rPr>
          <w:t>A2017</w:t>
        </w:r>
        <w:r>
          <w:rPr>
            <w:rStyle w:val="charCitHyperlinkAbbrev"/>
          </w:rPr>
          <w:noBreakHyphen/>
          <w:t>32</w:t>
        </w:r>
      </w:hyperlink>
      <w:r w:rsidR="00B469B2">
        <w:t xml:space="preserve"> (Qld) sch 1 amdt 42</w:t>
      </w:r>
    </w:p>
    <w:p w14:paraId="6A9AC9B3" w14:textId="77777777" w:rsidR="007D0FBC" w:rsidRDefault="00BF196E" w:rsidP="007D0FBC">
      <w:pPr>
        <w:pStyle w:val="AmdtsEntryHd"/>
        <w:rPr>
          <w:szCs w:val="24"/>
        </w:rPr>
      </w:pPr>
      <w:r w:rsidRPr="007606EC">
        <w:rPr>
          <w:szCs w:val="24"/>
        </w:rPr>
        <w:t>Offence for failing to produce information or attend before investigator</w:t>
      </w:r>
    </w:p>
    <w:p w14:paraId="4F38D5E8" w14:textId="0F1E1444" w:rsidR="00BF196E" w:rsidRPr="00BF196E" w:rsidRDefault="00BF196E" w:rsidP="00BF196E">
      <w:pPr>
        <w:pStyle w:val="AmdtsEntries"/>
      </w:pPr>
      <w:r>
        <w:t>sch 5 cl 2</w:t>
      </w:r>
      <w:r>
        <w:tab/>
        <w:t xml:space="preserve">mod </w:t>
      </w:r>
      <w:hyperlink r:id="rId326"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1.24</w:t>
      </w:r>
    </w:p>
    <w:p w14:paraId="5273051D" w14:textId="77777777" w:rsidR="00BF196E" w:rsidRDefault="00BF196E" w:rsidP="00BF196E">
      <w:pPr>
        <w:pStyle w:val="AmdtsEntryHd"/>
        <w:rPr>
          <w:szCs w:val="24"/>
        </w:rPr>
      </w:pPr>
      <w:r w:rsidRPr="007606EC">
        <w:rPr>
          <w:szCs w:val="24"/>
        </w:rPr>
        <w:t>Offence for failing to produce information or attend before inspector</w:t>
      </w:r>
    </w:p>
    <w:p w14:paraId="21980F97" w14:textId="5A7E1D46" w:rsidR="00BF196E" w:rsidRDefault="00BF196E" w:rsidP="00BF196E">
      <w:pPr>
        <w:pStyle w:val="AmdtsEntries"/>
      </w:pPr>
      <w:r>
        <w:t>sch 6 cl 2</w:t>
      </w:r>
      <w:r>
        <w:tab/>
        <w:t xml:space="preserve">mod </w:t>
      </w:r>
      <w:hyperlink r:id="rId327"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r>
        <w:t xml:space="preserve"> mod 1.25</w:t>
      </w:r>
    </w:p>
    <w:p w14:paraId="619AD677" w14:textId="77777777" w:rsidR="00705DA0" w:rsidRDefault="00122FB3" w:rsidP="00705DA0">
      <w:pPr>
        <w:pStyle w:val="AmdtsEntryHd"/>
        <w:rPr>
          <w:szCs w:val="24"/>
        </w:rPr>
      </w:pPr>
      <w:r w:rsidRPr="00122FB3">
        <w:rPr>
          <w:szCs w:val="24"/>
        </w:rPr>
        <w:t>Return of seized things</w:t>
      </w:r>
    </w:p>
    <w:p w14:paraId="0C227F6E" w14:textId="37B82868" w:rsidR="00705DA0" w:rsidRDefault="00705DA0" w:rsidP="00705DA0">
      <w:pPr>
        <w:pStyle w:val="AmdtsEntries"/>
      </w:pPr>
      <w:r>
        <w:t>sch 6 cl 16</w:t>
      </w:r>
      <w:r>
        <w:tab/>
      </w:r>
      <w:r w:rsidR="00122FB3">
        <w:t xml:space="preserve">am </w:t>
      </w:r>
      <w:hyperlink r:id="rId328" w:tooltip="Health Practitioner Health Practitioner Regulation National Law and Other Legislation Amendment Act 2019" w:history="1">
        <w:r w:rsidR="00122FB3">
          <w:rPr>
            <w:rStyle w:val="charCitHyperlinkAbbrev"/>
          </w:rPr>
          <w:t>A2019</w:t>
        </w:r>
        <w:r w:rsidR="00122FB3">
          <w:rPr>
            <w:rStyle w:val="charCitHyperlinkAbbrev"/>
          </w:rPr>
          <w:noBreakHyphen/>
          <w:t>3</w:t>
        </w:r>
      </w:hyperlink>
      <w:r w:rsidR="00122FB3">
        <w:t xml:space="preserve"> (Qld) s 23</w:t>
      </w:r>
    </w:p>
    <w:p w14:paraId="227F5D87" w14:textId="77777777" w:rsidR="00122FB3" w:rsidRPr="00122FB3" w:rsidRDefault="00122FB3" w:rsidP="00122FB3">
      <w:pPr>
        <w:pStyle w:val="AmdtsEntryHd"/>
        <w:rPr>
          <w:szCs w:val="24"/>
        </w:rPr>
      </w:pPr>
      <w:r w:rsidRPr="00122FB3">
        <w:rPr>
          <w:szCs w:val="24"/>
        </w:rPr>
        <w:t>Access to seized things</w:t>
      </w:r>
    </w:p>
    <w:p w14:paraId="0B33D139" w14:textId="3AD5D7A4" w:rsidR="00122FB3" w:rsidRDefault="00122FB3" w:rsidP="00122FB3">
      <w:pPr>
        <w:pStyle w:val="AmdtsEntries"/>
      </w:pPr>
      <w:r>
        <w:t>sch 6 cl 17</w:t>
      </w:r>
      <w:r>
        <w:tab/>
        <w:t xml:space="preserve">am </w:t>
      </w:r>
      <w:hyperlink r:id="rId329" w:tooltip="Health Practitioner Health Practitioner Regulation National Law and Other Legislation Amendment Act 2019" w:history="1">
        <w:r>
          <w:rPr>
            <w:rStyle w:val="charCitHyperlinkAbbrev"/>
          </w:rPr>
          <w:t>A2019</w:t>
        </w:r>
        <w:r>
          <w:rPr>
            <w:rStyle w:val="charCitHyperlinkAbbrev"/>
          </w:rPr>
          <w:noBreakHyphen/>
          <w:t>3</w:t>
        </w:r>
      </w:hyperlink>
      <w:r>
        <w:t xml:space="preserve"> (Qld) s 24</w:t>
      </w:r>
    </w:p>
    <w:p w14:paraId="1F7C3F54" w14:textId="6C8C8B1C" w:rsidR="00DA50AA" w:rsidRDefault="00DA50AA" w:rsidP="00DA50AA">
      <w:pPr>
        <w:pStyle w:val="AmdtsEntryHd"/>
        <w:rPr>
          <w:szCs w:val="24"/>
        </w:rPr>
      </w:pPr>
      <w:r w:rsidRPr="007606EC">
        <w:rPr>
          <w:szCs w:val="24"/>
        </w:rPr>
        <w:t>Application</w:t>
      </w:r>
    </w:p>
    <w:p w14:paraId="66C19D24" w14:textId="7EB2977D" w:rsidR="00DA50AA" w:rsidRPr="00DA50AA" w:rsidRDefault="00DA50AA" w:rsidP="00DA50AA">
      <w:pPr>
        <w:pStyle w:val="AmdtsEntries"/>
      </w:pPr>
      <w:r>
        <w:t>sch 7 cl 38</w:t>
      </w:r>
      <w:r>
        <w:tab/>
        <w:t xml:space="preserve">am </w:t>
      </w:r>
      <w:hyperlink r:id="rId330" w:tooltip="Health Practitioner Regulation National Law and Other Legislation Amendment Act 2022 (Qld)" w:history="1">
        <w:r w:rsidR="00724BB2">
          <w:rPr>
            <w:rStyle w:val="charCitHyperlinkAbbrev"/>
          </w:rPr>
          <w:t>A2022</w:t>
        </w:r>
        <w:r w:rsidR="00724BB2">
          <w:rPr>
            <w:rStyle w:val="charCitHyperlinkAbbrev"/>
          </w:rPr>
          <w:noBreakHyphen/>
          <w:t>22</w:t>
        </w:r>
      </w:hyperlink>
      <w:r>
        <w:t xml:space="preserve"> (Qld) s 129</w:t>
      </w:r>
    </w:p>
    <w:p w14:paraId="5DEE2EA1" w14:textId="77777777" w:rsidR="00EA4452" w:rsidRPr="00EA4452" w:rsidRDefault="00EA4452" w:rsidP="00EA4452">
      <w:pPr>
        <w:pStyle w:val="PageBreak"/>
      </w:pPr>
      <w:r w:rsidRPr="00EA4452">
        <w:br w:type="page"/>
      </w:r>
    </w:p>
    <w:p w14:paraId="157FB5CD" w14:textId="77777777" w:rsidR="008F3DEF" w:rsidRPr="001509D4" w:rsidRDefault="008F3DEF">
      <w:pPr>
        <w:pStyle w:val="Endnote2"/>
      </w:pPr>
      <w:bookmarkStart w:id="598" w:name="_Toc118367051"/>
      <w:r w:rsidRPr="001509D4">
        <w:rPr>
          <w:rStyle w:val="charTableNo"/>
        </w:rPr>
        <w:lastRenderedPageBreak/>
        <w:t>5</w:t>
      </w:r>
      <w:r>
        <w:tab/>
      </w:r>
      <w:r w:rsidRPr="001509D4">
        <w:rPr>
          <w:rStyle w:val="charTableText"/>
        </w:rPr>
        <w:t>Earlier republications</w:t>
      </w:r>
      <w:bookmarkEnd w:id="598"/>
    </w:p>
    <w:p w14:paraId="5F6E2EBF" w14:textId="77777777" w:rsidR="008F3DEF" w:rsidRDefault="008F3DEF">
      <w:pPr>
        <w:pStyle w:val="EndNoteTextPub"/>
      </w:pPr>
      <w:r>
        <w:t xml:space="preserve">Some earlier republications were not numbered. The number in column 1 refers to the publication order.  </w:t>
      </w:r>
    </w:p>
    <w:p w14:paraId="210434D9" w14:textId="77777777" w:rsidR="008F3DEF" w:rsidRDefault="008F3DE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96C2C0B" w14:textId="77777777" w:rsidR="008F3DEF" w:rsidRDefault="008F3DE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F3DEF" w14:paraId="1BD1107F" w14:textId="77777777">
        <w:trPr>
          <w:tblHeader/>
        </w:trPr>
        <w:tc>
          <w:tcPr>
            <w:tcW w:w="1576" w:type="dxa"/>
            <w:tcBorders>
              <w:bottom w:val="single" w:sz="4" w:space="0" w:color="auto"/>
            </w:tcBorders>
          </w:tcPr>
          <w:p w14:paraId="05E27937" w14:textId="77777777" w:rsidR="008F3DEF" w:rsidRDefault="008F3DEF">
            <w:pPr>
              <w:pStyle w:val="EarlierRepubHdg"/>
            </w:pPr>
            <w:r>
              <w:t>Republication No and date</w:t>
            </w:r>
          </w:p>
        </w:tc>
        <w:tc>
          <w:tcPr>
            <w:tcW w:w="1681" w:type="dxa"/>
            <w:tcBorders>
              <w:bottom w:val="single" w:sz="4" w:space="0" w:color="auto"/>
            </w:tcBorders>
          </w:tcPr>
          <w:p w14:paraId="5C50F6F0" w14:textId="77777777" w:rsidR="008F3DEF" w:rsidRDefault="008F3DEF">
            <w:pPr>
              <w:pStyle w:val="EarlierRepubHdg"/>
            </w:pPr>
            <w:r>
              <w:t>Effective</w:t>
            </w:r>
          </w:p>
        </w:tc>
        <w:tc>
          <w:tcPr>
            <w:tcW w:w="1783" w:type="dxa"/>
            <w:tcBorders>
              <w:bottom w:val="single" w:sz="4" w:space="0" w:color="auto"/>
            </w:tcBorders>
          </w:tcPr>
          <w:p w14:paraId="291E4BBA" w14:textId="77777777" w:rsidR="008F3DEF" w:rsidRDefault="008F3DEF">
            <w:pPr>
              <w:pStyle w:val="EarlierRepubHdg"/>
            </w:pPr>
            <w:r>
              <w:t>Last amendment made by</w:t>
            </w:r>
          </w:p>
        </w:tc>
        <w:tc>
          <w:tcPr>
            <w:tcW w:w="1783" w:type="dxa"/>
            <w:tcBorders>
              <w:bottom w:val="single" w:sz="4" w:space="0" w:color="auto"/>
            </w:tcBorders>
          </w:tcPr>
          <w:p w14:paraId="0A4BDFB0" w14:textId="77777777" w:rsidR="008F3DEF" w:rsidRDefault="008F3DEF">
            <w:pPr>
              <w:pStyle w:val="EarlierRepubHdg"/>
            </w:pPr>
            <w:r>
              <w:t>Republication for</w:t>
            </w:r>
          </w:p>
        </w:tc>
      </w:tr>
      <w:tr w:rsidR="008F3DEF" w14:paraId="78E0E787" w14:textId="77777777">
        <w:tc>
          <w:tcPr>
            <w:tcW w:w="1576" w:type="dxa"/>
            <w:tcBorders>
              <w:top w:val="single" w:sz="4" w:space="0" w:color="auto"/>
              <w:bottom w:val="single" w:sz="4" w:space="0" w:color="auto"/>
            </w:tcBorders>
          </w:tcPr>
          <w:p w14:paraId="3E729C66" w14:textId="77777777" w:rsidR="008F3DEF" w:rsidRDefault="008F3DEF">
            <w:pPr>
              <w:pStyle w:val="EarlierRepubEntries"/>
            </w:pPr>
            <w:r>
              <w:t>R1</w:t>
            </w:r>
            <w:r>
              <w:br/>
              <w:t>1 July 2010</w:t>
            </w:r>
          </w:p>
        </w:tc>
        <w:tc>
          <w:tcPr>
            <w:tcW w:w="1681" w:type="dxa"/>
            <w:tcBorders>
              <w:top w:val="single" w:sz="4" w:space="0" w:color="auto"/>
              <w:bottom w:val="single" w:sz="4" w:space="0" w:color="auto"/>
            </w:tcBorders>
          </w:tcPr>
          <w:p w14:paraId="4DE6BABD" w14:textId="77777777" w:rsidR="008F3DEF" w:rsidRDefault="008F3DEF">
            <w:pPr>
              <w:pStyle w:val="EarlierRepubEntries"/>
            </w:pPr>
            <w:r>
              <w:t>1 July 2010–</w:t>
            </w:r>
            <w:r>
              <w:br/>
              <w:t>1 July 2012</w:t>
            </w:r>
          </w:p>
        </w:tc>
        <w:tc>
          <w:tcPr>
            <w:tcW w:w="1783" w:type="dxa"/>
            <w:tcBorders>
              <w:top w:val="single" w:sz="4" w:space="0" w:color="auto"/>
              <w:bottom w:val="single" w:sz="4" w:space="0" w:color="auto"/>
            </w:tcBorders>
          </w:tcPr>
          <w:p w14:paraId="2796BBA7" w14:textId="2A5FBCEB" w:rsidR="008F3DEF" w:rsidRDefault="00040775">
            <w:pPr>
              <w:pStyle w:val="EarlierRepubEntries"/>
            </w:pPr>
            <w:hyperlink r:id="rId331"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5CA9CB16" w14:textId="2CDFCD03" w:rsidR="008F3DEF" w:rsidRDefault="008F3DEF">
            <w:pPr>
              <w:pStyle w:val="EarlierRepubEntries"/>
            </w:pPr>
            <w:r>
              <w:t xml:space="preserve">new Law, amendments by </w:t>
            </w:r>
            <w:hyperlink r:id="rId332" w:tooltip="Health Legislation (Health Practitioner Regulation National Law) Amendment Act 2010 (Qld)" w:history="1">
              <w:r w:rsidR="00F116FD" w:rsidRPr="00F116FD">
                <w:rPr>
                  <w:rStyle w:val="charCitHyperlinkAbbrev"/>
                </w:rPr>
                <w:t>A2010</w:t>
              </w:r>
              <w:r w:rsidR="00F116FD" w:rsidRPr="00F116FD">
                <w:rPr>
                  <w:rStyle w:val="charCitHyperlinkAbbrev"/>
                </w:rPr>
                <w:noBreakHyphen/>
                <w:t>14</w:t>
              </w:r>
            </w:hyperlink>
            <w:r>
              <w:t xml:space="preserve"> (Qld) and modifications by </w:t>
            </w:r>
            <w:hyperlink r:id="rId333" w:tooltip="Health Practitioner Regulation National Law (ACT) Act 2010" w:history="1">
              <w:r w:rsidR="00F116FD" w:rsidRPr="00F116FD">
                <w:rPr>
                  <w:rStyle w:val="charCitHyperlinkAbbrev"/>
                </w:rPr>
                <w:t>A2010</w:t>
              </w:r>
              <w:r w:rsidR="00F116FD" w:rsidRPr="00F116FD">
                <w:rPr>
                  <w:rStyle w:val="charCitHyperlinkAbbrev"/>
                </w:rPr>
                <w:noBreakHyphen/>
                <w:t>10</w:t>
              </w:r>
            </w:hyperlink>
          </w:p>
        </w:tc>
      </w:tr>
      <w:tr w:rsidR="007367EB" w14:paraId="405C434F" w14:textId="77777777">
        <w:tc>
          <w:tcPr>
            <w:tcW w:w="1576" w:type="dxa"/>
            <w:tcBorders>
              <w:top w:val="single" w:sz="4" w:space="0" w:color="auto"/>
              <w:bottom w:val="single" w:sz="4" w:space="0" w:color="auto"/>
            </w:tcBorders>
          </w:tcPr>
          <w:p w14:paraId="671F0C65" w14:textId="77777777" w:rsidR="007367EB" w:rsidRDefault="007367EB">
            <w:pPr>
              <w:pStyle w:val="EarlierRepubEntries"/>
            </w:pPr>
            <w:r>
              <w:t>R2</w:t>
            </w:r>
            <w:r>
              <w:br/>
              <w:t>2 July 2012</w:t>
            </w:r>
          </w:p>
        </w:tc>
        <w:tc>
          <w:tcPr>
            <w:tcW w:w="1681" w:type="dxa"/>
            <w:tcBorders>
              <w:top w:val="single" w:sz="4" w:space="0" w:color="auto"/>
              <w:bottom w:val="single" w:sz="4" w:space="0" w:color="auto"/>
            </w:tcBorders>
          </w:tcPr>
          <w:p w14:paraId="2D2B5D54" w14:textId="77777777" w:rsidR="007367EB" w:rsidRDefault="007367EB">
            <w:pPr>
              <w:pStyle w:val="EarlierRepubEntries"/>
            </w:pPr>
            <w:r>
              <w:t>2 July 2012–</w:t>
            </w:r>
            <w:r>
              <w:br/>
              <w:t>30 June 2015</w:t>
            </w:r>
          </w:p>
        </w:tc>
        <w:tc>
          <w:tcPr>
            <w:tcW w:w="1783" w:type="dxa"/>
            <w:tcBorders>
              <w:top w:val="single" w:sz="4" w:space="0" w:color="auto"/>
              <w:bottom w:val="single" w:sz="4" w:space="0" w:color="auto"/>
            </w:tcBorders>
          </w:tcPr>
          <w:p w14:paraId="73A822CC" w14:textId="4DFCD40F" w:rsidR="007367EB" w:rsidRDefault="00040775">
            <w:pPr>
              <w:pStyle w:val="EarlierRepubEntries"/>
            </w:pPr>
            <w:hyperlink r:id="rId334"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144BF0A9" w14:textId="7E202F5E" w:rsidR="007367EB" w:rsidRDefault="007367EB">
            <w:pPr>
              <w:pStyle w:val="EarlierRepubEntries"/>
            </w:pPr>
            <w:r>
              <w:t xml:space="preserve">expiry of modifications by </w:t>
            </w:r>
            <w:hyperlink r:id="rId335" w:tooltip="Courts Legislation Amendment Act 2015" w:history="1">
              <w:r w:rsidRPr="007367EB">
                <w:rPr>
                  <w:rStyle w:val="charCitHyperlinkAbbrev"/>
                </w:rPr>
                <w:t>A2010-10</w:t>
              </w:r>
            </w:hyperlink>
            <w:r>
              <w:t xml:space="preserve"> as amended by </w:t>
            </w:r>
            <w:hyperlink r:id="rId336" w:tooltip="Health Practitioner Regulation National Law (ACT) (Transitional Provisions) Regulation 2010" w:history="1">
              <w:r w:rsidRPr="00202E72">
                <w:rPr>
                  <w:rStyle w:val="charCitHyperlinkAbbrev"/>
                </w:rPr>
                <w:t>SL2010</w:t>
              </w:r>
              <w:r w:rsidRPr="00202E72">
                <w:rPr>
                  <w:rStyle w:val="charCitHyperlinkAbbrev"/>
                </w:rPr>
                <w:noBreakHyphen/>
                <w:t>25</w:t>
              </w:r>
            </w:hyperlink>
          </w:p>
        </w:tc>
      </w:tr>
      <w:tr w:rsidR="002B4EBB" w14:paraId="07E7E800" w14:textId="77777777">
        <w:tc>
          <w:tcPr>
            <w:tcW w:w="1576" w:type="dxa"/>
            <w:tcBorders>
              <w:top w:val="single" w:sz="4" w:space="0" w:color="auto"/>
              <w:bottom w:val="single" w:sz="4" w:space="0" w:color="auto"/>
            </w:tcBorders>
          </w:tcPr>
          <w:p w14:paraId="2E8F0538" w14:textId="77777777" w:rsidR="002B4EBB" w:rsidRDefault="002B4EBB">
            <w:pPr>
              <w:pStyle w:val="EarlierRepubEntries"/>
            </w:pPr>
            <w:r>
              <w:t>R3</w:t>
            </w:r>
            <w:r>
              <w:br/>
              <w:t>1 July 2015</w:t>
            </w:r>
          </w:p>
        </w:tc>
        <w:tc>
          <w:tcPr>
            <w:tcW w:w="1681" w:type="dxa"/>
            <w:tcBorders>
              <w:top w:val="single" w:sz="4" w:space="0" w:color="auto"/>
              <w:bottom w:val="single" w:sz="4" w:space="0" w:color="auto"/>
            </w:tcBorders>
          </w:tcPr>
          <w:p w14:paraId="3FC7EED0" w14:textId="77777777" w:rsidR="002B4EBB" w:rsidRDefault="002545E5">
            <w:pPr>
              <w:pStyle w:val="EarlierRepubEntries"/>
            </w:pPr>
            <w:r>
              <w:t>1 July 2015–</w:t>
            </w:r>
            <w:r>
              <w:br/>
              <w:t>12</w:t>
            </w:r>
            <w:r w:rsidR="002B4EBB">
              <w:t xml:space="preserve"> Sept 2017</w:t>
            </w:r>
          </w:p>
        </w:tc>
        <w:tc>
          <w:tcPr>
            <w:tcW w:w="1783" w:type="dxa"/>
            <w:tcBorders>
              <w:top w:val="single" w:sz="4" w:space="0" w:color="auto"/>
              <w:bottom w:val="single" w:sz="4" w:space="0" w:color="auto"/>
            </w:tcBorders>
          </w:tcPr>
          <w:p w14:paraId="7421879D" w14:textId="565ADA5A" w:rsidR="002B4EBB" w:rsidRDefault="00040775">
            <w:pPr>
              <w:pStyle w:val="EarlierRepubEntries"/>
            </w:pPr>
            <w:hyperlink r:id="rId337" w:tooltip="Health Legislation (Health Practitioner Regulation National Law) Amendment Act 2010 (Qld)" w:history="1">
              <w:r w:rsidR="00542BD1" w:rsidRPr="00F116FD">
                <w:rPr>
                  <w:rStyle w:val="charCitHyperlinkAbbrev"/>
                </w:rPr>
                <w:t>A2010</w:t>
              </w:r>
              <w:r w:rsidR="00542BD1" w:rsidRPr="00F116FD">
                <w:rPr>
                  <w:rStyle w:val="charCitHyperlinkAbbrev"/>
                </w:rPr>
                <w:noBreakHyphen/>
                <w:t>14</w:t>
              </w:r>
            </w:hyperlink>
            <w:r w:rsidR="00DD243A">
              <w:t xml:space="preserve"> (Qld)</w:t>
            </w:r>
          </w:p>
        </w:tc>
        <w:tc>
          <w:tcPr>
            <w:tcW w:w="1783" w:type="dxa"/>
            <w:tcBorders>
              <w:top w:val="single" w:sz="4" w:space="0" w:color="auto"/>
              <w:bottom w:val="single" w:sz="4" w:space="0" w:color="auto"/>
            </w:tcBorders>
          </w:tcPr>
          <w:p w14:paraId="455C7B02" w14:textId="77777777" w:rsidR="002B4EBB" w:rsidRDefault="002B4EBB">
            <w:pPr>
              <w:pStyle w:val="EarlierRepubEntries"/>
            </w:pPr>
            <w:r>
              <w:t>expiry of provision (s 305)</w:t>
            </w:r>
          </w:p>
        </w:tc>
      </w:tr>
      <w:tr w:rsidR="00823384" w14:paraId="7BA57339" w14:textId="77777777">
        <w:tc>
          <w:tcPr>
            <w:tcW w:w="1576" w:type="dxa"/>
            <w:tcBorders>
              <w:top w:val="single" w:sz="4" w:space="0" w:color="auto"/>
              <w:bottom w:val="single" w:sz="4" w:space="0" w:color="auto"/>
            </w:tcBorders>
          </w:tcPr>
          <w:p w14:paraId="66BC0D88" w14:textId="77777777" w:rsidR="00823384" w:rsidRDefault="00823384">
            <w:pPr>
              <w:pStyle w:val="EarlierRepubEntries"/>
            </w:pPr>
            <w:r>
              <w:t>R4</w:t>
            </w:r>
            <w:r>
              <w:br/>
              <w:t>28 Sept 2017</w:t>
            </w:r>
          </w:p>
        </w:tc>
        <w:tc>
          <w:tcPr>
            <w:tcW w:w="1681" w:type="dxa"/>
            <w:tcBorders>
              <w:top w:val="single" w:sz="4" w:space="0" w:color="auto"/>
              <w:bottom w:val="single" w:sz="4" w:space="0" w:color="auto"/>
            </w:tcBorders>
          </w:tcPr>
          <w:p w14:paraId="576009D3" w14:textId="77777777" w:rsidR="00823384" w:rsidRDefault="00BE2273">
            <w:pPr>
              <w:pStyle w:val="EarlierRepubEntries"/>
            </w:pPr>
            <w:r>
              <w:t>13</w:t>
            </w:r>
            <w:r w:rsidR="00823384">
              <w:t xml:space="preserve"> Sept 2017–</w:t>
            </w:r>
            <w:r w:rsidR="00823384">
              <w:br/>
              <w:t>10 Oct 2017</w:t>
            </w:r>
          </w:p>
        </w:tc>
        <w:tc>
          <w:tcPr>
            <w:tcW w:w="1783" w:type="dxa"/>
            <w:tcBorders>
              <w:top w:val="single" w:sz="4" w:space="0" w:color="auto"/>
              <w:bottom w:val="single" w:sz="4" w:space="0" w:color="auto"/>
            </w:tcBorders>
          </w:tcPr>
          <w:p w14:paraId="1A65C151" w14:textId="64A38B95" w:rsidR="00823384" w:rsidRDefault="00040775">
            <w:pPr>
              <w:pStyle w:val="EarlierRepubEntries"/>
            </w:pPr>
            <w:hyperlink r:id="rId338" w:tooltip="Health Practitioner Regulation National Law and Other Legislation Amendment Act 2017 (Qld)" w:history="1">
              <w:r w:rsidR="002541C6" w:rsidRPr="00CE3FD8">
                <w:rPr>
                  <w:rStyle w:val="Hyperlink"/>
                </w:rPr>
                <w:t>A2017</w:t>
              </w:r>
              <w:r w:rsidR="002541C6" w:rsidRPr="00CE3FD8">
                <w:rPr>
                  <w:rStyle w:val="Hyperlink"/>
                </w:rPr>
                <w:noBreakHyphen/>
                <w:t>32</w:t>
              </w:r>
            </w:hyperlink>
            <w:r w:rsidR="00823384">
              <w:t xml:space="preserve"> (Qld)</w:t>
            </w:r>
          </w:p>
        </w:tc>
        <w:tc>
          <w:tcPr>
            <w:tcW w:w="1783" w:type="dxa"/>
            <w:tcBorders>
              <w:top w:val="single" w:sz="4" w:space="0" w:color="auto"/>
              <w:bottom w:val="single" w:sz="4" w:space="0" w:color="auto"/>
            </w:tcBorders>
          </w:tcPr>
          <w:p w14:paraId="4CB5F5D9" w14:textId="2B7CC06A" w:rsidR="00823384" w:rsidRDefault="002541C6">
            <w:pPr>
              <w:pStyle w:val="EarlierRepubEntries"/>
            </w:pPr>
            <w:r>
              <w:t xml:space="preserve">amendments by </w:t>
            </w:r>
            <w:hyperlink r:id="rId339"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731EDE" w14:paraId="4E2E5E06" w14:textId="77777777">
        <w:tc>
          <w:tcPr>
            <w:tcW w:w="1576" w:type="dxa"/>
            <w:tcBorders>
              <w:top w:val="single" w:sz="4" w:space="0" w:color="auto"/>
              <w:bottom w:val="single" w:sz="4" w:space="0" w:color="auto"/>
            </w:tcBorders>
          </w:tcPr>
          <w:p w14:paraId="15425968" w14:textId="77777777" w:rsidR="00731EDE" w:rsidRDefault="00276E7A">
            <w:pPr>
              <w:pStyle w:val="EarlierRepubEntries"/>
            </w:pPr>
            <w:r>
              <w:t>R5</w:t>
            </w:r>
            <w:r>
              <w:br/>
              <w:t>11 Oct 2017</w:t>
            </w:r>
          </w:p>
        </w:tc>
        <w:tc>
          <w:tcPr>
            <w:tcW w:w="1681" w:type="dxa"/>
            <w:tcBorders>
              <w:top w:val="single" w:sz="4" w:space="0" w:color="auto"/>
              <w:bottom w:val="single" w:sz="4" w:space="0" w:color="auto"/>
            </w:tcBorders>
          </w:tcPr>
          <w:p w14:paraId="2D6C9C76" w14:textId="77777777" w:rsidR="00731EDE" w:rsidRDefault="00276E7A">
            <w:pPr>
              <w:pStyle w:val="EarlierRepubEntries"/>
            </w:pPr>
            <w:r>
              <w:t>11 Oct 2017–</w:t>
            </w:r>
            <w:r>
              <w:br/>
              <w:t>28 Feb 2018</w:t>
            </w:r>
          </w:p>
        </w:tc>
        <w:tc>
          <w:tcPr>
            <w:tcW w:w="1783" w:type="dxa"/>
            <w:tcBorders>
              <w:top w:val="single" w:sz="4" w:space="0" w:color="auto"/>
              <w:bottom w:val="single" w:sz="4" w:space="0" w:color="auto"/>
            </w:tcBorders>
          </w:tcPr>
          <w:p w14:paraId="3ABB1EC1" w14:textId="373C32F8" w:rsidR="00731EDE" w:rsidRPr="00276E7A" w:rsidRDefault="00040775">
            <w:pPr>
              <w:pStyle w:val="EarlierRepubEntries"/>
            </w:pPr>
            <w:hyperlink r:id="rId340" w:tooltip="Health Practitioner Regulation National Law and Other Legislation Amendment Act 2017 (Qld)" w:history="1">
              <w:r w:rsidR="00276E7A" w:rsidRPr="00CE3FD8">
                <w:rPr>
                  <w:rStyle w:val="Hyperlink"/>
                </w:rPr>
                <w:t>A2017</w:t>
              </w:r>
              <w:r w:rsidR="00276E7A" w:rsidRPr="00CE3FD8">
                <w:rPr>
                  <w:rStyle w:val="Hyperlink"/>
                </w:rPr>
                <w:noBreakHyphen/>
                <w:t>32</w:t>
              </w:r>
            </w:hyperlink>
            <w:r w:rsidR="00276E7A">
              <w:t xml:space="preserve"> (Qld)</w:t>
            </w:r>
          </w:p>
        </w:tc>
        <w:tc>
          <w:tcPr>
            <w:tcW w:w="1783" w:type="dxa"/>
            <w:tcBorders>
              <w:top w:val="single" w:sz="4" w:space="0" w:color="auto"/>
              <w:bottom w:val="single" w:sz="4" w:space="0" w:color="auto"/>
            </w:tcBorders>
          </w:tcPr>
          <w:p w14:paraId="37979B52" w14:textId="06BE72B5" w:rsidR="00731EDE" w:rsidRDefault="00276E7A">
            <w:pPr>
              <w:pStyle w:val="EarlierRepubEntries"/>
            </w:pPr>
            <w:r>
              <w:t xml:space="preserve">amendments by </w:t>
            </w:r>
            <w:hyperlink r:id="rId341"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2B74CB" w14:paraId="5F1E70C8" w14:textId="77777777">
        <w:tc>
          <w:tcPr>
            <w:tcW w:w="1576" w:type="dxa"/>
            <w:tcBorders>
              <w:top w:val="single" w:sz="4" w:space="0" w:color="auto"/>
              <w:bottom w:val="single" w:sz="4" w:space="0" w:color="auto"/>
            </w:tcBorders>
          </w:tcPr>
          <w:p w14:paraId="63D9DFB9" w14:textId="77777777" w:rsidR="002B74CB" w:rsidRDefault="002B74CB">
            <w:pPr>
              <w:pStyle w:val="EarlierRepubEntries"/>
            </w:pPr>
            <w:r>
              <w:t>R6</w:t>
            </w:r>
            <w:r>
              <w:br/>
              <w:t>1 Mar 2018</w:t>
            </w:r>
          </w:p>
        </w:tc>
        <w:tc>
          <w:tcPr>
            <w:tcW w:w="1681" w:type="dxa"/>
            <w:tcBorders>
              <w:top w:val="single" w:sz="4" w:space="0" w:color="auto"/>
              <w:bottom w:val="single" w:sz="4" w:space="0" w:color="auto"/>
            </w:tcBorders>
          </w:tcPr>
          <w:p w14:paraId="3868AA5A" w14:textId="77777777" w:rsidR="002B74CB" w:rsidRDefault="002B74CB">
            <w:pPr>
              <w:pStyle w:val="EarlierRepubEntries"/>
            </w:pPr>
            <w:r>
              <w:t>1 Mar 2018–</w:t>
            </w:r>
            <w:r>
              <w:br/>
              <w:t>31 July 2018</w:t>
            </w:r>
          </w:p>
        </w:tc>
        <w:tc>
          <w:tcPr>
            <w:tcW w:w="1783" w:type="dxa"/>
            <w:tcBorders>
              <w:top w:val="single" w:sz="4" w:space="0" w:color="auto"/>
              <w:bottom w:val="single" w:sz="4" w:space="0" w:color="auto"/>
            </w:tcBorders>
          </w:tcPr>
          <w:p w14:paraId="225C18FC" w14:textId="53BF270E" w:rsidR="002B74CB" w:rsidRDefault="00040775">
            <w:pPr>
              <w:pStyle w:val="EarlierRepubEntries"/>
            </w:pPr>
            <w:hyperlink r:id="rId342" w:tooltip="Health Practitioner Regulation National Law and Other Legislation Amendment Act 2017 (Qld)" w:history="1">
              <w:r w:rsidR="002B74CB" w:rsidRPr="00CE3FD8">
                <w:rPr>
                  <w:rStyle w:val="Hyperlink"/>
                </w:rPr>
                <w:t>A2017</w:t>
              </w:r>
              <w:r w:rsidR="002B74CB" w:rsidRPr="00CE3FD8">
                <w:rPr>
                  <w:rStyle w:val="Hyperlink"/>
                </w:rPr>
                <w:noBreakHyphen/>
                <w:t>32</w:t>
              </w:r>
            </w:hyperlink>
            <w:r w:rsidR="002B74CB">
              <w:t xml:space="preserve"> (Qld)</w:t>
            </w:r>
          </w:p>
        </w:tc>
        <w:tc>
          <w:tcPr>
            <w:tcW w:w="1783" w:type="dxa"/>
            <w:tcBorders>
              <w:top w:val="single" w:sz="4" w:space="0" w:color="auto"/>
              <w:bottom w:val="single" w:sz="4" w:space="0" w:color="auto"/>
            </w:tcBorders>
          </w:tcPr>
          <w:p w14:paraId="423750AA" w14:textId="23A9C4E8" w:rsidR="002B74CB" w:rsidRDefault="002B74CB">
            <w:pPr>
              <w:pStyle w:val="EarlierRepubEntries"/>
            </w:pPr>
            <w:r>
              <w:t xml:space="preserve">amendments by </w:t>
            </w:r>
            <w:hyperlink r:id="rId343"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0110C2" w14:paraId="0EEE8543" w14:textId="77777777">
        <w:tc>
          <w:tcPr>
            <w:tcW w:w="1576" w:type="dxa"/>
            <w:tcBorders>
              <w:top w:val="single" w:sz="4" w:space="0" w:color="auto"/>
              <w:bottom w:val="single" w:sz="4" w:space="0" w:color="auto"/>
            </w:tcBorders>
          </w:tcPr>
          <w:p w14:paraId="2DD99F7E" w14:textId="77777777" w:rsidR="000110C2" w:rsidRDefault="000110C2">
            <w:pPr>
              <w:pStyle w:val="EarlierRepubEntries"/>
            </w:pPr>
            <w:r>
              <w:t>R7</w:t>
            </w:r>
            <w:r>
              <w:br/>
              <w:t>1 Aug 2018</w:t>
            </w:r>
          </w:p>
        </w:tc>
        <w:tc>
          <w:tcPr>
            <w:tcW w:w="1681" w:type="dxa"/>
            <w:tcBorders>
              <w:top w:val="single" w:sz="4" w:space="0" w:color="auto"/>
              <w:bottom w:val="single" w:sz="4" w:space="0" w:color="auto"/>
            </w:tcBorders>
          </w:tcPr>
          <w:p w14:paraId="10C881C3" w14:textId="77777777" w:rsidR="000110C2" w:rsidRDefault="000110C2">
            <w:pPr>
              <w:pStyle w:val="EarlierRepubEntries"/>
            </w:pPr>
            <w:r>
              <w:t>1 Aug 2018–</w:t>
            </w:r>
            <w:r>
              <w:br/>
              <w:t>30 Nov 2018</w:t>
            </w:r>
          </w:p>
        </w:tc>
        <w:tc>
          <w:tcPr>
            <w:tcW w:w="1783" w:type="dxa"/>
            <w:tcBorders>
              <w:top w:val="single" w:sz="4" w:space="0" w:color="auto"/>
              <w:bottom w:val="single" w:sz="4" w:space="0" w:color="auto"/>
            </w:tcBorders>
          </w:tcPr>
          <w:p w14:paraId="7726D946" w14:textId="1BF6A1C9" w:rsidR="000110C2" w:rsidRPr="000110C2" w:rsidRDefault="00040775">
            <w:pPr>
              <w:pStyle w:val="EarlierRepubEntries"/>
            </w:pPr>
            <w:hyperlink r:id="rId344" w:tooltip="Health Practitioner Regulation National Law and Other Legislation Amendment Act 2017 (Qld)" w:history="1">
              <w:r w:rsidR="000110C2" w:rsidRPr="00F3428C">
                <w:rPr>
                  <w:rStyle w:val="Hyperlink"/>
                </w:rPr>
                <w:t>A2017</w:t>
              </w:r>
              <w:r w:rsidR="000110C2" w:rsidRPr="00F3428C">
                <w:rPr>
                  <w:rStyle w:val="Hyperlink"/>
                </w:rPr>
                <w:noBreakHyphen/>
                <w:t>32</w:t>
              </w:r>
            </w:hyperlink>
            <w:r w:rsidR="000110C2" w:rsidRPr="000110C2">
              <w:rPr>
                <w:rStyle w:val="charCitHyperlinkAbbrev"/>
              </w:rPr>
              <w:t xml:space="preserve"> </w:t>
            </w:r>
            <w:r w:rsidR="000110C2" w:rsidRPr="000110C2">
              <w:t>(Qld)</w:t>
            </w:r>
          </w:p>
        </w:tc>
        <w:tc>
          <w:tcPr>
            <w:tcW w:w="1783" w:type="dxa"/>
            <w:tcBorders>
              <w:top w:val="single" w:sz="4" w:space="0" w:color="auto"/>
              <w:bottom w:val="single" w:sz="4" w:space="0" w:color="auto"/>
            </w:tcBorders>
          </w:tcPr>
          <w:p w14:paraId="286A3E8E" w14:textId="7EEDFAB3" w:rsidR="000110C2" w:rsidRDefault="000110C2">
            <w:pPr>
              <w:pStyle w:val="EarlierRepubEntries"/>
            </w:pPr>
            <w:r>
              <w:t xml:space="preserve">amendments by </w:t>
            </w:r>
            <w:hyperlink r:id="rId345" w:tooltip="Health Practitioner Regulation National Law and Other Legislation Amendment Act 2017 (Qld)" w:history="1">
              <w:r>
                <w:rPr>
                  <w:rStyle w:val="charCitHyperlinkAbbrev"/>
                </w:rPr>
                <w:t>A2017</w:t>
              </w:r>
              <w:r>
                <w:rPr>
                  <w:rStyle w:val="charCitHyperlinkAbbrev"/>
                </w:rPr>
                <w:noBreakHyphen/>
                <w:t>32</w:t>
              </w:r>
            </w:hyperlink>
            <w:r>
              <w:t xml:space="preserve"> (Qld)</w:t>
            </w:r>
          </w:p>
        </w:tc>
      </w:tr>
      <w:tr w:rsidR="009B2DB0" w14:paraId="64763D77" w14:textId="77777777">
        <w:tc>
          <w:tcPr>
            <w:tcW w:w="1576" w:type="dxa"/>
            <w:tcBorders>
              <w:top w:val="single" w:sz="4" w:space="0" w:color="auto"/>
              <w:bottom w:val="single" w:sz="4" w:space="0" w:color="auto"/>
            </w:tcBorders>
          </w:tcPr>
          <w:p w14:paraId="6F7B0D3D" w14:textId="77777777" w:rsidR="009B2DB0" w:rsidRDefault="009B2DB0">
            <w:pPr>
              <w:pStyle w:val="EarlierRepubEntries"/>
            </w:pPr>
            <w:r>
              <w:t>R8</w:t>
            </w:r>
            <w:r>
              <w:br/>
              <w:t>1 Dec 2018</w:t>
            </w:r>
          </w:p>
        </w:tc>
        <w:tc>
          <w:tcPr>
            <w:tcW w:w="1681" w:type="dxa"/>
            <w:tcBorders>
              <w:top w:val="single" w:sz="4" w:space="0" w:color="auto"/>
              <w:bottom w:val="single" w:sz="4" w:space="0" w:color="auto"/>
            </w:tcBorders>
          </w:tcPr>
          <w:p w14:paraId="5EB7DC50" w14:textId="77777777" w:rsidR="009B2DB0" w:rsidRDefault="009B2DB0">
            <w:pPr>
              <w:pStyle w:val="EarlierRepubEntries"/>
            </w:pPr>
            <w:r>
              <w:t>1 Dec 2018–</w:t>
            </w:r>
            <w:r>
              <w:br/>
              <w:t>30 June 2019</w:t>
            </w:r>
          </w:p>
        </w:tc>
        <w:tc>
          <w:tcPr>
            <w:tcW w:w="1783" w:type="dxa"/>
            <w:tcBorders>
              <w:top w:val="single" w:sz="4" w:space="0" w:color="auto"/>
              <w:bottom w:val="single" w:sz="4" w:space="0" w:color="auto"/>
            </w:tcBorders>
          </w:tcPr>
          <w:p w14:paraId="4E8BCC58" w14:textId="41FFDD8B" w:rsidR="009B2DB0" w:rsidRDefault="00040775">
            <w:pPr>
              <w:pStyle w:val="EarlierRepubEntries"/>
            </w:pPr>
            <w:hyperlink r:id="rId346" w:tooltip="Health Practitioner Regulation National Law and Other Legislation Amendment Act 2017 (Qld)" w:history="1">
              <w:r w:rsidR="009B2DB0">
                <w:rPr>
                  <w:rStyle w:val="charCitHyperlinkAbbrev"/>
                </w:rPr>
                <w:t>A2017</w:t>
              </w:r>
              <w:r w:rsidR="009B2DB0">
                <w:rPr>
                  <w:rStyle w:val="charCitHyperlinkAbbrev"/>
                </w:rPr>
                <w:noBreakHyphen/>
                <w:t>32</w:t>
              </w:r>
            </w:hyperlink>
            <w:r w:rsidR="009B2DB0">
              <w:rPr>
                <w:rStyle w:val="charCitHyperlinkAbbrev"/>
              </w:rPr>
              <w:t xml:space="preserve"> </w:t>
            </w:r>
            <w:r w:rsidR="009B2DB0" w:rsidRPr="003443D8">
              <w:t>(Qld)</w:t>
            </w:r>
          </w:p>
        </w:tc>
        <w:tc>
          <w:tcPr>
            <w:tcW w:w="1783" w:type="dxa"/>
            <w:tcBorders>
              <w:top w:val="single" w:sz="4" w:space="0" w:color="auto"/>
              <w:bottom w:val="single" w:sz="4" w:space="0" w:color="auto"/>
            </w:tcBorders>
          </w:tcPr>
          <w:p w14:paraId="642B194B" w14:textId="1100D260" w:rsidR="009B2DB0" w:rsidRDefault="009B2DB0">
            <w:pPr>
              <w:pStyle w:val="EarlierRepubEntries"/>
            </w:pPr>
            <w:r>
              <w:t xml:space="preserve">amendments by </w:t>
            </w:r>
            <w:hyperlink r:id="rId347" w:tooltip="Health Practitioner Regulation National Law and Other Legislation Amendment Act 2017 (Qld)" w:history="1">
              <w:r>
                <w:rPr>
                  <w:rStyle w:val="charCitHyperlinkAbbrev"/>
                </w:rPr>
                <w:t>A2017</w:t>
              </w:r>
              <w:r>
                <w:rPr>
                  <w:rStyle w:val="charCitHyperlinkAbbrev"/>
                </w:rPr>
                <w:noBreakHyphen/>
                <w:t>32</w:t>
              </w:r>
            </w:hyperlink>
            <w:r>
              <w:rPr>
                <w:rStyle w:val="charCitHyperlinkAbbrev"/>
              </w:rPr>
              <w:t xml:space="preserve"> </w:t>
            </w:r>
            <w:r w:rsidR="00A3575F" w:rsidRPr="00A3575F">
              <w:t>(Qld)</w:t>
            </w:r>
          </w:p>
        </w:tc>
      </w:tr>
      <w:tr w:rsidR="00185E50" w14:paraId="50C38FBE" w14:textId="77777777">
        <w:tc>
          <w:tcPr>
            <w:tcW w:w="1576" w:type="dxa"/>
            <w:tcBorders>
              <w:top w:val="single" w:sz="4" w:space="0" w:color="auto"/>
              <w:bottom w:val="single" w:sz="4" w:space="0" w:color="auto"/>
            </w:tcBorders>
          </w:tcPr>
          <w:p w14:paraId="2720FBAA" w14:textId="77777777" w:rsidR="00185E50" w:rsidRDefault="00185E50">
            <w:pPr>
              <w:pStyle w:val="EarlierRepubEntries"/>
            </w:pPr>
            <w:r>
              <w:t>R9</w:t>
            </w:r>
            <w:r>
              <w:br/>
              <w:t>1 July 2019</w:t>
            </w:r>
          </w:p>
        </w:tc>
        <w:tc>
          <w:tcPr>
            <w:tcW w:w="1681" w:type="dxa"/>
            <w:tcBorders>
              <w:top w:val="single" w:sz="4" w:space="0" w:color="auto"/>
              <w:bottom w:val="single" w:sz="4" w:space="0" w:color="auto"/>
            </w:tcBorders>
          </w:tcPr>
          <w:p w14:paraId="37635EC8" w14:textId="77777777" w:rsidR="00185E50" w:rsidRDefault="00185E50">
            <w:pPr>
              <w:pStyle w:val="EarlierRepubEntries"/>
            </w:pPr>
            <w:r>
              <w:t>1 July 2019–</w:t>
            </w:r>
            <w:r>
              <w:br/>
              <w:t>29 Feb 2020</w:t>
            </w:r>
          </w:p>
        </w:tc>
        <w:tc>
          <w:tcPr>
            <w:tcW w:w="1783" w:type="dxa"/>
            <w:tcBorders>
              <w:top w:val="single" w:sz="4" w:space="0" w:color="auto"/>
              <w:bottom w:val="single" w:sz="4" w:space="0" w:color="auto"/>
            </w:tcBorders>
          </w:tcPr>
          <w:p w14:paraId="7A37F712" w14:textId="1C0F4C6E" w:rsidR="00185E50" w:rsidRDefault="00040775">
            <w:pPr>
              <w:pStyle w:val="EarlierRepubEntries"/>
            </w:pPr>
            <w:hyperlink r:id="rId348" w:tooltip="Health Practitioner Regulation National Law and Other Legislation Amendment Act 2019 (Qld)" w:history="1">
              <w:r w:rsidR="00185E50">
                <w:rPr>
                  <w:rStyle w:val="Hyperlink"/>
                </w:rPr>
                <w:t>A2019-3</w:t>
              </w:r>
            </w:hyperlink>
            <w:r w:rsidR="00185E50" w:rsidRPr="000110C2">
              <w:rPr>
                <w:rStyle w:val="charCitHyperlinkAbbrev"/>
              </w:rPr>
              <w:t xml:space="preserve"> </w:t>
            </w:r>
            <w:r w:rsidR="00185E50" w:rsidRPr="000110C2">
              <w:t>(Qld)</w:t>
            </w:r>
          </w:p>
        </w:tc>
        <w:tc>
          <w:tcPr>
            <w:tcW w:w="1783" w:type="dxa"/>
            <w:tcBorders>
              <w:top w:val="single" w:sz="4" w:space="0" w:color="auto"/>
              <w:bottom w:val="single" w:sz="4" w:space="0" w:color="auto"/>
            </w:tcBorders>
          </w:tcPr>
          <w:p w14:paraId="500E5444" w14:textId="52FB2066" w:rsidR="00185E50" w:rsidRDefault="00185E50">
            <w:pPr>
              <w:pStyle w:val="EarlierRepubEntries"/>
            </w:pPr>
            <w:r>
              <w:t xml:space="preserve">amendments by </w:t>
            </w:r>
            <w:hyperlink r:id="rId349" w:tooltip="Health Practitioner Regulation National Law and Other Legislation Amendment Act 2019 (Qld)" w:history="1">
              <w:r w:rsidRPr="00185E50">
                <w:rPr>
                  <w:rStyle w:val="Hyperlink"/>
                  <w:u w:val="none"/>
                </w:rPr>
                <w:t>A2019-3</w:t>
              </w:r>
            </w:hyperlink>
            <w:r>
              <w:rPr>
                <w:rStyle w:val="charCitHyperlinkAbbrev"/>
              </w:rPr>
              <w:t xml:space="preserve"> </w:t>
            </w:r>
            <w:r w:rsidRPr="00A3575F">
              <w:t>(Qld)</w:t>
            </w:r>
          </w:p>
        </w:tc>
      </w:tr>
      <w:tr w:rsidR="006B04A6" w14:paraId="72ED3740" w14:textId="77777777">
        <w:tc>
          <w:tcPr>
            <w:tcW w:w="1576" w:type="dxa"/>
            <w:tcBorders>
              <w:top w:val="single" w:sz="4" w:space="0" w:color="auto"/>
              <w:bottom w:val="single" w:sz="4" w:space="0" w:color="auto"/>
            </w:tcBorders>
          </w:tcPr>
          <w:p w14:paraId="4FE692A4" w14:textId="498401F6" w:rsidR="006B04A6" w:rsidRDefault="006B04A6">
            <w:pPr>
              <w:pStyle w:val="EarlierRepubEntries"/>
            </w:pPr>
            <w:r>
              <w:t>R10</w:t>
            </w:r>
            <w:r>
              <w:br/>
              <w:t>1 Mar 2020</w:t>
            </w:r>
          </w:p>
        </w:tc>
        <w:tc>
          <w:tcPr>
            <w:tcW w:w="1681" w:type="dxa"/>
            <w:tcBorders>
              <w:top w:val="single" w:sz="4" w:space="0" w:color="auto"/>
              <w:bottom w:val="single" w:sz="4" w:space="0" w:color="auto"/>
            </w:tcBorders>
          </w:tcPr>
          <w:p w14:paraId="5B9470F9" w14:textId="3BF0FCA3" w:rsidR="006B04A6" w:rsidRDefault="006B04A6">
            <w:pPr>
              <w:pStyle w:val="EarlierRepubEntries"/>
            </w:pPr>
            <w:r>
              <w:t>1 Mar 2020–</w:t>
            </w:r>
            <w:r>
              <w:br/>
              <w:t>20 Oct 2022</w:t>
            </w:r>
          </w:p>
        </w:tc>
        <w:tc>
          <w:tcPr>
            <w:tcW w:w="1783" w:type="dxa"/>
            <w:tcBorders>
              <w:top w:val="single" w:sz="4" w:space="0" w:color="auto"/>
              <w:bottom w:val="single" w:sz="4" w:space="0" w:color="auto"/>
            </w:tcBorders>
          </w:tcPr>
          <w:p w14:paraId="68BEE0AA" w14:textId="10B82BED" w:rsidR="006B04A6" w:rsidRDefault="00040775">
            <w:pPr>
              <w:pStyle w:val="EarlierRepubEntries"/>
            </w:pPr>
            <w:hyperlink r:id="rId350" w:tooltip="Health Practitioner Regulation National Law and Other Legislation Amendment Act 2019 (Qld)" w:history="1">
              <w:r w:rsidR="006B04A6" w:rsidRPr="001274DC">
                <w:rPr>
                  <w:rStyle w:val="charCitHyperlinkAbbrev"/>
                </w:rPr>
                <w:t>A2019-3</w:t>
              </w:r>
            </w:hyperlink>
            <w:r w:rsidR="006B04A6" w:rsidRPr="000110C2">
              <w:rPr>
                <w:rStyle w:val="charCitHyperlinkAbbrev"/>
              </w:rPr>
              <w:t xml:space="preserve"> </w:t>
            </w:r>
            <w:r w:rsidR="006B04A6" w:rsidRPr="000110C2">
              <w:t>(Qld)</w:t>
            </w:r>
          </w:p>
        </w:tc>
        <w:tc>
          <w:tcPr>
            <w:tcW w:w="1783" w:type="dxa"/>
            <w:tcBorders>
              <w:top w:val="single" w:sz="4" w:space="0" w:color="auto"/>
              <w:bottom w:val="single" w:sz="4" w:space="0" w:color="auto"/>
            </w:tcBorders>
          </w:tcPr>
          <w:p w14:paraId="7DBDBC49" w14:textId="50ADFCA2" w:rsidR="006B04A6" w:rsidRDefault="006B04A6">
            <w:pPr>
              <w:pStyle w:val="EarlierRepubEntries"/>
            </w:pPr>
            <w:r>
              <w:t xml:space="preserve">amendments by </w:t>
            </w:r>
            <w:hyperlink r:id="rId351" w:tooltip="Health Practitioner Regulation National Law and Other Legislation Amendment Act 2019 (Qld)" w:history="1">
              <w:r w:rsidRPr="00185E50">
                <w:rPr>
                  <w:rStyle w:val="Hyperlink"/>
                  <w:u w:val="none"/>
                </w:rPr>
                <w:t>A2019-3</w:t>
              </w:r>
            </w:hyperlink>
            <w:r>
              <w:rPr>
                <w:rStyle w:val="charCitHyperlinkAbbrev"/>
              </w:rPr>
              <w:t xml:space="preserve"> </w:t>
            </w:r>
            <w:r w:rsidRPr="00A3575F">
              <w:t>(Qld)</w:t>
            </w:r>
          </w:p>
        </w:tc>
      </w:tr>
    </w:tbl>
    <w:p w14:paraId="796E3A18" w14:textId="77777777" w:rsidR="00A957C8" w:rsidRDefault="00A957C8">
      <w:pPr>
        <w:pStyle w:val="05EndNote0"/>
        <w:sectPr w:rsidR="00A957C8" w:rsidSect="001509D4">
          <w:headerReference w:type="even" r:id="rId352"/>
          <w:headerReference w:type="default" r:id="rId353"/>
          <w:footerReference w:type="even" r:id="rId354"/>
          <w:footerReference w:type="default" r:id="rId355"/>
          <w:pgSz w:w="11907" w:h="16839" w:code="9"/>
          <w:pgMar w:top="3000" w:right="1900" w:bottom="2500" w:left="2300" w:header="2480" w:footer="2100" w:gutter="0"/>
          <w:cols w:space="720"/>
          <w:docGrid w:linePitch="326"/>
        </w:sectPr>
      </w:pPr>
    </w:p>
    <w:p w14:paraId="14B7B544" w14:textId="77777777" w:rsidR="0056371E" w:rsidRDefault="0056371E" w:rsidP="00020777"/>
    <w:p w14:paraId="66B19FA2" w14:textId="77777777" w:rsidR="00DE7640" w:rsidRDefault="00DE7640">
      <w:pPr>
        <w:rPr>
          <w:color w:val="000000"/>
          <w:sz w:val="22"/>
        </w:rPr>
      </w:pPr>
    </w:p>
    <w:p w14:paraId="4745F0F4" w14:textId="77777777" w:rsidR="000D00E2" w:rsidRDefault="000D00E2">
      <w:pPr>
        <w:rPr>
          <w:color w:val="000000"/>
          <w:sz w:val="22"/>
        </w:rPr>
      </w:pPr>
    </w:p>
    <w:p w14:paraId="61399815" w14:textId="77777777" w:rsidR="000D00E2" w:rsidRDefault="000D00E2">
      <w:pPr>
        <w:rPr>
          <w:color w:val="000000"/>
          <w:sz w:val="22"/>
        </w:rPr>
      </w:pPr>
    </w:p>
    <w:p w14:paraId="798C367E" w14:textId="77777777" w:rsidR="000D00E2" w:rsidRDefault="000D00E2">
      <w:pPr>
        <w:rPr>
          <w:color w:val="000000"/>
          <w:sz w:val="22"/>
        </w:rPr>
      </w:pPr>
    </w:p>
    <w:p w14:paraId="131369F3" w14:textId="77777777" w:rsidR="000D00E2" w:rsidRDefault="000D00E2">
      <w:pPr>
        <w:rPr>
          <w:color w:val="000000"/>
          <w:sz w:val="22"/>
        </w:rPr>
      </w:pPr>
    </w:p>
    <w:p w14:paraId="6AD45196" w14:textId="77777777" w:rsidR="000D00E2" w:rsidRDefault="000D00E2">
      <w:pPr>
        <w:rPr>
          <w:color w:val="000000"/>
          <w:sz w:val="22"/>
        </w:rPr>
      </w:pPr>
    </w:p>
    <w:p w14:paraId="6E4ADE2D" w14:textId="77777777" w:rsidR="000D00E2" w:rsidRDefault="000D00E2">
      <w:pPr>
        <w:rPr>
          <w:color w:val="000000"/>
          <w:sz w:val="22"/>
        </w:rPr>
      </w:pPr>
    </w:p>
    <w:p w14:paraId="493A59C3" w14:textId="77777777" w:rsidR="000D00E2" w:rsidRDefault="000D00E2">
      <w:pPr>
        <w:rPr>
          <w:color w:val="000000"/>
          <w:sz w:val="22"/>
        </w:rPr>
      </w:pPr>
    </w:p>
    <w:p w14:paraId="5E925997" w14:textId="77777777" w:rsidR="000D00E2" w:rsidRDefault="000D00E2">
      <w:pPr>
        <w:rPr>
          <w:color w:val="000000"/>
          <w:sz w:val="22"/>
        </w:rPr>
      </w:pPr>
    </w:p>
    <w:p w14:paraId="2F83E833" w14:textId="77777777" w:rsidR="000D00E2" w:rsidRDefault="000D00E2">
      <w:pPr>
        <w:rPr>
          <w:color w:val="000000"/>
          <w:sz w:val="22"/>
        </w:rPr>
      </w:pPr>
    </w:p>
    <w:p w14:paraId="726FA70B" w14:textId="77777777" w:rsidR="000D00E2" w:rsidRDefault="000D00E2">
      <w:pPr>
        <w:rPr>
          <w:color w:val="000000"/>
          <w:sz w:val="22"/>
        </w:rPr>
      </w:pPr>
    </w:p>
    <w:p w14:paraId="40684BE1" w14:textId="77777777" w:rsidR="000D00E2" w:rsidRDefault="000D00E2">
      <w:pPr>
        <w:rPr>
          <w:color w:val="000000"/>
          <w:sz w:val="22"/>
        </w:rPr>
      </w:pPr>
    </w:p>
    <w:p w14:paraId="7C33CC61" w14:textId="77777777" w:rsidR="000D00E2" w:rsidRDefault="000D00E2">
      <w:pPr>
        <w:rPr>
          <w:color w:val="000000"/>
          <w:sz w:val="22"/>
        </w:rPr>
      </w:pPr>
    </w:p>
    <w:p w14:paraId="6A3496AD" w14:textId="77777777" w:rsidR="000D00E2" w:rsidRDefault="000D00E2">
      <w:pPr>
        <w:rPr>
          <w:color w:val="000000"/>
          <w:sz w:val="22"/>
        </w:rPr>
      </w:pPr>
    </w:p>
    <w:p w14:paraId="7E856B59" w14:textId="77777777" w:rsidR="000D00E2" w:rsidRDefault="000D00E2">
      <w:pPr>
        <w:rPr>
          <w:color w:val="000000"/>
          <w:sz w:val="22"/>
        </w:rPr>
      </w:pPr>
    </w:p>
    <w:p w14:paraId="5F7422E0" w14:textId="77777777" w:rsidR="000D00E2" w:rsidRDefault="000D00E2">
      <w:pPr>
        <w:rPr>
          <w:color w:val="000000"/>
          <w:sz w:val="22"/>
        </w:rPr>
      </w:pPr>
    </w:p>
    <w:p w14:paraId="056ADACC" w14:textId="77777777" w:rsidR="000D00E2" w:rsidRDefault="000D00E2">
      <w:pPr>
        <w:rPr>
          <w:color w:val="000000"/>
          <w:sz w:val="22"/>
        </w:rPr>
      </w:pPr>
    </w:p>
    <w:p w14:paraId="6F587B67" w14:textId="77777777" w:rsidR="000D00E2" w:rsidRDefault="000D00E2">
      <w:pPr>
        <w:rPr>
          <w:color w:val="000000"/>
          <w:sz w:val="22"/>
        </w:rPr>
      </w:pPr>
    </w:p>
    <w:p w14:paraId="30832092" w14:textId="77777777" w:rsidR="000D00E2" w:rsidRDefault="000D00E2">
      <w:pPr>
        <w:rPr>
          <w:color w:val="000000"/>
          <w:sz w:val="22"/>
        </w:rPr>
      </w:pPr>
    </w:p>
    <w:p w14:paraId="31854826" w14:textId="77777777" w:rsidR="000D00E2" w:rsidRDefault="000D00E2">
      <w:pPr>
        <w:rPr>
          <w:color w:val="000000"/>
          <w:sz w:val="22"/>
        </w:rPr>
      </w:pPr>
    </w:p>
    <w:p w14:paraId="612D9BBD" w14:textId="77777777" w:rsidR="000D00E2" w:rsidRDefault="000D00E2">
      <w:pPr>
        <w:rPr>
          <w:color w:val="000000"/>
          <w:sz w:val="22"/>
        </w:rPr>
      </w:pPr>
    </w:p>
    <w:p w14:paraId="2DBC9BDF" w14:textId="77777777" w:rsidR="000D00E2" w:rsidRDefault="000D00E2">
      <w:pPr>
        <w:rPr>
          <w:color w:val="000000"/>
          <w:sz w:val="22"/>
        </w:rPr>
      </w:pPr>
    </w:p>
    <w:p w14:paraId="37B4774E" w14:textId="77777777" w:rsidR="000D00E2" w:rsidRDefault="000D00E2">
      <w:pPr>
        <w:rPr>
          <w:color w:val="000000"/>
          <w:sz w:val="22"/>
        </w:rPr>
      </w:pPr>
    </w:p>
    <w:p w14:paraId="2151B524" w14:textId="77777777" w:rsidR="000D00E2" w:rsidRDefault="000D00E2">
      <w:pPr>
        <w:rPr>
          <w:color w:val="000000"/>
          <w:sz w:val="22"/>
        </w:rPr>
      </w:pPr>
    </w:p>
    <w:p w14:paraId="569EFCB2" w14:textId="77777777" w:rsidR="000D00E2" w:rsidRDefault="000D00E2">
      <w:pPr>
        <w:rPr>
          <w:color w:val="000000"/>
          <w:sz w:val="22"/>
        </w:rPr>
      </w:pPr>
    </w:p>
    <w:p w14:paraId="2C51119B" w14:textId="77777777" w:rsidR="000D00E2" w:rsidRDefault="000D00E2">
      <w:pPr>
        <w:rPr>
          <w:color w:val="000000"/>
          <w:sz w:val="22"/>
        </w:rPr>
      </w:pPr>
    </w:p>
    <w:p w14:paraId="3D1D3216" w14:textId="77777777" w:rsidR="000D00E2" w:rsidRDefault="000D00E2">
      <w:pPr>
        <w:rPr>
          <w:color w:val="000000"/>
          <w:sz w:val="22"/>
        </w:rPr>
      </w:pPr>
    </w:p>
    <w:p w14:paraId="24175A79" w14:textId="77777777" w:rsidR="000D00E2" w:rsidRDefault="000D00E2">
      <w:pPr>
        <w:rPr>
          <w:color w:val="000000"/>
          <w:sz w:val="22"/>
        </w:rPr>
      </w:pPr>
    </w:p>
    <w:p w14:paraId="2EF69DB0" w14:textId="77777777" w:rsidR="000D00E2" w:rsidRDefault="000D00E2">
      <w:pPr>
        <w:rPr>
          <w:color w:val="000000"/>
          <w:sz w:val="22"/>
        </w:rPr>
      </w:pPr>
    </w:p>
    <w:p w14:paraId="460C3896" w14:textId="77777777" w:rsidR="000D00E2" w:rsidRDefault="000D00E2">
      <w:pPr>
        <w:rPr>
          <w:color w:val="000000"/>
          <w:sz w:val="22"/>
        </w:rPr>
      </w:pPr>
    </w:p>
    <w:p w14:paraId="5DE3AF8D" w14:textId="77777777" w:rsidR="000D00E2" w:rsidRDefault="000D00E2">
      <w:pPr>
        <w:rPr>
          <w:color w:val="000000"/>
          <w:sz w:val="22"/>
        </w:rPr>
      </w:pPr>
    </w:p>
    <w:p w14:paraId="02D2A4FE" w14:textId="77777777" w:rsidR="000D00E2" w:rsidRDefault="000D00E2">
      <w:pPr>
        <w:rPr>
          <w:color w:val="000000"/>
          <w:sz w:val="22"/>
        </w:rPr>
      </w:pPr>
    </w:p>
    <w:p w14:paraId="661065E9" w14:textId="77777777" w:rsidR="000D00E2" w:rsidRDefault="000D00E2">
      <w:pPr>
        <w:rPr>
          <w:color w:val="000000"/>
          <w:sz w:val="22"/>
        </w:rPr>
      </w:pPr>
    </w:p>
    <w:p w14:paraId="1E2279FC" w14:textId="77777777" w:rsidR="000D00E2" w:rsidRDefault="000D00E2">
      <w:pPr>
        <w:rPr>
          <w:color w:val="000000"/>
          <w:sz w:val="22"/>
        </w:rPr>
      </w:pPr>
    </w:p>
    <w:p w14:paraId="2BAE76F7" w14:textId="77777777" w:rsidR="000D00E2" w:rsidRDefault="000D00E2">
      <w:pPr>
        <w:rPr>
          <w:color w:val="000000"/>
          <w:sz w:val="22"/>
        </w:rPr>
      </w:pPr>
    </w:p>
    <w:p w14:paraId="5F16A0F8" w14:textId="77777777" w:rsidR="000D00E2" w:rsidRDefault="000D00E2">
      <w:pPr>
        <w:rPr>
          <w:color w:val="000000"/>
          <w:sz w:val="22"/>
        </w:rPr>
      </w:pPr>
    </w:p>
    <w:p w14:paraId="022A2FA0" w14:textId="77777777" w:rsidR="000D00E2" w:rsidRDefault="000D00E2">
      <w:pPr>
        <w:rPr>
          <w:color w:val="000000"/>
          <w:sz w:val="22"/>
        </w:rPr>
      </w:pPr>
    </w:p>
    <w:p w14:paraId="2771C553" w14:textId="77777777" w:rsidR="000D00E2" w:rsidRDefault="000D00E2">
      <w:pPr>
        <w:rPr>
          <w:color w:val="000000"/>
          <w:sz w:val="22"/>
        </w:rPr>
      </w:pPr>
    </w:p>
    <w:p w14:paraId="52ABBD79" w14:textId="77777777" w:rsidR="000D00E2" w:rsidRDefault="000D00E2">
      <w:pPr>
        <w:rPr>
          <w:color w:val="000000"/>
          <w:sz w:val="22"/>
        </w:rPr>
      </w:pPr>
    </w:p>
    <w:p w14:paraId="21909DE8" w14:textId="77777777" w:rsidR="00274F4B" w:rsidRDefault="00274F4B">
      <w:pPr>
        <w:rPr>
          <w:color w:val="000000"/>
          <w:sz w:val="22"/>
        </w:rPr>
      </w:pPr>
    </w:p>
    <w:p w14:paraId="440683AE" w14:textId="682543A1" w:rsidR="00DE7640" w:rsidRDefault="00DE7640">
      <w:pPr>
        <w:rPr>
          <w:color w:val="000000"/>
          <w:sz w:val="22"/>
        </w:rPr>
      </w:pPr>
      <w:r>
        <w:rPr>
          <w:color w:val="000000"/>
          <w:sz w:val="22"/>
        </w:rPr>
        <w:t xml:space="preserve">©  Australian Capital Territory </w:t>
      </w:r>
      <w:r w:rsidR="001509D4">
        <w:rPr>
          <w:noProof/>
          <w:color w:val="000000"/>
          <w:sz w:val="22"/>
        </w:rPr>
        <w:t>202</w:t>
      </w:r>
      <w:r w:rsidR="006B04A6">
        <w:rPr>
          <w:noProof/>
          <w:color w:val="000000"/>
          <w:sz w:val="22"/>
        </w:rPr>
        <w:t>2</w:t>
      </w:r>
    </w:p>
    <w:p w14:paraId="48F67F1B" w14:textId="77777777" w:rsidR="00DE7640" w:rsidRDefault="00DE7640">
      <w:pPr>
        <w:rPr>
          <w:color w:val="000000"/>
          <w:sz w:val="22"/>
        </w:rPr>
      </w:pPr>
    </w:p>
    <w:p w14:paraId="337700EE" w14:textId="77777777" w:rsidR="00DE7640" w:rsidRDefault="00DE7640">
      <w:pPr>
        <w:pStyle w:val="06Copyright"/>
        <w:sectPr w:rsidR="00DE7640" w:rsidSect="00DE7640">
          <w:headerReference w:type="even" r:id="rId356"/>
          <w:headerReference w:type="default" r:id="rId357"/>
          <w:footerReference w:type="even" r:id="rId358"/>
          <w:footerReference w:type="default" r:id="rId359"/>
          <w:headerReference w:type="first" r:id="rId360"/>
          <w:footerReference w:type="first" r:id="rId361"/>
          <w:type w:val="continuous"/>
          <w:pgSz w:w="11907" w:h="16839" w:code="9"/>
          <w:pgMar w:top="2999" w:right="1899" w:bottom="2500" w:left="2302" w:header="2478" w:footer="2098" w:gutter="0"/>
          <w:pgNumType w:fmt="lowerRoman"/>
          <w:cols w:space="720"/>
          <w:titlePg/>
          <w:docGrid w:linePitch="254"/>
        </w:sectPr>
      </w:pPr>
    </w:p>
    <w:p w14:paraId="776B874B" w14:textId="77777777" w:rsidR="00DE7640" w:rsidRPr="000D13D8" w:rsidRDefault="00DE7640" w:rsidP="0018417E"/>
    <w:sectPr w:rsidR="00DE7640" w:rsidRPr="000D13D8" w:rsidSect="0091632B">
      <w:headerReference w:type="even" r:id="rId362"/>
      <w:headerReference w:type="default" r:id="rId363"/>
      <w:footerReference w:type="even" r:id="rId364"/>
      <w:footerReference w:type="default" r:id="rId365"/>
      <w:footerReference w:type="first" r:id="rId36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8B13" w14:textId="77777777" w:rsidR="001509D4" w:rsidRDefault="001509D4">
      <w:r>
        <w:separator/>
      </w:r>
    </w:p>
  </w:endnote>
  <w:endnote w:type="continuationSeparator" w:id="0">
    <w:p w14:paraId="7BD9EF3B" w14:textId="77777777" w:rsidR="001509D4" w:rsidRDefault="0015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9F7C" w14:textId="6202F906" w:rsidR="001509D4" w:rsidRPr="00040775" w:rsidRDefault="001509D4" w:rsidP="00040775">
    <w:pPr>
      <w:pStyle w:val="Footer"/>
      <w:jc w:val="center"/>
      <w:rPr>
        <w:rFonts w:cs="Arial"/>
        <w:sz w:val="14"/>
      </w:rPr>
    </w:pPr>
    <w:r w:rsidRPr="00040775">
      <w:rPr>
        <w:rFonts w:cs="Arial"/>
        <w:sz w:val="14"/>
      </w:rPr>
      <w:fldChar w:fldCharType="begin"/>
    </w:r>
    <w:r w:rsidRPr="00040775">
      <w:rPr>
        <w:rFonts w:cs="Arial"/>
        <w:sz w:val="14"/>
      </w:rPr>
      <w:instrText xml:space="preserve"> DOCPROPERTY "Status" </w:instrText>
    </w:r>
    <w:r w:rsidRPr="00040775">
      <w:rPr>
        <w:rFonts w:cs="Arial"/>
        <w:sz w:val="14"/>
      </w:rPr>
      <w:fldChar w:fldCharType="separate"/>
    </w:r>
    <w:r w:rsidR="00EC4E5E" w:rsidRPr="00040775">
      <w:rPr>
        <w:rFonts w:cs="Arial"/>
        <w:sz w:val="14"/>
      </w:rPr>
      <w:t xml:space="preserve"> </w:t>
    </w:r>
    <w:r w:rsidRPr="00040775">
      <w:rPr>
        <w:rFonts w:cs="Arial"/>
        <w:sz w:val="14"/>
      </w:rPr>
      <w:fldChar w:fldCharType="end"/>
    </w:r>
    <w:r w:rsidR="00040775" w:rsidRPr="000407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1A1F"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330910B0" w14:textId="77777777">
      <w:tc>
        <w:tcPr>
          <w:tcW w:w="847" w:type="pct"/>
        </w:tcPr>
        <w:p w14:paraId="39BEE6E9"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262</w:t>
          </w:r>
          <w:r w:rsidRPr="00A752AE">
            <w:rPr>
              <w:rStyle w:val="PageNumber"/>
              <w:rFonts w:cs="Arial"/>
              <w:szCs w:val="18"/>
            </w:rPr>
            <w:fldChar w:fldCharType="end"/>
          </w:r>
        </w:p>
      </w:tc>
      <w:tc>
        <w:tcPr>
          <w:tcW w:w="3092" w:type="pct"/>
        </w:tcPr>
        <w:p w14:paraId="6BAD55B4" w14:textId="0B7D4338"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EC4E5E" w:rsidRPr="00EC4E5E">
            <w:rPr>
              <w:bCs/>
              <w:lang w:val="en-US"/>
            </w:rPr>
            <w:t>Health Practitioner Regulation</w:t>
          </w:r>
          <w:r w:rsidR="00EC4E5E">
            <w:t xml:space="preserve"> National Law (ACT)</w:t>
          </w:r>
          <w:r>
            <w:fldChar w:fldCharType="end"/>
          </w:r>
        </w:p>
        <w:p w14:paraId="73BDCB28" w14:textId="21F49F76"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4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4E5E">
            <w:rPr>
              <w:rFonts w:cs="Arial"/>
              <w:szCs w:val="18"/>
            </w:rPr>
            <w:t>21/10/22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4E5E">
            <w:rPr>
              <w:rFonts w:cs="Arial"/>
              <w:szCs w:val="18"/>
            </w:rPr>
            <w:t>-14/05/23</w:t>
          </w:r>
          <w:r w:rsidRPr="00A752AE">
            <w:rPr>
              <w:rFonts w:cs="Arial"/>
              <w:szCs w:val="18"/>
            </w:rPr>
            <w:fldChar w:fldCharType="end"/>
          </w:r>
        </w:p>
      </w:tc>
      <w:tc>
        <w:tcPr>
          <w:tcW w:w="1061" w:type="pct"/>
        </w:tcPr>
        <w:p w14:paraId="5327A59B" w14:textId="64907669"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4E5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4E5E">
            <w:rPr>
              <w:rFonts w:cs="Arial"/>
              <w:szCs w:val="18"/>
            </w:rPr>
            <w:t>03/11/22</w:t>
          </w:r>
          <w:r w:rsidRPr="00A752AE">
            <w:rPr>
              <w:rFonts w:cs="Arial"/>
              <w:szCs w:val="18"/>
            </w:rPr>
            <w:fldChar w:fldCharType="end"/>
          </w:r>
        </w:p>
      </w:tc>
    </w:tr>
  </w:tbl>
  <w:p w14:paraId="7DD2008F" w14:textId="495B575B"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4A4"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7E2E6876" w14:textId="77777777">
      <w:tc>
        <w:tcPr>
          <w:tcW w:w="1061" w:type="pct"/>
        </w:tcPr>
        <w:p w14:paraId="30483B7E" w14:textId="12399368"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4E5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4E5E">
            <w:rPr>
              <w:rFonts w:cs="Arial"/>
              <w:szCs w:val="18"/>
            </w:rPr>
            <w:t>03/11/22</w:t>
          </w:r>
          <w:r w:rsidRPr="00A752AE">
            <w:rPr>
              <w:rFonts w:cs="Arial"/>
              <w:szCs w:val="18"/>
            </w:rPr>
            <w:fldChar w:fldCharType="end"/>
          </w:r>
        </w:p>
      </w:tc>
      <w:tc>
        <w:tcPr>
          <w:tcW w:w="3092" w:type="pct"/>
        </w:tcPr>
        <w:p w14:paraId="5E1F2A89" w14:textId="6A68ECC2"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EC4E5E" w:rsidRPr="00EC4E5E">
            <w:rPr>
              <w:bCs/>
              <w:lang w:val="en-US"/>
            </w:rPr>
            <w:t>Health Practitioner Regulation</w:t>
          </w:r>
          <w:r w:rsidR="00EC4E5E">
            <w:t xml:space="preserve"> National Law (ACT)</w:t>
          </w:r>
          <w:r>
            <w:fldChar w:fldCharType="end"/>
          </w:r>
        </w:p>
        <w:p w14:paraId="6CAFBAD5" w14:textId="075E2EAA"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4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4E5E">
            <w:rPr>
              <w:rFonts w:cs="Arial"/>
              <w:szCs w:val="18"/>
            </w:rPr>
            <w:t>21/10/22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4E5E">
            <w:rPr>
              <w:rFonts w:cs="Arial"/>
              <w:szCs w:val="18"/>
            </w:rPr>
            <w:t>-14/05/23</w:t>
          </w:r>
          <w:r w:rsidRPr="00A752AE">
            <w:rPr>
              <w:rFonts w:cs="Arial"/>
              <w:szCs w:val="18"/>
            </w:rPr>
            <w:fldChar w:fldCharType="end"/>
          </w:r>
        </w:p>
      </w:tc>
      <w:tc>
        <w:tcPr>
          <w:tcW w:w="847" w:type="pct"/>
        </w:tcPr>
        <w:p w14:paraId="2C9F8141"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261</w:t>
          </w:r>
          <w:r w:rsidRPr="00A752AE">
            <w:rPr>
              <w:rStyle w:val="PageNumber"/>
              <w:rFonts w:cs="Arial"/>
              <w:szCs w:val="18"/>
            </w:rPr>
            <w:fldChar w:fldCharType="end"/>
          </w:r>
        </w:p>
      </w:tc>
    </w:tr>
  </w:tbl>
  <w:p w14:paraId="556A6C81" w14:textId="524C04A7"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8F51"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4180FDD9" w14:textId="77777777">
      <w:tc>
        <w:tcPr>
          <w:tcW w:w="847" w:type="pct"/>
        </w:tcPr>
        <w:p w14:paraId="0882DBE3"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266</w:t>
          </w:r>
          <w:r w:rsidRPr="00A752AE">
            <w:rPr>
              <w:rStyle w:val="PageNumber"/>
              <w:rFonts w:cs="Arial"/>
              <w:szCs w:val="18"/>
            </w:rPr>
            <w:fldChar w:fldCharType="end"/>
          </w:r>
        </w:p>
      </w:tc>
      <w:tc>
        <w:tcPr>
          <w:tcW w:w="3092" w:type="pct"/>
        </w:tcPr>
        <w:p w14:paraId="1F3A558E" w14:textId="270FAA9A"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EC4E5E" w:rsidRPr="00EC4E5E">
            <w:rPr>
              <w:bCs/>
              <w:lang w:val="en-US"/>
            </w:rPr>
            <w:t>Health Practitioner Regulation</w:t>
          </w:r>
          <w:r w:rsidR="00EC4E5E">
            <w:t xml:space="preserve"> National Law (ACT)</w:t>
          </w:r>
          <w:r>
            <w:fldChar w:fldCharType="end"/>
          </w:r>
        </w:p>
        <w:p w14:paraId="1BF0E402" w14:textId="6A58F7F1"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4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4E5E">
            <w:rPr>
              <w:rFonts w:cs="Arial"/>
              <w:szCs w:val="18"/>
            </w:rPr>
            <w:t>21/10/22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4E5E">
            <w:rPr>
              <w:rFonts w:cs="Arial"/>
              <w:szCs w:val="18"/>
            </w:rPr>
            <w:t>-14/05/23</w:t>
          </w:r>
          <w:r w:rsidRPr="00A752AE">
            <w:rPr>
              <w:rFonts w:cs="Arial"/>
              <w:szCs w:val="18"/>
            </w:rPr>
            <w:fldChar w:fldCharType="end"/>
          </w:r>
        </w:p>
      </w:tc>
      <w:tc>
        <w:tcPr>
          <w:tcW w:w="1061" w:type="pct"/>
        </w:tcPr>
        <w:p w14:paraId="0367D5C8" w14:textId="3B49FF0A"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4E5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4E5E">
            <w:rPr>
              <w:rFonts w:cs="Arial"/>
              <w:szCs w:val="18"/>
            </w:rPr>
            <w:t>03/11/22</w:t>
          </w:r>
          <w:r w:rsidRPr="00A752AE">
            <w:rPr>
              <w:rFonts w:cs="Arial"/>
              <w:szCs w:val="18"/>
            </w:rPr>
            <w:fldChar w:fldCharType="end"/>
          </w:r>
        </w:p>
      </w:tc>
    </w:tr>
  </w:tbl>
  <w:p w14:paraId="0C973D69" w14:textId="515F98CA"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3E7"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4813980D" w14:textId="77777777">
      <w:tc>
        <w:tcPr>
          <w:tcW w:w="1061" w:type="pct"/>
        </w:tcPr>
        <w:p w14:paraId="240D162F" w14:textId="408367F0"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4E5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4E5E">
            <w:rPr>
              <w:rFonts w:cs="Arial"/>
              <w:szCs w:val="18"/>
            </w:rPr>
            <w:t>03/11/22</w:t>
          </w:r>
          <w:r w:rsidRPr="00A752AE">
            <w:rPr>
              <w:rFonts w:cs="Arial"/>
              <w:szCs w:val="18"/>
            </w:rPr>
            <w:fldChar w:fldCharType="end"/>
          </w:r>
        </w:p>
      </w:tc>
      <w:tc>
        <w:tcPr>
          <w:tcW w:w="3092" w:type="pct"/>
        </w:tcPr>
        <w:p w14:paraId="2518C492" w14:textId="38992235"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EC4E5E" w:rsidRPr="00EC4E5E">
            <w:rPr>
              <w:bCs/>
              <w:lang w:val="en-US"/>
            </w:rPr>
            <w:t>Health Practitioner Regulation</w:t>
          </w:r>
          <w:r w:rsidR="00EC4E5E">
            <w:t xml:space="preserve"> National Law (ACT)</w:t>
          </w:r>
          <w:r>
            <w:fldChar w:fldCharType="end"/>
          </w:r>
        </w:p>
        <w:p w14:paraId="4239D10F" w14:textId="693D94E9"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4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4E5E">
            <w:rPr>
              <w:rFonts w:cs="Arial"/>
              <w:szCs w:val="18"/>
            </w:rPr>
            <w:t>21/10/22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4E5E">
            <w:rPr>
              <w:rFonts w:cs="Arial"/>
              <w:szCs w:val="18"/>
            </w:rPr>
            <w:t>-14/05/23</w:t>
          </w:r>
          <w:r w:rsidRPr="00A752AE">
            <w:rPr>
              <w:rFonts w:cs="Arial"/>
              <w:szCs w:val="18"/>
            </w:rPr>
            <w:fldChar w:fldCharType="end"/>
          </w:r>
        </w:p>
      </w:tc>
      <w:tc>
        <w:tcPr>
          <w:tcW w:w="847" w:type="pct"/>
        </w:tcPr>
        <w:p w14:paraId="3F15F2E2"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267</w:t>
          </w:r>
          <w:r w:rsidRPr="00A752AE">
            <w:rPr>
              <w:rStyle w:val="PageNumber"/>
              <w:rFonts w:cs="Arial"/>
              <w:szCs w:val="18"/>
            </w:rPr>
            <w:fldChar w:fldCharType="end"/>
          </w:r>
        </w:p>
      </w:tc>
    </w:tr>
  </w:tbl>
  <w:p w14:paraId="32BCFD4B" w14:textId="50330BFC"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627D"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4B799F78" w14:textId="77777777">
      <w:tc>
        <w:tcPr>
          <w:tcW w:w="847" w:type="pct"/>
        </w:tcPr>
        <w:p w14:paraId="22964654"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276</w:t>
          </w:r>
          <w:r w:rsidRPr="00A752AE">
            <w:rPr>
              <w:rStyle w:val="PageNumber"/>
              <w:rFonts w:cs="Arial"/>
              <w:szCs w:val="18"/>
            </w:rPr>
            <w:fldChar w:fldCharType="end"/>
          </w:r>
        </w:p>
      </w:tc>
      <w:tc>
        <w:tcPr>
          <w:tcW w:w="3092" w:type="pct"/>
        </w:tcPr>
        <w:p w14:paraId="7A14D416" w14:textId="1D2F41FD"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EC4E5E" w:rsidRPr="00EC4E5E">
            <w:rPr>
              <w:bCs/>
              <w:lang w:val="en-US"/>
            </w:rPr>
            <w:t>Health Practitioner Regulation</w:t>
          </w:r>
          <w:r w:rsidR="00EC4E5E">
            <w:t xml:space="preserve"> National Law (ACT)</w:t>
          </w:r>
          <w:r>
            <w:fldChar w:fldCharType="end"/>
          </w:r>
        </w:p>
        <w:p w14:paraId="0C194C74" w14:textId="0E1D73C1"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4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4E5E">
            <w:rPr>
              <w:rFonts w:cs="Arial"/>
              <w:szCs w:val="18"/>
            </w:rPr>
            <w:t>21/10/22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4E5E">
            <w:rPr>
              <w:rFonts w:cs="Arial"/>
              <w:szCs w:val="18"/>
            </w:rPr>
            <w:t>-14/05/23</w:t>
          </w:r>
          <w:r w:rsidRPr="00A752AE">
            <w:rPr>
              <w:rFonts w:cs="Arial"/>
              <w:szCs w:val="18"/>
            </w:rPr>
            <w:fldChar w:fldCharType="end"/>
          </w:r>
        </w:p>
      </w:tc>
      <w:tc>
        <w:tcPr>
          <w:tcW w:w="1061" w:type="pct"/>
        </w:tcPr>
        <w:p w14:paraId="4196A661" w14:textId="2301D28B"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4E5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4E5E">
            <w:rPr>
              <w:rFonts w:cs="Arial"/>
              <w:szCs w:val="18"/>
            </w:rPr>
            <w:t>03/11/22</w:t>
          </w:r>
          <w:r w:rsidRPr="00A752AE">
            <w:rPr>
              <w:rFonts w:cs="Arial"/>
              <w:szCs w:val="18"/>
            </w:rPr>
            <w:fldChar w:fldCharType="end"/>
          </w:r>
        </w:p>
      </w:tc>
    </w:tr>
  </w:tbl>
  <w:p w14:paraId="13E79C55" w14:textId="400492DA"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B157"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31A90F84" w14:textId="77777777">
      <w:tc>
        <w:tcPr>
          <w:tcW w:w="1061" w:type="pct"/>
        </w:tcPr>
        <w:p w14:paraId="2BC73850" w14:textId="6A6FFF3D"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4E5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4E5E">
            <w:rPr>
              <w:rFonts w:cs="Arial"/>
              <w:szCs w:val="18"/>
            </w:rPr>
            <w:t>03/11/22</w:t>
          </w:r>
          <w:r w:rsidRPr="00A752AE">
            <w:rPr>
              <w:rFonts w:cs="Arial"/>
              <w:szCs w:val="18"/>
            </w:rPr>
            <w:fldChar w:fldCharType="end"/>
          </w:r>
        </w:p>
      </w:tc>
      <w:tc>
        <w:tcPr>
          <w:tcW w:w="3092" w:type="pct"/>
        </w:tcPr>
        <w:p w14:paraId="14C82982" w14:textId="31A36F3D"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EC4E5E" w:rsidRPr="00EC4E5E">
            <w:rPr>
              <w:bCs/>
              <w:lang w:val="en-US"/>
            </w:rPr>
            <w:t>Health Practitioner Regulation</w:t>
          </w:r>
          <w:r w:rsidR="00EC4E5E">
            <w:t xml:space="preserve"> National Law (ACT)</w:t>
          </w:r>
          <w:r>
            <w:fldChar w:fldCharType="end"/>
          </w:r>
        </w:p>
        <w:p w14:paraId="5DED2EE6" w14:textId="7721A704"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4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4E5E">
            <w:rPr>
              <w:rFonts w:cs="Arial"/>
              <w:szCs w:val="18"/>
            </w:rPr>
            <w:t>21/10/22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4E5E">
            <w:rPr>
              <w:rFonts w:cs="Arial"/>
              <w:szCs w:val="18"/>
            </w:rPr>
            <w:t>-14/05/23</w:t>
          </w:r>
          <w:r w:rsidRPr="00A752AE">
            <w:rPr>
              <w:rFonts w:cs="Arial"/>
              <w:szCs w:val="18"/>
            </w:rPr>
            <w:fldChar w:fldCharType="end"/>
          </w:r>
        </w:p>
      </w:tc>
      <w:tc>
        <w:tcPr>
          <w:tcW w:w="847" w:type="pct"/>
        </w:tcPr>
        <w:p w14:paraId="6F2D231D"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275</w:t>
          </w:r>
          <w:r w:rsidRPr="00A752AE">
            <w:rPr>
              <w:rStyle w:val="PageNumber"/>
              <w:rFonts w:cs="Arial"/>
              <w:szCs w:val="18"/>
            </w:rPr>
            <w:fldChar w:fldCharType="end"/>
          </w:r>
        </w:p>
      </w:tc>
    </w:tr>
  </w:tbl>
  <w:p w14:paraId="3DC4F7B8" w14:textId="5B7559D8"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8913"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6B14B570" w14:textId="77777777">
      <w:tc>
        <w:tcPr>
          <w:tcW w:w="847" w:type="pct"/>
        </w:tcPr>
        <w:p w14:paraId="446A4DA2" w14:textId="77777777" w:rsidR="001509D4" w:rsidRPr="00A752AE" w:rsidRDefault="001509D4" w:rsidP="00534E6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290</w:t>
          </w:r>
          <w:r w:rsidRPr="00A752AE">
            <w:rPr>
              <w:rStyle w:val="PageNumber"/>
              <w:rFonts w:cs="Arial"/>
              <w:szCs w:val="18"/>
            </w:rPr>
            <w:fldChar w:fldCharType="end"/>
          </w:r>
        </w:p>
      </w:tc>
      <w:tc>
        <w:tcPr>
          <w:tcW w:w="3092" w:type="pct"/>
        </w:tcPr>
        <w:p w14:paraId="3D310E60" w14:textId="44AA793D"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EC4E5E" w:rsidRPr="00EC4E5E">
            <w:rPr>
              <w:bCs/>
              <w:lang w:val="en-US"/>
            </w:rPr>
            <w:t>Health Practitioner Regulation</w:t>
          </w:r>
          <w:r w:rsidR="00EC4E5E">
            <w:t xml:space="preserve"> National Law (ACT)</w:t>
          </w:r>
          <w:r>
            <w:fldChar w:fldCharType="end"/>
          </w:r>
        </w:p>
        <w:p w14:paraId="1E016081" w14:textId="16B3EE64"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4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4E5E">
            <w:rPr>
              <w:rFonts w:cs="Arial"/>
              <w:szCs w:val="18"/>
            </w:rPr>
            <w:t>21/10/22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4E5E">
            <w:rPr>
              <w:rFonts w:cs="Arial"/>
              <w:szCs w:val="18"/>
            </w:rPr>
            <w:t>-14/05/23</w:t>
          </w:r>
          <w:r w:rsidRPr="00A752AE">
            <w:rPr>
              <w:rFonts w:cs="Arial"/>
              <w:szCs w:val="18"/>
            </w:rPr>
            <w:fldChar w:fldCharType="end"/>
          </w:r>
        </w:p>
      </w:tc>
      <w:tc>
        <w:tcPr>
          <w:tcW w:w="1061" w:type="pct"/>
        </w:tcPr>
        <w:p w14:paraId="35DFF05B" w14:textId="169A3E7D" w:rsidR="001509D4" w:rsidRPr="00A752AE" w:rsidRDefault="001509D4" w:rsidP="00534E6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4E5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4E5E">
            <w:rPr>
              <w:rFonts w:cs="Arial"/>
              <w:szCs w:val="18"/>
            </w:rPr>
            <w:t>03/11/22</w:t>
          </w:r>
          <w:r w:rsidRPr="00A752AE">
            <w:rPr>
              <w:rFonts w:cs="Arial"/>
              <w:szCs w:val="18"/>
            </w:rPr>
            <w:fldChar w:fldCharType="end"/>
          </w:r>
        </w:p>
      </w:tc>
    </w:tr>
  </w:tbl>
  <w:p w14:paraId="1481767D" w14:textId="4F066ECF"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w:instrText>
    </w:r>
    <w:r w:rsidRPr="00040775">
      <w:rPr>
        <w:rFonts w:cs="Arial"/>
      </w:rPr>
      <w:instrText xml:space="preserve">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0335"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0741E607" w14:textId="77777777">
      <w:tc>
        <w:tcPr>
          <w:tcW w:w="1061" w:type="pct"/>
        </w:tcPr>
        <w:p w14:paraId="7125E889" w14:textId="5507F1C1" w:rsidR="001509D4" w:rsidRPr="00A752AE" w:rsidRDefault="001509D4" w:rsidP="00534E6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4E5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4E5E">
            <w:rPr>
              <w:rFonts w:cs="Arial"/>
              <w:szCs w:val="18"/>
            </w:rPr>
            <w:t>03/11/22</w:t>
          </w:r>
          <w:r w:rsidRPr="00A752AE">
            <w:rPr>
              <w:rFonts w:cs="Arial"/>
              <w:szCs w:val="18"/>
            </w:rPr>
            <w:fldChar w:fldCharType="end"/>
          </w:r>
        </w:p>
      </w:tc>
      <w:tc>
        <w:tcPr>
          <w:tcW w:w="3092" w:type="pct"/>
        </w:tcPr>
        <w:p w14:paraId="5656B944" w14:textId="08212CA8" w:rsidR="001509D4" w:rsidRPr="002B36EA" w:rsidRDefault="001509D4" w:rsidP="00534E65">
          <w:pPr>
            <w:pStyle w:val="Footer"/>
            <w:spacing w:line="240" w:lineRule="auto"/>
            <w:jc w:val="center"/>
            <w:rPr>
              <w:rFonts w:cs="Arial"/>
              <w:szCs w:val="18"/>
            </w:rPr>
          </w:pPr>
          <w:r>
            <w:rPr>
              <w:bCs/>
              <w:lang w:val="en-US"/>
            </w:rPr>
            <w:fldChar w:fldCharType="begin"/>
          </w:r>
          <w:r>
            <w:rPr>
              <w:bCs/>
              <w:lang w:val="en-US"/>
            </w:rPr>
            <w:instrText xml:space="preserve"> REF Citation *\charformat  \* MERGEFORMAT </w:instrText>
          </w:r>
          <w:r>
            <w:rPr>
              <w:bCs/>
              <w:lang w:val="en-US"/>
            </w:rPr>
            <w:fldChar w:fldCharType="separate"/>
          </w:r>
          <w:r w:rsidR="00EC4E5E" w:rsidRPr="00EC4E5E">
            <w:rPr>
              <w:bCs/>
              <w:lang w:val="en-US"/>
            </w:rPr>
            <w:t>Health Practitioner Regulation</w:t>
          </w:r>
          <w:r w:rsidR="00EC4E5E">
            <w:t xml:space="preserve"> National Law (ACT)</w:t>
          </w:r>
          <w:r>
            <w:fldChar w:fldCharType="end"/>
          </w:r>
        </w:p>
        <w:p w14:paraId="580E5C50" w14:textId="51146C1F" w:rsidR="001509D4" w:rsidRPr="00A752AE" w:rsidRDefault="001509D4" w:rsidP="00534E6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4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4E5E">
            <w:rPr>
              <w:rFonts w:cs="Arial"/>
              <w:szCs w:val="18"/>
            </w:rPr>
            <w:t>21/10/22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4E5E">
            <w:rPr>
              <w:rFonts w:cs="Arial"/>
              <w:szCs w:val="18"/>
            </w:rPr>
            <w:t>-14/05/23</w:t>
          </w:r>
          <w:r w:rsidRPr="00A752AE">
            <w:rPr>
              <w:rFonts w:cs="Arial"/>
              <w:szCs w:val="18"/>
            </w:rPr>
            <w:fldChar w:fldCharType="end"/>
          </w:r>
        </w:p>
      </w:tc>
      <w:tc>
        <w:tcPr>
          <w:tcW w:w="847" w:type="pct"/>
        </w:tcPr>
        <w:p w14:paraId="39F85782" w14:textId="77777777" w:rsidR="001509D4" w:rsidRPr="00A752AE" w:rsidRDefault="001509D4" w:rsidP="00534E6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289</w:t>
          </w:r>
          <w:r w:rsidRPr="00A752AE">
            <w:rPr>
              <w:rStyle w:val="PageNumber"/>
              <w:rFonts w:cs="Arial"/>
              <w:szCs w:val="18"/>
            </w:rPr>
            <w:fldChar w:fldCharType="end"/>
          </w:r>
        </w:p>
      </w:tc>
    </w:tr>
  </w:tbl>
  <w:p w14:paraId="06225F2E" w14:textId="0A8297CE"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BA93"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09D4" w:rsidRPr="00CB3D59" w14:paraId="2AE418AF" w14:textId="77777777">
      <w:tc>
        <w:tcPr>
          <w:tcW w:w="847" w:type="pct"/>
        </w:tcPr>
        <w:p w14:paraId="25C05CB1" w14:textId="77777777" w:rsidR="001509D4" w:rsidRPr="00A752AE" w:rsidRDefault="001509D4" w:rsidP="00A957C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338</w:t>
          </w:r>
          <w:r w:rsidRPr="00A752AE">
            <w:rPr>
              <w:rStyle w:val="PageNumber"/>
              <w:rFonts w:cs="Arial"/>
              <w:szCs w:val="18"/>
            </w:rPr>
            <w:fldChar w:fldCharType="end"/>
          </w:r>
        </w:p>
      </w:tc>
      <w:tc>
        <w:tcPr>
          <w:tcW w:w="3092" w:type="pct"/>
        </w:tcPr>
        <w:p w14:paraId="5FB0AA20" w14:textId="176C7418" w:rsidR="001509D4" w:rsidRPr="00A752AE" w:rsidRDefault="001509D4"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4E5E" w:rsidRPr="00EC4E5E">
            <w:rPr>
              <w:rFonts w:cs="Arial"/>
              <w:szCs w:val="18"/>
            </w:rPr>
            <w:t>Health Practitioner Regulation</w:t>
          </w:r>
          <w:r w:rsidR="00EC4E5E">
            <w:t xml:space="preserve"> National Law (ACT)</w:t>
          </w:r>
          <w:r>
            <w:fldChar w:fldCharType="end"/>
          </w:r>
        </w:p>
        <w:p w14:paraId="177B6478" w14:textId="77E1A1D8" w:rsidR="001509D4" w:rsidRPr="00A752AE" w:rsidRDefault="001509D4"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4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4E5E">
            <w:rPr>
              <w:rFonts w:cs="Arial"/>
              <w:szCs w:val="18"/>
            </w:rPr>
            <w:t>21/10/22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4E5E">
            <w:rPr>
              <w:rFonts w:cs="Arial"/>
              <w:szCs w:val="18"/>
            </w:rPr>
            <w:t>-14/05/23</w:t>
          </w:r>
          <w:r w:rsidRPr="00A752AE">
            <w:rPr>
              <w:rFonts w:cs="Arial"/>
              <w:szCs w:val="18"/>
            </w:rPr>
            <w:fldChar w:fldCharType="end"/>
          </w:r>
        </w:p>
      </w:tc>
      <w:tc>
        <w:tcPr>
          <w:tcW w:w="1061" w:type="pct"/>
        </w:tcPr>
        <w:p w14:paraId="73CA1713" w14:textId="7C40D134" w:rsidR="001509D4" w:rsidRPr="00A752AE" w:rsidRDefault="001509D4" w:rsidP="00A957C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4E5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4E5E">
            <w:rPr>
              <w:rFonts w:cs="Arial"/>
              <w:szCs w:val="18"/>
            </w:rPr>
            <w:t>03/11/22</w:t>
          </w:r>
          <w:r w:rsidRPr="00A752AE">
            <w:rPr>
              <w:rFonts w:cs="Arial"/>
              <w:szCs w:val="18"/>
            </w:rPr>
            <w:fldChar w:fldCharType="end"/>
          </w:r>
        </w:p>
      </w:tc>
    </w:tr>
  </w:tbl>
  <w:p w14:paraId="0B93B0E4" w14:textId="5CC4B680"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17CE"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09D4" w:rsidRPr="00CB3D59" w14:paraId="4C287452" w14:textId="77777777">
      <w:tc>
        <w:tcPr>
          <w:tcW w:w="1061" w:type="pct"/>
        </w:tcPr>
        <w:p w14:paraId="17D21CE5" w14:textId="431294BC" w:rsidR="001509D4" w:rsidRPr="00A752AE" w:rsidRDefault="001509D4" w:rsidP="00A957C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C4E5E">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C4E5E">
            <w:rPr>
              <w:rFonts w:cs="Arial"/>
              <w:szCs w:val="18"/>
            </w:rPr>
            <w:t>03/11/22</w:t>
          </w:r>
          <w:r w:rsidRPr="00A752AE">
            <w:rPr>
              <w:rFonts w:cs="Arial"/>
              <w:szCs w:val="18"/>
            </w:rPr>
            <w:fldChar w:fldCharType="end"/>
          </w:r>
        </w:p>
      </w:tc>
      <w:tc>
        <w:tcPr>
          <w:tcW w:w="3092" w:type="pct"/>
        </w:tcPr>
        <w:p w14:paraId="72AB359C" w14:textId="4CEFB60B" w:rsidR="001509D4" w:rsidRPr="00A752AE" w:rsidRDefault="001509D4" w:rsidP="00A957C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4E5E" w:rsidRPr="00EC4E5E">
            <w:rPr>
              <w:rFonts w:cs="Arial"/>
              <w:szCs w:val="18"/>
            </w:rPr>
            <w:t>Health Practitioner Regulation</w:t>
          </w:r>
          <w:r w:rsidR="00EC4E5E">
            <w:t xml:space="preserve"> National Law (ACT)</w:t>
          </w:r>
          <w:r>
            <w:fldChar w:fldCharType="end"/>
          </w:r>
        </w:p>
        <w:p w14:paraId="2D349942" w14:textId="3522D02D" w:rsidR="001509D4" w:rsidRPr="00A752AE" w:rsidRDefault="001509D4" w:rsidP="00A957C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C4E5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C4E5E">
            <w:rPr>
              <w:rFonts w:cs="Arial"/>
              <w:szCs w:val="18"/>
            </w:rPr>
            <w:t>21/10/22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C4E5E">
            <w:rPr>
              <w:rFonts w:cs="Arial"/>
              <w:szCs w:val="18"/>
            </w:rPr>
            <w:t>-14/05/23</w:t>
          </w:r>
          <w:r w:rsidRPr="00A752AE">
            <w:rPr>
              <w:rFonts w:cs="Arial"/>
              <w:szCs w:val="18"/>
            </w:rPr>
            <w:fldChar w:fldCharType="end"/>
          </w:r>
        </w:p>
      </w:tc>
      <w:tc>
        <w:tcPr>
          <w:tcW w:w="847" w:type="pct"/>
        </w:tcPr>
        <w:p w14:paraId="55E84EEB" w14:textId="77777777" w:rsidR="001509D4" w:rsidRPr="00A752AE" w:rsidRDefault="001509D4" w:rsidP="00A957C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337</w:t>
          </w:r>
          <w:r w:rsidRPr="00A752AE">
            <w:rPr>
              <w:rStyle w:val="PageNumber"/>
              <w:rFonts w:cs="Arial"/>
              <w:szCs w:val="18"/>
            </w:rPr>
            <w:fldChar w:fldCharType="end"/>
          </w:r>
        </w:p>
      </w:tc>
    </w:tr>
  </w:tbl>
  <w:p w14:paraId="47035DA8" w14:textId="44D5E526"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42B1" w14:textId="0A7C6A34" w:rsidR="001509D4" w:rsidRPr="00040775" w:rsidRDefault="001509D4" w:rsidP="00040775">
    <w:pPr>
      <w:pStyle w:val="Footer"/>
      <w:jc w:val="center"/>
      <w:rPr>
        <w:rFonts w:cs="Arial"/>
        <w:sz w:val="14"/>
      </w:rPr>
    </w:pPr>
    <w:r w:rsidRPr="00040775">
      <w:rPr>
        <w:rFonts w:cs="Arial"/>
        <w:sz w:val="14"/>
      </w:rPr>
      <w:fldChar w:fldCharType="begin"/>
    </w:r>
    <w:r w:rsidRPr="00040775">
      <w:rPr>
        <w:rFonts w:cs="Arial"/>
        <w:sz w:val="14"/>
      </w:rPr>
      <w:instrText xml:space="preserve"> DOCPROPERTY "Status" </w:instrText>
    </w:r>
    <w:r w:rsidRPr="00040775">
      <w:rPr>
        <w:rFonts w:cs="Arial"/>
        <w:sz w:val="14"/>
      </w:rPr>
      <w:fldChar w:fldCharType="separate"/>
    </w:r>
    <w:r w:rsidR="00EC4E5E" w:rsidRPr="00040775">
      <w:rPr>
        <w:rFonts w:cs="Arial"/>
        <w:sz w:val="14"/>
      </w:rPr>
      <w:t xml:space="preserve"> </w:t>
    </w:r>
    <w:r w:rsidRPr="00040775">
      <w:rPr>
        <w:rFonts w:cs="Arial"/>
        <w:sz w:val="14"/>
      </w:rPr>
      <w:fldChar w:fldCharType="end"/>
    </w:r>
    <w:r w:rsidRPr="00040775">
      <w:rPr>
        <w:rFonts w:cs="Arial"/>
        <w:sz w:val="14"/>
      </w:rPr>
      <w:fldChar w:fldCharType="begin"/>
    </w:r>
    <w:r w:rsidRPr="00040775">
      <w:rPr>
        <w:rFonts w:cs="Arial"/>
        <w:sz w:val="14"/>
      </w:rPr>
      <w:instrText xml:space="preserve"> COMMENTS  \* MERGEFORMAT </w:instrText>
    </w:r>
    <w:r w:rsidRPr="00040775">
      <w:rPr>
        <w:rFonts w:cs="Arial"/>
        <w:sz w:val="14"/>
      </w:rPr>
      <w:fldChar w:fldCharType="end"/>
    </w:r>
    <w:r w:rsidR="00040775" w:rsidRPr="0004077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A355"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9D4" w14:paraId="044308F0" w14:textId="77777777">
      <w:tc>
        <w:tcPr>
          <w:tcW w:w="847" w:type="pct"/>
        </w:tcPr>
        <w:p w14:paraId="157BCCE6" w14:textId="77777777" w:rsidR="001509D4" w:rsidRDefault="00150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350</w:t>
          </w:r>
          <w:r>
            <w:rPr>
              <w:rStyle w:val="PageNumber"/>
            </w:rPr>
            <w:fldChar w:fldCharType="end"/>
          </w:r>
        </w:p>
      </w:tc>
      <w:tc>
        <w:tcPr>
          <w:tcW w:w="3092" w:type="pct"/>
        </w:tcPr>
        <w:p w14:paraId="49703EF0" w14:textId="766273A8" w:rsidR="001509D4" w:rsidRDefault="00040775">
          <w:pPr>
            <w:pStyle w:val="Footer"/>
            <w:jc w:val="center"/>
          </w:pPr>
          <w:r>
            <w:fldChar w:fldCharType="begin"/>
          </w:r>
          <w:r>
            <w:instrText xml:space="preserve"> REF Citation *\charformat </w:instrText>
          </w:r>
          <w:r>
            <w:fldChar w:fldCharType="separate"/>
          </w:r>
          <w:r w:rsidR="00EC4E5E">
            <w:t>Health Practitioner Regulation National Law (ACT)</w:t>
          </w:r>
          <w:r>
            <w:fldChar w:fldCharType="end"/>
          </w:r>
        </w:p>
        <w:p w14:paraId="722B5D8B" w14:textId="65B6B88F" w:rsidR="001509D4" w:rsidRDefault="00040775">
          <w:pPr>
            <w:pStyle w:val="FooterInfoCentre"/>
          </w:pPr>
          <w:r>
            <w:fldChar w:fldCharType="begin"/>
          </w:r>
          <w:r>
            <w:instrText xml:space="preserve"> DOCPROPERTY "Eff"  *\charformat </w:instrText>
          </w:r>
          <w:r>
            <w:fldChar w:fldCharType="separate"/>
          </w:r>
          <w:r w:rsidR="00EC4E5E">
            <w:t xml:space="preserve">Effective:  </w:t>
          </w:r>
          <w:r>
            <w:fldChar w:fldCharType="end"/>
          </w:r>
          <w:r>
            <w:fldChar w:fldCharType="begin"/>
          </w:r>
          <w:r>
            <w:instrText xml:space="preserve"> DOCPROPERTY "StartDt"  *\charformat </w:instrText>
          </w:r>
          <w:r>
            <w:fldChar w:fldCharType="separate"/>
          </w:r>
          <w:r w:rsidR="00EC4E5E">
            <w:t>21/10/22</w:t>
          </w:r>
          <w:r>
            <w:fldChar w:fldCharType="end"/>
          </w:r>
          <w:r>
            <w:fldChar w:fldCharType="begin"/>
          </w:r>
          <w:r>
            <w:instrText xml:space="preserve"> DOCPROPERTY "EndDt"  *\charformat </w:instrText>
          </w:r>
          <w:r>
            <w:fldChar w:fldCharType="separate"/>
          </w:r>
          <w:r w:rsidR="00EC4E5E">
            <w:t>-14/05/23</w:t>
          </w:r>
          <w:r>
            <w:fldChar w:fldCharType="end"/>
          </w:r>
        </w:p>
      </w:tc>
      <w:tc>
        <w:tcPr>
          <w:tcW w:w="1061" w:type="pct"/>
        </w:tcPr>
        <w:p w14:paraId="04B08DF8" w14:textId="5151D0B8" w:rsidR="001509D4" w:rsidRDefault="00040775">
          <w:pPr>
            <w:pStyle w:val="Footer"/>
            <w:jc w:val="right"/>
          </w:pPr>
          <w:r>
            <w:fldChar w:fldCharType="begin"/>
          </w:r>
          <w:r>
            <w:instrText xml:space="preserve"> DOCPROPERTY "Category"  *\charformat  </w:instrText>
          </w:r>
          <w:r>
            <w:fldChar w:fldCharType="separate"/>
          </w:r>
          <w:r w:rsidR="00EC4E5E">
            <w:t>R11</w:t>
          </w:r>
          <w:r>
            <w:fldChar w:fldCharType="end"/>
          </w:r>
          <w:r w:rsidR="001509D4">
            <w:br/>
          </w:r>
          <w:r>
            <w:fldChar w:fldCharType="begin"/>
          </w:r>
          <w:r>
            <w:instrText xml:space="preserve"> DOCPROPERTY "RepubDt"  *\charformat  </w:instrText>
          </w:r>
          <w:r>
            <w:fldChar w:fldCharType="separate"/>
          </w:r>
          <w:r w:rsidR="00EC4E5E">
            <w:t>03/11/22</w:t>
          </w:r>
          <w:r>
            <w:fldChar w:fldCharType="end"/>
          </w:r>
        </w:p>
      </w:tc>
    </w:tr>
  </w:tbl>
  <w:p w14:paraId="1ABA8840" w14:textId="111F9065"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B78C"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9D4" w14:paraId="6B325677" w14:textId="77777777">
      <w:tc>
        <w:tcPr>
          <w:tcW w:w="1061" w:type="pct"/>
        </w:tcPr>
        <w:p w14:paraId="2E155CBD" w14:textId="239EC52A" w:rsidR="001509D4" w:rsidRDefault="00040775">
          <w:pPr>
            <w:pStyle w:val="Footer"/>
          </w:pPr>
          <w:r>
            <w:fldChar w:fldCharType="begin"/>
          </w:r>
          <w:r>
            <w:instrText xml:space="preserve"> DOCPROPERTY "Category"  *\charformat  </w:instrText>
          </w:r>
          <w:r>
            <w:fldChar w:fldCharType="separate"/>
          </w:r>
          <w:r w:rsidR="00EC4E5E">
            <w:t>R11</w:t>
          </w:r>
          <w:r>
            <w:fldChar w:fldCharType="end"/>
          </w:r>
          <w:r w:rsidR="001509D4">
            <w:br/>
          </w:r>
          <w:r>
            <w:fldChar w:fldCharType="begin"/>
          </w:r>
          <w:r>
            <w:instrText xml:space="preserve"> DOCPROPERTY "RepubDt"  *\charformat  </w:instrText>
          </w:r>
          <w:r>
            <w:fldChar w:fldCharType="separate"/>
          </w:r>
          <w:r w:rsidR="00EC4E5E">
            <w:t>03/11/22</w:t>
          </w:r>
          <w:r>
            <w:fldChar w:fldCharType="end"/>
          </w:r>
        </w:p>
      </w:tc>
      <w:tc>
        <w:tcPr>
          <w:tcW w:w="3092" w:type="pct"/>
        </w:tcPr>
        <w:p w14:paraId="04938CD0" w14:textId="0A0CB9C3" w:rsidR="001509D4" w:rsidRDefault="00040775">
          <w:pPr>
            <w:pStyle w:val="Footer"/>
            <w:jc w:val="center"/>
          </w:pPr>
          <w:r>
            <w:fldChar w:fldCharType="begin"/>
          </w:r>
          <w:r>
            <w:instrText xml:space="preserve"> REF Citation *\charformat </w:instrText>
          </w:r>
          <w:r>
            <w:fldChar w:fldCharType="separate"/>
          </w:r>
          <w:r w:rsidR="00EC4E5E">
            <w:t>Health Practitioner Regulation National Law (ACT)</w:t>
          </w:r>
          <w:r>
            <w:fldChar w:fldCharType="end"/>
          </w:r>
        </w:p>
        <w:p w14:paraId="2B8DCC59" w14:textId="73E363F8" w:rsidR="001509D4" w:rsidRDefault="00040775">
          <w:pPr>
            <w:pStyle w:val="FooterInfoCentre"/>
          </w:pPr>
          <w:r>
            <w:fldChar w:fldCharType="begin"/>
          </w:r>
          <w:r>
            <w:instrText xml:space="preserve"> DOCPROPERTY "Eff"  *\charformat </w:instrText>
          </w:r>
          <w:r>
            <w:fldChar w:fldCharType="separate"/>
          </w:r>
          <w:r w:rsidR="00EC4E5E">
            <w:t xml:space="preserve">Effective:  </w:t>
          </w:r>
          <w:r>
            <w:fldChar w:fldCharType="end"/>
          </w:r>
          <w:r>
            <w:fldChar w:fldCharType="begin"/>
          </w:r>
          <w:r>
            <w:instrText xml:space="preserve"> DOCPROPERTY "StartDt"  *\charformat </w:instrText>
          </w:r>
          <w:r>
            <w:fldChar w:fldCharType="separate"/>
          </w:r>
          <w:r w:rsidR="00EC4E5E">
            <w:t>21/10/22</w:t>
          </w:r>
          <w:r>
            <w:fldChar w:fldCharType="end"/>
          </w:r>
          <w:r>
            <w:fldChar w:fldCharType="begin"/>
          </w:r>
          <w:r>
            <w:instrText xml:space="preserve"> DOCPROPERTY "EndDt"  *\charformat </w:instrText>
          </w:r>
          <w:r>
            <w:fldChar w:fldCharType="separate"/>
          </w:r>
          <w:r w:rsidR="00EC4E5E">
            <w:t>-14/05/23</w:t>
          </w:r>
          <w:r>
            <w:fldChar w:fldCharType="end"/>
          </w:r>
        </w:p>
      </w:tc>
      <w:tc>
        <w:tcPr>
          <w:tcW w:w="847" w:type="pct"/>
        </w:tcPr>
        <w:p w14:paraId="79E5426D"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349</w:t>
          </w:r>
          <w:r>
            <w:rPr>
              <w:rStyle w:val="PageNumber"/>
            </w:rPr>
            <w:fldChar w:fldCharType="end"/>
          </w:r>
        </w:p>
      </w:tc>
    </w:tr>
  </w:tbl>
  <w:p w14:paraId="052C11A3" w14:textId="019A2239"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5D49" w14:textId="28259395" w:rsidR="001509D4" w:rsidRPr="00040775" w:rsidRDefault="00040775" w:rsidP="00040775">
    <w:pPr>
      <w:pStyle w:val="Footer"/>
      <w:jc w:val="center"/>
      <w:rPr>
        <w:rFonts w:cs="Arial"/>
        <w:sz w:val="14"/>
      </w:rPr>
    </w:pPr>
    <w:r w:rsidRPr="0004077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C703" w14:textId="4473C3A6" w:rsidR="001509D4" w:rsidRPr="00040775" w:rsidRDefault="001509D4" w:rsidP="00040775">
    <w:pPr>
      <w:pStyle w:val="Footer"/>
      <w:jc w:val="center"/>
      <w:rPr>
        <w:rFonts w:cs="Arial"/>
        <w:sz w:val="14"/>
      </w:rPr>
    </w:pPr>
    <w:r w:rsidRPr="00040775">
      <w:rPr>
        <w:rFonts w:cs="Arial"/>
        <w:sz w:val="14"/>
      </w:rPr>
      <w:fldChar w:fldCharType="begin"/>
    </w:r>
    <w:r w:rsidRPr="00040775">
      <w:rPr>
        <w:rFonts w:cs="Arial"/>
        <w:sz w:val="14"/>
      </w:rPr>
      <w:instrText xml:space="preserve"> COMMENTS  \* MERGEFORMAT </w:instrText>
    </w:r>
    <w:r w:rsidRPr="00040775">
      <w:rPr>
        <w:rFonts w:cs="Arial"/>
        <w:sz w:val="14"/>
      </w:rPr>
      <w:fldChar w:fldCharType="end"/>
    </w:r>
    <w:r w:rsidR="00040775" w:rsidRPr="00040775">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02BB" w14:textId="02F32233" w:rsidR="001509D4" w:rsidRPr="00040775" w:rsidRDefault="00040775" w:rsidP="00040775">
    <w:pPr>
      <w:pStyle w:val="Footer"/>
      <w:jc w:val="center"/>
      <w:rPr>
        <w:rFonts w:cs="Arial"/>
        <w:sz w:val="14"/>
      </w:rPr>
    </w:pPr>
    <w:r w:rsidRPr="00040775">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C872"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1509D4" w14:paraId="36509365" w14:textId="77777777">
      <w:tc>
        <w:tcPr>
          <w:tcW w:w="846" w:type="pct"/>
        </w:tcPr>
        <w:p w14:paraId="5EDDC3AF" w14:textId="77777777" w:rsidR="001509D4" w:rsidRDefault="001509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tc>
      <w:tc>
        <w:tcPr>
          <w:tcW w:w="3093" w:type="pct"/>
        </w:tcPr>
        <w:p w14:paraId="7CA8FD97" w14:textId="7A7A96F0" w:rsidR="001509D4" w:rsidRDefault="00040775">
          <w:pPr>
            <w:pStyle w:val="Footer"/>
            <w:jc w:val="center"/>
          </w:pPr>
          <w:r>
            <w:fldChar w:fldCharType="begin"/>
          </w:r>
          <w:r>
            <w:instrText xml:space="preserve"> REF Citation *\charformat </w:instrText>
          </w:r>
          <w:r>
            <w:fldChar w:fldCharType="separate"/>
          </w:r>
          <w:r w:rsidR="00EC4E5E">
            <w:t>Health Practitioner Regulation National Law (ACT)</w:t>
          </w:r>
          <w:r>
            <w:fldChar w:fldCharType="end"/>
          </w:r>
        </w:p>
        <w:p w14:paraId="7A159512" w14:textId="2DC4D278" w:rsidR="001509D4" w:rsidRDefault="00040775">
          <w:pPr>
            <w:pStyle w:val="FooterInfoCentre"/>
          </w:pPr>
          <w:r>
            <w:fldChar w:fldCharType="begin"/>
          </w:r>
          <w:r>
            <w:instrText xml:space="preserve"> DOCPROPERTY "Eff"  </w:instrText>
          </w:r>
          <w:r>
            <w:fldChar w:fldCharType="separate"/>
          </w:r>
          <w:r w:rsidR="00EC4E5E">
            <w:t xml:space="preserve">Effective:  </w:t>
          </w:r>
          <w:r>
            <w:fldChar w:fldCharType="end"/>
          </w:r>
          <w:r>
            <w:fldChar w:fldCharType="begin"/>
          </w:r>
          <w:r>
            <w:instrText xml:space="preserve"> DOCPROPERTY "StartDt"   </w:instrText>
          </w:r>
          <w:r>
            <w:fldChar w:fldCharType="separate"/>
          </w:r>
          <w:r w:rsidR="00EC4E5E">
            <w:t>21/10/22</w:t>
          </w:r>
          <w:r>
            <w:fldChar w:fldCharType="end"/>
          </w:r>
          <w:r>
            <w:fldChar w:fldCharType="begin"/>
          </w:r>
          <w:r>
            <w:instrText xml:space="preserve"> DOCPROPERTY "EndDt"  </w:instrText>
          </w:r>
          <w:r>
            <w:fldChar w:fldCharType="separate"/>
          </w:r>
          <w:r w:rsidR="00EC4E5E">
            <w:t>-14/05/23</w:t>
          </w:r>
          <w:r>
            <w:fldChar w:fldCharType="end"/>
          </w:r>
        </w:p>
      </w:tc>
      <w:tc>
        <w:tcPr>
          <w:tcW w:w="1061" w:type="pct"/>
        </w:tcPr>
        <w:p w14:paraId="2904C043" w14:textId="713EE25A" w:rsidR="001509D4" w:rsidRDefault="00040775">
          <w:pPr>
            <w:pStyle w:val="Footer"/>
            <w:jc w:val="right"/>
          </w:pPr>
          <w:r>
            <w:fldChar w:fldCharType="begin"/>
          </w:r>
          <w:r>
            <w:instrText xml:space="preserve"> DOCPROPERTY "Category"  </w:instrText>
          </w:r>
          <w:r>
            <w:fldChar w:fldCharType="separate"/>
          </w:r>
          <w:r w:rsidR="00EC4E5E">
            <w:t>R11</w:t>
          </w:r>
          <w:r>
            <w:fldChar w:fldCharType="end"/>
          </w:r>
          <w:r w:rsidR="001509D4">
            <w:br/>
          </w:r>
          <w:r>
            <w:fldChar w:fldCharType="begin"/>
          </w:r>
          <w:r>
            <w:instrText xml:space="preserve"> DOCPROPERTY "RepubDt"  </w:instrText>
          </w:r>
          <w:r>
            <w:fldChar w:fldCharType="separate"/>
          </w:r>
          <w:r w:rsidR="00EC4E5E">
            <w:t>03/11/22</w:t>
          </w:r>
          <w:r>
            <w:fldChar w:fldCharType="end"/>
          </w:r>
        </w:p>
      </w:tc>
    </w:tr>
  </w:tbl>
  <w:p w14:paraId="4C33675A" w14:textId="084AEF68"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3313"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509D4" w14:paraId="794A12D7" w14:textId="77777777">
      <w:tc>
        <w:tcPr>
          <w:tcW w:w="1061" w:type="pct"/>
        </w:tcPr>
        <w:p w14:paraId="0A3C679A" w14:textId="2A4C0C0A" w:rsidR="001509D4" w:rsidRDefault="00040775">
          <w:pPr>
            <w:pStyle w:val="Footer"/>
          </w:pPr>
          <w:r>
            <w:fldChar w:fldCharType="begin"/>
          </w:r>
          <w:r>
            <w:instrText xml:space="preserve"> DOCPROPERTY "Category"  </w:instrText>
          </w:r>
          <w:r>
            <w:fldChar w:fldCharType="separate"/>
          </w:r>
          <w:r w:rsidR="00EC4E5E">
            <w:t>R11</w:t>
          </w:r>
          <w:r>
            <w:fldChar w:fldCharType="end"/>
          </w:r>
          <w:r w:rsidR="001509D4">
            <w:br/>
          </w:r>
          <w:r>
            <w:fldChar w:fldCharType="begin"/>
          </w:r>
          <w:r>
            <w:instrText xml:space="preserve"> DOCPROPERTY "RepubDt"  </w:instrText>
          </w:r>
          <w:r>
            <w:fldChar w:fldCharType="separate"/>
          </w:r>
          <w:r w:rsidR="00EC4E5E">
            <w:t>03/11/22</w:t>
          </w:r>
          <w:r>
            <w:fldChar w:fldCharType="end"/>
          </w:r>
        </w:p>
      </w:tc>
      <w:tc>
        <w:tcPr>
          <w:tcW w:w="3093" w:type="pct"/>
        </w:tcPr>
        <w:p w14:paraId="4A5F309F" w14:textId="1BB3FEC3" w:rsidR="001509D4" w:rsidRDefault="00040775">
          <w:pPr>
            <w:pStyle w:val="Footer"/>
            <w:jc w:val="center"/>
          </w:pPr>
          <w:r>
            <w:fldChar w:fldCharType="begin"/>
          </w:r>
          <w:r>
            <w:instrText xml:space="preserve"> REF Citation *\charformat </w:instrText>
          </w:r>
          <w:r>
            <w:fldChar w:fldCharType="separate"/>
          </w:r>
          <w:r w:rsidR="00EC4E5E">
            <w:t>Health Practitioner Regulation National Law (ACT)</w:t>
          </w:r>
          <w:r>
            <w:fldChar w:fldCharType="end"/>
          </w:r>
        </w:p>
        <w:p w14:paraId="40D92E03" w14:textId="1A523F31" w:rsidR="001509D4" w:rsidRDefault="00040775">
          <w:pPr>
            <w:pStyle w:val="FooterInfoCentre"/>
          </w:pPr>
          <w:r>
            <w:fldChar w:fldCharType="begin"/>
          </w:r>
          <w:r>
            <w:instrText xml:space="preserve"> DOCPROPERTY "Eff"  </w:instrText>
          </w:r>
          <w:r>
            <w:fldChar w:fldCharType="separate"/>
          </w:r>
          <w:r w:rsidR="00EC4E5E">
            <w:t xml:space="preserve">Effective:  </w:t>
          </w:r>
          <w:r>
            <w:fldChar w:fldCharType="end"/>
          </w:r>
          <w:r>
            <w:fldChar w:fldCharType="begin"/>
          </w:r>
          <w:r>
            <w:instrText xml:space="preserve"> DOCPROPERTY "StartDt"  </w:instrText>
          </w:r>
          <w:r>
            <w:fldChar w:fldCharType="separate"/>
          </w:r>
          <w:r w:rsidR="00EC4E5E">
            <w:t>21/10/22</w:t>
          </w:r>
          <w:r>
            <w:fldChar w:fldCharType="end"/>
          </w:r>
          <w:r>
            <w:fldChar w:fldCharType="begin"/>
          </w:r>
          <w:r>
            <w:instrText xml:space="preserve"> DOCPROPERTY "EndDt"  </w:instrText>
          </w:r>
          <w:r>
            <w:fldChar w:fldCharType="separate"/>
          </w:r>
          <w:r w:rsidR="00EC4E5E">
            <w:t>-14/05/23</w:t>
          </w:r>
          <w:r>
            <w:fldChar w:fldCharType="end"/>
          </w:r>
        </w:p>
      </w:tc>
      <w:tc>
        <w:tcPr>
          <w:tcW w:w="846" w:type="pct"/>
        </w:tcPr>
        <w:p w14:paraId="66C6F24B"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tc>
    </w:tr>
  </w:tbl>
  <w:p w14:paraId="29C1BC04" w14:textId="1E784DBC"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90F6"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509D4" w14:paraId="6F0AEC81" w14:textId="77777777">
      <w:tc>
        <w:tcPr>
          <w:tcW w:w="1061" w:type="pct"/>
        </w:tcPr>
        <w:p w14:paraId="3B1CD801" w14:textId="4FC73615" w:rsidR="001509D4" w:rsidRDefault="00040775">
          <w:pPr>
            <w:pStyle w:val="Footer"/>
          </w:pPr>
          <w:r>
            <w:fldChar w:fldCharType="begin"/>
          </w:r>
          <w:r>
            <w:instrText xml:space="preserve"> DOCPROPERTY "Category"  </w:instrText>
          </w:r>
          <w:r>
            <w:fldChar w:fldCharType="separate"/>
          </w:r>
          <w:r w:rsidR="00EC4E5E">
            <w:t>R11</w:t>
          </w:r>
          <w:r>
            <w:fldChar w:fldCharType="end"/>
          </w:r>
          <w:r w:rsidR="001509D4">
            <w:br/>
          </w:r>
          <w:r>
            <w:fldChar w:fldCharType="begin"/>
          </w:r>
          <w:r>
            <w:instrText xml:space="preserve"> DOCPROPERTY "RepubDt"  </w:instrText>
          </w:r>
          <w:r>
            <w:fldChar w:fldCharType="separate"/>
          </w:r>
          <w:r w:rsidR="00EC4E5E">
            <w:t>03/11/22</w:t>
          </w:r>
          <w:r>
            <w:fldChar w:fldCharType="end"/>
          </w:r>
        </w:p>
      </w:tc>
      <w:tc>
        <w:tcPr>
          <w:tcW w:w="3093" w:type="pct"/>
        </w:tcPr>
        <w:p w14:paraId="5C975F67" w14:textId="424401F8" w:rsidR="001509D4" w:rsidRDefault="00040775">
          <w:pPr>
            <w:pStyle w:val="Footer"/>
            <w:jc w:val="center"/>
          </w:pPr>
          <w:r>
            <w:fldChar w:fldCharType="begin"/>
          </w:r>
          <w:r>
            <w:instrText xml:space="preserve"> REF Citation *\charformat </w:instrText>
          </w:r>
          <w:r>
            <w:fldChar w:fldCharType="separate"/>
          </w:r>
          <w:r w:rsidR="00EC4E5E">
            <w:t>Health Practitioner Regulation National Law (ACT)</w:t>
          </w:r>
          <w:r>
            <w:fldChar w:fldCharType="end"/>
          </w:r>
        </w:p>
        <w:p w14:paraId="3633CDC2" w14:textId="1AC959D9" w:rsidR="001509D4" w:rsidRDefault="00040775">
          <w:pPr>
            <w:pStyle w:val="FooterInfoCentre"/>
          </w:pPr>
          <w:r>
            <w:fldChar w:fldCharType="begin"/>
          </w:r>
          <w:r>
            <w:instrText xml:space="preserve"> DOCPROPERTY "Eff"  </w:instrText>
          </w:r>
          <w:r>
            <w:fldChar w:fldCharType="separate"/>
          </w:r>
          <w:r w:rsidR="00EC4E5E">
            <w:t xml:space="preserve">Effective:  </w:t>
          </w:r>
          <w:r>
            <w:fldChar w:fldCharType="end"/>
          </w:r>
          <w:r>
            <w:fldChar w:fldCharType="begin"/>
          </w:r>
          <w:r>
            <w:instrText xml:space="preserve"> DOCPROPERTY "StartDt"   </w:instrText>
          </w:r>
          <w:r>
            <w:fldChar w:fldCharType="separate"/>
          </w:r>
          <w:r w:rsidR="00EC4E5E">
            <w:t>21/10/22</w:t>
          </w:r>
          <w:r>
            <w:fldChar w:fldCharType="end"/>
          </w:r>
          <w:r>
            <w:fldChar w:fldCharType="begin"/>
          </w:r>
          <w:r>
            <w:instrText xml:space="preserve"> DOCPROPERTY "EndDt"  </w:instrText>
          </w:r>
          <w:r>
            <w:fldChar w:fldCharType="separate"/>
          </w:r>
          <w:r w:rsidR="00EC4E5E">
            <w:t>-14/05/23</w:t>
          </w:r>
          <w:r>
            <w:fldChar w:fldCharType="end"/>
          </w:r>
        </w:p>
      </w:tc>
      <w:tc>
        <w:tcPr>
          <w:tcW w:w="846" w:type="pct"/>
        </w:tcPr>
        <w:p w14:paraId="7C694F0F"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351</w:t>
          </w:r>
          <w:r>
            <w:rPr>
              <w:rStyle w:val="PageNumber"/>
            </w:rPr>
            <w:fldChar w:fldCharType="end"/>
          </w:r>
        </w:p>
      </w:tc>
    </w:tr>
  </w:tbl>
  <w:p w14:paraId="11200D06" w14:textId="449B8CE0"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7344" w14:textId="2D0DEE51" w:rsidR="00BF5451" w:rsidRPr="00040775" w:rsidRDefault="00040775" w:rsidP="00040775">
    <w:pPr>
      <w:pStyle w:val="Footer"/>
      <w:jc w:val="center"/>
      <w:rPr>
        <w:rFonts w:cs="Arial"/>
        <w:sz w:val="14"/>
      </w:rPr>
    </w:pPr>
    <w:r w:rsidRPr="000407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34A8"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09D4" w14:paraId="0E835763" w14:textId="77777777">
      <w:tc>
        <w:tcPr>
          <w:tcW w:w="846" w:type="pct"/>
          <w:tcBorders>
            <w:top w:val="single" w:sz="4" w:space="0" w:color="auto"/>
          </w:tcBorders>
        </w:tcPr>
        <w:p w14:paraId="3EAFF73C" w14:textId="77777777" w:rsidR="001509D4" w:rsidRDefault="001509D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Borders>
            <w:top w:val="single" w:sz="4" w:space="0" w:color="auto"/>
          </w:tcBorders>
        </w:tcPr>
        <w:p w14:paraId="7FAC8957" w14:textId="79313BF7" w:rsidR="001509D4" w:rsidRDefault="00040775">
          <w:pPr>
            <w:pStyle w:val="Footer"/>
            <w:jc w:val="center"/>
          </w:pPr>
          <w:r>
            <w:fldChar w:fldCharType="begin"/>
          </w:r>
          <w:r>
            <w:instrText xml:space="preserve"> REF Citation *\charformat </w:instrText>
          </w:r>
          <w:r>
            <w:fldChar w:fldCharType="separate"/>
          </w:r>
          <w:r w:rsidR="00EC4E5E">
            <w:t>Health Practitioner Regulation National Law (ACT)</w:t>
          </w:r>
          <w:r>
            <w:fldChar w:fldCharType="end"/>
          </w:r>
        </w:p>
        <w:p w14:paraId="191DD8ED" w14:textId="02B9CCC4" w:rsidR="001509D4" w:rsidRDefault="00040775">
          <w:pPr>
            <w:pStyle w:val="FooterInfoCentre"/>
          </w:pPr>
          <w:r>
            <w:fldChar w:fldCharType="begin"/>
          </w:r>
          <w:r>
            <w:instrText xml:space="preserve"> DOCPROPERTY "Eff"  </w:instrText>
          </w:r>
          <w:r>
            <w:fldChar w:fldCharType="separate"/>
          </w:r>
          <w:r w:rsidR="00EC4E5E">
            <w:t xml:space="preserve">Effective:  </w:t>
          </w:r>
          <w:r>
            <w:fldChar w:fldCharType="end"/>
          </w:r>
          <w:r>
            <w:fldChar w:fldCharType="begin"/>
          </w:r>
          <w:r>
            <w:instrText xml:space="preserve"> DOCPROPERTY "StartDt"  </w:instrText>
          </w:r>
          <w:r>
            <w:instrText xml:space="preserve"> </w:instrText>
          </w:r>
          <w:r>
            <w:fldChar w:fldCharType="separate"/>
          </w:r>
          <w:r w:rsidR="00EC4E5E">
            <w:t>21/10/22</w:t>
          </w:r>
          <w:r>
            <w:fldChar w:fldCharType="end"/>
          </w:r>
          <w:r>
            <w:fldChar w:fldCharType="begin"/>
          </w:r>
          <w:r>
            <w:instrText xml:space="preserve"> DOCPROPERTY "EndDt"  </w:instrText>
          </w:r>
          <w:r>
            <w:fldChar w:fldCharType="separate"/>
          </w:r>
          <w:r w:rsidR="00EC4E5E">
            <w:t>-14/05/23</w:t>
          </w:r>
          <w:r>
            <w:fldChar w:fldCharType="end"/>
          </w:r>
        </w:p>
      </w:tc>
      <w:tc>
        <w:tcPr>
          <w:tcW w:w="1061" w:type="pct"/>
          <w:tcBorders>
            <w:top w:val="single" w:sz="4" w:space="0" w:color="auto"/>
          </w:tcBorders>
        </w:tcPr>
        <w:p w14:paraId="2917BB90" w14:textId="043568DB" w:rsidR="001509D4" w:rsidRDefault="00040775">
          <w:pPr>
            <w:pStyle w:val="Footer"/>
            <w:jc w:val="right"/>
          </w:pPr>
          <w:r>
            <w:fldChar w:fldCharType="begin"/>
          </w:r>
          <w:r>
            <w:instrText xml:space="preserve"> DOCPROPERTY "Category"  </w:instrText>
          </w:r>
          <w:r>
            <w:fldChar w:fldCharType="separate"/>
          </w:r>
          <w:r w:rsidR="00EC4E5E">
            <w:t>R11</w:t>
          </w:r>
          <w:r>
            <w:fldChar w:fldCharType="end"/>
          </w:r>
          <w:r w:rsidR="001509D4">
            <w:br/>
          </w:r>
          <w:r>
            <w:fldChar w:fldCharType="begin"/>
          </w:r>
          <w:r>
            <w:instrText xml:space="preserve"> DOCPROPERTY "RepubDt"  </w:instrText>
          </w:r>
          <w:r>
            <w:fldChar w:fldCharType="separate"/>
          </w:r>
          <w:r w:rsidR="00EC4E5E">
            <w:t>03/11/22</w:t>
          </w:r>
          <w:r>
            <w:fldChar w:fldCharType="end"/>
          </w:r>
        </w:p>
      </w:tc>
    </w:tr>
  </w:tbl>
  <w:p w14:paraId="5FBC1CCC" w14:textId="0AC8F992"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65BF"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9D4" w14:paraId="2CDF2385" w14:textId="77777777">
      <w:tc>
        <w:tcPr>
          <w:tcW w:w="1061" w:type="pct"/>
          <w:tcBorders>
            <w:top w:val="single" w:sz="4" w:space="0" w:color="auto"/>
          </w:tcBorders>
        </w:tcPr>
        <w:p w14:paraId="360D4520" w14:textId="386E3EDC" w:rsidR="001509D4" w:rsidRDefault="00040775">
          <w:pPr>
            <w:pStyle w:val="Footer"/>
          </w:pPr>
          <w:r>
            <w:fldChar w:fldCharType="begin"/>
          </w:r>
          <w:r>
            <w:instrText xml:space="preserve"> DOCPROPERTY "Category"  </w:instrText>
          </w:r>
          <w:r>
            <w:fldChar w:fldCharType="separate"/>
          </w:r>
          <w:r w:rsidR="00EC4E5E">
            <w:t>R11</w:t>
          </w:r>
          <w:r>
            <w:fldChar w:fldCharType="end"/>
          </w:r>
          <w:r w:rsidR="001509D4">
            <w:br/>
          </w:r>
          <w:r>
            <w:fldChar w:fldCharType="begin"/>
          </w:r>
          <w:r>
            <w:instrText xml:space="preserve"> DOCPROPERTY "RepubDt"  </w:instrText>
          </w:r>
          <w:r>
            <w:fldChar w:fldCharType="separate"/>
          </w:r>
          <w:r w:rsidR="00EC4E5E">
            <w:t>03/11/22</w:t>
          </w:r>
          <w:r>
            <w:fldChar w:fldCharType="end"/>
          </w:r>
        </w:p>
      </w:tc>
      <w:tc>
        <w:tcPr>
          <w:tcW w:w="3093" w:type="pct"/>
          <w:tcBorders>
            <w:top w:val="single" w:sz="4" w:space="0" w:color="auto"/>
          </w:tcBorders>
        </w:tcPr>
        <w:p w14:paraId="3621B651" w14:textId="1CD33F05" w:rsidR="001509D4" w:rsidRDefault="00040775">
          <w:pPr>
            <w:pStyle w:val="Footer"/>
            <w:jc w:val="center"/>
          </w:pPr>
          <w:r>
            <w:fldChar w:fldCharType="begin"/>
          </w:r>
          <w:r>
            <w:instrText xml:space="preserve"> REF Citation *\charformat </w:instrText>
          </w:r>
          <w:r>
            <w:fldChar w:fldCharType="separate"/>
          </w:r>
          <w:r w:rsidR="00EC4E5E">
            <w:t>Health Practitioner Regulation National Law (ACT)</w:t>
          </w:r>
          <w:r>
            <w:fldChar w:fldCharType="end"/>
          </w:r>
        </w:p>
        <w:p w14:paraId="465C0529" w14:textId="20642F60" w:rsidR="001509D4" w:rsidRDefault="00040775">
          <w:pPr>
            <w:pStyle w:val="FooterInfoCentre"/>
          </w:pPr>
          <w:r>
            <w:fldChar w:fldCharType="begin"/>
          </w:r>
          <w:r>
            <w:instrText xml:space="preserve"> DOCPROPERTY "Eff"  </w:instrText>
          </w:r>
          <w:r>
            <w:fldChar w:fldCharType="separate"/>
          </w:r>
          <w:r w:rsidR="00EC4E5E">
            <w:t xml:space="preserve">Effective:  </w:t>
          </w:r>
          <w:r>
            <w:fldChar w:fldCharType="end"/>
          </w:r>
          <w:r>
            <w:fldChar w:fldCharType="begin"/>
          </w:r>
          <w:r>
            <w:instrText xml:space="preserve"> DOCPROPERTY "StartDt"  </w:instrText>
          </w:r>
          <w:r>
            <w:fldChar w:fldCharType="separate"/>
          </w:r>
          <w:r w:rsidR="00EC4E5E">
            <w:t>21/10/22</w:t>
          </w:r>
          <w:r>
            <w:fldChar w:fldCharType="end"/>
          </w:r>
          <w:r>
            <w:fldChar w:fldCharType="begin"/>
          </w:r>
          <w:r>
            <w:instrText xml:space="preserve"> DOCPROPERTY "EndDt"  </w:instrText>
          </w:r>
          <w:r>
            <w:fldChar w:fldCharType="separate"/>
          </w:r>
          <w:r w:rsidR="00EC4E5E">
            <w:t>-14/05/23</w:t>
          </w:r>
          <w:r>
            <w:fldChar w:fldCharType="end"/>
          </w:r>
        </w:p>
      </w:tc>
      <w:tc>
        <w:tcPr>
          <w:tcW w:w="846" w:type="pct"/>
          <w:tcBorders>
            <w:top w:val="single" w:sz="4" w:space="0" w:color="auto"/>
          </w:tcBorders>
        </w:tcPr>
        <w:p w14:paraId="533ED786"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0762781E" w14:textId="66A2B364"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990"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09D4" w14:paraId="04F1715A" w14:textId="77777777">
      <w:tc>
        <w:tcPr>
          <w:tcW w:w="1061" w:type="pct"/>
          <w:tcBorders>
            <w:top w:val="single" w:sz="4" w:space="0" w:color="auto"/>
          </w:tcBorders>
        </w:tcPr>
        <w:p w14:paraId="66638452" w14:textId="1C748955" w:rsidR="001509D4" w:rsidRDefault="00040775">
          <w:pPr>
            <w:pStyle w:val="Footer"/>
          </w:pPr>
          <w:r>
            <w:fldChar w:fldCharType="begin"/>
          </w:r>
          <w:r>
            <w:instrText xml:space="preserve"> DOCPROPERTY "Category"  </w:instrText>
          </w:r>
          <w:r>
            <w:fldChar w:fldCharType="separate"/>
          </w:r>
          <w:r w:rsidR="00EC4E5E">
            <w:t>R11</w:t>
          </w:r>
          <w:r>
            <w:fldChar w:fldCharType="end"/>
          </w:r>
          <w:r w:rsidR="001509D4">
            <w:br/>
          </w:r>
          <w:r>
            <w:fldChar w:fldCharType="begin"/>
          </w:r>
          <w:r>
            <w:instrText xml:space="preserve"> DOCPROPERTY "RepubDt"  </w:instrText>
          </w:r>
          <w:r>
            <w:fldChar w:fldCharType="separate"/>
          </w:r>
          <w:r w:rsidR="00EC4E5E">
            <w:t>03/11/22</w:t>
          </w:r>
          <w:r>
            <w:fldChar w:fldCharType="end"/>
          </w:r>
        </w:p>
      </w:tc>
      <w:tc>
        <w:tcPr>
          <w:tcW w:w="3093" w:type="pct"/>
          <w:tcBorders>
            <w:top w:val="single" w:sz="4" w:space="0" w:color="auto"/>
          </w:tcBorders>
        </w:tcPr>
        <w:p w14:paraId="12D821AD" w14:textId="48CE24E2" w:rsidR="001509D4" w:rsidRDefault="00040775">
          <w:pPr>
            <w:pStyle w:val="Footer"/>
            <w:jc w:val="center"/>
          </w:pPr>
          <w:r>
            <w:fldChar w:fldCharType="begin"/>
          </w:r>
          <w:r>
            <w:instrText xml:space="preserve"> REF Citation *\charformat </w:instrText>
          </w:r>
          <w:r>
            <w:fldChar w:fldCharType="separate"/>
          </w:r>
          <w:r w:rsidR="00EC4E5E">
            <w:t>Health Practitioner Regulation National Law (ACT)</w:t>
          </w:r>
          <w:r>
            <w:fldChar w:fldCharType="end"/>
          </w:r>
        </w:p>
        <w:p w14:paraId="089092D6" w14:textId="0D8E12E2" w:rsidR="001509D4" w:rsidRDefault="00040775">
          <w:pPr>
            <w:pStyle w:val="FooterInfoCentre"/>
          </w:pPr>
          <w:r>
            <w:fldChar w:fldCharType="begin"/>
          </w:r>
          <w:r>
            <w:instrText xml:space="preserve"> DOCPROPERTY "Eff"  </w:instrText>
          </w:r>
          <w:r>
            <w:fldChar w:fldCharType="separate"/>
          </w:r>
          <w:r w:rsidR="00EC4E5E">
            <w:t xml:space="preserve">Effective:  </w:t>
          </w:r>
          <w:r>
            <w:fldChar w:fldCharType="end"/>
          </w:r>
          <w:r>
            <w:fldChar w:fldCharType="begin"/>
          </w:r>
          <w:r>
            <w:instrText xml:space="preserve"> DOCPROPERTY "StartDt"   </w:instrText>
          </w:r>
          <w:r>
            <w:fldChar w:fldCharType="separate"/>
          </w:r>
          <w:r w:rsidR="00EC4E5E">
            <w:t>21/10/22</w:t>
          </w:r>
          <w:r>
            <w:fldChar w:fldCharType="end"/>
          </w:r>
          <w:r>
            <w:fldChar w:fldCharType="begin"/>
          </w:r>
          <w:r>
            <w:instrText xml:space="preserve"> DOCPROPERTY "EndDt"  </w:instrText>
          </w:r>
          <w:r>
            <w:fldChar w:fldCharType="separate"/>
          </w:r>
          <w:r w:rsidR="00EC4E5E">
            <w:t>-14/05/23</w:t>
          </w:r>
          <w:r>
            <w:fldChar w:fldCharType="end"/>
          </w:r>
        </w:p>
      </w:tc>
      <w:tc>
        <w:tcPr>
          <w:tcW w:w="846" w:type="pct"/>
          <w:tcBorders>
            <w:top w:val="single" w:sz="4" w:space="0" w:color="auto"/>
          </w:tcBorders>
        </w:tcPr>
        <w:p w14:paraId="2D5DDCEE" w14:textId="77777777" w:rsidR="001509D4" w:rsidRDefault="001509D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9649D6" w14:textId="2718347F"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F205"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09D4" w14:paraId="56832B80" w14:textId="77777777">
      <w:tc>
        <w:tcPr>
          <w:tcW w:w="847" w:type="pct"/>
        </w:tcPr>
        <w:p w14:paraId="6AB1A106" w14:textId="77777777" w:rsidR="001509D4" w:rsidRDefault="001509D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14:paraId="3B7B6302" w14:textId="5A7A3002" w:rsidR="001509D4" w:rsidRDefault="00040775">
          <w:pPr>
            <w:pStyle w:val="Footer"/>
            <w:jc w:val="center"/>
          </w:pPr>
          <w:r>
            <w:fldChar w:fldCharType="begin"/>
          </w:r>
          <w:r>
            <w:instrText xml:space="preserve"> REF Citation *\charformat </w:instrText>
          </w:r>
          <w:r>
            <w:fldChar w:fldCharType="separate"/>
          </w:r>
          <w:r w:rsidR="00EC4E5E">
            <w:t>Health Practitioner Regulation National Law (ACT)</w:t>
          </w:r>
          <w:r>
            <w:fldChar w:fldCharType="end"/>
          </w:r>
        </w:p>
        <w:p w14:paraId="079218EC" w14:textId="34CADA24" w:rsidR="001509D4" w:rsidRDefault="00040775">
          <w:pPr>
            <w:pStyle w:val="FooterInfoCentre"/>
          </w:pPr>
          <w:r>
            <w:fldChar w:fldCharType="begin"/>
          </w:r>
          <w:r>
            <w:instrText xml:space="preserve"> DOCPROPERTY "Eff"  *\charformat </w:instrText>
          </w:r>
          <w:r>
            <w:fldChar w:fldCharType="separate"/>
          </w:r>
          <w:r w:rsidR="00EC4E5E">
            <w:t xml:space="preserve">Effective:  </w:t>
          </w:r>
          <w:r>
            <w:fldChar w:fldCharType="end"/>
          </w:r>
          <w:r>
            <w:fldChar w:fldCharType="begin"/>
          </w:r>
          <w:r>
            <w:instrText xml:space="preserve"> DOCPROPERTY "StartDt"  *\charformat </w:instrText>
          </w:r>
          <w:r>
            <w:fldChar w:fldCharType="separate"/>
          </w:r>
          <w:r w:rsidR="00EC4E5E">
            <w:t>21/10/22</w:t>
          </w:r>
          <w:r>
            <w:fldChar w:fldCharType="end"/>
          </w:r>
          <w:r>
            <w:fldChar w:fldCharType="begin"/>
          </w:r>
          <w:r>
            <w:instrText xml:space="preserve"> DOCPROPERTY "EndDt"  *\charformat </w:instrText>
          </w:r>
          <w:r>
            <w:fldChar w:fldCharType="separate"/>
          </w:r>
          <w:r w:rsidR="00EC4E5E">
            <w:t>-14/05/23</w:t>
          </w:r>
          <w:r>
            <w:fldChar w:fldCharType="end"/>
          </w:r>
        </w:p>
      </w:tc>
      <w:tc>
        <w:tcPr>
          <w:tcW w:w="1061" w:type="pct"/>
        </w:tcPr>
        <w:p w14:paraId="0AD2DD5F" w14:textId="52370688" w:rsidR="001509D4" w:rsidRDefault="00040775">
          <w:pPr>
            <w:pStyle w:val="Footer"/>
            <w:jc w:val="right"/>
          </w:pPr>
          <w:r>
            <w:fldChar w:fldCharType="begin"/>
          </w:r>
          <w:r>
            <w:instrText xml:space="preserve"> DOCPROPERTY "Category"  *\charformat  </w:instrText>
          </w:r>
          <w:r>
            <w:fldChar w:fldCharType="separate"/>
          </w:r>
          <w:r w:rsidR="00EC4E5E">
            <w:t>R11</w:t>
          </w:r>
          <w:r>
            <w:fldChar w:fldCharType="end"/>
          </w:r>
          <w:r w:rsidR="001509D4">
            <w:br/>
          </w:r>
          <w:r>
            <w:fldChar w:fldCharType="begin"/>
          </w:r>
          <w:r>
            <w:instrText xml:space="preserve"> DOCPROPERTY "RepubDt"  *\charformat  </w:instrText>
          </w:r>
          <w:r>
            <w:fldChar w:fldCharType="separate"/>
          </w:r>
          <w:r w:rsidR="00EC4E5E">
            <w:t>03/11/22</w:t>
          </w:r>
          <w:r>
            <w:fldChar w:fldCharType="end"/>
          </w:r>
        </w:p>
      </w:tc>
    </w:tr>
  </w:tbl>
  <w:p w14:paraId="0128AADD" w14:textId="294EE24A"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9C0C" w14:textId="77777777" w:rsidR="001509D4" w:rsidRDefault="001509D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09D4" w14:paraId="22986E20" w14:textId="77777777">
      <w:tc>
        <w:tcPr>
          <w:tcW w:w="1061" w:type="pct"/>
        </w:tcPr>
        <w:p w14:paraId="3A6C3D55" w14:textId="1D37C7E0" w:rsidR="001509D4" w:rsidRDefault="00040775">
          <w:pPr>
            <w:pStyle w:val="Footer"/>
          </w:pPr>
          <w:r>
            <w:fldChar w:fldCharType="begin"/>
          </w:r>
          <w:r>
            <w:instrText xml:space="preserve"> DOCPROPERTY "Category"  *\charformat  </w:instrText>
          </w:r>
          <w:r>
            <w:fldChar w:fldCharType="separate"/>
          </w:r>
          <w:r w:rsidR="00EC4E5E">
            <w:t>R11</w:t>
          </w:r>
          <w:r>
            <w:fldChar w:fldCharType="end"/>
          </w:r>
          <w:r w:rsidR="001509D4">
            <w:br/>
          </w:r>
          <w:r>
            <w:fldChar w:fldCharType="begin"/>
          </w:r>
          <w:r>
            <w:instrText xml:space="preserve"> DOCPROPERTY "RepubDt"  *\charformat  </w:instrText>
          </w:r>
          <w:r>
            <w:fldChar w:fldCharType="separate"/>
          </w:r>
          <w:r w:rsidR="00EC4E5E">
            <w:t>03/11/22</w:t>
          </w:r>
          <w:r>
            <w:fldChar w:fldCharType="end"/>
          </w:r>
        </w:p>
      </w:tc>
      <w:tc>
        <w:tcPr>
          <w:tcW w:w="3092" w:type="pct"/>
        </w:tcPr>
        <w:p w14:paraId="6579B437" w14:textId="552E44D9" w:rsidR="001509D4" w:rsidRDefault="00040775">
          <w:pPr>
            <w:pStyle w:val="Footer"/>
            <w:jc w:val="center"/>
          </w:pPr>
          <w:r>
            <w:fldChar w:fldCharType="begin"/>
          </w:r>
          <w:r>
            <w:instrText xml:space="preserve"> REF Citation *\charformat </w:instrText>
          </w:r>
          <w:r>
            <w:fldChar w:fldCharType="separate"/>
          </w:r>
          <w:r w:rsidR="00EC4E5E">
            <w:t>Health Practitioner Regulation National Law (ACT)</w:t>
          </w:r>
          <w:r>
            <w:fldChar w:fldCharType="end"/>
          </w:r>
        </w:p>
        <w:p w14:paraId="09038B55" w14:textId="4A97F91A" w:rsidR="001509D4" w:rsidRDefault="00040775">
          <w:pPr>
            <w:pStyle w:val="FooterInfoCentre"/>
          </w:pPr>
          <w:r>
            <w:fldChar w:fldCharType="begin"/>
          </w:r>
          <w:r>
            <w:instrText xml:space="preserve"> DOCPROPERTY "Eff"  *\charformat </w:instrText>
          </w:r>
          <w:r>
            <w:fldChar w:fldCharType="separate"/>
          </w:r>
          <w:r w:rsidR="00EC4E5E">
            <w:t xml:space="preserve">Effective:  </w:t>
          </w:r>
          <w:r>
            <w:fldChar w:fldCharType="end"/>
          </w:r>
          <w:r>
            <w:fldChar w:fldCharType="begin"/>
          </w:r>
          <w:r>
            <w:instrText xml:space="preserve"> DOCPROPERTY "StartDt"  *\charfo</w:instrText>
          </w:r>
          <w:r>
            <w:instrText xml:space="preserve">rmat </w:instrText>
          </w:r>
          <w:r>
            <w:fldChar w:fldCharType="separate"/>
          </w:r>
          <w:r w:rsidR="00EC4E5E">
            <w:t>21/10/22</w:t>
          </w:r>
          <w:r>
            <w:fldChar w:fldCharType="end"/>
          </w:r>
          <w:r>
            <w:fldChar w:fldCharType="begin"/>
          </w:r>
          <w:r>
            <w:instrText xml:space="preserve"> DOCPROPERTY "EndDt"  *\charformat </w:instrText>
          </w:r>
          <w:r>
            <w:fldChar w:fldCharType="separate"/>
          </w:r>
          <w:r w:rsidR="00EC4E5E">
            <w:t>-14/05/23</w:t>
          </w:r>
          <w:r>
            <w:fldChar w:fldCharType="end"/>
          </w:r>
        </w:p>
      </w:tc>
      <w:tc>
        <w:tcPr>
          <w:tcW w:w="847" w:type="pct"/>
        </w:tcPr>
        <w:p w14:paraId="6804FE30"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4CC590AD" w14:textId="3526B733"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E80D" w14:textId="77777777" w:rsidR="001509D4" w:rsidRDefault="001509D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09D4" w14:paraId="32CE623E" w14:textId="77777777">
      <w:tc>
        <w:tcPr>
          <w:tcW w:w="1061" w:type="pct"/>
        </w:tcPr>
        <w:p w14:paraId="13A61FBB" w14:textId="72104C15" w:rsidR="001509D4" w:rsidRDefault="00040775">
          <w:pPr>
            <w:pStyle w:val="Footer"/>
          </w:pPr>
          <w:r>
            <w:fldChar w:fldCharType="begin"/>
          </w:r>
          <w:r>
            <w:instrText xml:space="preserve"> DOCPROPERTY "Category"  *\charformat  </w:instrText>
          </w:r>
          <w:r>
            <w:fldChar w:fldCharType="separate"/>
          </w:r>
          <w:r w:rsidR="00EC4E5E">
            <w:t>R11</w:t>
          </w:r>
          <w:r>
            <w:fldChar w:fldCharType="end"/>
          </w:r>
          <w:r w:rsidR="001509D4">
            <w:br/>
          </w:r>
          <w:r>
            <w:fldChar w:fldCharType="begin"/>
          </w:r>
          <w:r>
            <w:instrText xml:space="preserve"> DOCPROPERTY "RepubDt"  *\charformat  </w:instrText>
          </w:r>
          <w:r>
            <w:fldChar w:fldCharType="separate"/>
          </w:r>
          <w:r w:rsidR="00EC4E5E">
            <w:t>03/11/22</w:t>
          </w:r>
          <w:r>
            <w:fldChar w:fldCharType="end"/>
          </w:r>
        </w:p>
      </w:tc>
      <w:tc>
        <w:tcPr>
          <w:tcW w:w="3092" w:type="pct"/>
        </w:tcPr>
        <w:p w14:paraId="671BF6B6" w14:textId="7022BCBE" w:rsidR="001509D4" w:rsidRDefault="00040775">
          <w:pPr>
            <w:pStyle w:val="Footer"/>
            <w:jc w:val="center"/>
          </w:pPr>
          <w:r>
            <w:fldChar w:fldCharType="begin"/>
          </w:r>
          <w:r>
            <w:instrText xml:space="preserve"> REF Citation *\charformat </w:instrText>
          </w:r>
          <w:r>
            <w:fldChar w:fldCharType="separate"/>
          </w:r>
          <w:r w:rsidR="00EC4E5E">
            <w:t>Health Practitioner Regulation National Law (ACT)</w:t>
          </w:r>
          <w:r>
            <w:fldChar w:fldCharType="end"/>
          </w:r>
        </w:p>
        <w:p w14:paraId="36D4A3A5" w14:textId="389F97A8" w:rsidR="001509D4" w:rsidRDefault="00040775">
          <w:pPr>
            <w:pStyle w:val="FooterInfoCentre"/>
          </w:pPr>
          <w:r>
            <w:fldChar w:fldCharType="begin"/>
          </w:r>
          <w:r>
            <w:instrText xml:space="preserve"> DOCPROPERTY "Eff"  *\charformat </w:instrText>
          </w:r>
          <w:r>
            <w:fldChar w:fldCharType="separate"/>
          </w:r>
          <w:r w:rsidR="00EC4E5E">
            <w:t xml:space="preserve">Effective:  </w:t>
          </w:r>
          <w:r>
            <w:fldChar w:fldCharType="end"/>
          </w:r>
          <w:r>
            <w:fldChar w:fldCharType="begin"/>
          </w:r>
          <w:r>
            <w:instrText xml:space="preserve"> DOCPROPERTY "StartDt"  *\charformat </w:instrText>
          </w:r>
          <w:r>
            <w:fldChar w:fldCharType="separate"/>
          </w:r>
          <w:r w:rsidR="00EC4E5E">
            <w:t>21/10/22</w:t>
          </w:r>
          <w:r>
            <w:fldChar w:fldCharType="end"/>
          </w:r>
          <w:r>
            <w:fldChar w:fldCharType="begin"/>
          </w:r>
          <w:r>
            <w:instrText xml:space="preserve"> DOCPROPERTY "EndDt"  *\charformat </w:instrText>
          </w:r>
          <w:r>
            <w:fldChar w:fldCharType="separate"/>
          </w:r>
          <w:r w:rsidR="00EC4E5E">
            <w:t>-14/05/23</w:t>
          </w:r>
          <w:r>
            <w:fldChar w:fldCharType="end"/>
          </w:r>
        </w:p>
      </w:tc>
      <w:tc>
        <w:tcPr>
          <w:tcW w:w="847" w:type="pct"/>
        </w:tcPr>
        <w:p w14:paraId="1696D0A1" w14:textId="77777777" w:rsidR="001509D4" w:rsidRDefault="001509D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9BAF61" w14:textId="5B1AFB47" w:rsidR="001509D4" w:rsidRPr="00040775" w:rsidRDefault="00040775" w:rsidP="00040775">
    <w:pPr>
      <w:pStyle w:val="Status"/>
      <w:rPr>
        <w:rFonts w:cs="Arial"/>
      </w:rPr>
    </w:pPr>
    <w:r w:rsidRPr="00040775">
      <w:rPr>
        <w:rFonts w:cs="Arial"/>
      </w:rPr>
      <w:fldChar w:fldCharType="begin"/>
    </w:r>
    <w:r w:rsidRPr="00040775">
      <w:rPr>
        <w:rFonts w:cs="Arial"/>
      </w:rPr>
      <w:instrText xml:space="preserve"> DOCPROPERTY "Status" </w:instrText>
    </w:r>
    <w:r w:rsidRPr="00040775">
      <w:rPr>
        <w:rFonts w:cs="Arial"/>
      </w:rPr>
      <w:fldChar w:fldCharType="separate"/>
    </w:r>
    <w:r w:rsidR="00EC4E5E" w:rsidRPr="00040775">
      <w:rPr>
        <w:rFonts w:cs="Arial"/>
      </w:rPr>
      <w:t xml:space="preserve"> </w:t>
    </w:r>
    <w:r w:rsidRPr="00040775">
      <w:rPr>
        <w:rFonts w:cs="Arial"/>
      </w:rPr>
      <w:fldChar w:fldCharType="end"/>
    </w:r>
    <w:r w:rsidRPr="000407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735A" w14:textId="77777777" w:rsidR="001509D4" w:rsidRDefault="001509D4">
      <w:r>
        <w:separator/>
      </w:r>
    </w:p>
  </w:footnote>
  <w:footnote w:type="continuationSeparator" w:id="0">
    <w:p w14:paraId="19603EA3" w14:textId="77777777" w:rsidR="001509D4" w:rsidRDefault="0015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AD77" w14:textId="77777777" w:rsidR="00BF5451" w:rsidRDefault="00BF54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2D6F8397" w14:textId="77777777">
      <w:trPr>
        <w:jc w:val="center"/>
      </w:trPr>
      <w:tc>
        <w:tcPr>
          <w:tcW w:w="1560" w:type="dxa"/>
        </w:tcPr>
        <w:p w14:paraId="73FFC129" w14:textId="7D007B90"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0775">
            <w:rPr>
              <w:rFonts w:cs="Arial"/>
              <w:b/>
              <w:noProof/>
              <w:szCs w:val="18"/>
            </w:rPr>
            <w:t>Schedule 3</w:t>
          </w:r>
          <w:r w:rsidRPr="00A752AE">
            <w:rPr>
              <w:rFonts w:cs="Arial"/>
              <w:b/>
              <w:szCs w:val="18"/>
            </w:rPr>
            <w:fldChar w:fldCharType="end"/>
          </w:r>
        </w:p>
      </w:tc>
      <w:tc>
        <w:tcPr>
          <w:tcW w:w="5741" w:type="dxa"/>
        </w:tcPr>
        <w:p w14:paraId="35A2464B" w14:textId="5F8FCB39"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0775">
            <w:rPr>
              <w:rFonts w:cs="Arial"/>
              <w:noProof/>
              <w:szCs w:val="18"/>
            </w:rPr>
            <w:t>National Agency</w:t>
          </w:r>
          <w:r w:rsidRPr="00A752AE">
            <w:rPr>
              <w:rFonts w:cs="Arial"/>
              <w:szCs w:val="18"/>
            </w:rPr>
            <w:fldChar w:fldCharType="end"/>
          </w:r>
        </w:p>
      </w:tc>
    </w:tr>
    <w:tr w:rsidR="001509D4" w:rsidRPr="00CB3D59" w14:paraId="507FC0F9" w14:textId="77777777">
      <w:trPr>
        <w:jc w:val="center"/>
      </w:trPr>
      <w:tc>
        <w:tcPr>
          <w:tcW w:w="1560" w:type="dxa"/>
        </w:tcPr>
        <w:p w14:paraId="2A17F141" w14:textId="46FA0735"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0775">
            <w:rPr>
              <w:rFonts w:cs="Arial"/>
              <w:b/>
              <w:noProof/>
              <w:szCs w:val="18"/>
            </w:rPr>
            <w:t>Part 3</w:t>
          </w:r>
          <w:r w:rsidRPr="00A752AE">
            <w:rPr>
              <w:rFonts w:cs="Arial"/>
              <w:b/>
              <w:szCs w:val="18"/>
            </w:rPr>
            <w:fldChar w:fldCharType="end"/>
          </w:r>
        </w:p>
      </w:tc>
      <w:tc>
        <w:tcPr>
          <w:tcW w:w="5741" w:type="dxa"/>
        </w:tcPr>
        <w:p w14:paraId="738F0355" w14:textId="14E3E9BE"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0775">
            <w:rPr>
              <w:rFonts w:cs="Arial"/>
              <w:noProof/>
              <w:szCs w:val="18"/>
            </w:rPr>
            <w:t>Reporting obligations</w:t>
          </w:r>
          <w:r w:rsidRPr="00A752AE">
            <w:rPr>
              <w:rFonts w:cs="Arial"/>
              <w:szCs w:val="18"/>
            </w:rPr>
            <w:fldChar w:fldCharType="end"/>
          </w:r>
        </w:p>
      </w:tc>
    </w:tr>
    <w:tr w:rsidR="001509D4" w:rsidRPr="00CB3D59" w14:paraId="364D183E" w14:textId="77777777">
      <w:trPr>
        <w:jc w:val="center"/>
      </w:trPr>
      <w:tc>
        <w:tcPr>
          <w:tcW w:w="7296" w:type="dxa"/>
          <w:gridSpan w:val="2"/>
          <w:tcBorders>
            <w:bottom w:val="single" w:sz="4" w:space="0" w:color="auto"/>
          </w:tcBorders>
        </w:tcPr>
        <w:p w14:paraId="501AFC47" w14:textId="199EF5A1"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0775">
            <w:rPr>
              <w:rFonts w:cs="Arial"/>
              <w:noProof/>
              <w:szCs w:val="18"/>
            </w:rPr>
            <w:t>8</w:t>
          </w:r>
          <w:r w:rsidRPr="00A752AE">
            <w:rPr>
              <w:rFonts w:cs="Arial"/>
              <w:szCs w:val="18"/>
            </w:rPr>
            <w:fldChar w:fldCharType="end"/>
          </w:r>
        </w:p>
      </w:tc>
    </w:tr>
  </w:tbl>
  <w:p w14:paraId="46A7E44E" w14:textId="77777777" w:rsidR="001509D4" w:rsidRDefault="001509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09C1CEBE" w14:textId="77777777">
      <w:trPr>
        <w:jc w:val="center"/>
      </w:trPr>
      <w:tc>
        <w:tcPr>
          <w:tcW w:w="5741" w:type="dxa"/>
        </w:tcPr>
        <w:p w14:paraId="20DC134E" w14:textId="3410B845"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0775">
            <w:rPr>
              <w:rFonts w:cs="Arial"/>
              <w:noProof/>
              <w:szCs w:val="18"/>
            </w:rPr>
            <w:t>National Agency</w:t>
          </w:r>
          <w:r w:rsidRPr="00A752AE">
            <w:rPr>
              <w:rFonts w:cs="Arial"/>
              <w:szCs w:val="18"/>
            </w:rPr>
            <w:fldChar w:fldCharType="end"/>
          </w:r>
        </w:p>
      </w:tc>
      <w:tc>
        <w:tcPr>
          <w:tcW w:w="1560" w:type="dxa"/>
        </w:tcPr>
        <w:p w14:paraId="35DD66E9" w14:textId="606BF64B"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0775">
            <w:rPr>
              <w:rFonts w:cs="Arial"/>
              <w:b/>
              <w:noProof/>
              <w:szCs w:val="18"/>
            </w:rPr>
            <w:t>Schedule 3</w:t>
          </w:r>
          <w:r w:rsidRPr="00A752AE">
            <w:rPr>
              <w:rFonts w:cs="Arial"/>
              <w:b/>
              <w:szCs w:val="18"/>
            </w:rPr>
            <w:fldChar w:fldCharType="end"/>
          </w:r>
        </w:p>
      </w:tc>
    </w:tr>
    <w:tr w:rsidR="001509D4" w:rsidRPr="00CB3D59" w14:paraId="1AB38DF6" w14:textId="77777777">
      <w:trPr>
        <w:jc w:val="center"/>
      </w:trPr>
      <w:tc>
        <w:tcPr>
          <w:tcW w:w="5741" w:type="dxa"/>
        </w:tcPr>
        <w:p w14:paraId="6B24F72F" w14:textId="7AF42AB5"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0775">
            <w:rPr>
              <w:rFonts w:cs="Arial"/>
              <w:noProof/>
              <w:szCs w:val="18"/>
            </w:rPr>
            <w:t>Reporting obligations</w:t>
          </w:r>
          <w:r w:rsidRPr="00A752AE">
            <w:rPr>
              <w:rFonts w:cs="Arial"/>
              <w:szCs w:val="18"/>
            </w:rPr>
            <w:fldChar w:fldCharType="end"/>
          </w:r>
        </w:p>
      </w:tc>
      <w:tc>
        <w:tcPr>
          <w:tcW w:w="1560" w:type="dxa"/>
        </w:tcPr>
        <w:p w14:paraId="042BADB4" w14:textId="1046A37B"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0775">
            <w:rPr>
              <w:rFonts w:cs="Arial"/>
              <w:b/>
              <w:noProof/>
              <w:szCs w:val="18"/>
            </w:rPr>
            <w:t>Part 3</w:t>
          </w:r>
          <w:r w:rsidRPr="00A752AE">
            <w:rPr>
              <w:rFonts w:cs="Arial"/>
              <w:b/>
              <w:szCs w:val="18"/>
            </w:rPr>
            <w:fldChar w:fldCharType="end"/>
          </w:r>
        </w:p>
      </w:tc>
    </w:tr>
    <w:tr w:rsidR="001509D4" w:rsidRPr="00CB3D59" w14:paraId="12F43A60" w14:textId="77777777">
      <w:trPr>
        <w:jc w:val="center"/>
      </w:trPr>
      <w:tc>
        <w:tcPr>
          <w:tcW w:w="7296" w:type="dxa"/>
          <w:gridSpan w:val="2"/>
          <w:tcBorders>
            <w:bottom w:val="single" w:sz="4" w:space="0" w:color="auto"/>
          </w:tcBorders>
        </w:tcPr>
        <w:p w14:paraId="7559D95A" w14:textId="2029E0D6"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0775">
            <w:rPr>
              <w:rFonts w:cs="Arial"/>
              <w:noProof/>
              <w:szCs w:val="18"/>
            </w:rPr>
            <w:t>9</w:t>
          </w:r>
          <w:r w:rsidRPr="00A752AE">
            <w:rPr>
              <w:rFonts w:cs="Arial"/>
              <w:szCs w:val="18"/>
            </w:rPr>
            <w:fldChar w:fldCharType="end"/>
          </w:r>
        </w:p>
      </w:tc>
    </w:tr>
  </w:tbl>
  <w:p w14:paraId="3E701EE9" w14:textId="77777777" w:rsidR="001509D4" w:rsidRDefault="001509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70895D77" w14:textId="77777777">
      <w:trPr>
        <w:jc w:val="center"/>
      </w:trPr>
      <w:tc>
        <w:tcPr>
          <w:tcW w:w="1560" w:type="dxa"/>
        </w:tcPr>
        <w:p w14:paraId="275D528B" w14:textId="57A89A4E"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0775">
            <w:rPr>
              <w:rFonts w:cs="Arial"/>
              <w:b/>
              <w:noProof/>
              <w:szCs w:val="18"/>
            </w:rPr>
            <w:t>Schedule 4</w:t>
          </w:r>
          <w:r w:rsidRPr="00A752AE">
            <w:rPr>
              <w:rFonts w:cs="Arial"/>
              <w:b/>
              <w:szCs w:val="18"/>
            </w:rPr>
            <w:fldChar w:fldCharType="end"/>
          </w:r>
        </w:p>
      </w:tc>
      <w:tc>
        <w:tcPr>
          <w:tcW w:w="5741" w:type="dxa"/>
        </w:tcPr>
        <w:p w14:paraId="42346EBF" w14:textId="4EC56B64"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0775">
            <w:rPr>
              <w:rFonts w:cs="Arial"/>
              <w:noProof/>
              <w:szCs w:val="18"/>
            </w:rPr>
            <w:t>National Boards</w:t>
          </w:r>
          <w:r w:rsidRPr="00A752AE">
            <w:rPr>
              <w:rFonts w:cs="Arial"/>
              <w:szCs w:val="18"/>
            </w:rPr>
            <w:fldChar w:fldCharType="end"/>
          </w:r>
        </w:p>
      </w:tc>
    </w:tr>
    <w:tr w:rsidR="001509D4" w:rsidRPr="00CB3D59" w14:paraId="3EEC578C" w14:textId="77777777">
      <w:trPr>
        <w:jc w:val="center"/>
      </w:trPr>
      <w:tc>
        <w:tcPr>
          <w:tcW w:w="1560" w:type="dxa"/>
        </w:tcPr>
        <w:p w14:paraId="60D39464" w14:textId="07695C77"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0775">
            <w:rPr>
              <w:rFonts w:cs="Arial"/>
              <w:b/>
              <w:noProof/>
              <w:szCs w:val="18"/>
            </w:rPr>
            <w:t>Part 4</w:t>
          </w:r>
          <w:r w:rsidRPr="00A752AE">
            <w:rPr>
              <w:rFonts w:cs="Arial"/>
              <w:b/>
              <w:szCs w:val="18"/>
            </w:rPr>
            <w:fldChar w:fldCharType="end"/>
          </w:r>
        </w:p>
      </w:tc>
      <w:tc>
        <w:tcPr>
          <w:tcW w:w="5741" w:type="dxa"/>
        </w:tcPr>
        <w:p w14:paraId="2FF0AB67" w14:textId="3B84DBE5"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0775">
            <w:rPr>
              <w:rFonts w:cs="Arial"/>
              <w:noProof/>
              <w:szCs w:val="18"/>
            </w:rPr>
            <w:t>Procedure</w:t>
          </w:r>
          <w:r w:rsidRPr="00A752AE">
            <w:rPr>
              <w:rFonts w:cs="Arial"/>
              <w:szCs w:val="18"/>
            </w:rPr>
            <w:fldChar w:fldCharType="end"/>
          </w:r>
        </w:p>
      </w:tc>
    </w:tr>
    <w:tr w:rsidR="001509D4" w:rsidRPr="00CB3D59" w14:paraId="4A52E513" w14:textId="77777777">
      <w:trPr>
        <w:jc w:val="center"/>
      </w:trPr>
      <w:tc>
        <w:tcPr>
          <w:tcW w:w="7296" w:type="dxa"/>
          <w:gridSpan w:val="2"/>
          <w:tcBorders>
            <w:bottom w:val="single" w:sz="4" w:space="0" w:color="auto"/>
          </w:tcBorders>
        </w:tcPr>
        <w:p w14:paraId="0BE77A7E" w14:textId="2DE2C100"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0775">
            <w:rPr>
              <w:rFonts w:cs="Arial"/>
              <w:noProof/>
              <w:szCs w:val="18"/>
            </w:rPr>
            <w:t>17</w:t>
          </w:r>
          <w:r w:rsidRPr="00A752AE">
            <w:rPr>
              <w:rFonts w:cs="Arial"/>
              <w:szCs w:val="18"/>
            </w:rPr>
            <w:fldChar w:fldCharType="end"/>
          </w:r>
        </w:p>
      </w:tc>
    </w:tr>
  </w:tbl>
  <w:p w14:paraId="692AF7AC" w14:textId="77777777" w:rsidR="001509D4" w:rsidRDefault="001509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47D976F8" w14:textId="77777777">
      <w:trPr>
        <w:jc w:val="center"/>
      </w:trPr>
      <w:tc>
        <w:tcPr>
          <w:tcW w:w="5741" w:type="dxa"/>
        </w:tcPr>
        <w:p w14:paraId="4890A9F8" w14:textId="67DEF758"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0775">
            <w:rPr>
              <w:rFonts w:cs="Arial"/>
              <w:noProof/>
              <w:szCs w:val="18"/>
            </w:rPr>
            <w:t>National Boards</w:t>
          </w:r>
          <w:r w:rsidRPr="00A752AE">
            <w:rPr>
              <w:rFonts w:cs="Arial"/>
              <w:szCs w:val="18"/>
            </w:rPr>
            <w:fldChar w:fldCharType="end"/>
          </w:r>
        </w:p>
      </w:tc>
      <w:tc>
        <w:tcPr>
          <w:tcW w:w="1560" w:type="dxa"/>
        </w:tcPr>
        <w:p w14:paraId="70D5743F" w14:textId="475328FD"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0775">
            <w:rPr>
              <w:rFonts w:cs="Arial"/>
              <w:b/>
              <w:noProof/>
              <w:szCs w:val="18"/>
            </w:rPr>
            <w:t>Schedule 4</w:t>
          </w:r>
          <w:r w:rsidRPr="00A752AE">
            <w:rPr>
              <w:rFonts w:cs="Arial"/>
              <w:b/>
              <w:szCs w:val="18"/>
            </w:rPr>
            <w:fldChar w:fldCharType="end"/>
          </w:r>
        </w:p>
      </w:tc>
    </w:tr>
    <w:tr w:rsidR="001509D4" w:rsidRPr="00CB3D59" w14:paraId="704C956D" w14:textId="77777777">
      <w:trPr>
        <w:jc w:val="center"/>
      </w:trPr>
      <w:tc>
        <w:tcPr>
          <w:tcW w:w="5741" w:type="dxa"/>
        </w:tcPr>
        <w:p w14:paraId="7CB5D916" w14:textId="4178E0C5"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0775">
            <w:rPr>
              <w:rFonts w:cs="Arial"/>
              <w:noProof/>
              <w:szCs w:val="18"/>
            </w:rPr>
            <w:t>Procedure</w:t>
          </w:r>
          <w:r w:rsidRPr="00A752AE">
            <w:rPr>
              <w:rFonts w:cs="Arial"/>
              <w:szCs w:val="18"/>
            </w:rPr>
            <w:fldChar w:fldCharType="end"/>
          </w:r>
        </w:p>
      </w:tc>
      <w:tc>
        <w:tcPr>
          <w:tcW w:w="1560" w:type="dxa"/>
        </w:tcPr>
        <w:p w14:paraId="67562EC1" w14:textId="067BA622"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0775">
            <w:rPr>
              <w:rFonts w:cs="Arial"/>
              <w:b/>
              <w:noProof/>
              <w:szCs w:val="18"/>
            </w:rPr>
            <w:t>Part 4</w:t>
          </w:r>
          <w:r w:rsidRPr="00A752AE">
            <w:rPr>
              <w:rFonts w:cs="Arial"/>
              <w:b/>
              <w:szCs w:val="18"/>
            </w:rPr>
            <w:fldChar w:fldCharType="end"/>
          </w:r>
        </w:p>
      </w:tc>
    </w:tr>
    <w:tr w:rsidR="001509D4" w:rsidRPr="00CB3D59" w14:paraId="2DF5A66E" w14:textId="77777777">
      <w:trPr>
        <w:jc w:val="center"/>
      </w:trPr>
      <w:tc>
        <w:tcPr>
          <w:tcW w:w="7296" w:type="dxa"/>
          <w:gridSpan w:val="2"/>
          <w:tcBorders>
            <w:bottom w:val="single" w:sz="4" w:space="0" w:color="auto"/>
          </w:tcBorders>
        </w:tcPr>
        <w:p w14:paraId="450D6557" w14:textId="4F462D3D"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0775">
            <w:rPr>
              <w:rFonts w:cs="Arial"/>
              <w:noProof/>
              <w:szCs w:val="18"/>
            </w:rPr>
            <w:t>12</w:t>
          </w:r>
          <w:r w:rsidRPr="00A752AE">
            <w:rPr>
              <w:rFonts w:cs="Arial"/>
              <w:szCs w:val="18"/>
            </w:rPr>
            <w:fldChar w:fldCharType="end"/>
          </w:r>
        </w:p>
      </w:tc>
    </w:tr>
  </w:tbl>
  <w:p w14:paraId="43FE8C0C" w14:textId="77777777" w:rsidR="001509D4" w:rsidRDefault="001509D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54B18A42" w14:textId="77777777">
      <w:trPr>
        <w:jc w:val="center"/>
      </w:trPr>
      <w:tc>
        <w:tcPr>
          <w:tcW w:w="1560" w:type="dxa"/>
        </w:tcPr>
        <w:p w14:paraId="2DA841AF" w14:textId="1C7F8C02"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0775">
            <w:rPr>
              <w:rFonts w:cs="Arial"/>
              <w:b/>
              <w:noProof/>
              <w:szCs w:val="18"/>
            </w:rPr>
            <w:t>Schedule 5</w:t>
          </w:r>
          <w:r w:rsidRPr="00A752AE">
            <w:rPr>
              <w:rFonts w:cs="Arial"/>
              <w:b/>
              <w:szCs w:val="18"/>
            </w:rPr>
            <w:fldChar w:fldCharType="end"/>
          </w:r>
        </w:p>
      </w:tc>
      <w:tc>
        <w:tcPr>
          <w:tcW w:w="5741" w:type="dxa"/>
        </w:tcPr>
        <w:p w14:paraId="2AECACE5" w14:textId="5C261EDD"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0775">
            <w:rPr>
              <w:rFonts w:cs="Arial"/>
              <w:noProof/>
              <w:szCs w:val="18"/>
            </w:rPr>
            <w:t>Investigators</w:t>
          </w:r>
          <w:r w:rsidRPr="00A752AE">
            <w:rPr>
              <w:rFonts w:cs="Arial"/>
              <w:szCs w:val="18"/>
            </w:rPr>
            <w:fldChar w:fldCharType="end"/>
          </w:r>
        </w:p>
      </w:tc>
    </w:tr>
    <w:tr w:rsidR="001509D4" w:rsidRPr="00CB3D59" w14:paraId="614370E4" w14:textId="77777777">
      <w:trPr>
        <w:jc w:val="center"/>
      </w:trPr>
      <w:tc>
        <w:tcPr>
          <w:tcW w:w="1560" w:type="dxa"/>
        </w:tcPr>
        <w:p w14:paraId="3A11E13D" w14:textId="2D43A7D3"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0775">
            <w:rPr>
              <w:rFonts w:cs="Arial"/>
              <w:b/>
              <w:noProof/>
              <w:szCs w:val="18"/>
            </w:rPr>
            <w:t>Part 3</w:t>
          </w:r>
          <w:r w:rsidRPr="00A752AE">
            <w:rPr>
              <w:rFonts w:cs="Arial"/>
              <w:b/>
              <w:szCs w:val="18"/>
            </w:rPr>
            <w:fldChar w:fldCharType="end"/>
          </w:r>
        </w:p>
      </w:tc>
      <w:tc>
        <w:tcPr>
          <w:tcW w:w="5741" w:type="dxa"/>
        </w:tcPr>
        <w:p w14:paraId="5AFAC424" w14:textId="280D9B21"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0775">
            <w:rPr>
              <w:rFonts w:cs="Arial"/>
              <w:noProof/>
              <w:szCs w:val="18"/>
            </w:rPr>
            <w:t>General matters</w:t>
          </w:r>
          <w:r w:rsidRPr="00A752AE">
            <w:rPr>
              <w:rFonts w:cs="Arial"/>
              <w:szCs w:val="18"/>
            </w:rPr>
            <w:fldChar w:fldCharType="end"/>
          </w:r>
        </w:p>
      </w:tc>
    </w:tr>
    <w:tr w:rsidR="001509D4" w:rsidRPr="00CB3D59" w14:paraId="32891B57" w14:textId="77777777">
      <w:trPr>
        <w:jc w:val="center"/>
      </w:trPr>
      <w:tc>
        <w:tcPr>
          <w:tcW w:w="7296" w:type="dxa"/>
          <w:gridSpan w:val="2"/>
          <w:tcBorders>
            <w:bottom w:val="single" w:sz="4" w:space="0" w:color="auto"/>
          </w:tcBorders>
        </w:tcPr>
        <w:p w14:paraId="734ED688" w14:textId="36FFF2E8"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0775">
            <w:rPr>
              <w:rFonts w:cs="Arial"/>
              <w:noProof/>
              <w:szCs w:val="18"/>
            </w:rPr>
            <w:t>20</w:t>
          </w:r>
          <w:r w:rsidRPr="00A752AE">
            <w:rPr>
              <w:rFonts w:cs="Arial"/>
              <w:szCs w:val="18"/>
            </w:rPr>
            <w:fldChar w:fldCharType="end"/>
          </w:r>
        </w:p>
      </w:tc>
    </w:tr>
  </w:tbl>
  <w:p w14:paraId="50EA9CDD" w14:textId="77777777" w:rsidR="001509D4" w:rsidRDefault="001509D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6009917F" w14:textId="77777777">
      <w:trPr>
        <w:jc w:val="center"/>
      </w:trPr>
      <w:tc>
        <w:tcPr>
          <w:tcW w:w="5741" w:type="dxa"/>
        </w:tcPr>
        <w:p w14:paraId="71AFB1DE" w14:textId="3C6BA1B9"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0775">
            <w:rPr>
              <w:rFonts w:cs="Arial"/>
              <w:noProof/>
              <w:szCs w:val="18"/>
            </w:rPr>
            <w:t>Investigators</w:t>
          </w:r>
          <w:r w:rsidRPr="00A752AE">
            <w:rPr>
              <w:rFonts w:cs="Arial"/>
              <w:szCs w:val="18"/>
            </w:rPr>
            <w:fldChar w:fldCharType="end"/>
          </w:r>
        </w:p>
      </w:tc>
      <w:tc>
        <w:tcPr>
          <w:tcW w:w="1560" w:type="dxa"/>
        </w:tcPr>
        <w:p w14:paraId="7C478D6D" w14:textId="0352D5AA"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0775">
            <w:rPr>
              <w:rFonts w:cs="Arial"/>
              <w:b/>
              <w:noProof/>
              <w:szCs w:val="18"/>
            </w:rPr>
            <w:t>Schedule 5</w:t>
          </w:r>
          <w:r w:rsidRPr="00A752AE">
            <w:rPr>
              <w:rFonts w:cs="Arial"/>
              <w:b/>
              <w:szCs w:val="18"/>
            </w:rPr>
            <w:fldChar w:fldCharType="end"/>
          </w:r>
        </w:p>
      </w:tc>
    </w:tr>
    <w:tr w:rsidR="001509D4" w:rsidRPr="00CB3D59" w14:paraId="61E5DECB" w14:textId="77777777">
      <w:trPr>
        <w:jc w:val="center"/>
      </w:trPr>
      <w:tc>
        <w:tcPr>
          <w:tcW w:w="5741" w:type="dxa"/>
        </w:tcPr>
        <w:p w14:paraId="6A1F9B90" w14:textId="52CC6FDF"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0775">
            <w:rPr>
              <w:rFonts w:cs="Arial"/>
              <w:noProof/>
              <w:szCs w:val="18"/>
            </w:rPr>
            <w:t>General matters</w:t>
          </w:r>
          <w:r w:rsidRPr="00A752AE">
            <w:rPr>
              <w:rFonts w:cs="Arial"/>
              <w:szCs w:val="18"/>
            </w:rPr>
            <w:fldChar w:fldCharType="end"/>
          </w:r>
        </w:p>
      </w:tc>
      <w:tc>
        <w:tcPr>
          <w:tcW w:w="1560" w:type="dxa"/>
        </w:tcPr>
        <w:p w14:paraId="599FC8C4" w14:textId="1E44ACEF"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0775">
            <w:rPr>
              <w:rFonts w:cs="Arial"/>
              <w:b/>
              <w:noProof/>
              <w:szCs w:val="18"/>
            </w:rPr>
            <w:t>Part 3</w:t>
          </w:r>
          <w:r w:rsidRPr="00A752AE">
            <w:rPr>
              <w:rFonts w:cs="Arial"/>
              <w:b/>
              <w:szCs w:val="18"/>
            </w:rPr>
            <w:fldChar w:fldCharType="end"/>
          </w:r>
        </w:p>
      </w:tc>
    </w:tr>
    <w:tr w:rsidR="001509D4" w:rsidRPr="00CB3D59" w14:paraId="1C6BF4CB" w14:textId="77777777">
      <w:trPr>
        <w:jc w:val="center"/>
      </w:trPr>
      <w:tc>
        <w:tcPr>
          <w:tcW w:w="7296" w:type="dxa"/>
          <w:gridSpan w:val="2"/>
          <w:tcBorders>
            <w:bottom w:val="single" w:sz="4" w:space="0" w:color="auto"/>
          </w:tcBorders>
        </w:tcPr>
        <w:p w14:paraId="4AA0F88C" w14:textId="7C14862C"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0775">
            <w:rPr>
              <w:rFonts w:cs="Arial"/>
              <w:noProof/>
              <w:szCs w:val="18"/>
            </w:rPr>
            <w:t>22</w:t>
          </w:r>
          <w:r w:rsidRPr="00A752AE">
            <w:rPr>
              <w:rFonts w:cs="Arial"/>
              <w:szCs w:val="18"/>
            </w:rPr>
            <w:fldChar w:fldCharType="end"/>
          </w:r>
        </w:p>
      </w:tc>
    </w:tr>
  </w:tbl>
  <w:p w14:paraId="749AD2BB" w14:textId="77777777" w:rsidR="001509D4" w:rsidRDefault="001509D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18C06B19" w14:textId="77777777">
      <w:trPr>
        <w:jc w:val="center"/>
      </w:trPr>
      <w:tc>
        <w:tcPr>
          <w:tcW w:w="1560" w:type="dxa"/>
        </w:tcPr>
        <w:p w14:paraId="6E1538C2" w14:textId="5551DBBB"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0775">
            <w:rPr>
              <w:rFonts w:cs="Arial"/>
              <w:b/>
              <w:noProof/>
              <w:szCs w:val="18"/>
            </w:rPr>
            <w:t>Schedule 7</w:t>
          </w:r>
          <w:r w:rsidRPr="00A752AE">
            <w:rPr>
              <w:rFonts w:cs="Arial"/>
              <w:b/>
              <w:szCs w:val="18"/>
            </w:rPr>
            <w:fldChar w:fldCharType="end"/>
          </w:r>
        </w:p>
      </w:tc>
      <w:tc>
        <w:tcPr>
          <w:tcW w:w="5741" w:type="dxa"/>
        </w:tcPr>
        <w:p w14:paraId="3F2F6848" w14:textId="5C28470E"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0775">
            <w:rPr>
              <w:rFonts w:cs="Arial"/>
              <w:noProof/>
              <w:szCs w:val="18"/>
            </w:rPr>
            <w:t>Miscellaneous provisions relating to interpretation</w:t>
          </w:r>
          <w:r w:rsidRPr="00A752AE">
            <w:rPr>
              <w:rFonts w:cs="Arial"/>
              <w:szCs w:val="18"/>
            </w:rPr>
            <w:fldChar w:fldCharType="end"/>
          </w:r>
        </w:p>
      </w:tc>
    </w:tr>
    <w:tr w:rsidR="001509D4" w:rsidRPr="00CB3D59" w14:paraId="75E7CD25" w14:textId="77777777">
      <w:trPr>
        <w:jc w:val="center"/>
      </w:trPr>
      <w:tc>
        <w:tcPr>
          <w:tcW w:w="1560" w:type="dxa"/>
        </w:tcPr>
        <w:p w14:paraId="28D968DD" w14:textId="3BD97923"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0775">
            <w:rPr>
              <w:rFonts w:cs="Arial"/>
              <w:b/>
              <w:noProof/>
              <w:szCs w:val="18"/>
            </w:rPr>
            <w:t>Part 8</w:t>
          </w:r>
          <w:r w:rsidRPr="00A752AE">
            <w:rPr>
              <w:rFonts w:cs="Arial"/>
              <w:b/>
              <w:szCs w:val="18"/>
            </w:rPr>
            <w:fldChar w:fldCharType="end"/>
          </w:r>
        </w:p>
      </w:tc>
      <w:tc>
        <w:tcPr>
          <w:tcW w:w="5741" w:type="dxa"/>
        </w:tcPr>
        <w:p w14:paraId="3798A467" w14:textId="71CA443B"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0775">
            <w:rPr>
              <w:rFonts w:cs="Arial"/>
              <w:noProof/>
              <w:szCs w:val="18"/>
            </w:rPr>
            <w:t>Application to coastal sea</w:t>
          </w:r>
          <w:r w:rsidRPr="00A752AE">
            <w:rPr>
              <w:rFonts w:cs="Arial"/>
              <w:szCs w:val="18"/>
            </w:rPr>
            <w:fldChar w:fldCharType="end"/>
          </w:r>
        </w:p>
      </w:tc>
    </w:tr>
    <w:tr w:rsidR="001509D4" w:rsidRPr="00CB3D59" w14:paraId="58561146" w14:textId="77777777">
      <w:trPr>
        <w:jc w:val="center"/>
      </w:trPr>
      <w:tc>
        <w:tcPr>
          <w:tcW w:w="7296" w:type="dxa"/>
          <w:gridSpan w:val="2"/>
          <w:tcBorders>
            <w:bottom w:val="single" w:sz="4" w:space="0" w:color="auto"/>
          </w:tcBorders>
        </w:tcPr>
        <w:p w14:paraId="58B5FA74" w14:textId="178BE357" w:rsidR="001509D4" w:rsidRPr="00A752AE" w:rsidRDefault="001509D4" w:rsidP="00A957C8">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0775">
            <w:rPr>
              <w:rFonts w:cs="Arial"/>
              <w:noProof/>
              <w:szCs w:val="18"/>
            </w:rPr>
            <w:t>38</w:t>
          </w:r>
          <w:r w:rsidRPr="00A752AE">
            <w:rPr>
              <w:rFonts w:cs="Arial"/>
              <w:szCs w:val="18"/>
            </w:rPr>
            <w:fldChar w:fldCharType="end"/>
          </w:r>
        </w:p>
      </w:tc>
    </w:tr>
  </w:tbl>
  <w:p w14:paraId="78E1A229" w14:textId="77777777" w:rsidR="001509D4" w:rsidRDefault="001509D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72BF3B26" w14:textId="77777777">
      <w:trPr>
        <w:jc w:val="center"/>
      </w:trPr>
      <w:tc>
        <w:tcPr>
          <w:tcW w:w="5741" w:type="dxa"/>
        </w:tcPr>
        <w:p w14:paraId="25C66280" w14:textId="26C068DA"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0775">
            <w:rPr>
              <w:rFonts w:cs="Arial"/>
              <w:noProof/>
              <w:szCs w:val="18"/>
            </w:rPr>
            <w:t>Miscellaneous provisions relating to interpretation</w:t>
          </w:r>
          <w:r w:rsidRPr="00A752AE">
            <w:rPr>
              <w:rFonts w:cs="Arial"/>
              <w:szCs w:val="18"/>
            </w:rPr>
            <w:fldChar w:fldCharType="end"/>
          </w:r>
        </w:p>
      </w:tc>
      <w:tc>
        <w:tcPr>
          <w:tcW w:w="1560" w:type="dxa"/>
        </w:tcPr>
        <w:p w14:paraId="46BD99B9" w14:textId="49441C96"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0775">
            <w:rPr>
              <w:rFonts w:cs="Arial"/>
              <w:b/>
              <w:noProof/>
              <w:szCs w:val="18"/>
            </w:rPr>
            <w:t>Schedule 7</w:t>
          </w:r>
          <w:r w:rsidRPr="00A752AE">
            <w:rPr>
              <w:rFonts w:cs="Arial"/>
              <w:b/>
              <w:szCs w:val="18"/>
            </w:rPr>
            <w:fldChar w:fldCharType="end"/>
          </w:r>
        </w:p>
      </w:tc>
    </w:tr>
    <w:tr w:rsidR="001509D4" w:rsidRPr="00CB3D59" w14:paraId="461D2769" w14:textId="77777777">
      <w:trPr>
        <w:jc w:val="center"/>
      </w:trPr>
      <w:tc>
        <w:tcPr>
          <w:tcW w:w="5741" w:type="dxa"/>
        </w:tcPr>
        <w:p w14:paraId="2D4D250E" w14:textId="68C68BF6"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0775">
            <w:rPr>
              <w:rFonts w:cs="Arial"/>
              <w:noProof/>
              <w:szCs w:val="18"/>
            </w:rPr>
            <w:t>Instruments under Law</w:t>
          </w:r>
          <w:r w:rsidRPr="00A752AE">
            <w:rPr>
              <w:rFonts w:cs="Arial"/>
              <w:szCs w:val="18"/>
            </w:rPr>
            <w:fldChar w:fldCharType="end"/>
          </w:r>
        </w:p>
      </w:tc>
      <w:tc>
        <w:tcPr>
          <w:tcW w:w="1560" w:type="dxa"/>
        </w:tcPr>
        <w:p w14:paraId="0393547E" w14:textId="6FA46950"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0775">
            <w:rPr>
              <w:rFonts w:cs="Arial"/>
              <w:b/>
              <w:noProof/>
              <w:szCs w:val="18"/>
            </w:rPr>
            <w:t>Part 7</w:t>
          </w:r>
          <w:r w:rsidRPr="00A752AE">
            <w:rPr>
              <w:rFonts w:cs="Arial"/>
              <w:b/>
              <w:szCs w:val="18"/>
            </w:rPr>
            <w:fldChar w:fldCharType="end"/>
          </w:r>
        </w:p>
      </w:tc>
    </w:tr>
    <w:tr w:rsidR="001509D4" w:rsidRPr="00CB3D59" w14:paraId="5F0DCD75" w14:textId="77777777">
      <w:trPr>
        <w:jc w:val="center"/>
      </w:trPr>
      <w:tc>
        <w:tcPr>
          <w:tcW w:w="7296" w:type="dxa"/>
          <w:gridSpan w:val="2"/>
          <w:tcBorders>
            <w:bottom w:val="single" w:sz="4" w:space="0" w:color="auto"/>
          </w:tcBorders>
        </w:tcPr>
        <w:p w14:paraId="677DC57A" w14:textId="082969E7" w:rsidR="001509D4" w:rsidRPr="00A752AE" w:rsidRDefault="001509D4" w:rsidP="00A957C8">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0775">
            <w:rPr>
              <w:rFonts w:cs="Arial"/>
              <w:noProof/>
              <w:szCs w:val="18"/>
            </w:rPr>
            <w:t>37</w:t>
          </w:r>
          <w:r w:rsidRPr="00A752AE">
            <w:rPr>
              <w:rFonts w:cs="Arial"/>
              <w:szCs w:val="18"/>
            </w:rPr>
            <w:fldChar w:fldCharType="end"/>
          </w:r>
        </w:p>
      </w:tc>
    </w:tr>
  </w:tbl>
  <w:p w14:paraId="2F8FF02D" w14:textId="77777777" w:rsidR="001509D4" w:rsidRDefault="001509D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509D4" w14:paraId="652AE69F" w14:textId="77777777">
      <w:trPr>
        <w:jc w:val="center"/>
      </w:trPr>
      <w:tc>
        <w:tcPr>
          <w:tcW w:w="1234" w:type="dxa"/>
          <w:gridSpan w:val="2"/>
        </w:tcPr>
        <w:p w14:paraId="3E464324" w14:textId="77777777" w:rsidR="001509D4" w:rsidRDefault="001509D4">
          <w:pPr>
            <w:pStyle w:val="HeaderEven"/>
            <w:rPr>
              <w:b/>
            </w:rPr>
          </w:pPr>
          <w:r>
            <w:rPr>
              <w:b/>
            </w:rPr>
            <w:t>Endnotes</w:t>
          </w:r>
        </w:p>
      </w:tc>
      <w:tc>
        <w:tcPr>
          <w:tcW w:w="6062" w:type="dxa"/>
        </w:tcPr>
        <w:p w14:paraId="288A855C" w14:textId="77777777" w:rsidR="001509D4" w:rsidRDefault="001509D4">
          <w:pPr>
            <w:pStyle w:val="HeaderEven"/>
          </w:pPr>
        </w:p>
      </w:tc>
    </w:tr>
    <w:tr w:rsidR="001509D4" w14:paraId="21D18461" w14:textId="77777777">
      <w:trPr>
        <w:cantSplit/>
        <w:jc w:val="center"/>
      </w:trPr>
      <w:tc>
        <w:tcPr>
          <w:tcW w:w="7296" w:type="dxa"/>
          <w:gridSpan w:val="3"/>
        </w:tcPr>
        <w:p w14:paraId="39DE578D" w14:textId="77777777" w:rsidR="001509D4" w:rsidRDefault="001509D4">
          <w:pPr>
            <w:pStyle w:val="HeaderEven"/>
          </w:pPr>
        </w:p>
      </w:tc>
    </w:tr>
    <w:tr w:rsidR="001509D4" w14:paraId="2157BA23" w14:textId="77777777">
      <w:trPr>
        <w:cantSplit/>
        <w:jc w:val="center"/>
      </w:trPr>
      <w:tc>
        <w:tcPr>
          <w:tcW w:w="700" w:type="dxa"/>
          <w:tcBorders>
            <w:bottom w:val="single" w:sz="4" w:space="0" w:color="auto"/>
          </w:tcBorders>
        </w:tcPr>
        <w:p w14:paraId="7DD05400" w14:textId="1C294656" w:rsidR="001509D4" w:rsidRDefault="001509D4">
          <w:pPr>
            <w:pStyle w:val="HeaderEven6"/>
          </w:pPr>
          <w:r>
            <w:rPr>
              <w:noProof/>
            </w:rPr>
            <w:fldChar w:fldCharType="begin"/>
          </w:r>
          <w:r>
            <w:rPr>
              <w:noProof/>
            </w:rPr>
            <w:instrText xml:space="preserve"> STYLEREF charTableNo \*charformat </w:instrText>
          </w:r>
          <w:r>
            <w:rPr>
              <w:noProof/>
            </w:rPr>
            <w:fldChar w:fldCharType="separate"/>
          </w:r>
          <w:r w:rsidR="00040775">
            <w:rPr>
              <w:noProof/>
            </w:rPr>
            <w:t>5</w:t>
          </w:r>
          <w:r>
            <w:rPr>
              <w:noProof/>
            </w:rPr>
            <w:fldChar w:fldCharType="end"/>
          </w:r>
        </w:p>
      </w:tc>
      <w:tc>
        <w:tcPr>
          <w:tcW w:w="6600" w:type="dxa"/>
          <w:gridSpan w:val="2"/>
          <w:tcBorders>
            <w:bottom w:val="single" w:sz="4" w:space="0" w:color="auto"/>
          </w:tcBorders>
        </w:tcPr>
        <w:p w14:paraId="3C33913E" w14:textId="10F89F8F" w:rsidR="001509D4" w:rsidRDefault="001509D4">
          <w:pPr>
            <w:pStyle w:val="HeaderEven6"/>
          </w:pPr>
          <w:r>
            <w:rPr>
              <w:noProof/>
            </w:rPr>
            <w:fldChar w:fldCharType="begin"/>
          </w:r>
          <w:r>
            <w:rPr>
              <w:noProof/>
            </w:rPr>
            <w:instrText xml:space="preserve"> STYLEREF charTableText \*charformat </w:instrText>
          </w:r>
          <w:r>
            <w:rPr>
              <w:noProof/>
            </w:rPr>
            <w:fldChar w:fldCharType="separate"/>
          </w:r>
          <w:r w:rsidR="00040775">
            <w:rPr>
              <w:noProof/>
            </w:rPr>
            <w:t>Earlier republications</w:t>
          </w:r>
          <w:r>
            <w:rPr>
              <w:noProof/>
            </w:rPr>
            <w:fldChar w:fldCharType="end"/>
          </w:r>
        </w:p>
      </w:tc>
    </w:tr>
  </w:tbl>
  <w:p w14:paraId="3D8C968C" w14:textId="77777777" w:rsidR="001509D4" w:rsidRDefault="001509D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509D4" w14:paraId="77CA0F1A" w14:textId="77777777">
      <w:trPr>
        <w:jc w:val="center"/>
      </w:trPr>
      <w:tc>
        <w:tcPr>
          <w:tcW w:w="5741" w:type="dxa"/>
        </w:tcPr>
        <w:p w14:paraId="05B2DB90" w14:textId="77777777" w:rsidR="001509D4" w:rsidRDefault="001509D4">
          <w:pPr>
            <w:pStyle w:val="HeaderEven"/>
            <w:jc w:val="right"/>
          </w:pPr>
        </w:p>
      </w:tc>
      <w:tc>
        <w:tcPr>
          <w:tcW w:w="1560" w:type="dxa"/>
          <w:gridSpan w:val="2"/>
        </w:tcPr>
        <w:p w14:paraId="399DDA3C" w14:textId="77777777" w:rsidR="001509D4" w:rsidRDefault="001509D4">
          <w:pPr>
            <w:pStyle w:val="HeaderEven"/>
            <w:jc w:val="right"/>
            <w:rPr>
              <w:b/>
            </w:rPr>
          </w:pPr>
          <w:r>
            <w:rPr>
              <w:b/>
            </w:rPr>
            <w:t>Endnotes</w:t>
          </w:r>
        </w:p>
      </w:tc>
    </w:tr>
    <w:tr w:rsidR="001509D4" w14:paraId="5E44A6F2" w14:textId="77777777">
      <w:trPr>
        <w:jc w:val="center"/>
      </w:trPr>
      <w:tc>
        <w:tcPr>
          <w:tcW w:w="7301" w:type="dxa"/>
          <w:gridSpan w:val="3"/>
        </w:tcPr>
        <w:p w14:paraId="1DB25A73" w14:textId="77777777" w:rsidR="001509D4" w:rsidRDefault="001509D4">
          <w:pPr>
            <w:pStyle w:val="HeaderEven"/>
            <w:jc w:val="right"/>
            <w:rPr>
              <w:b/>
            </w:rPr>
          </w:pPr>
        </w:p>
      </w:tc>
    </w:tr>
    <w:tr w:rsidR="001509D4" w14:paraId="3AB9F948" w14:textId="77777777">
      <w:trPr>
        <w:jc w:val="center"/>
      </w:trPr>
      <w:tc>
        <w:tcPr>
          <w:tcW w:w="6600" w:type="dxa"/>
          <w:gridSpan w:val="2"/>
          <w:tcBorders>
            <w:bottom w:val="single" w:sz="4" w:space="0" w:color="auto"/>
          </w:tcBorders>
        </w:tcPr>
        <w:p w14:paraId="0AC58276" w14:textId="19FB4AB1" w:rsidR="001509D4" w:rsidRDefault="001509D4">
          <w:pPr>
            <w:pStyle w:val="HeaderOdd6"/>
          </w:pPr>
          <w:r>
            <w:rPr>
              <w:noProof/>
            </w:rPr>
            <w:fldChar w:fldCharType="begin"/>
          </w:r>
          <w:r>
            <w:rPr>
              <w:noProof/>
            </w:rPr>
            <w:instrText xml:space="preserve"> STYLEREF charTableText \*charformat </w:instrText>
          </w:r>
          <w:r>
            <w:rPr>
              <w:noProof/>
            </w:rPr>
            <w:fldChar w:fldCharType="separate"/>
          </w:r>
          <w:r w:rsidR="00040775">
            <w:rPr>
              <w:noProof/>
            </w:rPr>
            <w:t>Amendment history</w:t>
          </w:r>
          <w:r>
            <w:rPr>
              <w:noProof/>
            </w:rPr>
            <w:fldChar w:fldCharType="end"/>
          </w:r>
        </w:p>
      </w:tc>
      <w:tc>
        <w:tcPr>
          <w:tcW w:w="700" w:type="dxa"/>
          <w:tcBorders>
            <w:bottom w:val="single" w:sz="4" w:space="0" w:color="auto"/>
          </w:tcBorders>
        </w:tcPr>
        <w:p w14:paraId="562A9599" w14:textId="6E61E0DB" w:rsidR="001509D4" w:rsidRDefault="001509D4">
          <w:pPr>
            <w:pStyle w:val="HeaderOdd6"/>
          </w:pPr>
          <w:r>
            <w:rPr>
              <w:noProof/>
            </w:rPr>
            <w:fldChar w:fldCharType="begin"/>
          </w:r>
          <w:r>
            <w:rPr>
              <w:noProof/>
            </w:rPr>
            <w:instrText xml:space="preserve"> STYLEREF charTableNo \*charformat </w:instrText>
          </w:r>
          <w:r>
            <w:rPr>
              <w:noProof/>
            </w:rPr>
            <w:fldChar w:fldCharType="separate"/>
          </w:r>
          <w:r w:rsidR="00040775">
            <w:rPr>
              <w:noProof/>
            </w:rPr>
            <w:t>4</w:t>
          </w:r>
          <w:r>
            <w:rPr>
              <w:noProof/>
            </w:rPr>
            <w:fldChar w:fldCharType="end"/>
          </w:r>
        </w:p>
      </w:tc>
    </w:tr>
  </w:tbl>
  <w:p w14:paraId="0B9D0BD0" w14:textId="77777777" w:rsidR="001509D4" w:rsidRDefault="00150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1E0A" w14:textId="77777777" w:rsidR="00BF5451" w:rsidRDefault="00BF545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B485" w14:textId="77777777" w:rsidR="001509D4" w:rsidRDefault="001509D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F4AB" w14:textId="77777777" w:rsidR="001509D4" w:rsidRDefault="001509D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14B2" w14:textId="77777777" w:rsidR="001509D4" w:rsidRDefault="001509D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1509D4" w14:paraId="43C34E46" w14:textId="77777777">
      <w:tc>
        <w:tcPr>
          <w:tcW w:w="900" w:type="pct"/>
        </w:tcPr>
        <w:p w14:paraId="11FEFCE1" w14:textId="77777777" w:rsidR="001509D4" w:rsidRDefault="001509D4">
          <w:pPr>
            <w:pStyle w:val="HeaderEven"/>
          </w:pPr>
        </w:p>
      </w:tc>
      <w:tc>
        <w:tcPr>
          <w:tcW w:w="4100" w:type="pct"/>
        </w:tcPr>
        <w:p w14:paraId="7E37F51D" w14:textId="77777777" w:rsidR="001509D4" w:rsidRDefault="001509D4">
          <w:pPr>
            <w:pStyle w:val="HeaderEven"/>
          </w:pPr>
        </w:p>
      </w:tc>
    </w:tr>
    <w:tr w:rsidR="001509D4" w14:paraId="006A01BE" w14:textId="77777777">
      <w:tc>
        <w:tcPr>
          <w:tcW w:w="4100" w:type="pct"/>
          <w:gridSpan w:val="2"/>
          <w:tcBorders>
            <w:bottom w:val="single" w:sz="4" w:space="0" w:color="auto"/>
          </w:tcBorders>
        </w:tcPr>
        <w:p w14:paraId="369EAD45" w14:textId="2E4E1DFC" w:rsidR="001509D4" w:rsidRDefault="001509D4">
          <w:pPr>
            <w:pStyle w:val="HeaderEven6"/>
          </w:pPr>
          <w:r>
            <w:fldChar w:fldCharType="begin"/>
          </w:r>
          <w:r>
            <w:instrText xml:space="preserve"> STYLEREF charContents \* MERGEFORMAT </w:instrText>
          </w:r>
          <w:r>
            <w:fldChar w:fldCharType="end"/>
          </w:r>
        </w:p>
      </w:tc>
    </w:tr>
  </w:tbl>
  <w:p w14:paraId="7DD1890C" w14:textId="2A033035" w:rsidR="001509D4" w:rsidRDefault="001509D4">
    <w:pPr>
      <w:pStyle w:val="N-9pt"/>
    </w:pPr>
    <w:r>
      <w:tab/>
    </w:r>
    <w:r>
      <w:fldChar w:fldCharType="begin"/>
    </w:r>
    <w:r>
      <w:instrText xml:space="preserve"> STYLEREF charPage \* MERGEFORMAT </w:instrTex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1509D4" w14:paraId="23C26EFE" w14:textId="77777777">
      <w:tc>
        <w:tcPr>
          <w:tcW w:w="4100" w:type="pct"/>
        </w:tcPr>
        <w:p w14:paraId="52B6956A" w14:textId="77777777" w:rsidR="001509D4" w:rsidRDefault="001509D4">
          <w:pPr>
            <w:pStyle w:val="HeaderOdd"/>
          </w:pPr>
        </w:p>
      </w:tc>
      <w:tc>
        <w:tcPr>
          <w:tcW w:w="900" w:type="pct"/>
        </w:tcPr>
        <w:p w14:paraId="418EF10E" w14:textId="77777777" w:rsidR="001509D4" w:rsidRDefault="001509D4">
          <w:pPr>
            <w:pStyle w:val="HeaderOdd"/>
          </w:pPr>
        </w:p>
      </w:tc>
    </w:tr>
    <w:tr w:rsidR="001509D4" w14:paraId="3AA67BAB" w14:textId="77777777">
      <w:tc>
        <w:tcPr>
          <w:tcW w:w="900" w:type="pct"/>
          <w:gridSpan w:val="2"/>
          <w:tcBorders>
            <w:bottom w:val="single" w:sz="4" w:space="0" w:color="auto"/>
          </w:tcBorders>
        </w:tcPr>
        <w:p w14:paraId="7528D5FF" w14:textId="0BD13103" w:rsidR="001509D4" w:rsidRDefault="001509D4">
          <w:pPr>
            <w:pStyle w:val="HeaderOdd6"/>
          </w:pPr>
          <w:r>
            <w:fldChar w:fldCharType="begin"/>
          </w:r>
          <w:r>
            <w:instrText xml:space="preserve"> STYLEREF charContents \* MERGEFORMAT </w:instrText>
          </w:r>
          <w:r>
            <w:fldChar w:fldCharType="end"/>
          </w:r>
        </w:p>
      </w:tc>
    </w:tr>
  </w:tbl>
  <w:p w14:paraId="1FE3157B" w14:textId="28AF4239" w:rsidR="001509D4" w:rsidRDefault="001509D4">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CC56" w14:textId="77777777" w:rsidR="00BF5451" w:rsidRDefault="00BF54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09D4" w14:paraId="2A8512FD" w14:textId="77777777">
      <w:tc>
        <w:tcPr>
          <w:tcW w:w="900" w:type="pct"/>
        </w:tcPr>
        <w:p w14:paraId="0FDA1B90" w14:textId="77777777" w:rsidR="001509D4" w:rsidRDefault="001509D4">
          <w:pPr>
            <w:pStyle w:val="HeaderEven"/>
          </w:pPr>
        </w:p>
      </w:tc>
      <w:tc>
        <w:tcPr>
          <w:tcW w:w="4100" w:type="pct"/>
        </w:tcPr>
        <w:p w14:paraId="3D6017FD" w14:textId="77777777" w:rsidR="001509D4" w:rsidRDefault="001509D4">
          <w:pPr>
            <w:pStyle w:val="HeaderEven"/>
          </w:pPr>
        </w:p>
      </w:tc>
    </w:tr>
    <w:tr w:rsidR="001509D4" w14:paraId="101E80CB" w14:textId="77777777">
      <w:tc>
        <w:tcPr>
          <w:tcW w:w="4100" w:type="pct"/>
          <w:gridSpan w:val="2"/>
          <w:tcBorders>
            <w:bottom w:val="single" w:sz="4" w:space="0" w:color="auto"/>
          </w:tcBorders>
        </w:tcPr>
        <w:p w14:paraId="4E3631BA" w14:textId="270CCEAD" w:rsidR="001509D4" w:rsidRDefault="001509D4">
          <w:pPr>
            <w:pStyle w:val="HeaderEven6"/>
          </w:pPr>
          <w:r>
            <w:rPr>
              <w:noProof/>
            </w:rPr>
            <w:fldChar w:fldCharType="begin"/>
          </w:r>
          <w:r>
            <w:rPr>
              <w:noProof/>
            </w:rPr>
            <w:instrText xml:space="preserve"> STYLEREF charContents \* MERGEFORMAT </w:instrText>
          </w:r>
          <w:r>
            <w:rPr>
              <w:noProof/>
            </w:rPr>
            <w:fldChar w:fldCharType="separate"/>
          </w:r>
          <w:r w:rsidR="00040775">
            <w:rPr>
              <w:noProof/>
            </w:rPr>
            <w:t>Contents</w:t>
          </w:r>
          <w:r>
            <w:rPr>
              <w:noProof/>
            </w:rPr>
            <w:fldChar w:fldCharType="end"/>
          </w:r>
        </w:p>
      </w:tc>
    </w:tr>
  </w:tbl>
  <w:p w14:paraId="7D3FA583" w14:textId="05E21EDA" w:rsidR="001509D4" w:rsidRDefault="001509D4">
    <w:pPr>
      <w:pStyle w:val="N-9pt"/>
    </w:pPr>
    <w:r>
      <w:tab/>
    </w:r>
    <w:r>
      <w:rPr>
        <w:noProof/>
      </w:rPr>
      <w:fldChar w:fldCharType="begin"/>
    </w:r>
    <w:r>
      <w:rPr>
        <w:noProof/>
      </w:rPr>
      <w:instrText xml:space="preserve"> STYLEREF charPage \* MERGEFORMAT </w:instrText>
    </w:r>
    <w:r>
      <w:rPr>
        <w:noProof/>
      </w:rPr>
      <w:fldChar w:fldCharType="separate"/>
    </w:r>
    <w:r w:rsidR="0004077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09D4" w14:paraId="5F48BA02" w14:textId="77777777">
      <w:tc>
        <w:tcPr>
          <w:tcW w:w="4100" w:type="pct"/>
        </w:tcPr>
        <w:p w14:paraId="3CF76498" w14:textId="77777777" w:rsidR="001509D4" w:rsidRDefault="001509D4">
          <w:pPr>
            <w:pStyle w:val="HeaderOdd"/>
          </w:pPr>
        </w:p>
      </w:tc>
      <w:tc>
        <w:tcPr>
          <w:tcW w:w="900" w:type="pct"/>
        </w:tcPr>
        <w:p w14:paraId="79DAF07C" w14:textId="77777777" w:rsidR="001509D4" w:rsidRDefault="001509D4">
          <w:pPr>
            <w:pStyle w:val="HeaderOdd"/>
          </w:pPr>
        </w:p>
      </w:tc>
    </w:tr>
    <w:tr w:rsidR="001509D4" w14:paraId="2D188066" w14:textId="77777777">
      <w:tc>
        <w:tcPr>
          <w:tcW w:w="900" w:type="pct"/>
          <w:gridSpan w:val="2"/>
          <w:tcBorders>
            <w:bottom w:val="single" w:sz="4" w:space="0" w:color="auto"/>
          </w:tcBorders>
        </w:tcPr>
        <w:p w14:paraId="0414CD66" w14:textId="33929E7A" w:rsidR="001509D4" w:rsidRDefault="001509D4">
          <w:pPr>
            <w:pStyle w:val="HeaderOdd6"/>
          </w:pPr>
          <w:r>
            <w:rPr>
              <w:noProof/>
            </w:rPr>
            <w:fldChar w:fldCharType="begin"/>
          </w:r>
          <w:r>
            <w:rPr>
              <w:noProof/>
            </w:rPr>
            <w:instrText xml:space="preserve"> STYLEREF charContents \* MERGEFORMAT </w:instrText>
          </w:r>
          <w:r>
            <w:rPr>
              <w:noProof/>
            </w:rPr>
            <w:fldChar w:fldCharType="separate"/>
          </w:r>
          <w:r w:rsidR="00040775">
            <w:rPr>
              <w:noProof/>
            </w:rPr>
            <w:t>Contents</w:t>
          </w:r>
          <w:r>
            <w:rPr>
              <w:noProof/>
            </w:rPr>
            <w:fldChar w:fldCharType="end"/>
          </w:r>
        </w:p>
      </w:tc>
    </w:tr>
  </w:tbl>
  <w:p w14:paraId="20028154" w14:textId="330460A3" w:rsidR="001509D4" w:rsidRDefault="001509D4">
    <w:pPr>
      <w:pStyle w:val="N-9pt"/>
    </w:pPr>
    <w:r>
      <w:tab/>
    </w:r>
    <w:r>
      <w:rPr>
        <w:noProof/>
      </w:rPr>
      <w:fldChar w:fldCharType="begin"/>
    </w:r>
    <w:r>
      <w:rPr>
        <w:noProof/>
      </w:rPr>
      <w:instrText xml:space="preserve"> STYLEREF charPage \* MERGEFORMAT </w:instrText>
    </w:r>
    <w:r>
      <w:rPr>
        <w:noProof/>
      </w:rPr>
      <w:fldChar w:fldCharType="separate"/>
    </w:r>
    <w:r w:rsidR="0004077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09D4" w14:paraId="164720FC" w14:textId="77777777">
      <w:tc>
        <w:tcPr>
          <w:tcW w:w="900" w:type="pct"/>
        </w:tcPr>
        <w:p w14:paraId="6843F7F1" w14:textId="5F60542A" w:rsidR="001509D4" w:rsidRDefault="001509D4">
          <w:pPr>
            <w:pStyle w:val="HeaderEven"/>
            <w:rPr>
              <w:b/>
            </w:rPr>
          </w:pPr>
          <w:r>
            <w:rPr>
              <w:b/>
            </w:rPr>
            <w:fldChar w:fldCharType="begin"/>
          </w:r>
          <w:r>
            <w:rPr>
              <w:b/>
            </w:rPr>
            <w:instrText xml:space="preserve"> STYLEREF CharPartNo \*charformat </w:instrText>
          </w:r>
          <w:r>
            <w:rPr>
              <w:b/>
            </w:rPr>
            <w:fldChar w:fldCharType="separate"/>
          </w:r>
          <w:r w:rsidR="00040775">
            <w:rPr>
              <w:b/>
              <w:noProof/>
            </w:rPr>
            <w:t>Part 14</w:t>
          </w:r>
          <w:r>
            <w:rPr>
              <w:b/>
            </w:rPr>
            <w:fldChar w:fldCharType="end"/>
          </w:r>
        </w:p>
      </w:tc>
      <w:tc>
        <w:tcPr>
          <w:tcW w:w="4100" w:type="pct"/>
        </w:tcPr>
        <w:p w14:paraId="128BBFBB" w14:textId="78B54CE2" w:rsidR="001509D4" w:rsidRDefault="001509D4">
          <w:pPr>
            <w:pStyle w:val="HeaderEven"/>
          </w:pPr>
          <w:r>
            <w:rPr>
              <w:noProof/>
            </w:rPr>
            <w:fldChar w:fldCharType="begin"/>
          </w:r>
          <w:r>
            <w:rPr>
              <w:noProof/>
            </w:rPr>
            <w:instrText xml:space="preserve"> STYLEREF CharPartText \*charformat </w:instrText>
          </w:r>
          <w:r>
            <w:rPr>
              <w:noProof/>
            </w:rPr>
            <w:fldChar w:fldCharType="separate"/>
          </w:r>
          <w:r w:rsidR="00040775">
            <w:rPr>
              <w:noProof/>
            </w:rPr>
            <w:t>Transitional provisions for Health Practitioner Regulation National Law and Other Legislation Amendment Act 2022</w:t>
          </w:r>
          <w:r>
            <w:rPr>
              <w:noProof/>
            </w:rPr>
            <w:fldChar w:fldCharType="end"/>
          </w:r>
        </w:p>
      </w:tc>
    </w:tr>
    <w:tr w:rsidR="001509D4" w14:paraId="737CEE04" w14:textId="77777777">
      <w:tc>
        <w:tcPr>
          <w:tcW w:w="900" w:type="pct"/>
        </w:tcPr>
        <w:p w14:paraId="41C911ED" w14:textId="5E537BF3" w:rsidR="001509D4" w:rsidRDefault="001509D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9C19BA5" w14:textId="43C7113D" w:rsidR="001509D4" w:rsidRDefault="001509D4">
          <w:pPr>
            <w:pStyle w:val="HeaderEven"/>
          </w:pPr>
          <w:r>
            <w:rPr>
              <w:noProof/>
            </w:rPr>
            <w:fldChar w:fldCharType="begin"/>
          </w:r>
          <w:r>
            <w:rPr>
              <w:noProof/>
            </w:rPr>
            <w:instrText xml:space="preserve"> STYLEREF CharDivText \*charformat </w:instrText>
          </w:r>
          <w:r>
            <w:rPr>
              <w:noProof/>
            </w:rPr>
            <w:fldChar w:fldCharType="end"/>
          </w:r>
        </w:p>
      </w:tc>
    </w:tr>
    <w:tr w:rsidR="001509D4" w14:paraId="6ECA4F81" w14:textId="77777777">
      <w:trPr>
        <w:cantSplit/>
      </w:trPr>
      <w:tc>
        <w:tcPr>
          <w:tcW w:w="4997" w:type="pct"/>
          <w:gridSpan w:val="2"/>
          <w:tcBorders>
            <w:bottom w:val="single" w:sz="4" w:space="0" w:color="auto"/>
          </w:tcBorders>
        </w:tcPr>
        <w:p w14:paraId="1AC410EF" w14:textId="127ADD7A" w:rsidR="001509D4" w:rsidRDefault="00040775">
          <w:pPr>
            <w:pStyle w:val="HeaderEven6"/>
          </w:pPr>
          <w:r>
            <w:fldChar w:fldCharType="begin"/>
          </w:r>
          <w:r>
            <w:instrText xml:space="preserve"> DOCPROPERTY "Company"  \* MERGEFORMAT </w:instrText>
          </w:r>
          <w:r>
            <w:fldChar w:fldCharType="separate"/>
          </w:r>
          <w:r w:rsidR="00EC4E5E">
            <w:t>Section</w:t>
          </w:r>
          <w:r>
            <w:fldChar w:fldCharType="end"/>
          </w:r>
          <w:r w:rsidR="001509D4">
            <w:t xml:space="preserve"> </w:t>
          </w:r>
          <w:r w:rsidR="001509D4">
            <w:rPr>
              <w:noProof/>
            </w:rPr>
            <w:fldChar w:fldCharType="begin"/>
          </w:r>
          <w:r w:rsidR="001509D4">
            <w:rPr>
              <w:noProof/>
            </w:rPr>
            <w:instrText xml:space="preserve"> STYLEREF CharSectNo \*charformat </w:instrText>
          </w:r>
          <w:r w:rsidR="001509D4">
            <w:rPr>
              <w:noProof/>
            </w:rPr>
            <w:fldChar w:fldCharType="separate"/>
          </w:r>
          <w:r>
            <w:rPr>
              <w:noProof/>
            </w:rPr>
            <w:t>325</w:t>
          </w:r>
          <w:r w:rsidR="001509D4">
            <w:rPr>
              <w:noProof/>
            </w:rPr>
            <w:fldChar w:fldCharType="end"/>
          </w:r>
        </w:p>
      </w:tc>
    </w:tr>
  </w:tbl>
  <w:p w14:paraId="6258E7EB" w14:textId="77777777" w:rsidR="001509D4" w:rsidRDefault="001509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09D4" w14:paraId="4AF272AF" w14:textId="77777777">
      <w:tc>
        <w:tcPr>
          <w:tcW w:w="4100" w:type="pct"/>
        </w:tcPr>
        <w:p w14:paraId="5665BBDE" w14:textId="1F9B2DF9" w:rsidR="001509D4" w:rsidRDefault="001509D4">
          <w:pPr>
            <w:pStyle w:val="HeaderEven"/>
            <w:jc w:val="right"/>
          </w:pPr>
          <w:r>
            <w:rPr>
              <w:noProof/>
            </w:rPr>
            <w:fldChar w:fldCharType="begin"/>
          </w:r>
          <w:r>
            <w:rPr>
              <w:noProof/>
            </w:rPr>
            <w:instrText xml:space="preserve"> STYLEREF CharPartText \*charformat </w:instrText>
          </w:r>
          <w:r>
            <w:rPr>
              <w:noProof/>
            </w:rPr>
            <w:fldChar w:fldCharType="separate"/>
          </w:r>
          <w:r w:rsidR="00040775">
            <w:rPr>
              <w:noProof/>
            </w:rPr>
            <w:t>Transitional provisions for Health Practitioner Regulation National Law and Other Legislation Amendment Act 2022</w:t>
          </w:r>
          <w:r>
            <w:rPr>
              <w:noProof/>
            </w:rPr>
            <w:fldChar w:fldCharType="end"/>
          </w:r>
        </w:p>
      </w:tc>
      <w:tc>
        <w:tcPr>
          <w:tcW w:w="900" w:type="pct"/>
        </w:tcPr>
        <w:p w14:paraId="17E518BB" w14:textId="5D6CC807" w:rsidR="001509D4" w:rsidRDefault="001509D4">
          <w:pPr>
            <w:pStyle w:val="HeaderEven"/>
            <w:jc w:val="right"/>
            <w:rPr>
              <w:b/>
            </w:rPr>
          </w:pPr>
          <w:r>
            <w:rPr>
              <w:b/>
            </w:rPr>
            <w:fldChar w:fldCharType="begin"/>
          </w:r>
          <w:r>
            <w:rPr>
              <w:b/>
            </w:rPr>
            <w:instrText xml:space="preserve"> STYLEREF CharPartNo \*charformat </w:instrText>
          </w:r>
          <w:r>
            <w:rPr>
              <w:b/>
            </w:rPr>
            <w:fldChar w:fldCharType="separate"/>
          </w:r>
          <w:r w:rsidR="00040775">
            <w:rPr>
              <w:b/>
              <w:noProof/>
            </w:rPr>
            <w:t>Part 14</w:t>
          </w:r>
          <w:r>
            <w:rPr>
              <w:b/>
            </w:rPr>
            <w:fldChar w:fldCharType="end"/>
          </w:r>
        </w:p>
      </w:tc>
    </w:tr>
    <w:tr w:rsidR="001509D4" w14:paraId="531FCE19" w14:textId="77777777">
      <w:tc>
        <w:tcPr>
          <w:tcW w:w="4100" w:type="pct"/>
        </w:tcPr>
        <w:p w14:paraId="5226789E" w14:textId="3142A610" w:rsidR="001509D4" w:rsidRDefault="001509D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28EE2575" w14:textId="64E96E68" w:rsidR="001509D4" w:rsidRDefault="001509D4">
          <w:pPr>
            <w:pStyle w:val="HeaderEven"/>
            <w:jc w:val="right"/>
            <w:rPr>
              <w:b/>
            </w:rPr>
          </w:pPr>
          <w:r>
            <w:rPr>
              <w:b/>
            </w:rPr>
            <w:fldChar w:fldCharType="begin"/>
          </w:r>
          <w:r>
            <w:rPr>
              <w:b/>
            </w:rPr>
            <w:instrText xml:space="preserve"> STYLEREF CharDivNo \*charformat </w:instrText>
          </w:r>
          <w:r>
            <w:rPr>
              <w:b/>
            </w:rPr>
            <w:fldChar w:fldCharType="end"/>
          </w:r>
        </w:p>
      </w:tc>
    </w:tr>
    <w:tr w:rsidR="001509D4" w14:paraId="5840809F" w14:textId="77777777">
      <w:trPr>
        <w:cantSplit/>
      </w:trPr>
      <w:tc>
        <w:tcPr>
          <w:tcW w:w="5000" w:type="pct"/>
          <w:gridSpan w:val="2"/>
          <w:tcBorders>
            <w:bottom w:val="single" w:sz="4" w:space="0" w:color="auto"/>
          </w:tcBorders>
        </w:tcPr>
        <w:p w14:paraId="063271B2" w14:textId="50AF9396" w:rsidR="001509D4" w:rsidRDefault="00040775">
          <w:pPr>
            <w:pStyle w:val="HeaderOdd6"/>
          </w:pPr>
          <w:r>
            <w:fldChar w:fldCharType="begin"/>
          </w:r>
          <w:r>
            <w:instrText xml:space="preserve"> DOCPROPERTY "Company"  \* MERGEFORMAT </w:instrText>
          </w:r>
          <w:r>
            <w:fldChar w:fldCharType="separate"/>
          </w:r>
          <w:r w:rsidR="00EC4E5E">
            <w:t>Section</w:t>
          </w:r>
          <w:r>
            <w:fldChar w:fldCharType="end"/>
          </w:r>
          <w:r w:rsidR="001509D4">
            <w:t xml:space="preserve"> </w:t>
          </w:r>
          <w:r w:rsidR="001509D4">
            <w:rPr>
              <w:noProof/>
            </w:rPr>
            <w:fldChar w:fldCharType="begin"/>
          </w:r>
          <w:r w:rsidR="001509D4">
            <w:rPr>
              <w:noProof/>
            </w:rPr>
            <w:instrText xml:space="preserve"> STYLEREF CharSectNo \*charformat </w:instrText>
          </w:r>
          <w:r w:rsidR="001509D4">
            <w:rPr>
              <w:noProof/>
            </w:rPr>
            <w:fldChar w:fldCharType="separate"/>
          </w:r>
          <w:r>
            <w:rPr>
              <w:noProof/>
            </w:rPr>
            <w:t>324</w:t>
          </w:r>
          <w:r w:rsidR="001509D4">
            <w:rPr>
              <w:noProof/>
            </w:rPr>
            <w:fldChar w:fldCharType="end"/>
          </w:r>
        </w:p>
      </w:tc>
    </w:tr>
  </w:tbl>
  <w:p w14:paraId="3D932E20" w14:textId="77777777" w:rsidR="001509D4" w:rsidRDefault="001509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09D4" w:rsidRPr="00CB3D59" w14:paraId="44E11EF9" w14:textId="77777777">
      <w:trPr>
        <w:jc w:val="center"/>
      </w:trPr>
      <w:tc>
        <w:tcPr>
          <w:tcW w:w="1560" w:type="dxa"/>
        </w:tcPr>
        <w:p w14:paraId="43C56CF0" w14:textId="5E1F0FC1"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0775">
            <w:rPr>
              <w:rFonts w:cs="Arial"/>
              <w:b/>
              <w:noProof/>
              <w:szCs w:val="18"/>
            </w:rPr>
            <w:t>Schedule 2</w:t>
          </w:r>
          <w:r w:rsidRPr="00A752AE">
            <w:rPr>
              <w:rFonts w:cs="Arial"/>
              <w:b/>
              <w:szCs w:val="18"/>
            </w:rPr>
            <w:fldChar w:fldCharType="end"/>
          </w:r>
        </w:p>
      </w:tc>
      <w:tc>
        <w:tcPr>
          <w:tcW w:w="5741" w:type="dxa"/>
        </w:tcPr>
        <w:p w14:paraId="07F10889" w14:textId="322019AB"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0775">
            <w:rPr>
              <w:rFonts w:cs="Arial"/>
              <w:noProof/>
              <w:szCs w:val="18"/>
            </w:rPr>
            <w:t>Agency Board</w:t>
          </w:r>
          <w:r w:rsidRPr="00A752AE">
            <w:rPr>
              <w:rFonts w:cs="Arial"/>
              <w:szCs w:val="18"/>
            </w:rPr>
            <w:fldChar w:fldCharType="end"/>
          </w:r>
        </w:p>
      </w:tc>
    </w:tr>
    <w:tr w:rsidR="001509D4" w:rsidRPr="00CB3D59" w14:paraId="570B4846" w14:textId="77777777">
      <w:trPr>
        <w:jc w:val="center"/>
      </w:trPr>
      <w:tc>
        <w:tcPr>
          <w:tcW w:w="1560" w:type="dxa"/>
        </w:tcPr>
        <w:p w14:paraId="0B6E20EF" w14:textId="5FA28961" w:rsidR="001509D4" w:rsidRPr="00A752AE" w:rsidRDefault="001509D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0775">
            <w:rPr>
              <w:rFonts w:cs="Arial"/>
              <w:b/>
              <w:noProof/>
              <w:szCs w:val="18"/>
            </w:rPr>
            <w:t>Part 3</w:t>
          </w:r>
          <w:r w:rsidRPr="00A752AE">
            <w:rPr>
              <w:rFonts w:cs="Arial"/>
              <w:b/>
              <w:szCs w:val="18"/>
            </w:rPr>
            <w:fldChar w:fldCharType="end"/>
          </w:r>
        </w:p>
      </w:tc>
      <w:tc>
        <w:tcPr>
          <w:tcW w:w="5741" w:type="dxa"/>
        </w:tcPr>
        <w:p w14:paraId="1AF22893" w14:textId="52772D6D" w:rsidR="001509D4" w:rsidRPr="00A752AE" w:rsidRDefault="001509D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0775">
            <w:rPr>
              <w:rFonts w:cs="Arial"/>
              <w:noProof/>
              <w:szCs w:val="18"/>
            </w:rPr>
            <w:t>Procedure</w:t>
          </w:r>
          <w:r w:rsidRPr="00A752AE">
            <w:rPr>
              <w:rFonts w:cs="Arial"/>
              <w:szCs w:val="18"/>
            </w:rPr>
            <w:fldChar w:fldCharType="end"/>
          </w:r>
        </w:p>
      </w:tc>
    </w:tr>
    <w:tr w:rsidR="001509D4" w:rsidRPr="00CB3D59" w14:paraId="4CB8F4A9" w14:textId="77777777">
      <w:trPr>
        <w:jc w:val="center"/>
      </w:trPr>
      <w:tc>
        <w:tcPr>
          <w:tcW w:w="7296" w:type="dxa"/>
          <w:gridSpan w:val="2"/>
          <w:tcBorders>
            <w:bottom w:val="single" w:sz="4" w:space="0" w:color="auto"/>
          </w:tcBorders>
        </w:tcPr>
        <w:p w14:paraId="66E07A19" w14:textId="1AF565E9" w:rsidR="001509D4" w:rsidRPr="00A752AE" w:rsidRDefault="001509D4" w:rsidP="00534E65">
          <w:pPr>
            <w:pStyle w:val="HeaderEven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0775">
            <w:rPr>
              <w:rFonts w:cs="Arial"/>
              <w:noProof/>
              <w:szCs w:val="18"/>
            </w:rPr>
            <w:t>14</w:t>
          </w:r>
          <w:r w:rsidRPr="00A752AE">
            <w:rPr>
              <w:rFonts w:cs="Arial"/>
              <w:szCs w:val="18"/>
            </w:rPr>
            <w:fldChar w:fldCharType="end"/>
          </w:r>
        </w:p>
      </w:tc>
    </w:tr>
  </w:tbl>
  <w:p w14:paraId="6E8EE097" w14:textId="77777777" w:rsidR="001509D4" w:rsidRDefault="001509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09D4" w:rsidRPr="00CB3D59" w14:paraId="7BB20516" w14:textId="77777777">
      <w:trPr>
        <w:jc w:val="center"/>
      </w:trPr>
      <w:tc>
        <w:tcPr>
          <w:tcW w:w="5741" w:type="dxa"/>
        </w:tcPr>
        <w:p w14:paraId="2A96ECA5" w14:textId="7DC0E17E"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40775">
            <w:rPr>
              <w:rFonts w:cs="Arial"/>
              <w:noProof/>
              <w:szCs w:val="18"/>
            </w:rPr>
            <w:t>Agency Board</w:t>
          </w:r>
          <w:r w:rsidRPr="00A752AE">
            <w:rPr>
              <w:rFonts w:cs="Arial"/>
              <w:szCs w:val="18"/>
            </w:rPr>
            <w:fldChar w:fldCharType="end"/>
          </w:r>
        </w:p>
      </w:tc>
      <w:tc>
        <w:tcPr>
          <w:tcW w:w="1560" w:type="dxa"/>
        </w:tcPr>
        <w:p w14:paraId="7B014B48" w14:textId="307BC86F"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40775">
            <w:rPr>
              <w:rFonts w:cs="Arial"/>
              <w:b/>
              <w:noProof/>
              <w:szCs w:val="18"/>
            </w:rPr>
            <w:t>Schedule 2</w:t>
          </w:r>
          <w:r w:rsidRPr="00A752AE">
            <w:rPr>
              <w:rFonts w:cs="Arial"/>
              <w:b/>
              <w:szCs w:val="18"/>
            </w:rPr>
            <w:fldChar w:fldCharType="end"/>
          </w:r>
        </w:p>
      </w:tc>
    </w:tr>
    <w:tr w:rsidR="001509D4" w:rsidRPr="00CB3D59" w14:paraId="7F5D2290" w14:textId="77777777">
      <w:trPr>
        <w:jc w:val="center"/>
      </w:trPr>
      <w:tc>
        <w:tcPr>
          <w:tcW w:w="5741" w:type="dxa"/>
        </w:tcPr>
        <w:p w14:paraId="777A079D" w14:textId="7F0F47B0" w:rsidR="001509D4" w:rsidRPr="00A752AE" w:rsidRDefault="001509D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40775">
            <w:rPr>
              <w:rFonts w:cs="Arial"/>
              <w:noProof/>
              <w:szCs w:val="18"/>
            </w:rPr>
            <w:t>Procedure</w:t>
          </w:r>
          <w:r w:rsidRPr="00A752AE">
            <w:rPr>
              <w:rFonts w:cs="Arial"/>
              <w:szCs w:val="18"/>
            </w:rPr>
            <w:fldChar w:fldCharType="end"/>
          </w:r>
        </w:p>
      </w:tc>
      <w:tc>
        <w:tcPr>
          <w:tcW w:w="1560" w:type="dxa"/>
        </w:tcPr>
        <w:p w14:paraId="1F82FE29" w14:textId="536E9CCF" w:rsidR="001509D4" w:rsidRPr="00A752AE" w:rsidRDefault="001509D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40775">
            <w:rPr>
              <w:rFonts w:cs="Arial"/>
              <w:b/>
              <w:noProof/>
              <w:szCs w:val="18"/>
            </w:rPr>
            <w:t>Part 3</w:t>
          </w:r>
          <w:r w:rsidRPr="00A752AE">
            <w:rPr>
              <w:rFonts w:cs="Arial"/>
              <w:b/>
              <w:szCs w:val="18"/>
            </w:rPr>
            <w:fldChar w:fldCharType="end"/>
          </w:r>
        </w:p>
      </w:tc>
    </w:tr>
    <w:tr w:rsidR="001509D4" w:rsidRPr="00CB3D59" w14:paraId="38A5B27E" w14:textId="77777777">
      <w:trPr>
        <w:jc w:val="center"/>
      </w:trPr>
      <w:tc>
        <w:tcPr>
          <w:tcW w:w="7296" w:type="dxa"/>
          <w:gridSpan w:val="2"/>
          <w:tcBorders>
            <w:bottom w:val="single" w:sz="4" w:space="0" w:color="auto"/>
          </w:tcBorders>
        </w:tcPr>
        <w:p w14:paraId="3303ECF1" w14:textId="0BF1B23F" w:rsidR="001509D4" w:rsidRPr="00A752AE" w:rsidRDefault="001509D4" w:rsidP="00534E65">
          <w:pPr>
            <w:pStyle w:val="HeaderOdd6"/>
            <w:rPr>
              <w:rFonts w:cs="Arial"/>
              <w:szCs w:val="18"/>
            </w:rPr>
          </w:pPr>
          <w:r>
            <w:rPr>
              <w:rFonts w:cs="Arial"/>
              <w:szCs w:val="18"/>
            </w:rPr>
            <w:t>Clause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40775">
            <w:rPr>
              <w:rFonts w:cs="Arial"/>
              <w:noProof/>
              <w:szCs w:val="18"/>
            </w:rPr>
            <w:t>9</w:t>
          </w:r>
          <w:r w:rsidRPr="00A752AE">
            <w:rPr>
              <w:rFonts w:cs="Arial"/>
              <w:szCs w:val="18"/>
            </w:rPr>
            <w:fldChar w:fldCharType="end"/>
          </w:r>
        </w:p>
      </w:tc>
    </w:tr>
  </w:tbl>
  <w:p w14:paraId="47BD568D" w14:textId="77777777" w:rsidR="001509D4" w:rsidRDefault="00150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B2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120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07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9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5C8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5C9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600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AAD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80A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C48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46DB"/>
    <w:multiLevelType w:val="hybridMultilevel"/>
    <w:tmpl w:val="10062324"/>
    <w:lvl w:ilvl="0" w:tplc="5F8C145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03AD4565"/>
    <w:multiLevelType w:val="hybridMultilevel"/>
    <w:tmpl w:val="B2B65ED8"/>
    <w:lvl w:ilvl="0" w:tplc="0D90907E">
      <w:start w:val="1"/>
      <w:numFmt w:val="decimal"/>
      <w:lvlText w:val="(%1)"/>
      <w:lvlJc w:val="left"/>
      <w:pPr>
        <w:ind w:left="1095" w:hanging="465"/>
      </w:pPr>
      <w:rPr>
        <w:rFonts w:hint="default"/>
        <w:color w:val="000000"/>
        <w:sz w:val="23"/>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2" w15:restartNumberingAfterBreak="0">
    <w:nsid w:val="0D007ADD"/>
    <w:multiLevelType w:val="hybridMultilevel"/>
    <w:tmpl w:val="E9EE13BC"/>
    <w:lvl w:ilvl="0" w:tplc="F516D2F8">
      <w:start w:val="1"/>
      <w:numFmt w:val="lowerLetter"/>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E07B3D"/>
    <w:multiLevelType w:val="hybridMultilevel"/>
    <w:tmpl w:val="5384773C"/>
    <w:lvl w:ilvl="0" w:tplc="D5140446">
      <w:start w:val="1"/>
      <w:numFmt w:val="lowerLetter"/>
      <w:lvlText w:val="(%1)"/>
      <w:lvlJc w:val="left"/>
      <w:pPr>
        <w:ind w:left="1395" w:hanging="133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4" w15:restartNumberingAfterBreak="0">
    <w:nsid w:val="0E017C96"/>
    <w:multiLevelType w:val="hybridMultilevel"/>
    <w:tmpl w:val="C2F240F4"/>
    <w:lvl w:ilvl="0" w:tplc="18D27082">
      <w:start w:val="1"/>
      <w:numFmt w:val="decimal"/>
      <w:lvlText w:val="(%1)"/>
      <w:lvlJc w:val="left"/>
      <w:pPr>
        <w:ind w:left="1260" w:hanging="9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B931A35"/>
    <w:multiLevelType w:val="hybridMultilevel"/>
    <w:tmpl w:val="02503A50"/>
    <w:lvl w:ilvl="0" w:tplc="D6B2F378">
      <w:start w:val="1"/>
      <w:numFmt w:val="decimal"/>
      <w:lvlText w:val="(%1)"/>
      <w:lvlJc w:val="left"/>
      <w:pPr>
        <w:ind w:left="1095" w:hanging="465"/>
      </w:pPr>
      <w:rPr>
        <w:rFonts w:ascii="Times New Roman" w:hAnsi="Times New Roman" w:cs="Times New Roman"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529C1"/>
    <w:multiLevelType w:val="hybridMultilevel"/>
    <w:tmpl w:val="06E2902C"/>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318451CC"/>
    <w:multiLevelType w:val="hybridMultilevel"/>
    <w:tmpl w:val="835A89BC"/>
    <w:lvl w:ilvl="0" w:tplc="FF8C3EB8">
      <w:start w:val="1"/>
      <w:numFmt w:val="lowerLetter"/>
      <w:lvlText w:val="(%1)"/>
      <w:lvlJc w:val="left"/>
      <w:pPr>
        <w:ind w:left="1865" w:hanging="465"/>
      </w:pPr>
      <w:rPr>
        <w:rFonts w:hint="default"/>
      </w:rPr>
    </w:lvl>
    <w:lvl w:ilvl="1" w:tplc="0C090019" w:tentative="1">
      <w:start w:val="1"/>
      <w:numFmt w:val="lowerLetter"/>
      <w:lvlText w:val="%2."/>
      <w:lvlJc w:val="left"/>
      <w:pPr>
        <w:ind w:left="2480" w:hanging="360"/>
      </w:pPr>
    </w:lvl>
    <w:lvl w:ilvl="2" w:tplc="0C09001B" w:tentative="1">
      <w:start w:val="1"/>
      <w:numFmt w:val="lowerRoman"/>
      <w:lvlText w:val="%3."/>
      <w:lvlJc w:val="right"/>
      <w:pPr>
        <w:ind w:left="3200" w:hanging="180"/>
      </w:pPr>
    </w:lvl>
    <w:lvl w:ilvl="3" w:tplc="0C09000F" w:tentative="1">
      <w:start w:val="1"/>
      <w:numFmt w:val="decimal"/>
      <w:lvlText w:val="%4."/>
      <w:lvlJc w:val="left"/>
      <w:pPr>
        <w:ind w:left="3920" w:hanging="360"/>
      </w:pPr>
    </w:lvl>
    <w:lvl w:ilvl="4" w:tplc="0C090019" w:tentative="1">
      <w:start w:val="1"/>
      <w:numFmt w:val="lowerLetter"/>
      <w:lvlText w:val="%5."/>
      <w:lvlJc w:val="left"/>
      <w:pPr>
        <w:ind w:left="4640" w:hanging="360"/>
      </w:pPr>
    </w:lvl>
    <w:lvl w:ilvl="5" w:tplc="0C09001B" w:tentative="1">
      <w:start w:val="1"/>
      <w:numFmt w:val="lowerRoman"/>
      <w:lvlText w:val="%6."/>
      <w:lvlJc w:val="right"/>
      <w:pPr>
        <w:ind w:left="5360" w:hanging="180"/>
      </w:pPr>
    </w:lvl>
    <w:lvl w:ilvl="6" w:tplc="0C09000F" w:tentative="1">
      <w:start w:val="1"/>
      <w:numFmt w:val="decimal"/>
      <w:lvlText w:val="%7."/>
      <w:lvlJc w:val="left"/>
      <w:pPr>
        <w:ind w:left="6080" w:hanging="360"/>
      </w:pPr>
    </w:lvl>
    <w:lvl w:ilvl="7" w:tplc="0C090019" w:tentative="1">
      <w:start w:val="1"/>
      <w:numFmt w:val="lowerLetter"/>
      <w:lvlText w:val="%8."/>
      <w:lvlJc w:val="left"/>
      <w:pPr>
        <w:ind w:left="6800" w:hanging="360"/>
      </w:pPr>
    </w:lvl>
    <w:lvl w:ilvl="8" w:tplc="0C09001B" w:tentative="1">
      <w:start w:val="1"/>
      <w:numFmt w:val="lowerRoman"/>
      <w:lvlText w:val="%9."/>
      <w:lvlJc w:val="right"/>
      <w:pPr>
        <w:ind w:left="7520" w:hanging="180"/>
      </w:p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97436D4"/>
    <w:multiLevelType w:val="hybridMultilevel"/>
    <w:tmpl w:val="C756A5B8"/>
    <w:lvl w:ilvl="0" w:tplc="F7844E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570BAB"/>
    <w:multiLevelType w:val="hybridMultilevel"/>
    <w:tmpl w:val="E2E86EAE"/>
    <w:lvl w:ilvl="0" w:tplc="D7C67884">
      <w:start w:val="1"/>
      <w:numFmt w:val="lowerLetter"/>
      <w:lvlText w:val="(%1)"/>
      <w:lvlJc w:val="left"/>
      <w:pPr>
        <w:ind w:left="1755" w:hanging="13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1494A5D"/>
    <w:multiLevelType w:val="hybridMultilevel"/>
    <w:tmpl w:val="02503A50"/>
    <w:lvl w:ilvl="0" w:tplc="D6B2F378">
      <w:start w:val="1"/>
      <w:numFmt w:val="decimal"/>
      <w:lvlText w:val="(%1)"/>
      <w:lvlJc w:val="left"/>
      <w:pPr>
        <w:ind w:left="1095" w:hanging="465"/>
      </w:pPr>
      <w:rPr>
        <w:rFonts w:ascii="Times New Roman" w:hAnsi="Times New Roman" w:cs="Times New Roman" w:hint="default"/>
      </w:rPr>
    </w:lvl>
    <w:lvl w:ilvl="1" w:tplc="0C090019" w:tentative="1">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29"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4640444">
    <w:abstractNumId w:val="22"/>
  </w:num>
  <w:num w:numId="2" w16cid:durableId="737631461">
    <w:abstractNumId w:val="21"/>
  </w:num>
  <w:num w:numId="3" w16cid:durableId="586428121">
    <w:abstractNumId w:val="29"/>
  </w:num>
  <w:num w:numId="4" w16cid:durableId="1263417217">
    <w:abstractNumId w:val="24"/>
  </w:num>
  <w:num w:numId="5" w16cid:durableId="1991716452">
    <w:abstractNumId w:val="17"/>
  </w:num>
  <w:num w:numId="6" w16cid:durableId="982393796">
    <w:abstractNumId w:val="25"/>
  </w:num>
  <w:num w:numId="7" w16cid:durableId="650450929">
    <w:abstractNumId w:val="30"/>
  </w:num>
  <w:num w:numId="8" w16cid:durableId="1241672167">
    <w:abstractNumId w:val="9"/>
  </w:num>
  <w:num w:numId="9" w16cid:durableId="28142814">
    <w:abstractNumId w:val="7"/>
  </w:num>
  <w:num w:numId="10" w16cid:durableId="2047758047">
    <w:abstractNumId w:val="6"/>
  </w:num>
  <w:num w:numId="11" w16cid:durableId="1268804864">
    <w:abstractNumId w:val="5"/>
  </w:num>
  <w:num w:numId="12" w16cid:durableId="1711687055">
    <w:abstractNumId w:val="4"/>
  </w:num>
  <w:num w:numId="13" w16cid:durableId="1677683236">
    <w:abstractNumId w:val="8"/>
  </w:num>
  <w:num w:numId="14" w16cid:durableId="1289049607">
    <w:abstractNumId w:val="3"/>
  </w:num>
  <w:num w:numId="15" w16cid:durableId="686954126">
    <w:abstractNumId w:val="2"/>
  </w:num>
  <w:num w:numId="16" w16cid:durableId="1788281692">
    <w:abstractNumId w:val="1"/>
  </w:num>
  <w:num w:numId="17" w16cid:durableId="2030717589">
    <w:abstractNumId w:val="0"/>
  </w:num>
  <w:num w:numId="18" w16cid:durableId="977144969">
    <w:abstractNumId w:val="27"/>
  </w:num>
  <w:num w:numId="19" w16cid:durableId="261962028">
    <w:abstractNumId w:val="30"/>
    <w:lvlOverride w:ilvl="0">
      <w:startOverride w:val="1"/>
    </w:lvlOverride>
  </w:num>
  <w:num w:numId="20" w16cid:durableId="1668292255">
    <w:abstractNumId w:val="23"/>
  </w:num>
  <w:num w:numId="21" w16cid:durableId="2050302092">
    <w:abstractNumId w:val="28"/>
  </w:num>
  <w:num w:numId="22" w16cid:durableId="1882159319">
    <w:abstractNumId w:val="14"/>
  </w:num>
  <w:num w:numId="23" w16cid:durableId="1070274679">
    <w:abstractNumId w:val="16"/>
  </w:num>
  <w:num w:numId="24" w16cid:durableId="1253277354">
    <w:abstractNumId w:val="18"/>
  </w:num>
  <w:num w:numId="25" w16cid:durableId="938484244">
    <w:abstractNumId w:val="10"/>
  </w:num>
  <w:num w:numId="26" w16cid:durableId="1241402152">
    <w:abstractNumId w:val="13"/>
  </w:num>
  <w:num w:numId="27" w16cid:durableId="1824078993">
    <w:abstractNumId w:val="12"/>
  </w:num>
  <w:num w:numId="28" w16cid:durableId="325867091">
    <w:abstractNumId w:val="26"/>
  </w:num>
  <w:num w:numId="29" w16cid:durableId="1790199627">
    <w:abstractNumId w:val="20"/>
  </w:num>
  <w:num w:numId="30" w16cid:durableId="82905424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2551"/>
    <w:rsid w:val="0000519B"/>
    <w:rsid w:val="0000649A"/>
    <w:rsid w:val="00007D1D"/>
    <w:rsid w:val="000110C2"/>
    <w:rsid w:val="00012377"/>
    <w:rsid w:val="0001278A"/>
    <w:rsid w:val="00017E29"/>
    <w:rsid w:val="0002060D"/>
    <w:rsid w:val="00020777"/>
    <w:rsid w:val="00022AEA"/>
    <w:rsid w:val="00023D66"/>
    <w:rsid w:val="00024CE1"/>
    <w:rsid w:val="00025E3C"/>
    <w:rsid w:val="00027F03"/>
    <w:rsid w:val="00030F78"/>
    <w:rsid w:val="000349C5"/>
    <w:rsid w:val="00034A61"/>
    <w:rsid w:val="00034DD2"/>
    <w:rsid w:val="00036EE1"/>
    <w:rsid w:val="000373A1"/>
    <w:rsid w:val="0003771E"/>
    <w:rsid w:val="00037BC3"/>
    <w:rsid w:val="00040775"/>
    <w:rsid w:val="00043456"/>
    <w:rsid w:val="00044206"/>
    <w:rsid w:val="00047D90"/>
    <w:rsid w:val="0005012F"/>
    <w:rsid w:val="00050DA6"/>
    <w:rsid w:val="00052341"/>
    <w:rsid w:val="00052C91"/>
    <w:rsid w:val="000558D2"/>
    <w:rsid w:val="000616C9"/>
    <w:rsid w:val="00063887"/>
    <w:rsid w:val="00065AC8"/>
    <w:rsid w:val="00072834"/>
    <w:rsid w:val="0007411D"/>
    <w:rsid w:val="000804FC"/>
    <w:rsid w:val="0008123B"/>
    <w:rsid w:val="000813C8"/>
    <w:rsid w:val="0009687D"/>
    <w:rsid w:val="000A30F2"/>
    <w:rsid w:val="000A3B6C"/>
    <w:rsid w:val="000A410E"/>
    <w:rsid w:val="000A4623"/>
    <w:rsid w:val="000A479A"/>
    <w:rsid w:val="000B15DA"/>
    <w:rsid w:val="000B372E"/>
    <w:rsid w:val="000B50A0"/>
    <w:rsid w:val="000B5AD9"/>
    <w:rsid w:val="000B7F7B"/>
    <w:rsid w:val="000C0C28"/>
    <w:rsid w:val="000C1958"/>
    <w:rsid w:val="000C259C"/>
    <w:rsid w:val="000C3FCD"/>
    <w:rsid w:val="000C54E0"/>
    <w:rsid w:val="000C72F8"/>
    <w:rsid w:val="000D00E2"/>
    <w:rsid w:val="000D13D8"/>
    <w:rsid w:val="000D2D9D"/>
    <w:rsid w:val="000D4208"/>
    <w:rsid w:val="000D4793"/>
    <w:rsid w:val="000D584E"/>
    <w:rsid w:val="000D61A7"/>
    <w:rsid w:val="000D6C29"/>
    <w:rsid w:val="000D7151"/>
    <w:rsid w:val="000E176F"/>
    <w:rsid w:val="000E3096"/>
    <w:rsid w:val="000E4B75"/>
    <w:rsid w:val="000E5E71"/>
    <w:rsid w:val="000E678F"/>
    <w:rsid w:val="000E7952"/>
    <w:rsid w:val="000F3F61"/>
    <w:rsid w:val="00100231"/>
    <w:rsid w:val="00101FD4"/>
    <w:rsid w:val="001024A5"/>
    <w:rsid w:val="00103676"/>
    <w:rsid w:val="0011303F"/>
    <w:rsid w:val="001179DC"/>
    <w:rsid w:val="00120B1E"/>
    <w:rsid w:val="00120C9F"/>
    <w:rsid w:val="00122FB3"/>
    <w:rsid w:val="00123B3C"/>
    <w:rsid w:val="00124028"/>
    <w:rsid w:val="00124B7F"/>
    <w:rsid w:val="00124EF7"/>
    <w:rsid w:val="00124FF8"/>
    <w:rsid w:val="0012535F"/>
    <w:rsid w:val="00126805"/>
    <w:rsid w:val="001274DC"/>
    <w:rsid w:val="0012790B"/>
    <w:rsid w:val="00131242"/>
    <w:rsid w:val="001336F0"/>
    <w:rsid w:val="00137823"/>
    <w:rsid w:val="00143248"/>
    <w:rsid w:val="00143AD5"/>
    <w:rsid w:val="00145E80"/>
    <w:rsid w:val="0014631C"/>
    <w:rsid w:val="0014685C"/>
    <w:rsid w:val="001509D4"/>
    <w:rsid w:val="00152B0F"/>
    <w:rsid w:val="00153295"/>
    <w:rsid w:val="00154C88"/>
    <w:rsid w:val="00154FAA"/>
    <w:rsid w:val="00160EA9"/>
    <w:rsid w:val="00162BF6"/>
    <w:rsid w:val="00162EAB"/>
    <w:rsid w:val="001641F9"/>
    <w:rsid w:val="0016595F"/>
    <w:rsid w:val="00175254"/>
    <w:rsid w:val="0017652B"/>
    <w:rsid w:val="0018417E"/>
    <w:rsid w:val="001842AF"/>
    <w:rsid w:val="00184614"/>
    <w:rsid w:val="00185E50"/>
    <w:rsid w:val="0018759D"/>
    <w:rsid w:val="00190060"/>
    <w:rsid w:val="0019052F"/>
    <w:rsid w:val="0019053B"/>
    <w:rsid w:val="00190A3E"/>
    <w:rsid w:val="00193DDD"/>
    <w:rsid w:val="00193FF6"/>
    <w:rsid w:val="0019691A"/>
    <w:rsid w:val="00196C07"/>
    <w:rsid w:val="001A0F23"/>
    <w:rsid w:val="001A7859"/>
    <w:rsid w:val="001B14F5"/>
    <w:rsid w:val="001B47F5"/>
    <w:rsid w:val="001B48A0"/>
    <w:rsid w:val="001B51F9"/>
    <w:rsid w:val="001B542F"/>
    <w:rsid w:val="001C27AD"/>
    <w:rsid w:val="001C6AC6"/>
    <w:rsid w:val="001C7E57"/>
    <w:rsid w:val="001D03C0"/>
    <w:rsid w:val="001D0C23"/>
    <w:rsid w:val="001D4E1E"/>
    <w:rsid w:val="001D629E"/>
    <w:rsid w:val="001D690E"/>
    <w:rsid w:val="001D6A04"/>
    <w:rsid w:val="001D7DF1"/>
    <w:rsid w:val="001E0087"/>
    <w:rsid w:val="001E0879"/>
    <w:rsid w:val="001E0E4C"/>
    <w:rsid w:val="001E187B"/>
    <w:rsid w:val="001E4DC7"/>
    <w:rsid w:val="001E5304"/>
    <w:rsid w:val="001E5F8F"/>
    <w:rsid w:val="001F0958"/>
    <w:rsid w:val="001F373F"/>
    <w:rsid w:val="001F3CEC"/>
    <w:rsid w:val="001F5E2C"/>
    <w:rsid w:val="001F7B20"/>
    <w:rsid w:val="00200CE8"/>
    <w:rsid w:val="00202E72"/>
    <w:rsid w:val="0020474D"/>
    <w:rsid w:val="002079A1"/>
    <w:rsid w:val="00213B4D"/>
    <w:rsid w:val="0021519B"/>
    <w:rsid w:val="00216E50"/>
    <w:rsid w:val="00220EC2"/>
    <w:rsid w:val="002214E1"/>
    <w:rsid w:val="00221820"/>
    <w:rsid w:val="00222373"/>
    <w:rsid w:val="0022371F"/>
    <w:rsid w:val="00223B5E"/>
    <w:rsid w:val="00223FCE"/>
    <w:rsid w:val="0022524B"/>
    <w:rsid w:val="00233EB4"/>
    <w:rsid w:val="00233F19"/>
    <w:rsid w:val="00234CFB"/>
    <w:rsid w:val="00235998"/>
    <w:rsid w:val="00237557"/>
    <w:rsid w:val="00243461"/>
    <w:rsid w:val="0024443A"/>
    <w:rsid w:val="00244ECD"/>
    <w:rsid w:val="0024799A"/>
    <w:rsid w:val="002518C8"/>
    <w:rsid w:val="00253BAA"/>
    <w:rsid w:val="002541C6"/>
    <w:rsid w:val="002545E5"/>
    <w:rsid w:val="00254A5C"/>
    <w:rsid w:val="00257569"/>
    <w:rsid w:val="00261B65"/>
    <w:rsid w:val="00262735"/>
    <w:rsid w:val="002643B4"/>
    <w:rsid w:val="00266B61"/>
    <w:rsid w:val="002679C1"/>
    <w:rsid w:val="002704E8"/>
    <w:rsid w:val="00270F42"/>
    <w:rsid w:val="0027442B"/>
    <w:rsid w:val="00274F4B"/>
    <w:rsid w:val="0027663E"/>
    <w:rsid w:val="00276E7A"/>
    <w:rsid w:val="00285EC7"/>
    <w:rsid w:val="002910EA"/>
    <w:rsid w:val="00294282"/>
    <w:rsid w:val="0029476F"/>
    <w:rsid w:val="00296244"/>
    <w:rsid w:val="0029663A"/>
    <w:rsid w:val="002A68E0"/>
    <w:rsid w:val="002B0924"/>
    <w:rsid w:val="002B29CF"/>
    <w:rsid w:val="002B3241"/>
    <w:rsid w:val="002B36EA"/>
    <w:rsid w:val="002B4EBB"/>
    <w:rsid w:val="002B74CB"/>
    <w:rsid w:val="002C1070"/>
    <w:rsid w:val="002C3B92"/>
    <w:rsid w:val="002C67C2"/>
    <w:rsid w:val="002D0C2E"/>
    <w:rsid w:val="002D1211"/>
    <w:rsid w:val="002D4BA1"/>
    <w:rsid w:val="002D61EF"/>
    <w:rsid w:val="002D6E1C"/>
    <w:rsid w:val="002E70B9"/>
    <w:rsid w:val="002E72CF"/>
    <w:rsid w:val="002E7731"/>
    <w:rsid w:val="002E7C77"/>
    <w:rsid w:val="002F073F"/>
    <w:rsid w:val="002F337C"/>
    <w:rsid w:val="002F5FE4"/>
    <w:rsid w:val="002F6BBE"/>
    <w:rsid w:val="00300183"/>
    <w:rsid w:val="003021AC"/>
    <w:rsid w:val="00303749"/>
    <w:rsid w:val="00314886"/>
    <w:rsid w:val="00321738"/>
    <w:rsid w:val="00334930"/>
    <w:rsid w:val="00334B10"/>
    <w:rsid w:val="00334DBA"/>
    <w:rsid w:val="00336F18"/>
    <w:rsid w:val="0034070A"/>
    <w:rsid w:val="00341246"/>
    <w:rsid w:val="003443D8"/>
    <w:rsid w:val="003514CC"/>
    <w:rsid w:val="00353388"/>
    <w:rsid w:val="00353B78"/>
    <w:rsid w:val="00360CF9"/>
    <w:rsid w:val="003642A5"/>
    <w:rsid w:val="003655F0"/>
    <w:rsid w:val="0036697A"/>
    <w:rsid w:val="00370E5A"/>
    <w:rsid w:val="00371858"/>
    <w:rsid w:val="00373900"/>
    <w:rsid w:val="00377E70"/>
    <w:rsid w:val="00386273"/>
    <w:rsid w:val="003921A2"/>
    <w:rsid w:val="0039277A"/>
    <w:rsid w:val="00392F4A"/>
    <w:rsid w:val="00395BCB"/>
    <w:rsid w:val="003A79FE"/>
    <w:rsid w:val="003B2D0D"/>
    <w:rsid w:val="003B4823"/>
    <w:rsid w:val="003B7378"/>
    <w:rsid w:val="003C36B7"/>
    <w:rsid w:val="003C6F84"/>
    <w:rsid w:val="003D12DE"/>
    <w:rsid w:val="003D33F3"/>
    <w:rsid w:val="003D67DA"/>
    <w:rsid w:val="003D724F"/>
    <w:rsid w:val="003D7FCF"/>
    <w:rsid w:val="003E3AC7"/>
    <w:rsid w:val="003E55BE"/>
    <w:rsid w:val="003E5CFB"/>
    <w:rsid w:val="003F03B1"/>
    <w:rsid w:val="003F11CF"/>
    <w:rsid w:val="003F14F9"/>
    <w:rsid w:val="003F1E22"/>
    <w:rsid w:val="003F5604"/>
    <w:rsid w:val="003F5CD2"/>
    <w:rsid w:val="003F61C6"/>
    <w:rsid w:val="003F6FB4"/>
    <w:rsid w:val="00401216"/>
    <w:rsid w:val="004017AE"/>
    <w:rsid w:val="00403CF9"/>
    <w:rsid w:val="00405402"/>
    <w:rsid w:val="00407AA8"/>
    <w:rsid w:val="00407DEA"/>
    <w:rsid w:val="004124DC"/>
    <w:rsid w:val="004131D1"/>
    <w:rsid w:val="004134F3"/>
    <w:rsid w:val="00422507"/>
    <w:rsid w:val="00424B0C"/>
    <w:rsid w:val="004277CF"/>
    <w:rsid w:val="00431A75"/>
    <w:rsid w:val="004326AC"/>
    <w:rsid w:val="0043444D"/>
    <w:rsid w:val="004364FF"/>
    <w:rsid w:val="004366CB"/>
    <w:rsid w:val="0043753D"/>
    <w:rsid w:val="00441666"/>
    <w:rsid w:val="00441DE2"/>
    <w:rsid w:val="00446F5F"/>
    <w:rsid w:val="0045091B"/>
    <w:rsid w:val="00450A7F"/>
    <w:rsid w:val="0045245F"/>
    <w:rsid w:val="00453D5A"/>
    <w:rsid w:val="0045507B"/>
    <w:rsid w:val="00455CDE"/>
    <w:rsid w:val="004665F1"/>
    <w:rsid w:val="00477211"/>
    <w:rsid w:val="00483297"/>
    <w:rsid w:val="0049379D"/>
    <w:rsid w:val="004953A3"/>
    <w:rsid w:val="0049555F"/>
    <w:rsid w:val="00495D11"/>
    <w:rsid w:val="00496D92"/>
    <w:rsid w:val="004A0692"/>
    <w:rsid w:val="004A2003"/>
    <w:rsid w:val="004A2395"/>
    <w:rsid w:val="004A40C2"/>
    <w:rsid w:val="004A4244"/>
    <w:rsid w:val="004A48A2"/>
    <w:rsid w:val="004A4E4D"/>
    <w:rsid w:val="004A567D"/>
    <w:rsid w:val="004A7E6C"/>
    <w:rsid w:val="004B15BD"/>
    <w:rsid w:val="004B30B4"/>
    <w:rsid w:val="004B588D"/>
    <w:rsid w:val="004B6261"/>
    <w:rsid w:val="004C07A7"/>
    <w:rsid w:val="004C1A28"/>
    <w:rsid w:val="004C366C"/>
    <w:rsid w:val="004C72FC"/>
    <w:rsid w:val="004D0348"/>
    <w:rsid w:val="004D1EF4"/>
    <w:rsid w:val="004D474E"/>
    <w:rsid w:val="004E1A15"/>
    <w:rsid w:val="004E7B6D"/>
    <w:rsid w:val="004F1A2A"/>
    <w:rsid w:val="004F59CA"/>
    <w:rsid w:val="004F6C8E"/>
    <w:rsid w:val="00510B0F"/>
    <w:rsid w:val="00513262"/>
    <w:rsid w:val="00513BE3"/>
    <w:rsid w:val="00532DFA"/>
    <w:rsid w:val="00534E65"/>
    <w:rsid w:val="00535D69"/>
    <w:rsid w:val="00537FEE"/>
    <w:rsid w:val="00540A84"/>
    <w:rsid w:val="00541B5D"/>
    <w:rsid w:val="00542BD1"/>
    <w:rsid w:val="00544642"/>
    <w:rsid w:val="00544707"/>
    <w:rsid w:val="0054521A"/>
    <w:rsid w:val="005479EC"/>
    <w:rsid w:val="00547F8F"/>
    <w:rsid w:val="00553E34"/>
    <w:rsid w:val="00554037"/>
    <w:rsid w:val="00560166"/>
    <w:rsid w:val="0056371E"/>
    <w:rsid w:val="005638CB"/>
    <w:rsid w:val="00566315"/>
    <w:rsid w:val="00570FCC"/>
    <w:rsid w:val="005754C7"/>
    <w:rsid w:val="00576A2F"/>
    <w:rsid w:val="00583A18"/>
    <w:rsid w:val="00586C08"/>
    <w:rsid w:val="00593716"/>
    <w:rsid w:val="005940C4"/>
    <w:rsid w:val="005967B3"/>
    <w:rsid w:val="005A062C"/>
    <w:rsid w:val="005A2ABC"/>
    <w:rsid w:val="005A3ACC"/>
    <w:rsid w:val="005A48C8"/>
    <w:rsid w:val="005B390C"/>
    <w:rsid w:val="005B4EB1"/>
    <w:rsid w:val="005C328E"/>
    <w:rsid w:val="005C48C7"/>
    <w:rsid w:val="005C50C5"/>
    <w:rsid w:val="005C5CB0"/>
    <w:rsid w:val="005C7208"/>
    <w:rsid w:val="005D2BF6"/>
    <w:rsid w:val="005D3A70"/>
    <w:rsid w:val="005E268A"/>
    <w:rsid w:val="005F4DF9"/>
    <w:rsid w:val="0060531C"/>
    <w:rsid w:val="00605840"/>
    <w:rsid w:val="00614B3B"/>
    <w:rsid w:val="00615842"/>
    <w:rsid w:val="00620232"/>
    <w:rsid w:val="006215A4"/>
    <w:rsid w:val="00623FBA"/>
    <w:rsid w:val="006269FC"/>
    <w:rsid w:val="00626AB3"/>
    <w:rsid w:val="006271D3"/>
    <w:rsid w:val="00627FFC"/>
    <w:rsid w:val="00634A1F"/>
    <w:rsid w:val="00636462"/>
    <w:rsid w:val="006378FF"/>
    <w:rsid w:val="0064073F"/>
    <w:rsid w:val="006425A9"/>
    <w:rsid w:val="006468C9"/>
    <w:rsid w:val="006473A0"/>
    <w:rsid w:val="006530F9"/>
    <w:rsid w:val="00653A70"/>
    <w:rsid w:val="0065499D"/>
    <w:rsid w:val="0065522A"/>
    <w:rsid w:val="0065678A"/>
    <w:rsid w:val="00656819"/>
    <w:rsid w:val="00662C9C"/>
    <w:rsid w:val="00665213"/>
    <w:rsid w:val="006677E0"/>
    <w:rsid w:val="006719DD"/>
    <w:rsid w:val="0067658A"/>
    <w:rsid w:val="00681BD2"/>
    <w:rsid w:val="00682DDA"/>
    <w:rsid w:val="00683F27"/>
    <w:rsid w:val="00685EE2"/>
    <w:rsid w:val="00690FF1"/>
    <w:rsid w:val="00695FC1"/>
    <w:rsid w:val="006A3D7B"/>
    <w:rsid w:val="006A4478"/>
    <w:rsid w:val="006A6394"/>
    <w:rsid w:val="006A79E1"/>
    <w:rsid w:val="006B04A6"/>
    <w:rsid w:val="006B09C5"/>
    <w:rsid w:val="006B32E6"/>
    <w:rsid w:val="006B3A81"/>
    <w:rsid w:val="006B52ED"/>
    <w:rsid w:val="006B59B7"/>
    <w:rsid w:val="006C02B1"/>
    <w:rsid w:val="006C0BC4"/>
    <w:rsid w:val="006C36EC"/>
    <w:rsid w:val="006D0A64"/>
    <w:rsid w:val="006D1195"/>
    <w:rsid w:val="006D175A"/>
    <w:rsid w:val="006D36C0"/>
    <w:rsid w:val="006E0082"/>
    <w:rsid w:val="006E29F0"/>
    <w:rsid w:val="006E3EF4"/>
    <w:rsid w:val="006E5FB1"/>
    <w:rsid w:val="006E6F42"/>
    <w:rsid w:val="006F0739"/>
    <w:rsid w:val="006F4C46"/>
    <w:rsid w:val="006F4D26"/>
    <w:rsid w:val="006F68EC"/>
    <w:rsid w:val="00701E86"/>
    <w:rsid w:val="0070310B"/>
    <w:rsid w:val="00705DA0"/>
    <w:rsid w:val="0071016E"/>
    <w:rsid w:val="00710458"/>
    <w:rsid w:val="007108B9"/>
    <w:rsid w:val="007171DD"/>
    <w:rsid w:val="0071737B"/>
    <w:rsid w:val="0072180D"/>
    <w:rsid w:val="00724BB2"/>
    <w:rsid w:val="00724FFB"/>
    <w:rsid w:val="0072752D"/>
    <w:rsid w:val="00731EDE"/>
    <w:rsid w:val="00733216"/>
    <w:rsid w:val="00735C00"/>
    <w:rsid w:val="007367EB"/>
    <w:rsid w:val="0074222B"/>
    <w:rsid w:val="0074777F"/>
    <w:rsid w:val="007524D6"/>
    <w:rsid w:val="00756B31"/>
    <w:rsid w:val="00757171"/>
    <w:rsid w:val="007607F4"/>
    <w:rsid w:val="00761295"/>
    <w:rsid w:val="00764DDE"/>
    <w:rsid w:val="00766138"/>
    <w:rsid w:val="007669AE"/>
    <w:rsid w:val="00766C6B"/>
    <w:rsid w:val="0076785B"/>
    <w:rsid w:val="00770C7C"/>
    <w:rsid w:val="007766E4"/>
    <w:rsid w:val="00776DE5"/>
    <w:rsid w:val="00784193"/>
    <w:rsid w:val="007859CC"/>
    <w:rsid w:val="00791450"/>
    <w:rsid w:val="0079166E"/>
    <w:rsid w:val="00793294"/>
    <w:rsid w:val="0079407F"/>
    <w:rsid w:val="00795E48"/>
    <w:rsid w:val="007970E4"/>
    <w:rsid w:val="007972CF"/>
    <w:rsid w:val="007A0F77"/>
    <w:rsid w:val="007A1A2F"/>
    <w:rsid w:val="007A3581"/>
    <w:rsid w:val="007A62DA"/>
    <w:rsid w:val="007A6B44"/>
    <w:rsid w:val="007A7226"/>
    <w:rsid w:val="007B3F55"/>
    <w:rsid w:val="007B5215"/>
    <w:rsid w:val="007C13F4"/>
    <w:rsid w:val="007C60BE"/>
    <w:rsid w:val="007D0FBC"/>
    <w:rsid w:val="007D12BB"/>
    <w:rsid w:val="007D1D07"/>
    <w:rsid w:val="007D310D"/>
    <w:rsid w:val="007D4D91"/>
    <w:rsid w:val="007E1CE7"/>
    <w:rsid w:val="007E4238"/>
    <w:rsid w:val="007E5F47"/>
    <w:rsid w:val="007E7C87"/>
    <w:rsid w:val="007F65AE"/>
    <w:rsid w:val="007F77BD"/>
    <w:rsid w:val="007F7D15"/>
    <w:rsid w:val="007F7EEE"/>
    <w:rsid w:val="008001A5"/>
    <w:rsid w:val="008042B8"/>
    <w:rsid w:val="008067F7"/>
    <w:rsid w:val="00811BEC"/>
    <w:rsid w:val="00812499"/>
    <w:rsid w:val="00815089"/>
    <w:rsid w:val="00815F70"/>
    <w:rsid w:val="008165EB"/>
    <w:rsid w:val="00821B75"/>
    <w:rsid w:val="008223D3"/>
    <w:rsid w:val="00823384"/>
    <w:rsid w:val="008326C7"/>
    <w:rsid w:val="00835523"/>
    <w:rsid w:val="00835784"/>
    <w:rsid w:val="008405CB"/>
    <w:rsid w:val="00842AEC"/>
    <w:rsid w:val="008433A9"/>
    <w:rsid w:val="008437E4"/>
    <w:rsid w:val="00843E92"/>
    <w:rsid w:val="00847CD1"/>
    <w:rsid w:val="008534BB"/>
    <w:rsid w:val="008539E9"/>
    <w:rsid w:val="0085401C"/>
    <w:rsid w:val="0085790B"/>
    <w:rsid w:val="0086328F"/>
    <w:rsid w:val="00863A11"/>
    <w:rsid w:val="008732B5"/>
    <w:rsid w:val="00873F45"/>
    <w:rsid w:val="00880F6F"/>
    <w:rsid w:val="00884976"/>
    <w:rsid w:val="008872D8"/>
    <w:rsid w:val="00890B93"/>
    <w:rsid w:val="00891DFD"/>
    <w:rsid w:val="00892527"/>
    <w:rsid w:val="008949F4"/>
    <w:rsid w:val="00895E6C"/>
    <w:rsid w:val="00895FBF"/>
    <w:rsid w:val="00897A1E"/>
    <w:rsid w:val="008A1A4B"/>
    <w:rsid w:val="008A7913"/>
    <w:rsid w:val="008B2E70"/>
    <w:rsid w:val="008B2F7A"/>
    <w:rsid w:val="008B4586"/>
    <w:rsid w:val="008C12F0"/>
    <w:rsid w:val="008C508F"/>
    <w:rsid w:val="008C79DA"/>
    <w:rsid w:val="008D1CFD"/>
    <w:rsid w:val="008D1E30"/>
    <w:rsid w:val="008D4731"/>
    <w:rsid w:val="008D5212"/>
    <w:rsid w:val="008D734A"/>
    <w:rsid w:val="008D7D5E"/>
    <w:rsid w:val="008E35B8"/>
    <w:rsid w:val="008E35DA"/>
    <w:rsid w:val="008E407F"/>
    <w:rsid w:val="008E49C3"/>
    <w:rsid w:val="008E4ADC"/>
    <w:rsid w:val="008E629C"/>
    <w:rsid w:val="008F0735"/>
    <w:rsid w:val="008F14FC"/>
    <w:rsid w:val="008F2079"/>
    <w:rsid w:val="008F2634"/>
    <w:rsid w:val="008F365A"/>
    <w:rsid w:val="008F3713"/>
    <w:rsid w:val="008F3DEF"/>
    <w:rsid w:val="008F6291"/>
    <w:rsid w:val="008F7EFC"/>
    <w:rsid w:val="00902A43"/>
    <w:rsid w:val="00906D0F"/>
    <w:rsid w:val="009139B7"/>
    <w:rsid w:val="00914D31"/>
    <w:rsid w:val="0091632B"/>
    <w:rsid w:val="00916C70"/>
    <w:rsid w:val="00926BCC"/>
    <w:rsid w:val="00934B50"/>
    <w:rsid w:val="0093527E"/>
    <w:rsid w:val="00936B1F"/>
    <w:rsid w:val="009431F9"/>
    <w:rsid w:val="00954037"/>
    <w:rsid w:val="0095421F"/>
    <w:rsid w:val="0096091C"/>
    <w:rsid w:val="009669B0"/>
    <w:rsid w:val="00970036"/>
    <w:rsid w:val="009702EE"/>
    <w:rsid w:val="009728E5"/>
    <w:rsid w:val="00972B0C"/>
    <w:rsid w:val="00973238"/>
    <w:rsid w:val="00976928"/>
    <w:rsid w:val="009849F3"/>
    <w:rsid w:val="00990601"/>
    <w:rsid w:val="00991941"/>
    <w:rsid w:val="00991AFF"/>
    <w:rsid w:val="009933B6"/>
    <w:rsid w:val="009A0E25"/>
    <w:rsid w:val="009A19AC"/>
    <w:rsid w:val="009A33FC"/>
    <w:rsid w:val="009A5DA5"/>
    <w:rsid w:val="009B2DB0"/>
    <w:rsid w:val="009B4AE2"/>
    <w:rsid w:val="009B68DC"/>
    <w:rsid w:val="009C0DD0"/>
    <w:rsid w:val="009C23E5"/>
    <w:rsid w:val="009C292E"/>
    <w:rsid w:val="009C3055"/>
    <w:rsid w:val="009C3221"/>
    <w:rsid w:val="009C3B1B"/>
    <w:rsid w:val="009C3B8F"/>
    <w:rsid w:val="009D36EB"/>
    <w:rsid w:val="009D549E"/>
    <w:rsid w:val="009D6D19"/>
    <w:rsid w:val="009D77F3"/>
    <w:rsid w:val="009D7CAA"/>
    <w:rsid w:val="009E1810"/>
    <w:rsid w:val="009E3384"/>
    <w:rsid w:val="009E4BEF"/>
    <w:rsid w:val="009E559D"/>
    <w:rsid w:val="009E5F71"/>
    <w:rsid w:val="009E6484"/>
    <w:rsid w:val="009E7968"/>
    <w:rsid w:val="009F0F07"/>
    <w:rsid w:val="00A0286A"/>
    <w:rsid w:val="00A055B5"/>
    <w:rsid w:val="00A0710A"/>
    <w:rsid w:val="00A12DDC"/>
    <w:rsid w:val="00A16CAF"/>
    <w:rsid w:val="00A20D01"/>
    <w:rsid w:val="00A23DDE"/>
    <w:rsid w:val="00A26C70"/>
    <w:rsid w:val="00A3080C"/>
    <w:rsid w:val="00A3089B"/>
    <w:rsid w:val="00A3147B"/>
    <w:rsid w:val="00A337AA"/>
    <w:rsid w:val="00A33ED6"/>
    <w:rsid w:val="00A34822"/>
    <w:rsid w:val="00A348F3"/>
    <w:rsid w:val="00A3575F"/>
    <w:rsid w:val="00A40C78"/>
    <w:rsid w:val="00A4183F"/>
    <w:rsid w:val="00A44570"/>
    <w:rsid w:val="00A45A48"/>
    <w:rsid w:val="00A45C84"/>
    <w:rsid w:val="00A545F6"/>
    <w:rsid w:val="00A55F6F"/>
    <w:rsid w:val="00A56327"/>
    <w:rsid w:val="00A60BD4"/>
    <w:rsid w:val="00A641B5"/>
    <w:rsid w:val="00A652C9"/>
    <w:rsid w:val="00A65CD6"/>
    <w:rsid w:val="00A66143"/>
    <w:rsid w:val="00A707F5"/>
    <w:rsid w:val="00A710AC"/>
    <w:rsid w:val="00A7355E"/>
    <w:rsid w:val="00A735E7"/>
    <w:rsid w:val="00A745DB"/>
    <w:rsid w:val="00A82BCF"/>
    <w:rsid w:val="00A83183"/>
    <w:rsid w:val="00A84753"/>
    <w:rsid w:val="00A8606F"/>
    <w:rsid w:val="00A8613D"/>
    <w:rsid w:val="00A86384"/>
    <w:rsid w:val="00A869BD"/>
    <w:rsid w:val="00A90B96"/>
    <w:rsid w:val="00A92297"/>
    <w:rsid w:val="00A93996"/>
    <w:rsid w:val="00A93E11"/>
    <w:rsid w:val="00A957C8"/>
    <w:rsid w:val="00A97939"/>
    <w:rsid w:val="00AA2DB4"/>
    <w:rsid w:val="00AA5A88"/>
    <w:rsid w:val="00AB301F"/>
    <w:rsid w:val="00AB4578"/>
    <w:rsid w:val="00AB774A"/>
    <w:rsid w:val="00AC45D0"/>
    <w:rsid w:val="00AC46D0"/>
    <w:rsid w:val="00AC5595"/>
    <w:rsid w:val="00AC5720"/>
    <w:rsid w:val="00AC594E"/>
    <w:rsid w:val="00AC5FE1"/>
    <w:rsid w:val="00AC7846"/>
    <w:rsid w:val="00AC7CD6"/>
    <w:rsid w:val="00AD3438"/>
    <w:rsid w:val="00AD5EE3"/>
    <w:rsid w:val="00AE1992"/>
    <w:rsid w:val="00AE1C7D"/>
    <w:rsid w:val="00AE2D73"/>
    <w:rsid w:val="00AE4529"/>
    <w:rsid w:val="00AF09FF"/>
    <w:rsid w:val="00AF3638"/>
    <w:rsid w:val="00AF700F"/>
    <w:rsid w:val="00AF7DE9"/>
    <w:rsid w:val="00B001C8"/>
    <w:rsid w:val="00B00FC2"/>
    <w:rsid w:val="00B02E7A"/>
    <w:rsid w:val="00B03D28"/>
    <w:rsid w:val="00B05A95"/>
    <w:rsid w:val="00B06989"/>
    <w:rsid w:val="00B10FF5"/>
    <w:rsid w:val="00B11110"/>
    <w:rsid w:val="00B12796"/>
    <w:rsid w:val="00B12901"/>
    <w:rsid w:val="00B13E5C"/>
    <w:rsid w:val="00B1414F"/>
    <w:rsid w:val="00B16A1F"/>
    <w:rsid w:val="00B22F16"/>
    <w:rsid w:val="00B2334F"/>
    <w:rsid w:val="00B3031A"/>
    <w:rsid w:val="00B30521"/>
    <w:rsid w:val="00B326B1"/>
    <w:rsid w:val="00B3288F"/>
    <w:rsid w:val="00B33648"/>
    <w:rsid w:val="00B34E71"/>
    <w:rsid w:val="00B378E8"/>
    <w:rsid w:val="00B37C29"/>
    <w:rsid w:val="00B469B2"/>
    <w:rsid w:val="00B5028E"/>
    <w:rsid w:val="00B514B5"/>
    <w:rsid w:val="00B53338"/>
    <w:rsid w:val="00B536D2"/>
    <w:rsid w:val="00B6019B"/>
    <w:rsid w:val="00B623AD"/>
    <w:rsid w:val="00B6658B"/>
    <w:rsid w:val="00B672DA"/>
    <w:rsid w:val="00B70608"/>
    <w:rsid w:val="00B71EBA"/>
    <w:rsid w:val="00B74560"/>
    <w:rsid w:val="00B77C4F"/>
    <w:rsid w:val="00B810DD"/>
    <w:rsid w:val="00B83382"/>
    <w:rsid w:val="00B83FAF"/>
    <w:rsid w:val="00B963BB"/>
    <w:rsid w:val="00B9743C"/>
    <w:rsid w:val="00BA0E24"/>
    <w:rsid w:val="00BA2AC5"/>
    <w:rsid w:val="00BA4151"/>
    <w:rsid w:val="00BA5D2F"/>
    <w:rsid w:val="00BB2051"/>
    <w:rsid w:val="00BB3A8A"/>
    <w:rsid w:val="00BC06F1"/>
    <w:rsid w:val="00BC0D91"/>
    <w:rsid w:val="00BC587C"/>
    <w:rsid w:val="00BC5ACE"/>
    <w:rsid w:val="00BD0029"/>
    <w:rsid w:val="00BD3E5D"/>
    <w:rsid w:val="00BD482F"/>
    <w:rsid w:val="00BD48A7"/>
    <w:rsid w:val="00BD62D9"/>
    <w:rsid w:val="00BE18F3"/>
    <w:rsid w:val="00BE2273"/>
    <w:rsid w:val="00BE256E"/>
    <w:rsid w:val="00BE372E"/>
    <w:rsid w:val="00BE429E"/>
    <w:rsid w:val="00BE678A"/>
    <w:rsid w:val="00BF0B4B"/>
    <w:rsid w:val="00BF196E"/>
    <w:rsid w:val="00BF5451"/>
    <w:rsid w:val="00C00003"/>
    <w:rsid w:val="00C00D88"/>
    <w:rsid w:val="00C01A00"/>
    <w:rsid w:val="00C05F3A"/>
    <w:rsid w:val="00C05F68"/>
    <w:rsid w:val="00C105E9"/>
    <w:rsid w:val="00C10B06"/>
    <w:rsid w:val="00C13824"/>
    <w:rsid w:val="00C15EDB"/>
    <w:rsid w:val="00C164A4"/>
    <w:rsid w:val="00C21B0E"/>
    <w:rsid w:val="00C21E47"/>
    <w:rsid w:val="00C275B8"/>
    <w:rsid w:val="00C31B57"/>
    <w:rsid w:val="00C32782"/>
    <w:rsid w:val="00C367BC"/>
    <w:rsid w:val="00C37DF4"/>
    <w:rsid w:val="00C406B0"/>
    <w:rsid w:val="00C44F36"/>
    <w:rsid w:val="00C510AA"/>
    <w:rsid w:val="00C52BF7"/>
    <w:rsid w:val="00C548D0"/>
    <w:rsid w:val="00C62BEE"/>
    <w:rsid w:val="00C66FA8"/>
    <w:rsid w:val="00C6794C"/>
    <w:rsid w:val="00C71221"/>
    <w:rsid w:val="00C730CA"/>
    <w:rsid w:val="00C7578D"/>
    <w:rsid w:val="00C81EBC"/>
    <w:rsid w:val="00C84CF1"/>
    <w:rsid w:val="00C87624"/>
    <w:rsid w:val="00C916D6"/>
    <w:rsid w:val="00C93900"/>
    <w:rsid w:val="00C95503"/>
    <w:rsid w:val="00CA6F84"/>
    <w:rsid w:val="00CB22FE"/>
    <w:rsid w:val="00CB38AF"/>
    <w:rsid w:val="00CB39B6"/>
    <w:rsid w:val="00CB486B"/>
    <w:rsid w:val="00CB4CBF"/>
    <w:rsid w:val="00CC2A7E"/>
    <w:rsid w:val="00CC3D5D"/>
    <w:rsid w:val="00CC634C"/>
    <w:rsid w:val="00CC72E0"/>
    <w:rsid w:val="00CC7E41"/>
    <w:rsid w:val="00CE3FD8"/>
    <w:rsid w:val="00CE4D65"/>
    <w:rsid w:val="00CE614B"/>
    <w:rsid w:val="00CF0B4D"/>
    <w:rsid w:val="00CF3955"/>
    <w:rsid w:val="00CF6211"/>
    <w:rsid w:val="00CF6A82"/>
    <w:rsid w:val="00D009B2"/>
    <w:rsid w:val="00D01F1B"/>
    <w:rsid w:val="00D024DF"/>
    <w:rsid w:val="00D0282C"/>
    <w:rsid w:val="00D05466"/>
    <w:rsid w:val="00D06496"/>
    <w:rsid w:val="00D0689D"/>
    <w:rsid w:val="00D1056B"/>
    <w:rsid w:val="00D132CB"/>
    <w:rsid w:val="00D2120F"/>
    <w:rsid w:val="00D23467"/>
    <w:rsid w:val="00D23EEF"/>
    <w:rsid w:val="00D2518F"/>
    <w:rsid w:val="00D2628D"/>
    <w:rsid w:val="00D27262"/>
    <w:rsid w:val="00D27C22"/>
    <w:rsid w:val="00D3149E"/>
    <w:rsid w:val="00D318B8"/>
    <w:rsid w:val="00D32734"/>
    <w:rsid w:val="00D3489A"/>
    <w:rsid w:val="00D352EF"/>
    <w:rsid w:val="00D35B28"/>
    <w:rsid w:val="00D40451"/>
    <w:rsid w:val="00D42CBC"/>
    <w:rsid w:val="00D4424B"/>
    <w:rsid w:val="00D44712"/>
    <w:rsid w:val="00D47483"/>
    <w:rsid w:val="00D5035D"/>
    <w:rsid w:val="00D50C43"/>
    <w:rsid w:val="00D53E98"/>
    <w:rsid w:val="00D664D0"/>
    <w:rsid w:val="00D70872"/>
    <w:rsid w:val="00D71EA3"/>
    <w:rsid w:val="00D772E0"/>
    <w:rsid w:val="00D81ED0"/>
    <w:rsid w:val="00D82AF9"/>
    <w:rsid w:val="00D87F9F"/>
    <w:rsid w:val="00D902E8"/>
    <w:rsid w:val="00D930DF"/>
    <w:rsid w:val="00D961D1"/>
    <w:rsid w:val="00DA0E7E"/>
    <w:rsid w:val="00DA41F8"/>
    <w:rsid w:val="00DA4F47"/>
    <w:rsid w:val="00DA50AA"/>
    <w:rsid w:val="00DA5A7A"/>
    <w:rsid w:val="00DA5DD0"/>
    <w:rsid w:val="00DA67AD"/>
    <w:rsid w:val="00DA7A5D"/>
    <w:rsid w:val="00DB23EC"/>
    <w:rsid w:val="00DB3B9D"/>
    <w:rsid w:val="00DB6047"/>
    <w:rsid w:val="00DC0FF2"/>
    <w:rsid w:val="00DC0FFA"/>
    <w:rsid w:val="00DC5210"/>
    <w:rsid w:val="00DC594E"/>
    <w:rsid w:val="00DD0153"/>
    <w:rsid w:val="00DD16BE"/>
    <w:rsid w:val="00DD1B98"/>
    <w:rsid w:val="00DD243A"/>
    <w:rsid w:val="00DD73E2"/>
    <w:rsid w:val="00DE5998"/>
    <w:rsid w:val="00DE7640"/>
    <w:rsid w:val="00DF0EE7"/>
    <w:rsid w:val="00DF169B"/>
    <w:rsid w:val="00DF399A"/>
    <w:rsid w:val="00DF3A6A"/>
    <w:rsid w:val="00DF62E2"/>
    <w:rsid w:val="00DF72CC"/>
    <w:rsid w:val="00DF756C"/>
    <w:rsid w:val="00E06F58"/>
    <w:rsid w:val="00E10BA2"/>
    <w:rsid w:val="00E130AB"/>
    <w:rsid w:val="00E1420B"/>
    <w:rsid w:val="00E246B3"/>
    <w:rsid w:val="00E25177"/>
    <w:rsid w:val="00E2542B"/>
    <w:rsid w:val="00E30060"/>
    <w:rsid w:val="00E30D32"/>
    <w:rsid w:val="00E30FB5"/>
    <w:rsid w:val="00E326A1"/>
    <w:rsid w:val="00E337DD"/>
    <w:rsid w:val="00E351E6"/>
    <w:rsid w:val="00E374CE"/>
    <w:rsid w:val="00E40240"/>
    <w:rsid w:val="00E4068A"/>
    <w:rsid w:val="00E41010"/>
    <w:rsid w:val="00E45000"/>
    <w:rsid w:val="00E458EC"/>
    <w:rsid w:val="00E4757E"/>
    <w:rsid w:val="00E4774A"/>
    <w:rsid w:val="00E47E6D"/>
    <w:rsid w:val="00E511AF"/>
    <w:rsid w:val="00E52319"/>
    <w:rsid w:val="00E53F68"/>
    <w:rsid w:val="00E61B13"/>
    <w:rsid w:val="00E731C9"/>
    <w:rsid w:val="00E73593"/>
    <w:rsid w:val="00E740FE"/>
    <w:rsid w:val="00E81101"/>
    <w:rsid w:val="00E82F27"/>
    <w:rsid w:val="00E830D3"/>
    <w:rsid w:val="00E86661"/>
    <w:rsid w:val="00E9582B"/>
    <w:rsid w:val="00E95AAE"/>
    <w:rsid w:val="00EA4452"/>
    <w:rsid w:val="00EB261B"/>
    <w:rsid w:val="00EB7C3E"/>
    <w:rsid w:val="00EB7F6D"/>
    <w:rsid w:val="00EC0C19"/>
    <w:rsid w:val="00EC0FC7"/>
    <w:rsid w:val="00EC1546"/>
    <w:rsid w:val="00EC4E5E"/>
    <w:rsid w:val="00EC7744"/>
    <w:rsid w:val="00ED5A46"/>
    <w:rsid w:val="00EE4F2A"/>
    <w:rsid w:val="00EE5473"/>
    <w:rsid w:val="00EE5A63"/>
    <w:rsid w:val="00EF3683"/>
    <w:rsid w:val="00F00BCD"/>
    <w:rsid w:val="00F03398"/>
    <w:rsid w:val="00F053D3"/>
    <w:rsid w:val="00F059BA"/>
    <w:rsid w:val="00F0654A"/>
    <w:rsid w:val="00F116FD"/>
    <w:rsid w:val="00F11D5C"/>
    <w:rsid w:val="00F14DEC"/>
    <w:rsid w:val="00F15B2A"/>
    <w:rsid w:val="00F25D87"/>
    <w:rsid w:val="00F26139"/>
    <w:rsid w:val="00F27F7E"/>
    <w:rsid w:val="00F300B9"/>
    <w:rsid w:val="00F31576"/>
    <w:rsid w:val="00F32139"/>
    <w:rsid w:val="00F32525"/>
    <w:rsid w:val="00F33EFC"/>
    <w:rsid w:val="00F3428C"/>
    <w:rsid w:val="00F343DC"/>
    <w:rsid w:val="00F3529D"/>
    <w:rsid w:val="00F415D2"/>
    <w:rsid w:val="00F43C16"/>
    <w:rsid w:val="00F445FB"/>
    <w:rsid w:val="00F47522"/>
    <w:rsid w:val="00F5031D"/>
    <w:rsid w:val="00F5148B"/>
    <w:rsid w:val="00F64BA1"/>
    <w:rsid w:val="00F64E69"/>
    <w:rsid w:val="00F65990"/>
    <w:rsid w:val="00F7089D"/>
    <w:rsid w:val="00F7243D"/>
    <w:rsid w:val="00F82B25"/>
    <w:rsid w:val="00F83C2D"/>
    <w:rsid w:val="00F847D2"/>
    <w:rsid w:val="00F868FE"/>
    <w:rsid w:val="00F87066"/>
    <w:rsid w:val="00F92D52"/>
    <w:rsid w:val="00F93F48"/>
    <w:rsid w:val="00F94E16"/>
    <w:rsid w:val="00F9586B"/>
    <w:rsid w:val="00F965FA"/>
    <w:rsid w:val="00F97467"/>
    <w:rsid w:val="00F97F6A"/>
    <w:rsid w:val="00FA3B74"/>
    <w:rsid w:val="00FA3D96"/>
    <w:rsid w:val="00FA6A61"/>
    <w:rsid w:val="00FA741F"/>
    <w:rsid w:val="00FB12A2"/>
    <w:rsid w:val="00FB5A69"/>
    <w:rsid w:val="00FC69FC"/>
    <w:rsid w:val="00FC6A03"/>
    <w:rsid w:val="00FD0292"/>
    <w:rsid w:val="00FD212B"/>
    <w:rsid w:val="00FD2D65"/>
    <w:rsid w:val="00FD3375"/>
    <w:rsid w:val="00FD403F"/>
    <w:rsid w:val="00FD55E5"/>
    <w:rsid w:val="00FD6E71"/>
    <w:rsid w:val="00FE2A27"/>
    <w:rsid w:val="00FE2E51"/>
    <w:rsid w:val="00FE42AA"/>
    <w:rsid w:val="00FE4632"/>
    <w:rsid w:val="00FE63B4"/>
    <w:rsid w:val="00FE662F"/>
    <w:rsid w:val="00FF18C4"/>
    <w:rsid w:val="00FF2155"/>
    <w:rsid w:val="00FF26EB"/>
    <w:rsid w:val="00FF5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5EF6DA"/>
  <w15:docId w15:val="{247C4CF7-F92D-4C98-A0E9-9BFFB7E4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73"/>
    <w:pPr>
      <w:tabs>
        <w:tab w:val="left" w:pos="0"/>
      </w:tabs>
    </w:pPr>
    <w:rPr>
      <w:sz w:val="24"/>
      <w:lang w:eastAsia="en-US"/>
    </w:rPr>
  </w:style>
  <w:style w:type="paragraph" w:styleId="Heading1">
    <w:name w:val="heading 1"/>
    <w:basedOn w:val="Normal"/>
    <w:next w:val="Normal"/>
    <w:link w:val="Heading1Char"/>
    <w:uiPriority w:val="9"/>
    <w:qFormat/>
    <w:rsid w:val="00F116F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F116F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F116FD"/>
    <w:pPr>
      <w:keepNext/>
      <w:spacing w:before="140"/>
      <w:outlineLvl w:val="2"/>
    </w:pPr>
    <w:rPr>
      <w:b/>
    </w:rPr>
  </w:style>
  <w:style w:type="paragraph" w:styleId="Heading4">
    <w:name w:val="heading 4"/>
    <w:basedOn w:val="Normal"/>
    <w:next w:val="Normal"/>
    <w:link w:val="Heading4Char"/>
    <w:uiPriority w:val="9"/>
    <w:qFormat/>
    <w:rsid w:val="00F116F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20777"/>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020777"/>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uiPriority w:val="9"/>
    <w:rsid w:val="00F116FD"/>
    <w:rPr>
      <w:b/>
      <w:sz w:val="24"/>
      <w:lang w:eastAsia="en-US"/>
    </w:rPr>
  </w:style>
  <w:style w:type="character" w:customStyle="1" w:styleId="Heading5Char">
    <w:name w:val="Heading 5 Char"/>
    <w:basedOn w:val="DefaultParagraphFont"/>
    <w:link w:val="Heading5"/>
    <w:uiPriority w:val="9"/>
    <w:rsid w:val="00020777"/>
    <w:rPr>
      <w:sz w:val="22"/>
      <w:lang w:eastAsia="en-US"/>
    </w:rPr>
  </w:style>
  <w:style w:type="character" w:customStyle="1" w:styleId="Heading6Char">
    <w:name w:val="Heading 6 Char"/>
    <w:basedOn w:val="DefaultParagraphFont"/>
    <w:link w:val="Heading6"/>
    <w:uiPriority w:val="9"/>
    <w:rsid w:val="00020777"/>
    <w:rPr>
      <w:i/>
      <w:sz w:val="22"/>
      <w:lang w:eastAsia="en-US"/>
    </w:rPr>
  </w:style>
  <w:style w:type="character" w:customStyle="1" w:styleId="Heading7Char">
    <w:name w:val="Heading 7 Char"/>
    <w:basedOn w:val="DefaultParagraphFont"/>
    <w:link w:val="Heading7"/>
    <w:uiPriority w:val="9"/>
    <w:rsid w:val="00020777"/>
    <w:rPr>
      <w:rFonts w:ascii="Arial" w:hAnsi="Arial"/>
      <w:lang w:eastAsia="en-US"/>
    </w:rPr>
  </w:style>
  <w:style w:type="character" w:customStyle="1" w:styleId="Heading8Char">
    <w:name w:val="Heading 8 Char"/>
    <w:basedOn w:val="DefaultParagraphFont"/>
    <w:link w:val="Heading8"/>
    <w:uiPriority w:val="9"/>
    <w:rsid w:val="00020777"/>
    <w:rPr>
      <w:rFonts w:ascii="Arial" w:hAnsi="Arial"/>
      <w:i/>
      <w:lang w:eastAsia="en-US"/>
    </w:rPr>
  </w:style>
  <w:style w:type="character" w:customStyle="1" w:styleId="Heading9Char">
    <w:name w:val="Heading 9 Char"/>
    <w:basedOn w:val="DefaultParagraphFont"/>
    <w:link w:val="Heading9"/>
    <w:uiPriority w:val="9"/>
    <w:rsid w:val="00020777"/>
    <w:rPr>
      <w:rFonts w:ascii="Arial" w:hAnsi="Arial"/>
      <w:b/>
      <w:i/>
      <w:sz w:val="18"/>
      <w:lang w:eastAsia="en-US"/>
    </w:rPr>
  </w:style>
  <w:style w:type="paragraph" w:customStyle="1" w:styleId="00ClientCover">
    <w:name w:val="00ClientCover"/>
    <w:basedOn w:val="Normal"/>
    <w:rsid w:val="00F116FD"/>
  </w:style>
  <w:style w:type="paragraph" w:customStyle="1" w:styleId="00SigningPage">
    <w:name w:val="00SigningPage"/>
    <w:basedOn w:val="Normal"/>
    <w:rsid w:val="00F116FD"/>
  </w:style>
  <w:style w:type="paragraph" w:styleId="TOC1">
    <w:name w:val="toc 1"/>
    <w:basedOn w:val="Normal"/>
    <w:next w:val="Normal"/>
    <w:autoRedefine/>
    <w:uiPriority w:val="39"/>
    <w:rsid w:val="00F116F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116F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F116FD"/>
  </w:style>
  <w:style w:type="paragraph" w:customStyle="1" w:styleId="01Contents">
    <w:name w:val="01Contents"/>
    <w:basedOn w:val="Normal"/>
    <w:rsid w:val="00F116FD"/>
  </w:style>
  <w:style w:type="paragraph" w:customStyle="1" w:styleId="02TextLandscape">
    <w:name w:val="02TextLandscape"/>
    <w:basedOn w:val="Normal"/>
    <w:rsid w:val="00F116FD"/>
  </w:style>
  <w:style w:type="paragraph" w:customStyle="1" w:styleId="03Schedule">
    <w:name w:val="03Schedule"/>
    <w:basedOn w:val="Normal"/>
    <w:rsid w:val="00F116FD"/>
  </w:style>
  <w:style w:type="paragraph" w:customStyle="1" w:styleId="03ScheduleLandscape">
    <w:name w:val="03ScheduleLandscape"/>
    <w:basedOn w:val="Normal"/>
    <w:rsid w:val="00F116FD"/>
  </w:style>
  <w:style w:type="paragraph" w:customStyle="1" w:styleId="04Dictionary">
    <w:name w:val="04Dictionary"/>
    <w:basedOn w:val="Normal"/>
    <w:rsid w:val="00F116FD"/>
  </w:style>
  <w:style w:type="paragraph" w:customStyle="1" w:styleId="05Endnote">
    <w:name w:val="05Endnote"/>
    <w:basedOn w:val="Normal"/>
    <w:rsid w:val="00F116FD"/>
  </w:style>
  <w:style w:type="paragraph" w:customStyle="1" w:styleId="06Copyright">
    <w:name w:val="06Copyright"/>
    <w:basedOn w:val="Normal"/>
    <w:rsid w:val="00F116FD"/>
  </w:style>
  <w:style w:type="paragraph" w:customStyle="1" w:styleId="BillBasic">
    <w:name w:val="BillBasic"/>
    <w:rsid w:val="00F116FD"/>
    <w:pPr>
      <w:spacing w:before="140"/>
      <w:jc w:val="both"/>
    </w:pPr>
    <w:rPr>
      <w:sz w:val="24"/>
      <w:lang w:eastAsia="en-US"/>
    </w:rPr>
  </w:style>
  <w:style w:type="paragraph" w:customStyle="1" w:styleId="BillBasicHeading">
    <w:name w:val="BillBasicHeading"/>
    <w:basedOn w:val="BillBasic"/>
    <w:rsid w:val="00F116FD"/>
    <w:pPr>
      <w:keepNext/>
      <w:tabs>
        <w:tab w:val="left" w:pos="2600"/>
      </w:tabs>
      <w:jc w:val="left"/>
    </w:pPr>
    <w:rPr>
      <w:rFonts w:ascii="Arial" w:hAnsi="Arial"/>
      <w:b/>
    </w:rPr>
  </w:style>
  <w:style w:type="paragraph" w:customStyle="1" w:styleId="Amain">
    <w:name w:val="A main"/>
    <w:basedOn w:val="BillBasic"/>
    <w:rsid w:val="00F116FD"/>
    <w:pPr>
      <w:tabs>
        <w:tab w:val="right" w:pos="900"/>
        <w:tab w:val="left" w:pos="1100"/>
      </w:tabs>
      <w:ind w:left="1100" w:hanging="1100"/>
      <w:outlineLvl w:val="5"/>
    </w:pPr>
  </w:style>
  <w:style w:type="paragraph" w:customStyle="1" w:styleId="AH5Sec">
    <w:name w:val="A H5 Sec"/>
    <w:basedOn w:val="BillBasicHeading"/>
    <w:next w:val="Amain"/>
    <w:rsid w:val="00F116FD"/>
    <w:pPr>
      <w:tabs>
        <w:tab w:val="clear" w:pos="2600"/>
        <w:tab w:val="left" w:pos="1100"/>
      </w:tabs>
      <w:spacing w:before="240"/>
      <w:ind w:left="1100" w:hanging="1100"/>
      <w:outlineLvl w:val="4"/>
    </w:pPr>
  </w:style>
  <w:style w:type="paragraph" w:customStyle="1" w:styleId="N-9pt">
    <w:name w:val="N-9pt"/>
    <w:basedOn w:val="BillBasic"/>
    <w:next w:val="BillBasic"/>
    <w:rsid w:val="00F116FD"/>
    <w:pPr>
      <w:keepNext/>
      <w:tabs>
        <w:tab w:val="right" w:pos="7707"/>
      </w:tabs>
      <w:spacing w:before="120"/>
    </w:pPr>
    <w:rPr>
      <w:rFonts w:ascii="Arial" w:hAnsi="Arial"/>
      <w:sz w:val="18"/>
    </w:rPr>
  </w:style>
  <w:style w:type="paragraph" w:customStyle="1" w:styleId="AH4SubDiv">
    <w:name w:val="A H4 SubDiv"/>
    <w:basedOn w:val="BillBasicHeading"/>
    <w:next w:val="AH5Sec"/>
    <w:rsid w:val="00F116FD"/>
    <w:pPr>
      <w:spacing w:before="240"/>
      <w:ind w:left="2600" w:hanging="2600"/>
      <w:outlineLvl w:val="3"/>
    </w:pPr>
    <w:rPr>
      <w:sz w:val="26"/>
    </w:rPr>
  </w:style>
  <w:style w:type="paragraph" w:customStyle="1" w:styleId="Billname">
    <w:name w:val="Billname"/>
    <w:basedOn w:val="Normal"/>
    <w:rsid w:val="00F116FD"/>
    <w:pPr>
      <w:spacing w:before="1220"/>
    </w:pPr>
    <w:rPr>
      <w:rFonts w:ascii="Arial" w:hAnsi="Arial"/>
      <w:b/>
      <w:sz w:val="40"/>
    </w:rPr>
  </w:style>
  <w:style w:type="paragraph" w:customStyle="1" w:styleId="RepubNo">
    <w:name w:val="RepubNo"/>
    <w:basedOn w:val="BillBasicHeading"/>
    <w:rsid w:val="00F116FD"/>
    <w:pPr>
      <w:keepNext w:val="0"/>
      <w:spacing w:before="600"/>
      <w:jc w:val="both"/>
    </w:pPr>
    <w:rPr>
      <w:sz w:val="26"/>
    </w:rPr>
  </w:style>
  <w:style w:type="paragraph" w:customStyle="1" w:styleId="EffectiveDate">
    <w:name w:val="EffectiveDate"/>
    <w:basedOn w:val="Normal"/>
    <w:rsid w:val="00F116FD"/>
    <w:pPr>
      <w:spacing w:before="120"/>
    </w:pPr>
    <w:rPr>
      <w:rFonts w:ascii="Arial" w:hAnsi="Arial"/>
      <w:b/>
      <w:sz w:val="26"/>
    </w:rPr>
  </w:style>
  <w:style w:type="paragraph" w:customStyle="1" w:styleId="AH3Div">
    <w:name w:val="A H3 Div"/>
    <w:basedOn w:val="BillBasicHeading"/>
    <w:next w:val="AH5Sec"/>
    <w:rsid w:val="00F116FD"/>
    <w:pPr>
      <w:spacing w:before="240"/>
      <w:ind w:left="2600" w:hanging="2600"/>
      <w:outlineLvl w:val="2"/>
    </w:pPr>
    <w:rPr>
      <w:sz w:val="28"/>
    </w:rPr>
  </w:style>
  <w:style w:type="paragraph" w:customStyle="1" w:styleId="CoverInForce">
    <w:name w:val="CoverInForce"/>
    <w:basedOn w:val="BillBasicHeading"/>
    <w:rsid w:val="00F116FD"/>
    <w:pPr>
      <w:keepNext w:val="0"/>
      <w:spacing w:before="400"/>
    </w:pPr>
    <w:rPr>
      <w:b w:val="0"/>
    </w:rPr>
  </w:style>
  <w:style w:type="paragraph" w:customStyle="1" w:styleId="CoverHeading">
    <w:name w:val="CoverHeading"/>
    <w:basedOn w:val="Normal"/>
    <w:rsid w:val="00F116FD"/>
    <w:rPr>
      <w:rFonts w:ascii="Arial" w:hAnsi="Arial"/>
      <w:b/>
    </w:rPr>
  </w:style>
  <w:style w:type="paragraph" w:customStyle="1" w:styleId="CoverSubHdg">
    <w:name w:val="CoverSubHdg"/>
    <w:basedOn w:val="CoverHeading"/>
    <w:rsid w:val="00F116FD"/>
    <w:pPr>
      <w:spacing w:before="120"/>
    </w:pPr>
    <w:rPr>
      <w:sz w:val="20"/>
    </w:rPr>
  </w:style>
  <w:style w:type="paragraph" w:customStyle="1" w:styleId="CoverActName">
    <w:name w:val="CoverActName"/>
    <w:basedOn w:val="BillBasicHeading"/>
    <w:rsid w:val="00F116FD"/>
    <w:pPr>
      <w:keepNext w:val="0"/>
      <w:spacing w:before="260"/>
    </w:pPr>
  </w:style>
  <w:style w:type="paragraph" w:customStyle="1" w:styleId="CoverText">
    <w:name w:val="CoverText"/>
    <w:basedOn w:val="Normal"/>
    <w:uiPriority w:val="99"/>
    <w:rsid w:val="00F116FD"/>
    <w:pPr>
      <w:spacing w:before="100"/>
      <w:jc w:val="both"/>
    </w:pPr>
    <w:rPr>
      <w:sz w:val="20"/>
    </w:rPr>
  </w:style>
  <w:style w:type="paragraph" w:customStyle="1" w:styleId="CoverTextPara">
    <w:name w:val="CoverTextPara"/>
    <w:basedOn w:val="CoverText"/>
    <w:rsid w:val="00F116FD"/>
    <w:pPr>
      <w:tabs>
        <w:tab w:val="right" w:pos="600"/>
        <w:tab w:val="left" w:pos="840"/>
      </w:tabs>
      <w:ind w:left="840" w:hanging="840"/>
    </w:pPr>
  </w:style>
  <w:style w:type="paragraph" w:customStyle="1" w:styleId="AH2Part">
    <w:name w:val="A H2 Part"/>
    <w:basedOn w:val="BillBasicHeading"/>
    <w:next w:val="AH3Div"/>
    <w:rsid w:val="00F116FD"/>
    <w:pPr>
      <w:spacing w:before="380"/>
      <w:ind w:left="2600" w:hanging="2600"/>
      <w:outlineLvl w:val="1"/>
    </w:pPr>
    <w:rPr>
      <w:sz w:val="32"/>
    </w:rPr>
  </w:style>
  <w:style w:type="paragraph" w:customStyle="1" w:styleId="AH1Chapter">
    <w:name w:val="A H1 Chapter"/>
    <w:basedOn w:val="BillBasicHeading"/>
    <w:next w:val="AH2Part"/>
    <w:rsid w:val="00F116FD"/>
    <w:pPr>
      <w:spacing w:before="320"/>
      <w:ind w:left="2600" w:hanging="2600"/>
      <w:outlineLvl w:val="0"/>
    </w:pPr>
    <w:rPr>
      <w:sz w:val="34"/>
    </w:rPr>
  </w:style>
  <w:style w:type="paragraph" w:customStyle="1" w:styleId="AH1ChapterSymb">
    <w:name w:val="A H1 Chapter Symb"/>
    <w:basedOn w:val="AH1Chapter"/>
    <w:next w:val="AH2Part"/>
    <w:rsid w:val="00F116FD"/>
    <w:pPr>
      <w:tabs>
        <w:tab w:val="clear" w:pos="2600"/>
        <w:tab w:val="left" w:pos="0"/>
      </w:tabs>
      <w:ind w:left="2480" w:hanging="2960"/>
    </w:pPr>
  </w:style>
  <w:style w:type="paragraph" w:customStyle="1" w:styleId="ActNo">
    <w:name w:val="ActNo"/>
    <w:basedOn w:val="BillBasicHeading"/>
    <w:rsid w:val="00F116FD"/>
    <w:pPr>
      <w:keepNext w:val="0"/>
      <w:tabs>
        <w:tab w:val="clear" w:pos="2600"/>
      </w:tabs>
      <w:spacing w:before="220"/>
    </w:pPr>
  </w:style>
  <w:style w:type="paragraph" w:customStyle="1" w:styleId="Placeholder">
    <w:name w:val="Placeholder"/>
    <w:basedOn w:val="Normal"/>
    <w:rsid w:val="00F116FD"/>
    <w:rPr>
      <w:sz w:val="10"/>
    </w:rPr>
  </w:style>
  <w:style w:type="paragraph" w:customStyle="1" w:styleId="N-TOCheading">
    <w:name w:val="N-TOCheading"/>
    <w:basedOn w:val="BillBasicHeading"/>
    <w:next w:val="N-9pt"/>
    <w:rsid w:val="00F116FD"/>
    <w:pPr>
      <w:pBdr>
        <w:bottom w:val="single" w:sz="4" w:space="1" w:color="auto"/>
      </w:pBdr>
      <w:spacing w:before="800"/>
    </w:pPr>
    <w:rPr>
      <w:sz w:val="32"/>
    </w:rPr>
  </w:style>
  <w:style w:type="paragraph" w:customStyle="1" w:styleId="N-line3">
    <w:name w:val="N-line3"/>
    <w:basedOn w:val="BillBasic"/>
    <w:next w:val="BillBasic"/>
    <w:rsid w:val="00F116FD"/>
    <w:pPr>
      <w:pBdr>
        <w:bottom w:val="single" w:sz="12" w:space="1" w:color="auto"/>
      </w:pBdr>
      <w:spacing w:before="60"/>
    </w:pPr>
  </w:style>
  <w:style w:type="paragraph" w:customStyle="1" w:styleId="AH2PartSymb">
    <w:name w:val="A H2 Part Symb"/>
    <w:basedOn w:val="AH2Part"/>
    <w:next w:val="AH3Div"/>
    <w:rsid w:val="00F116FD"/>
    <w:pPr>
      <w:tabs>
        <w:tab w:val="clear" w:pos="2600"/>
        <w:tab w:val="left" w:pos="0"/>
      </w:tabs>
      <w:ind w:left="2480" w:hanging="2960"/>
    </w:pPr>
  </w:style>
  <w:style w:type="paragraph" w:customStyle="1" w:styleId="AH3DivSymb">
    <w:name w:val="A H3 Div Symb"/>
    <w:basedOn w:val="AH3Div"/>
    <w:next w:val="AH5Sec"/>
    <w:rsid w:val="00F116FD"/>
    <w:pPr>
      <w:tabs>
        <w:tab w:val="clear" w:pos="2600"/>
        <w:tab w:val="left" w:pos="0"/>
      </w:tabs>
      <w:ind w:left="2480" w:hanging="2960"/>
    </w:pPr>
  </w:style>
  <w:style w:type="paragraph" w:customStyle="1" w:styleId="AH4SubDivSymb">
    <w:name w:val="A H4 SubDiv Symb"/>
    <w:basedOn w:val="AH4SubDiv"/>
    <w:next w:val="AH5Sec"/>
    <w:rsid w:val="00F116FD"/>
    <w:pPr>
      <w:tabs>
        <w:tab w:val="clear" w:pos="2600"/>
        <w:tab w:val="left" w:pos="0"/>
      </w:tabs>
      <w:ind w:left="2480" w:hanging="2960"/>
    </w:pPr>
  </w:style>
  <w:style w:type="paragraph" w:customStyle="1" w:styleId="AH5SecSymb">
    <w:name w:val="A H5 Sec Symb"/>
    <w:basedOn w:val="AH5Sec"/>
    <w:next w:val="Amain"/>
    <w:rsid w:val="00F116FD"/>
    <w:pPr>
      <w:tabs>
        <w:tab w:val="clear" w:pos="1100"/>
        <w:tab w:val="left" w:pos="0"/>
      </w:tabs>
      <w:ind w:hanging="1580"/>
    </w:pPr>
  </w:style>
  <w:style w:type="paragraph" w:customStyle="1" w:styleId="Amainbullet">
    <w:name w:val="A main bullet"/>
    <w:basedOn w:val="BillBasic"/>
    <w:rsid w:val="00F116FD"/>
    <w:pPr>
      <w:spacing w:before="60"/>
      <w:ind w:left="1500" w:hanging="400"/>
    </w:pPr>
  </w:style>
  <w:style w:type="paragraph" w:customStyle="1" w:styleId="Amainreturn">
    <w:name w:val="A main return"/>
    <w:basedOn w:val="BillBasic"/>
    <w:rsid w:val="00F116FD"/>
    <w:pPr>
      <w:ind w:left="1100"/>
    </w:pPr>
  </w:style>
  <w:style w:type="paragraph" w:customStyle="1" w:styleId="AmainSymb">
    <w:name w:val="A main Symb"/>
    <w:basedOn w:val="Amain"/>
    <w:rsid w:val="00F116FD"/>
    <w:pPr>
      <w:tabs>
        <w:tab w:val="left" w:pos="0"/>
      </w:tabs>
      <w:ind w:left="1120" w:hanging="1600"/>
    </w:pPr>
  </w:style>
  <w:style w:type="paragraph" w:customStyle="1" w:styleId="Apara">
    <w:name w:val="A para"/>
    <w:basedOn w:val="BillBasic"/>
    <w:rsid w:val="00F116FD"/>
    <w:pPr>
      <w:tabs>
        <w:tab w:val="right" w:pos="1400"/>
        <w:tab w:val="left" w:pos="1600"/>
      </w:tabs>
      <w:ind w:left="1600" w:hanging="1600"/>
      <w:outlineLvl w:val="6"/>
    </w:pPr>
  </w:style>
  <w:style w:type="paragraph" w:customStyle="1" w:styleId="Aparabullet">
    <w:name w:val="A para bullet"/>
    <w:basedOn w:val="BillBasic"/>
    <w:rsid w:val="00F116FD"/>
    <w:pPr>
      <w:spacing w:before="60"/>
      <w:ind w:left="2000" w:hanging="400"/>
    </w:pPr>
  </w:style>
  <w:style w:type="paragraph" w:customStyle="1" w:styleId="Aparareturn">
    <w:name w:val="A para return"/>
    <w:basedOn w:val="BillBasic"/>
    <w:rsid w:val="00F116FD"/>
    <w:pPr>
      <w:ind w:left="1600"/>
    </w:pPr>
  </w:style>
  <w:style w:type="paragraph" w:customStyle="1" w:styleId="AparaSymb">
    <w:name w:val="A para Symb"/>
    <w:basedOn w:val="Apara"/>
    <w:rsid w:val="00F116FD"/>
    <w:pPr>
      <w:tabs>
        <w:tab w:val="right" w:pos="0"/>
      </w:tabs>
      <w:ind w:hanging="2080"/>
    </w:pPr>
  </w:style>
  <w:style w:type="paragraph" w:customStyle="1" w:styleId="Assectheading">
    <w:name w:val="A ssect heading"/>
    <w:basedOn w:val="Amain"/>
    <w:rsid w:val="00F116FD"/>
    <w:pPr>
      <w:keepNext/>
      <w:tabs>
        <w:tab w:val="clear" w:pos="900"/>
        <w:tab w:val="clear" w:pos="1100"/>
      </w:tabs>
      <w:spacing w:before="300"/>
      <w:ind w:left="0" w:firstLine="0"/>
      <w:outlineLvl w:val="9"/>
    </w:pPr>
    <w:rPr>
      <w:i/>
    </w:rPr>
  </w:style>
  <w:style w:type="paragraph" w:customStyle="1" w:styleId="Asubpara">
    <w:name w:val="A subpara"/>
    <w:basedOn w:val="BillBasic"/>
    <w:rsid w:val="00F116FD"/>
    <w:pPr>
      <w:tabs>
        <w:tab w:val="right" w:pos="1900"/>
        <w:tab w:val="left" w:pos="2100"/>
      </w:tabs>
      <w:ind w:left="2100" w:hanging="2100"/>
      <w:outlineLvl w:val="7"/>
    </w:pPr>
  </w:style>
  <w:style w:type="paragraph" w:customStyle="1" w:styleId="Asubparabullet">
    <w:name w:val="A subpara bullet"/>
    <w:basedOn w:val="BillBasic"/>
    <w:rsid w:val="00F116FD"/>
    <w:pPr>
      <w:spacing w:before="60"/>
      <w:ind w:left="2540" w:hanging="400"/>
    </w:pPr>
  </w:style>
  <w:style w:type="paragraph" w:customStyle="1" w:styleId="Asubparareturn">
    <w:name w:val="A subpara return"/>
    <w:basedOn w:val="BillBasic"/>
    <w:rsid w:val="00F116FD"/>
    <w:pPr>
      <w:ind w:left="2100"/>
    </w:pPr>
  </w:style>
  <w:style w:type="paragraph" w:customStyle="1" w:styleId="AsubparaSymb">
    <w:name w:val="A subpara Symb"/>
    <w:basedOn w:val="Asubpara"/>
    <w:rsid w:val="00F116FD"/>
    <w:pPr>
      <w:tabs>
        <w:tab w:val="left" w:pos="0"/>
      </w:tabs>
      <w:ind w:left="2098" w:hanging="2580"/>
    </w:pPr>
  </w:style>
  <w:style w:type="paragraph" w:customStyle="1" w:styleId="Asubsubpara">
    <w:name w:val="A subsubpara"/>
    <w:basedOn w:val="BillBasic"/>
    <w:rsid w:val="00F116FD"/>
    <w:pPr>
      <w:tabs>
        <w:tab w:val="right" w:pos="2400"/>
        <w:tab w:val="left" w:pos="2600"/>
      </w:tabs>
      <w:ind w:left="2600" w:hanging="2600"/>
      <w:outlineLvl w:val="8"/>
    </w:pPr>
  </w:style>
  <w:style w:type="paragraph" w:customStyle="1" w:styleId="Actdetails">
    <w:name w:val="Act details"/>
    <w:basedOn w:val="Normal"/>
    <w:rsid w:val="00F116FD"/>
    <w:pPr>
      <w:spacing w:before="20"/>
      <w:ind w:left="1400"/>
    </w:pPr>
    <w:rPr>
      <w:rFonts w:ascii="Arial" w:hAnsi="Arial"/>
      <w:sz w:val="20"/>
    </w:rPr>
  </w:style>
  <w:style w:type="paragraph" w:customStyle="1" w:styleId="aDef">
    <w:name w:val="aDef"/>
    <w:basedOn w:val="BillBasic"/>
    <w:rsid w:val="00F116FD"/>
    <w:pPr>
      <w:ind w:left="1100"/>
    </w:pPr>
  </w:style>
  <w:style w:type="paragraph" w:customStyle="1" w:styleId="aDefpara">
    <w:name w:val="aDef para"/>
    <w:basedOn w:val="Apara"/>
    <w:rsid w:val="00F116FD"/>
  </w:style>
  <w:style w:type="paragraph" w:customStyle="1" w:styleId="aDefsubpara">
    <w:name w:val="aDef subpara"/>
    <w:basedOn w:val="Asubpara"/>
    <w:rsid w:val="00F116FD"/>
  </w:style>
  <w:style w:type="paragraph" w:customStyle="1" w:styleId="AmdtEntries">
    <w:name w:val="AmdtEntries"/>
    <w:basedOn w:val="BillBasicHeading"/>
    <w:rsid w:val="00F116FD"/>
    <w:pPr>
      <w:keepNext w:val="0"/>
      <w:tabs>
        <w:tab w:val="clear" w:pos="2600"/>
      </w:tabs>
      <w:spacing w:before="0"/>
      <w:ind w:left="3200" w:hanging="2100"/>
    </w:pPr>
    <w:rPr>
      <w:sz w:val="18"/>
    </w:rPr>
  </w:style>
  <w:style w:type="paragraph" w:customStyle="1" w:styleId="AmdtEntriesDefL2">
    <w:name w:val="AmdtEntriesDefL2"/>
    <w:basedOn w:val="AmdtEntries"/>
    <w:rsid w:val="00F116FD"/>
    <w:pPr>
      <w:tabs>
        <w:tab w:val="left" w:pos="3000"/>
      </w:tabs>
      <w:ind w:left="3600" w:hanging="2500"/>
    </w:pPr>
  </w:style>
  <w:style w:type="paragraph" w:customStyle="1" w:styleId="AmdtsEntriesDefL2">
    <w:name w:val="AmdtsEntriesDefL2"/>
    <w:basedOn w:val="Normal"/>
    <w:rsid w:val="00F116FD"/>
    <w:pPr>
      <w:tabs>
        <w:tab w:val="left" w:pos="3000"/>
      </w:tabs>
      <w:ind w:left="3100" w:hanging="2000"/>
    </w:pPr>
    <w:rPr>
      <w:rFonts w:ascii="Arial" w:hAnsi="Arial"/>
      <w:sz w:val="18"/>
    </w:rPr>
  </w:style>
  <w:style w:type="paragraph" w:customStyle="1" w:styleId="AmdtsEntries">
    <w:name w:val="AmdtsEntries"/>
    <w:basedOn w:val="BillBasicHeading"/>
    <w:rsid w:val="00F116F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116FD"/>
    <w:pPr>
      <w:tabs>
        <w:tab w:val="clear" w:pos="2600"/>
      </w:tabs>
      <w:spacing w:before="120"/>
      <w:ind w:left="1100"/>
    </w:pPr>
    <w:rPr>
      <w:sz w:val="18"/>
    </w:rPr>
  </w:style>
  <w:style w:type="paragraph" w:customStyle="1" w:styleId="aNote">
    <w:name w:val="aNote"/>
    <w:basedOn w:val="BillBasic"/>
    <w:rsid w:val="00F116FD"/>
    <w:pPr>
      <w:ind w:left="1900" w:hanging="800"/>
    </w:pPr>
    <w:rPr>
      <w:sz w:val="20"/>
    </w:rPr>
  </w:style>
  <w:style w:type="paragraph" w:customStyle="1" w:styleId="aExam">
    <w:name w:val="aExam"/>
    <w:basedOn w:val="aNoteSymb"/>
    <w:rsid w:val="00F116FD"/>
    <w:pPr>
      <w:spacing w:before="60"/>
      <w:ind w:left="1100" w:firstLine="0"/>
    </w:pPr>
  </w:style>
  <w:style w:type="paragraph" w:customStyle="1" w:styleId="aExamHead">
    <w:name w:val="aExam Head"/>
    <w:basedOn w:val="BillBasicHeading"/>
    <w:next w:val="aExam"/>
    <w:rsid w:val="00F116FD"/>
    <w:pPr>
      <w:tabs>
        <w:tab w:val="clear" w:pos="2600"/>
      </w:tabs>
      <w:ind w:left="1100"/>
    </w:pPr>
    <w:rPr>
      <w:sz w:val="18"/>
    </w:rPr>
  </w:style>
  <w:style w:type="paragraph" w:customStyle="1" w:styleId="aExamBullet">
    <w:name w:val="aExamBullet"/>
    <w:basedOn w:val="aExam"/>
    <w:rsid w:val="00F116FD"/>
    <w:pPr>
      <w:tabs>
        <w:tab w:val="left" w:pos="1500"/>
        <w:tab w:val="left" w:pos="2300"/>
      </w:tabs>
      <w:ind w:left="1900" w:hanging="800"/>
    </w:pPr>
  </w:style>
  <w:style w:type="paragraph" w:customStyle="1" w:styleId="aExamNum">
    <w:name w:val="aExamNum"/>
    <w:basedOn w:val="aExam"/>
    <w:rsid w:val="00F116FD"/>
    <w:pPr>
      <w:ind w:left="1500" w:hanging="400"/>
    </w:pPr>
  </w:style>
  <w:style w:type="paragraph" w:customStyle="1" w:styleId="aExamNumText">
    <w:name w:val="aExamNumText"/>
    <w:basedOn w:val="aExam"/>
    <w:rsid w:val="00F116FD"/>
    <w:pPr>
      <w:ind w:left="1500"/>
    </w:pPr>
  </w:style>
  <w:style w:type="paragraph" w:customStyle="1" w:styleId="aExamPara">
    <w:name w:val="aExamPara"/>
    <w:basedOn w:val="aExam"/>
    <w:rsid w:val="00F116FD"/>
    <w:pPr>
      <w:tabs>
        <w:tab w:val="right" w:pos="1720"/>
        <w:tab w:val="left" w:pos="2000"/>
        <w:tab w:val="left" w:pos="2300"/>
      </w:tabs>
      <w:ind w:left="2400" w:hanging="1300"/>
    </w:pPr>
  </w:style>
  <w:style w:type="paragraph" w:customStyle="1" w:styleId="aNoteBullet">
    <w:name w:val="aNoteBullet"/>
    <w:basedOn w:val="aNoteSymb"/>
    <w:rsid w:val="00F116FD"/>
    <w:pPr>
      <w:tabs>
        <w:tab w:val="left" w:pos="2200"/>
      </w:tabs>
      <w:spacing w:before="60"/>
      <w:ind w:left="2600" w:hanging="700"/>
    </w:pPr>
  </w:style>
  <w:style w:type="paragraph" w:customStyle="1" w:styleId="aNotePara">
    <w:name w:val="aNotePara"/>
    <w:basedOn w:val="aNote"/>
    <w:rsid w:val="00F116FD"/>
    <w:pPr>
      <w:tabs>
        <w:tab w:val="right" w:pos="2140"/>
        <w:tab w:val="left" w:pos="2400"/>
      </w:tabs>
      <w:spacing w:before="60"/>
      <w:ind w:left="2400" w:hanging="1300"/>
    </w:pPr>
  </w:style>
  <w:style w:type="paragraph" w:customStyle="1" w:styleId="aNoteText">
    <w:name w:val="aNoteText"/>
    <w:basedOn w:val="aNoteSymb"/>
    <w:rsid w:val="00F116FD"/>
    <w:pPr>
      <w:spacing w:before="60"/>
      <w:ind w:firstLine="0"/>
    </w:pPr>
  </w:style>
  <w:style w:type="paragraph" w:customStyle="1" w:styleId="aParaNote">
    <w:name w:val="aParaNote"/>
    <w:basedOn w:val="BillBasic"/>
    <w:rsid w:val="00F116FD"/>
    <w:pPr>
      <w:ind w:left="2840" w:hanging="1240"/>
    </w:pPr>
    <w:rPr>
      <w:sz w:val="20"/>
    </w:rPr>
  </w:style>
  <w:style w:type="paragraph" w:customStyle="1" w:styleId="aParaNoteBullet">
    <w:name w:val="aParaNoteBullet"/>
    <w:basedOn w:val="aParaNote"/>
    <w:rsid w:val="00F116FD"/>
    <w:pPr>
      <w:tabs>
        <w:tab w:val="left" w:pos="2700"/>
      </w:tabs>
      <w:spacing w:before="60"/>
      <w:ind w:left="3100" w:hanging="700"/>
    </w:pPr>
  </w:style>
  <w:style w:type="paragraph" w:customStyle="1" w:styleId="aParaNotePara">
    <w:name w:val="aParaNotePara"/>
    <w:basedOn w:val="aNoteParaSymb"/>
    <w:rsid w:val="00F116FD"/>
    <w:pPr>
      <w:tabs>
        <w:tab w:val="clear" w:pos="2140"/>
        <w:tab w:val="clear" w:pos="2400"/>
        <w:tab w:val="right" w:pos="2644"/>
      </w:tabs>
      <w:ind w:left="3320" w:hanging="1720"/>
    </w:pPr>
  </w:style>
  <w:style w:type="paragraph" w:customStyle="1" w:styleId="Asamby">
    <w:name w:val="As am by"/>
    <w:basedOn w:val="Normal"/>
    <w:next w:val="Normal"/>
    <w:rsid w:val="00F116FD"/>
    <w:pPr>
      <w:spacing w:before="240"/>
      <w:ind w:left="1100"/>
    </w:pPr>
    <w:rPr>
      <w:rFonts w:ascii="Arial" w:hAnsi="Arial"/>
      <w:sz w:val="20"/>
    </w:rPr>
  </w:style>
  <w:style w:type="paragraph" w:customStyle="1" w:styleId="BillBasicItalics">
    <w:name w:val="BillBasicItalics"/>
    <w:basedOn w:val="BillBasic"/>
    <w:rsid w:val="00F116FD"/>
    <w:rPr>
      <w:i/>
    </w:rPr>
  </w:style>
  <w:style w:type="paragraph" w:customStyle="1" w:styleId="BillFor">
    <w:name w:val="BillFor"/>
    <w:basedOn w:val="BillBasicHeading"/>
    <w:rsid w:val="00F116FD"/>
    <w:pPr>
      <w:keepNext w:val="0"/>
      <w:spacing w:before="320"/>
      <w:jc w:val="both"/>
    </w:pPr>
    <w:rPr>
      <w:sz w:val="28"/>
    </w:rPr>
  </w:style>
  <w:style w:type="paragraph" w:customStyle="1" w:styleId="BillNo">
    <w:name w:val="BillNo"/>
    <w:basedOn w:val="BillBasicHeading"/>
    <w:rsid w:val="00F116FD"/>
    <w:pPr>
      <w:keepNext w:val="0"/>
      <w:spacing w:before="240"/>
      <w:jc w:val="both"/>
    </w:pPr>
  </w:style>
  <w:style w:type="character" w:customStyle="1" w:styleId="charBold">
    <w:name w:val="charBold"/>
    <w:basedOn w:val="DefaultParagraphFont"/>
    <w:rsid w:val="00F116FD"/>
    <w:rPr>
      <w:b/>
    </w:rPr>
  </w:style>
  <w:style w:type="character" w:customStyle="1" w:styleId="charBoldItals">
    <w:name w:val="charBoldItals"/>
    <w:basedOn w:val="DefaultParagraphFont"/>
    <w:rsid w:val="00F116FD"/>
    <w:rPr>
      <w:b/>
      <w:i/>
    </w:rPr>
  </w:style>
  <w:style w:type="character" w:customStyle="1" w:styleId="CharChapNo">
    <w:name w:val="CharChapNo"/>
    <w:basedOn w:val="DefaultParagraphFont"/>
    <w:rsid w:val="00F116FD"/>
  </w:style>
  <w:style w:type="character" w:customStyle="1" w:styleId="CharChapText">
    <w:name w:val="CharChapText"/>
    <w:basedOn w:val="DefaultParagraphFont"/>
    <w:rsid w:val="00F116FD"/>
  </w:style>
  <w:style w:type="character" w:customStyle="1" w:styleId="charContents">
    <w:name w:val="charContents"/>
    <w:basedOn w:val="DefaultParagraphFont"/>
    <w:rsid w:val="00F116FD"/>
  </w:style>
  <w:style w:type="character" w:customStyle="1" w:styleId="CharDivNo">
    <w:name w:val="CharDivNo"/>
    <w:basedOn w:val="DefaultParagraphFont"/>
    <w:rsid w:val="00F116FD"/>
  </w:style>
  <w:style w:type="character" w:customStyle="1" w:styleId="CharDivText">
    <w:name w:val="CharDivText"/>
    <w:basedOn w:val="DefaultParagraphFont"/>
    <w:rsid w:val="00F116FD"/>
  </w:style>
  <w:style w:type="character" w:customStyle="1" w:styleId="charItals">
    <w:name w:val="charItals"/>
    <w:basedOn w:val="DefaultParagraphFont"/>
    <w:rsid w:val="00F116FD"/>
    <w:rPr>
      <w:i/>
    </w:rPr>
  </w:style>
  <w:style w:type="character" w:customStyle="1" w:styleId="charPage">
    <w:name w:val="charPage"/>
    <w:basedOn w:val="DefaultParagraphFont"/>
    <w:rsid w:val="00F116FD"/>
  </w:style>
  <w:style w:type="character" w:customStyle="1" w:styleId="CharPartNo">
    <w:name w:val="CharPartNo"/>
    <w:basedOn w:val="DefaultParagraphFont"/>
    <w:rsid w:val="00F116FD"/>
  </w:style>
  <w:style w:type="character" w:customStyle="1" w:styleId="CharPartText">
    <w:name w:val="CharPartText"/>
    <w:basedOn w:val="DefaultParagraphFont"/>
    <w:rsid w:val="00F116FD"/>
  </w:style>
  <w:style w:type="character" w:customStyle="1" w:styleId="CharSectNo">
    <w:name w:val="CharSectNo"/>
    <w:basedOn w:val="DefaultParagraphFont"/>
    <w:rsid w:val="00F116FD"/>
  </w:style>
  <w:style w:type="character" w:customStyle="1" w:styleId="charSymb">
    <w:name w:val="charSymb"/>
    <w:basedOn w:val="DefaultParagraphFont"/>
    <w:rsid w:val="00F116FD"/>
    <w:rPr>
      <w:rFonts w:ascii="Arial" w:hAnsi="Arial"/>
      <w:sz w:val="24"/>
      <w:bdr w:val="single" w:sz="4" w:space="0" w:color="auto"/>
    </w:rPr>
  </w:style>
  <w:style w:type="character" w:customStyle="1" w:styleId="charTableNo">
    <w:name w:val="charTableNo"/>
    <w:basedOn w:val="DefaultParagraphFont"/>
    <w:rsid w:val="00F116FD"/>
  </w:style>
  <w:style w:type="character" w:customStyle="1" w:styleId="charTableText">
    <w:name w:val="charTableText"/>
    <w:basedOn w:val="DefaultParagraphFont"/>
    <w:rsid w:val="00F116FD"/>
  </w:style>
  <w:style w:type="character" w:customStyle="1" w:styleId="charUnderline">
    <w:name w:val="charUnderline"/>
    <w:basedOn w:val="DefaultParagraphFont"/>
    <w:rsid w:val="00F116FD"/>
    <w:rPr>
      <w:u w:val="single"/>
    </w:rPr>
  </w:style>
  <w:style w:type="paragraph" w:customStyle="1" w:styleId="Comment">
    <w:name w:val="Comment"/>
    <w:basedOn w:val="BillBasic"/>
    <w:rsid w:val="00F116FD"/>
    <w:pPr>
      <w:tabs>
        <w:tab w:val="left" w:pos="1800"/>
      </w:tabs>
      <w:ind w:left="1300"/>
      <w:jc w:val="left"/>
    </w:pPr>
    <w:rPr>
      <w:b/>
      <w:sz w:val="18"/>
    </w:rPr>
  </w:style>
  <w:style w:type="paragraph" w:customStyle="1" w:styleId="CommentNum">
    <w:name w:val="CommentNum"/>
    <w:basedOn w:val="Comment"/>
    <w:rsid w:val="00F116FD"/>
    <w:pPr>
      <w:ind w:left="1800" w:hanging="1800"/>
    </w:pPr>
  </w:style>
  <w:style w:type="paragraph" w:customStyle="1" w:styleId="DateLine">
    <w:name w:val="DateLine"/>
    <w:basedOn w:val="BillBasic"/>
    <w:rsid w:val="00F116FD"/>
    <w:pPr>
      <w:tabs>
        <w:tab w:val="left" w:pos="4320"/>
      </w:tabs>
    </w:pPr>
  </w:style>
  <w:style w:type="paragraph" w:customStyle="1" w:styleId="Dict-Heading">
    <w:name w:val="Dict-Heading"/>
    <w:basedOn w:val="BillBasicHeading"/>
    <w:next w:val="Normal"/>
    <w:rsid w:val="00F116FD"/>
    <w:pPr>
      <w:spacing w:before="320"/>
      <w:ind w:left="2600" w:hanging="2600"/>
      <w:jc w:val="both"/>
      <w:outlineLvl w:val="0"/>
    </w:pPr>
    <w:rPr>
      <w:sz w:val="34"/>
    </w:rPr>
  </w:style>
  <w:style w:type="paragraph" w:customStyle="1" w:styleId="Dict-HeadingSymb">
    <w:name w:val="Dict-Heading Symb"/>
    <w:basedOn w:val="Dict-Heading"/>
    <w:rsid w:val="00F116FD"/>
    <w:pPr>
      <w:tabs>
        <w:tab w:val="left" w:pos="0"/>
      </w:tabs>
      <w:ind w:left="2480" w:hanging="2960"/>
    </w:pPr>
  </w:style>
  <w:style w:type="paragraph" w:customStyle="1" w:styleId="direction">
    <w:name w:val="direction"/>
    <w:basedOn w:val="BillBasic"/>
    <w:next w:val="AmainreturnSymb"/>
    <w:rsid w:val="00F116FD"/>
    <w:pPr>
      <w:ind w:left="1100"/>
    </w:pPr>
    <w:rPr>
      <w:i/>
    </w:rPr>
  </w:style>
  <w:style w:type="paragraph" w:customStyle="1" w:styleId="draft">
    <w:name w:val="draft"/>
    <w:basedOn w:val="Normal"/>
    <w:rsid w:val="00F116F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F116FD"/>
    <w:pPr>
      <w:spacing w:before="60" w:after="60"/>
    </w:pPr>
    <w:rPr>
      <w:rFonts w:ascii="Arial" w:hAnsi="Arial"/>
      <w:sz w:val="18"/>
    </w:rPr>
  </w:style>
  <w:style w:type="paragraph" w:customStyle="1" w:styleId="EarlierRepubHdg">
    <w:name w:val="EarlierRepubHdg"/>
    <w:basedOn w:val="Normal"/>
    <w:rsid w:val="00F116FD"/>
    <w:pPr>
      <w:keepNext/>
    </w:pPr>
    <w:rPr>
      <w:rFonts w:ascii="Arial" w:hAnsi="Arial"/>
      <w:b/>
      <w:sz w:val="20"/>
    </w:rPr>
  </w:style>
  <w:style w:type="paragraph" w:customStyle="1" w:styleId="EnactingWords">
    <w:name w:val="EnactingWords"/>
    <w:basedOn w:val="BillBasic"/>
    <w:rsid w:val="00F116FD"/>
    <w:pPr>
      <w:spacing w:before="120"/>
    </w:pPr>
  </w:style>
  <w:style w:type="paragraph" w:customStyle="1" w:styleId="EnactingWordsRules">
    <w:name w:val="EnactingWordsRules"/>
    <w:basedOn w:val="EnactingWords"/>
    <w:rsid w:val="00F116FD"/>
    <w:pPr>
      <w:spacing w:before="240"/>
    </w:pPr>
  </w:style>
  <w:style w:type="paragraph" w:customStyle="1" w:styleId="EndNote">
    <w:name w:val="EndNote"/>
    <w:basedOn w:val="BillBasicHeading"/>
    <w:rsid w:val="00F116FD"/>
    <w:pPr>
      <w:keepNext w:val="0"/>
      <w:tabs>
        <w:tab w:val="clear" w:pos="2600"/>
        <w:tab w:val="left" w:pos="1100"/>
      </w:tabs>
      <w:spacing w:before="160"/>
      <w:ind w:left="1100" w:hanging="1100"/>
      <w:jc w:val="both"/>
    </w:pPr>
  </w:style>
  <w:style w:type="paragraph" w:customStyle="1" w:styleId="Endnote1">
    <w:name w:val="Endnote1"/>
    <w:basedOn w:val="BillBasic"/>
    <w:next w:val="Normal"/>
    <w:rsid w:val="00F116FD"/>
    <w:pPr>
      <w:keepNext/>
      <w:tabs>
        <w:tab w:val="left" w:pos="400"/>
      </w:tabs>
      <w:spacing w:before="0"/>
      <w:jc w:val="left"/>
    </w:pPr>
    <w:rPr>
      <w:rFonts w:ascii="Arial" w:hAnsi="Arial"/>
      <w:b/>
      <w:sz w:val="28"/>
    </w:rPr>
  </w:style>
  <w:style w:type="paragraph" w:customStyle="1" w:styleId="Endnote2">
    <w:name w:val="Endnote2"/>
    <w:basedOn w:val="Normal"/>
    <w:rsid w:val="00F116FD"/>
    <w:pPr>
      <w:keepNext/>
      <w:tabs>
        <w:tab w:val="left" w:pos="1100"/>
      </w:tabs>
      <w:spacing w:before="360"/>
    </w:pPr>
    <w:rPr>
      <w:rFonts w:ascii="Arial" w:hAnsi="Arial"/>
      <w:b/>
    </w:rPr>
  </w:style>
  <w:style w:type="paragraph" w:customStyle="1" w:styleId="Endnote3">
    <w:name w:val="Endnote3"/>
    <w:basedOn w:val="Normal"/>
    <w:rsid w:val="00F116F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F116F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116FD"/>
    <w:pPr>
      <w:spacing w:before="60"/>
      <w:ind w:left="1100"/>
      <w:jc w:val="both"/>
    </w:pPr>
    <w:rPr>
      <w:sz w:val="20"/>
    </w:rPr>
  </w:style>
  <w:style w:type="paragraph" w:customStyle="1" w:styleId="EndNoteParas">
    <w:name w:val="EndNoteParas"/>
    <w:basedOn w:val="EndNoteTextEPS"/>
    <w:rsid w:val="00F116FD"/>
    <w:pPr>
      <w:tabs>
        <w:tab w:val="right" w:pos="1432"/>
      </w:tabs>
      <w:ind w:left="1840" w:hanging="1840"/>
    </w:pPr>
  </w:style>
  <w:style w:type="paragraph" w:customStyle="1" w:styleId="EndnotesAbbrev">
    <w:name w:val="EndnotesAbbrev"/>
    <w:basedOn w:val="Normal"/>
    <w:rsid w:val="00F116FD"/>
    <w:pPr>
      <w:spacing w:before="20"/>
    </w:pPr>
    <w:rPr>
      <w:rFonts w:ascii="Arial" w:hAnsi="Arial"/>
      <w:color w:val="000000"/>
      <w:sz w:val="16"/>
    </w:rPr>
  </w:style>
  <w:style w:type="paragraph" w:customStyle="1" w:styleId="EndNoteText">
    <w:name w:val="EndNoteText"/>
    <w:basedOn w:val="BillBasic"/>
    <w:rsid w:val="00F116FD"/>
    <w:pPr>
      <w:tabs>
        <w:tab w:val="left" w:pos="700"/>
        <w:tab w:val="right" w:pos="6160"/>
      </w:tabs>
      <w:spacing w:before="80"/>
      <w:ind w:left="700" w:hanging="700"/>
    </w:pPr>
    <w:rPr>
      <w:sz w:val="20"/>
    </w:rPr>
  </w:style>
  <w:style w:type="paragraph" w:customStyle="1" w:styleId="EPSCoverTop">
    <w:name w:val="EPSCoverTop"/>
    <w:basedOn w:val="Normal"/>
    <w:rsid w:val="00F116FD"/>
    <w:pPr>
      <w:jc w:val="right"/>
    </w:pPr>
    <w:rPr>
      <w:rFonts w:ascii="Arial" w:hAnsi="Arial"/>
      <w:sz w:val="20"/>
    </w:rPr>
  </w:style>
  <w:style w:type="paragraph" w:styleId="Footer">
    <w:name w:val="footer"/>
    <w:basedOn w:val="Normal"/>
    <w:link w:val="FooterChar"/>
    <w:uiPriority w:val="99"/>
    <w:rsid w:val="00F116FD"/>
    <w:pPr>
      <w:spacing w:before="120" w:line="240" w:lineRule="exact"/>
    </w:pPr>
    <w:rPr>
      <w:rFonts w:ascii="Arial" w:hAnsi="Arial"/>
      <w:sz w:val="18"/>
    </w:rPr>
  </w:style>
  <w:style w:type="character" w:customStyle="1" w:styleId="FooterChar">
    <w:name w:val="Footer Char"/>
    <w:basedOn w:val="DefaultParagraphFont"/>
    <w:link w:val="Footer"/>
    <w:uiPriority w:val="99"/>
    <w:rsid w:val="00F116FD"/>
    <w:rPr>
      <w:rFonts w:ascii="Arial" w:hAnsi="Arial"/>
      <w:sz w:val="18"/>
      <w:lang w:eastAsia="en-US"/>
    </w:rPr>
  </w:style>
  <w:style w:type="paragraph" w:customStyle="1" w:styleId="FooterInfo">
    <w:name w:val="FooterInfo"/>
    <w:basedOn w:val="Normal"/>
    <w:rsid w:val="00F116FD"/>
    <w:pPr>
      <w:tabs>
        <w:tab w:val="right" w:pos="7707"/>
      </w:tabs>
    </w:pPr>
    <w:rPr>
      <w:rFonts w:ascii="Arial" w:hAnsi="Arial"/>
      <w:sz w:val="18"/>
    </w:rPr>
  </w:style>
  <w:style w:type="paragraph" w:customStyle="1" w:styleId="FooterInfoCentre">
    <w:name w:val="FooterInfoCentre"/>
    <w:basedOn w:val="FooterInfo"/>
    <w:rsid w:val="00F116FD"/>
    <w:pPr>
      <w:spacing w:before="60"/>
      <w:jc w:val="center"/>
    </w:pPr>
  </w:style>
  <w:style w:type="paragraph" w:customStyle="1" w:styleId="Formula">
    <w:name w:val="Formula"/>
    <w:basedOn w:val="BillBasic"/>
    <w:rsid w:val="00F116FD"/>
    <w:pPr>
      <w:spacing w:line="260" w:lineRule="atLeast"/>
      <w:jc w:val="center"/>
    </w:pPr>
  </w:style>
  <w:style w:type="paragraph" w:styleId="Header">
    <w:name w:val="header"/>
    <w:basedOn w:val="Normal"/>
    <w:link w:val="HeaderChar"/>
    <w:uiPriority w:val="99"/>
    <w:rsid w:val="00F116FD"/>
    <w:pPr>
      <w:tabs>
        <w:tab w:val="center" w:pos="4153"/>
        <w:tab w:val="right" w:pos="8306"/>
      </w:tabs>
    </w:pPr>
  </w:style>
  <w:style w:type="character" w:customStyle="1" w:styleId="HeaderChar">
    <w:name w:val="Header Char"/>
    <w:basedOn w:val="DefaultParagraphFont"/>
    <w:link w:val="Header"/>
    <w:uiPriority w:val="99"/>
    <w:rsid w:val="00020777"/>
    <w:rPr>
      <w:sz w:val="24"/>
      <w:lang w:eastAsia="en-US"/>
    </w:rPr>
  </w:style>
  <w:style w:type="paragraph" w:customStyle="1" w:styleId="HeaderEven">
    <w:name w:val="HeaderEven"/>
    <w:basedOn w:val="Normal"/>
    <w:rsid w:val="00F116FD"/>
    <w:rPr>
      <w:rFonts w:ascii="Arial" w:hAnsi="Arial"/>
      <w:sz w:val="18"/>
    </w:rPr>
  </w:style>
  <w:style w:type="paragraph" w:customStyle="1" w:styleId="HeaderEven6">
    <w:name w:val="HeaderEven6"/>
    <w:basedOn w:val="HeaderEven"/>
    <w:rsid w:val="00F116FD"/>
    <w:pPr>
      <w:spacing w:before="120" w:after="60"/>
    </w:pPr>
  </w:style>
  <w:style w:type="paragraph" w:customStyle="1" w:styleId="HeaderOdd">
    <w:name w:val="HeaderOdd"/>
    <w:basedOn w:val="HeaderEven"/>
    <w:rsid w:val="00F116FD"/>
    <w:pPr>
      <w:jc w:val="right"/>
    </w:pPr>
  </w:style>
  <w:style w:type="paragraph" w:customStyle="1" w:styleId="HeaderOdd6">
    <w:name w:val="HeaderOdd6"/>
    <w:basedOn w:val="HeaderEven6"/>
    <w:rsid w:val="00F116FD"/>
    <w:pPr>
      <w:jc w:val="right"/>
    </w:pPr>
  </w:style>
  <w:style w:type="paragraph" w:customStyle="1" w:styleId="Ipara">
    <w:name w:val="I para"/>
    <w:basedOn w:val="Apara"/>
    <w:rsid w:val="00F116FD"/>
    <w:pPr>
      <w:outlineLvl w:val="9"/>
    </w:pPr>
  </w:style>
  <w:style w:type="paragraph" w:customStyle="1" w:styleId="Idefpara">
    <w:name w:val="I def para"/>
    <w:basedOn w:val="Ipara"/>
    <w:rsid w:val="00F116FD"/>
  </w:style>
  <w:style w:type="paragraph" w:customStyle="1" w:styleId="Isubpara">
    <w:name w:val="I subpara"/>
    <w:basedOn w:val="Asubpara"/>
    <w:rsid w:val="00F116F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F116FD"/>
  </w:style>
  <w:style w:type="paragraph" w:customStyle="1" w:styleId="IDict-Heading">
    <w:name w:val="I Dict-Heading"/>
    <w:basedOn w:val="BillBasicHeading"/>
    <w:rsid w:val="00F116FD"/>
    <w:pPr>
      <w:spacing w:before="320"/>
      <w:ind w:left="2600" w:hanging="2600"/>
      <w:jc w:val="both"/>
    </w:pPr>
    <w:rPr>
      <w:sz w:val="34"/>
    </w:rPr>
  </w:style>
  <w:style w:type="paragraph" w:customStyle="1" w:styleId="IH1Chap">
    <w:name w:val="I H1 Chap"/>
    <w:basedOn w:val="BillBasicHeading"/>
    <w:next w:val="Normal"/>
    <w:rsid w:val="00F116FD"/>
    <w:pPr>
      <w:spacing w:before="320"/>
      <w:ind w:left="2600" w:hanging="2600"/>
    </w:pPr>
    <w:rPr>
      <w:sz w:val="34"/>
    </w:rPr>
  </w:style>
  <w:style w:type="paragraph" w:customStyle="1" w:styleId="IH2Part">
    <w:name w:val="I H2 Part"/>
    <w:basedOn w:val="BillBasicHeading"/>
    <w:next w:val="Normal"/>
    <w:rsid w:val="00F116FD"/>
    <w:pPr>
      <w:spacing w:before="380"/>
      <w:ind w:left="2600" w:hanging="2600"/>
    </w:pPr>
    <w:rPr>
      <w:sz w:val="32"/>
    </w:rPr>
  </w:style>
  <w:style w:type="paragraph" w:customStyle="1" w:styleId="IH3Div">
    <w:name w:val="I H3 Div"/>
    <w:basedOn w:val="BillBasicHeading"/>
    <w:next w:val="Normal"/>
    <w:rsid w:val="00F116FD"/>
    <w:pPr>
      <w:spacing w:before="240"/>
      <w:ind w:left="2600" w:hanging="2600"/>
    </w:pPr>
    <w:rPr>
      <w:sz w:val="28"/>
    </w:rPr>
  </w:style>
  <w:style w:type="paragraph" w:customStyle="1" w:styleId="IH4SubDiv">
    <w:name w:val="I H4 SubDiv"/>
    <w:basedOn w:val="BillBasicHeading"/>
    <w:next w:val="Normal"/>
    <w:rsid w:val="00F116FD"/>
    <w:pPr>
      <w:spacing w:before="240"/>
      <w:ind w:left="2600" w:hanging="2600"/>
      <w:jc w:val="both"/>
    </w:pPr>
    <w:rPr>
      <w:sz w:val="26"/>
    </w:rPr>
  </w:style>
  <w:style w:type="paragraph" w:customStyle="1" w:styleId="IH5Sec">
    <w:name w:val="I H5 Sec"/>
    <w:basedOn w:val="BillBasicHeading"/>
    <w:next w:val="Normal"/>
    <w:rsid w:val="00F116FD"/>
    <w:pPr>
      <w:tabs>
        <w:tab w:val="clear" w:pos="2600"/>
        <w:tab w:val="left" w:pos="1100"/>
      </w:tabs>
      <w:spacing w:before="240"/>
      <w:ind w:left="1100" w:hanging="1100"/>
    </w:pPr>
  </w:style>
  <w:style w:type="paragraph" w:customStyle="1" w:styleId="IMain">
    <w:name w:val="I Main"/>
    <w:basedOn w:val="Amain"/>
    <w:rsid w:val="00F116FD"/>
  </w:style>
  <w:style w:type="paragraph" w:customStyle="1" w:styleId="ISchclauseheading">
    <w:name w:val="I Sch clause heading"/>
    <w:basedOn w:val="BillBasic"/>
    <w:rsid w:val="00F116F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F116FD"/>
    <w:pPr>
      <w:tabs>
        <w:tab w:val="right" w:pos="7200"/>
      </w:tabs>
      <w:spacing w:before="240"/>
      <w:ind w:left="2600" w:hanging="2600"/>
    </w:pPr>
    <w:rPr>
      <w:sz w:val="28"/>
    </w:rPr>
  </w:style>
  <w:style w:type="paragraph" w:customStyle="1" w:styleId="ISched-heading">
    <w:name w:val="I Sched-heading"/>
    <w:basedOn w:val="BillBasicHeading"/>
    <w:next w:val="Normal"/>
    <w:rsid w:val="00F116FD"/>
    <w:pPr>
      <w:spacing w:before="320"/>
      <w:ind w:left="2600" w:hanging="2600"/>
    </w:pPr>
    <w:rPr>
      <w:sz w:val="34"/>
    </w:rPr>
  </w:style>
  <w:style w:type="paragraph" w:customStyle="1" w:styleId="ISched-Part">
    <w:name w:val="I Sched-Part"/>
    <w:basedOn w:val="BillBasicHeading"/>
    <w:rsid w:val="00F116FD"/>
    <w:pPr>
      <w:spacing w:before="380"/>
      <w:ind w:left="2600" w:hanging="2600"/>
    </w:pPr>
    <w:rPr>
      <w:sz w:val="32"/>
    </w:rPr>
  </w:style>
  <w:style w:type="paragraph" w:customStyle="1" w:styleId="IshadedH5Sec">
    <w:name w:val="I shaded H5 Sec"/>
    <w:basedOn w:val="AH5Sec"/>
    <w:rsid w:val="00F116FD"/>
    <w:pPr>
      <w:shd w:val="pct25" w:color="auto" w:fill="auto"/>
      <w:outlineLvl w:val="9"/>
    </w:pPr>
  </w:style>
  <w:style w:type="paragraph" w:customStyle="1" w:styleId="Schclauseheading">
    <w:name w:val="Sch clause heading"/>
    <w:basedOn w:val="BillBasic"/>
    <w:next w:val="SchAmainSymb"/>
    <w:rsid w:val="00F116F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116FD"/>
  </w:style>
  <w:style w:type="paragraph" w:customStyle="1" w:styleId="ShadedSchClause">
    <w:name w:val="Shaded Sch Clause"/>
    <w:basedOn w:val="Schclauseheading"/>
    <w:next w:val="direction"/>
    <w:rsid w:val="00F116FD"/>
    <w:pPr>
      <w:shd w:val="pct25" w:color="auto" w:fill="auto"/>
      <w:outlineLvl w:val="3"/>
    </w:pPr>
  </w:style>
  <w:style w:type="paragraph" w:customStyle="1" w:styleId="IshadedSchClause">
    <w:name w:val="I shaded Sch Clause"/>
    <w:basedOn w:val="IshadedH5Sec"/>
    <w:rsid w:val="00F116FD"/>
  </w:style>
  <w:style w:type="paragraph" w:customStyle="1" w:styleId="Isubsubpara">
    <w:name w:val="I subsubpara"/>
    <w:basedOn w:val="Asubsubpara"/>
    <w:rsid w:val="00F116FD"/>
    <w:pPr>
      <w:tabs>
        <w:tab w:val="clear" w:pos="2400"/>
        <w:tab w:val="clear" w:pos="2600"/>
        <w:tab w:val="right" w:pos="2460"/>
        <w:tab w:val="left" w:pos="2660"/>
      </w:tabs>
      <w:ind w:left="2660" w:hanging="2660"/>
    </w:pPr>
  </w:style>
  <w:style w:type="paragraph" w:customStyle="1" w:styleId="Minister">
    <w:name w:val="Minister"/>
    <w:basedOn w:val="BillBasic"/>
    <w:rsid w:val="00F116FD"/>
    <w:pPr>
      <w:spacing w:before="640"/>
      <w:jc w:val="right"/>
    </w:pPr>
    <w:rPr>
      <w:caps/>
    </w:rPr>
  </w:style>
  <w:style w:type="paragraph" w:customStyle="1" w:styleId="Judges">
    <w:name w:val="Judges"/>
    <w:basedOn w:val="Minister"/>
    <w:rsid w:val="00F116FD"/>
    <w:pPr>
      <w:spacing w:before="180"/>
    </w:pPr>
  </w:style>
  <w:style w:type="paragraph" w:customStyle="1" w:styleId="LegHistNote">
    <w:name w:val="LegHistNote"/>
    <w:basedOn w:val="Actdetails"/>
    <w:rsid w:val="00F116FD"/>
    <w:pPr>
      <w:spacing w:before="60"/>
      <w:ind w:left="2700" w:right="-60" w:hanging="1300"/>
    </w:pPr>
    <w:rPr>
      <w:sz w:val="18"/>
    </w:rPr>
  </w:style>
  <w:style w:type="character" w:styleId="LineNumber">
    <w:name w:val="line number"/>
    <w:basedOn w:val="DefaultParagraphFont"/>
    <w:uiPriority w:val="99"/>
    <w:rsid w:val="00F116FD"/>
    <w:rPr>
      <w:rFonts w:ascii="Arial" w:hAnsi="Arial"/>
      <w:sz w:val="16"/>
    </w:rPr>
  </w:style>
  <w:style w:type="paragraph" w:customStyle="1" w:styleId="LongTitle">
    <w:name w:val="LongTitle"/>
    <w:basedOn w:val="BillBasic"/>
    <w:rsid w:val="00F116FD"/>
    <w:pPr>
      <w:spacing w:before="300"/>
    </w:pPr>
  </w:style>
  <w:style w:type="paragraph" w:customStyle="1" w:styleId="LongTitleSymb">
    <w:name w:val="LongTitleSymb"/>
    <w:basedOn w:val="LongTitle"/>
    <w:rsid w:val="00F116FD"/>
    <w:pPr>
      <w:ind w:hanging="480"/>
    </w:pPr>
  </w:style>
  <w:style w:type="paragraph" w:styleId="MacroText">
    <w:name w:val="macro"/>
    <w:link w:val="MacroTextChar"/>
    <w:uiPriority w:val="99"/>
    <w:semiHidden/>
    <w:rsid w:val="00F116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20777"/>
    <w:rPr>
      <w:rFonts w:ascii="Courier New" w:hAnsi="Courier New" w:cs="Courier New"/>
      <w:lang w:eastAsia="en-US"/>
    </w:rPr>
  </w:style>
  <w:style w:type="paragraph" w:customStyle="1" w:styleId="madeunder">
    <w:name w:val="made under"/>
    <w:basedOn w:val="BillBasic"/>
    <w:rsid w:val="00F116FD"/>
    <w:pPr>
      <w:spacing w:before="240"/>
    </w:pPr>
  </w:style>
  <w:style w:type="paragraph" w:customStyle="1" w:styleId="MinisterWord">
    <w:name w:val="MinisterWord"/>
    <w:basedOn w:val="Normal"/>
    <w:rsid w:val="00F116FD"/>
    <w:pPr>
      <w:spacing w:before="60"/>
      <w:jc w:val="right"/>
    </w:pPr>
  </w:style>
  <w:style w:type="paragraph" w:customStyle="1" w:styleId="ModaNote">
    <w:name w:val="Mod aNote"/>
    <w:basedOn w:val="aNoteSymb"/>
    <w:rsid w:val="00F116FD"/>
    <w:pPr>
      <w:tabs>
        <w:tab w:val="left" w:pos="2600"/>
      </w:tabs>
      <w:ind w:left="2600"/>
    </w:pPr>
  </w:style>
  <w:style w:type="paragraph" w:customStyle="1" w:styleId="ModH1Chapter">
    <w:name w:val="Mod H1 Chapter"/>
    <w:basedOn w:val="IH1ChapSymb"/>
    <w:rsid w:val="00F116FD"/>
    <w:pPr>
      <w:tabs>
        <w:tab w:val="clear" w:pos="2600"/>
        <w:tab w:val="left" w:pos="3300"/>
      </w:tabs>
      <w:ind w:left="3300"/>
    </w:pPr>
  </w:style>
  <w:style w:type="paragraph" w:customStyle="1" w:styleId="ModH2Part">
    <w:name w:val="Mod H2 Part"/>
    <w:basedOn w:val="IH2PartSymb"/>
    <w:rsid w:val="00F116FD"/>
    <w:pPr>
      <w:tabs>
        <w:tab w:val="clear" w:pos="2600"/>
        <w:tab w:val="left" w:pos="3300"/>
      </w:tabs>
      <w:ind w:left="3300"/>
    </w:pPr>
  </w:style>
  <w:style w:type="paragraph" w:customStyle="1" w:styleId="ModH3Div">
    <w:name w:val="Mod H3 Div"/>
    <w:basedOn w:val="IH3DivSymb"/>
    <w:rsid w:val="00F116FD"/>
    <w:pPr>
      <w:tabs>
        <w:tab w:val="clear" w:pos="2600"/>
        <w:tab w:val="left" w:pos="3300"/>
      </w:tabs>
      <w:ind w:left="3300"/>
    </w:pPr>
  </w:style>
  <w:style w:type="paragraph" w:customStyle="1" w:styleId="ModH4SubDiv">
    <w:name w:val="Mod H4 SubDiv"/>
    <w:basedOn w:val="IH4SubDivSymb"/>
    <w:rsid w:val="00F116FD"/>
    <w:pPr>
      <w:tabs>
        <w:tab w:val="clear" w:pos="2600"/>
        <w:tab w:val="left" w:pos="3300"/>
      </w:tabs>
      <w:ind w:left="3300"/>
    </w:pPr>
  </w:style>
  <w:style w:type="paragraph" w:customStyle="1" w:styleId="ModH5Sec">
    <w:name w:val="Mod H5 Sec"/>
    <w:basedOn w:val="IH5SecSymb"/>
    <w:rsid w:val="00F116FD"/>
    <w:pPr>
      <w:tabs>
        <w:tab w:val="clear" w:pos="1100"/>
        <w:tab w:val="left" w:pos="1800"/>
      </w:tabs>
      <w:ind w:left="2200"/>
    </w:pPr>
  </w:style>
  <w:style w:type="paragraph" w:customStyle="1" w:styleId="Modmain">
    <w:name w:val="Mod main"/>
    <w:basedOn w:val="Amain"/>
    <w:rsid w:val="00F116FD"/>
    <w:pPr>
      <w:tabs>
        <w:tab w:val="clear" w:pos="900"/>
        <w:tab w:val="clear" w:pos="1100"/>
        <w:tab w:val="right" w:pos="1600"/>
        <w:tab w:val="left" w:pos="1800"/>
      </w:tabs>
      <w:ind w:left="2200"/>
    </w:pPr>
  </w:style>
  <w:style w:type="paragraph" w:customStyle="1" w:styleId="Modmainreturn">
    <w:name w:val="Mod main return"/>
    <w:basedOn w:val="AmainreturnSymb"/>
    <w:rsid w:val="00F116FD"/>
    <w:pPr>
      <w:ind w:left="1800"/>
    </w:pPr>
  </w:style>
  <w:style w:type="paragraph" w:customStyle="1" w:styleId="ModNote">
    <w:name w:val="Mod Note"/>
    <w:basedOn w:val="aNoteSymb"/>
    <w:rsid w:val="00F116FD"/>
    <w:pPr>
      <w:tabs>
        <w:tab w:val="left" w:pos="2600"/>
      </w:tabs>
      <w:ind w:left="2600"/>
    </w:pPr>
  </w:style>
  <w:style w:type="paragraph" w:customStyle="1" w:styleId="Modpara">
    <w:name w:val="Mod para"/>
    <w:basedOn w:val="BillBasic"/>
    <w:rsid w:val="00F116FD"/>
    <w:pPr>
      <w:tabs>
        <w:tab w:val="right" w:pos="2100"/>
        <w:tab w:val="left" w:pos="2300"/>
      </w:tabs>
      <w:ind w:left="2700" w:hanging="1600"/>
      <w:outlineLvl w:val="6"/>
    </w:pPr>
  </w:style>
  <w:style w:type="paragraph" w:customStyle="1" w:styleId="Modparareturn">
    <w:name w:val="Mod para return"/>
    <w:basedOn w:val="AparareturnSymb"/>
    <w:rsid w:val="00F116FD"/>
    <w:pPr>
      <w:ind w:left="2300"/>
    </w:pPr>
  </w:style>
  <w:style w:type="paragraph" w:customStyle="1" w:styleId="ref">
    <w:name w:val="ref"/>
    <w:basedOn w:val="BillBasic"/>
    <w:next w:val="Normal"/>
    <w:rsid w:val="00F116FD"/>
    <w:pPr>
      <w:spacing w:before="60"/>
    </w:pPr>
    <w:rPr>
      <w:sz w:val="18"/>
    </w:rPr>
  </w:style>
  <w:style w:type="paragraph" w:customStyle="1" w:styleId="Modref">
    <w:name w:val="Mod ref"/>
    <w:basedOn w:val="refSymb"/>
    <w:rsid w:val="00F116FD"/>
    <w:pPr>
      <w:ind w:left="1100"/>
    </w:pPr>
  </w:style>
  <w:style w:type="paragraph" w:customStyle="1" w:styleId="Modsubpara">
    <w:name w:val="Mod subpara"/>
    <w:basedOn w:val="Asubpara"/>
    <w:rsid w:val="00F116F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F116FD"/>
    <w:pPr>
      <w:ind w:left="3040"/>
    </w:pPr>
  </w:style>
  <w:style w:type="paragraph" w:customStyle="1" w:styleId="Modsubsubpara">
    <w:name w:val="Mod subsubpara"/>
    <w:basedOn w:val="AsubsubparaSymb"/>
    <w:rsid w:val="00F116FD"/>
    <w:pPr>
      <w:tabs>
        <w:tab w:val="clear" w:pos="2400"/>
        <w:tab w:val="clear" w:pos="2600"/>
        <w:tab w:val="right" w:pos="3160"/>
        <w:tab w:val="left" w:pos="3360"/>
      </w:tabs>
      <w:ind w:left="3760" w:hanging="2660"/>
    </w:pPr>
  </w:style>
  <w:style w:type="paragraph" w:customStyle="1" w:styleId="N-14pt">
    <w:name w:val="N-14pt"/>
    <w:basedOn w:val="BillBasic"/>
    <w:rsid w:val="00F116FD"/>
    <w:pPr>
      <w:spacing w:before="0"/>
    </w:pPr>
    <w:rPr>
      <w:b/>
      <w:sz w:val="28"/>
    </w:rPr>
  </w:style>
  <w:style w:type="paragraph" w:customStyle="1" w:styleId="N-16pt">
    <w:name w:val="N-16pt"/>
    <w:basedOn w:val="BillBasic"/>
    <w:rsid w:val="00F116FD"/>
    <w:pPr>
      <w:spacing w:before="800"/>
    </w:pPr>
    <w:rPr>
      <w:b/>
      <w:sz w:val="32"/>
    </w:rPr>
  </w:style>
  <w:style w:type="paragraph" w:customStyle="1" w:styleId="NewAct">
    <w:name w:val="New Act"/>
    <w:basedOn w:val="Normal"/>
    <w:next w:val="Actdetails"/>
    <w:rsid w:val="00F116FD"/>
    <w:pPr>
      <w:keepNext/>
      <w:spacing w:before="180"/>
      <w:ind w:left="1100"/>
    </w:pPr>
    <w:rPr>
      <w:rFonts w:ascii="Arial" w:hAnsi="Arial"/>
      <w:b/>
      <w:sz w:val="20"/>
    </w:rPr>
  </w:style>
  <w:style w:type="paragraph" w:customStyle="1" w:styleId="NewReg">
    <w:name w:val="New Reg"/>
    <w:basedOn w:val="NewAct"/>
    <w:next w:val="Actdetails"/>
    <w:rsid w:val="00F116FD"/>
  </w:style>
  <w:style w:type="paragraph" w:customStyle="1" w:styleId="N-line1">
    <w:name w:val="N-line1"/>
    <w:basedOn w:val="BillBasic"/>
    <w:rsid w:val="00F116FD"/>
    <w:pPr>
      <w:pBdr>
        <w:bottom w:val="single" w:sz="4" w:space="0" w:color="auto"/>
      </w:pBdr>
      <w:spacing w:before="100"/>
      <w:ind w:left="2980" w:right="3020"/>
      <w:jc w:val="center"/>
    </w:pPr>
  </w:style>
  <w:style w:type="paragraph" w:customStyle="1" w:styleId="N-line2">
    <w:name w:val="N-line2"/>
    <w:basedOn w:val="Normal"/>
    <w:rsid w:val="00F116FD"/>
    <w:pPr>
      <w:pBdr>
        <w:bottom w:val="single" w:sz="8" w:space="0" w:color="auto"/>
      </w:pBdr>
    </w:pPr>
  </w:style>
  <w:style w:type="paragraph" w:customStyle="1" w:styleId="Norm-5pt">
    <w:name w:val="Norm-5pt"/>
    <w:basedOn w:val="Normal"/>
    <w:rsid w:val="00F116F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F116FD"/>
    <w:pPr>
      <w:spacing w:before="360"/>
      <w:jc w:val="right"/>
    </w:pPr>
    <w:rPr>
      <w:i/>
    </w:rPr>
  </w:style>
  <w:style w:type="character" w:styleId="PageNumber">
    <w:name w:val="page number"/>
    <w:basedOn w:val="DefaultParagraphFont"/>
    <w:uiPriority w:val="99"/>
    <w:rsid w:val="00F116FD"/>
  </w:style>
  <w:style w:type="paragraph" w:customStyle="1" w:styleId="PageBreak">
    <w:name w:val="PageBreak"/>
    <w:basedOn w:val="Normal"/>
    <w:rsid w:val="00F116FD"/>
    <w:rPr>
      <w:sz w:val="4"/>
    </w:rPr>
  </w:style>
  <w:style w:type="paragraph" w:customStyle="1" w:styleId="Penalty">
    <w:name w:val="Penalty"/>
    <w:basedOn w:val="Amainreturn"/>
    <w:rsid w:val="00F116FD"/>
  </w:style>
  <w:style w:type="paragraph" w:customStyle="1" w:styleId="PenaltyHeading">
    <w:name w:val="PenaltyHeading"/>
    <w:basedOn w:val="Normal"/>
    <w:rsid w:val="00F116FD"/>
    <w:pPr>
      <w:tabs>
        <w:tab w:val="left" w:pos="1100"/>
      </w:tabs>
      <w:spacing w:before="120"/>
      <w:ind w:left="1100" w:hanging="1100"/>
    </w:pPr>
    <w:rPr>
      <w:rFonts w:ascii="Arial" w:hAnsi="Arial"/>
      <w:b/>
      <w:sz w:val="20"/>
    </w:rPr>
  </w:style>
  <w:style w:type="paragraph" w:customStyle="1" w:styleId="PenaltyPara">
    <w:name w:val="PenaltyPara"/>
    <w:basedOn w:val="Normal"/>
    <w:rsid w:val="00F116FD"/>
    <w:pPr>
      <w:tabs>
        <w:tab w:val="right" w:pos="1360"/>
      </w:tabs>
      <w:spacing w:before="60"/>
      <w:ind w:left="1600" w:hanging="1600"/>
      <w:jc w:val="both"/>
    </w:pPr>
  </w:style>
  <w:style w:type="paragraph" w:styleId="PlainText">
    <w:name w:val="Plain Text"/>
    <w:basedOn w:val="Normal"/>
    <w:link w:val="PlainTextChar"/>
    <w:uiPriority w:val="99"/>
    <w:rsid w:val="00F116FD"/>
    <w:rPr>
      <w:rFonts w:ascii="Courier New" w:hAnsi="Courier New"/>
      <w:sz w:val="20"/>
    </w:rPr>
  </w:style>
  <w:style w:type="paragraph" w:customStyle="1" w:styleId="RenumProvEntries">
    <w:name w:val="RenumProvEntries"/>
    <w:basedOn w:val="Normal"/>
    <w:rsid w:val="00F116FD"/>
    <w:pPr>
      <w:spacing w:before="60"/>
    </w:pPr>
    <w:rPr>
      <w:rFonts w:ascii="Arial" w:hAnsi="Arial"/>
      <w:sz w:val="20"/>
    </w:rPr>
  </w:style>
  <w:style w:type="paragraph" w:customStyle="1" w:styleId="RenumProvHdg">
    <w:name w:val="RenumProvHdg"/>
    <w:basedOn w:val="Normal"/>
    <w:rsid w:val="00F116FD"/>
    <w:rPr>
      <w:rFonts w:ascii="Arial" w:hAnsi="Arial"/>
      <w:b/>
      <w:sz w:val="22"/>
    </w:rPr>
  </w:style>
  <w:style w:type="paragraph" w:customStyle="1" w:styleId="RenumProvHeader">
    <w:name w:val="RenumProvHeader"/>
    <w:basedOn w:val="Normal"/>
    <w:rsid w:val="00F116FD"/>
    <w:rPr>
      <w:rFonts w:ascii="Arial" w:hAnsi="Arial"/>
      <w:b/>
      <w:sz w:val="22"/>
    </w:rPr>
  </w:style>
  <w:style w:type="paragraph" w:customStyle="1" w:styleId="RenumProvSubsectEntries">
    <w:name w:val="RenumProvSubsectEntries"/>
    <w:basedOn w:val="RenumProvEntries"/>
    <w:rsid w:val="00F116FD"/>
    <w:pPr>
      <w:ind w:left="252"/>
    </w:pPr>
  </w:style>
  <w:style w:type="paragraph" w:customStyle="1" w:styleId="RenumTableHdg">
    <w:name w:val="RenumTableHdg"/>
    <w:basedOn w:val="Normal"/>
    <w:rsid w:val="00F116FD"/>
    <w:pPr>
      <w:spacing w:before="120"/>
    </w:pPr>
    <w:rPr>
      <w:rFonts w:ascii="Arial" w:hAnsi="Arial"/>
      <w:b/>
      <w:sz w:val="20"/>
    </w:rPr>
  </w:style>
  <w:style w:type="paragraph" w:customStyle="1" w:styleId="SchclauseheadingSymb">
    <w:name w:val="Sch clause heading Symb"/>
    <w:basedOn w:val="Schclauseheading"/>
    <w:rsid w:val="00F116FD"/>
    <w:pPr>
      <w:tabs>
        <w:tab w:val="left" w:pos="0"/>
      </w:tabs>
      <w:ind w:left="980" w:hanging="1460"/>
    </w:pPr>
  </w:style>
  <w:style w:type="paragraph" w:customStyle="1" w:styleId="SchSubClause">
    <w:name w:val="Sch SubClause"/>
    <w:basedOn w:val="Schclauseheading"/>
    <w:rsid w:val="00F116FD"/>
    <w:rPr>
      <w:b w:val="0"/>
    </w:rPr>
  </w:style>
  <w:style w:type="paragraph" w:customStyle="1" w:styleId="Sched-Form">
    <w:name w:val="Sched-Form"/>
    <w:basedOn w:val="BillBasicHeading"/>
    <w:next w:val="Schclauseheading"/>
    <w:rsid w:val="00F116FD"/>
    <w:pPr>
      <w:tabs>
        <w:tab w:val="right" w:pos="7200"/>
      </w:tabs>
      <w:spacing w:before="240"/>
      <w:ind w:left="2600" w:hanging="2600"/>
      <w:outlineLvl w:val="2"/>
    </w:pPr>
    <w:rPr>
      <w:sz w:val="28"/>
    </w:rPr>
  </w:style>
  <w:style w:type="paragraph" w:customStyle="1" w:styleId="Sched-FormSymb">
    <w:name w:val="Sched-Form Symb"/>
    <w:basedOn w:val="Sched-Form"/>
    <w:rsid w:val="00F116FD"/>
    <w:pPr>
      <w:tabs>
        <w:tab w:val="left" w:pos="0"/>
      </w:tabs>
      <w:ind w:left="2480" w:hanging="2960"/>
    </w:pPr>
  </w:style>
  <w:style w:type="paragraph" w:customStyle="1" w:styleId="Sched-Form-18Space">
    <w:name w:val="Sched-Form-18Space"/>
    <w:basedOn w:val="Normal"/>
    <w:rsid w:val="00F116FD"/>
    <w:pPr>
      <w:spacing w:before="360" w:after="60"/>
    </w:pPr>
    <w:rPr>
      <w:sz w:val="22"/>
    </w:rPr>
  </w:style>
  <w:style w:type="paragraph" w:customStyle="1" w:styleId="Sched-heading">
    <w:name w:val="Sched-heading"/>
    <w:basedOn w:val="BillBasicHeading"/>
    <w:next w:val="refSymb"/>
    <w:rsid w:val="00F116FD"/>
    <w:pPr>
      <w:spacing w:before="380"/>
      <w:ind w:left="2600" w:hanging="2600"/>
      <w:outlineLvl w:val="0"/>
    </w:pPr>
    <w:rPr>
      <w:sz w:val="34"/>
    </w:rPr>
  </w:style>
  <w:style w:type="paragraph" w:customStyle="1" w:styleId="Sched-headingSymb">
    <w:name w:val="Sched-heading Symb"/>
    <w:basedOn w:val="Sched-heading"/>
    <w:rsid w:val="00F116FD"/>
    <w:pPr>
      <w:tabs>
        <w:tab w:val="left" w:pos="0"/>
      </w:tabs>
      <w:ind w:left="2480" w:hanging="2960"/>
    </w:pPr>
  </w:style>
  <w:style w:type="paragraph" w:customStyle="1" w:styleId="Sched-Part">
    <w:name w:val="Sched-Part"/>
    <w:basedOn w:val="BillBasicHeading"/>
    <w:next w:val="Sched-Form"/>
    <w:rsid w:val="00F116FD"/>
    <w:pPr>
      <w:spacing w:before="380"/>
      <w:ind w:left="2600" w:hanging="2600"/>
      <w:outlineLvl w:val="1"/>
    </w:pPr>
    <w:rPr>
      <w:sz w:val="32"/>
    </w:rPr>
  </w:style>
  <w:style w:type="paragraph" w:customStyle="1" w:styleId="Sched-PartSymb">
    <w:name w:val="Sched-Part Symb"/>
    <w:basedOn w:val="Sched-Part"/>
    <w:rsid w:val="00F116FD"/>
    <w:pPr>
      <w:tabs>
        <w:tab w:val="left" w:pos="0"/>
      </w:tabs>
      <w:ind w:left="2480" w:hanging="2960"/>
    </w:pPr>
  </w:style>
  <w:style w:type="paragraph" w:styleId="Signature">
    <w:name w:val="Signature"/>
    <w:basedOn w:val="Normal"/>
    <w:link w:val="SignatureChar"/>
    <w:uiPriority w:val="99"/>
    <w:rsid w:val="00F116FD"/>
    <w:pPr>
      <w:ind w:left="4252"/>
    </w:pPr>
  </w:style>
  <w:style w:type="paragraph" w:customStyle="1" w:styleId="Status">
    <w:name w:val="Status"/>
    <w:basedOn w:val="Normal"/>
    <w:rsid w:val="00F116FD"/>
    <w:pPr>
      <w:spacing w:before="280"/>
      <w:jc w:val="center"/>
    </w:pPr>
    <w:rPr>
      <w:rFonts w:ascii="Arial" w:hAnsi="Arial"/>
      <w:sz w:val="14"/>
    </w:rPr>
  </w:style>
  <w:style w:type="paragraph" w:styleId="Subtitle">
    <w:name w:val="Subtitle"/>
    <w:basedOn w:val="Normal"/>
    <w:link w:val="SubtitleChar"/>
    <w:uiPriority w:val="11"/>
    <w:qFormat/>
    <w:rsid w:val="00F116FD"/>
    <w:pPr>
      <w:spacing w:after="60"/>
      <w:jc w:val="center"/>
      <w:outlineLvl w:val="1"/>
    </w:pPr>
    <w:rPr>
      <w:rFonts w:ascii="Arial" w:hAnsi="Arial"/>
    </w:rPr>
  </w:style>
  <w:style w:type="character" w:customStyle="1" w:styleId="SubtitleChar">
    <w:name w:val="Subtitle Char"/>
    <w:basedOn w:val="DefaultParagraphFont"/>
    <w:link w:val="Subtitle"/>
    <w:uiPriority w:val="11"/>
    <w:rsid w:val="00020777"/>
    <w:rPr>
      <w:rFonts w:ascii="Arial" w:hAnsi="Arial"/>
      <w:sz w:val="24"/>
      <w:lang w:eastAsia="en-US"/>
    </w:rPr>
  </w:style>
  <w:style w:type="paragraph" w:customStyle="1" w:styleId="tablepara">
    <w:name w:val="table para"/>
    <w:basedOn w:val="Normal"/>
    <w:rsid w:val="00F116FD"/>
    <w:pPr>
      <w:tabs>
        <w:tab w:val="right" w:pos="800"/>
        <w:tab w:val="left" w:pos="1100"/>
      </w:tabs>
      <w:spacing w:before="80" w:after="60"/>
      <w:ind w:left="1100" w:hanging="1100"/>
    </w:pPr>
  </w:style>
  <w:style w:type="paragraph" w:customStyle="1" w:styleId="tablesubpara">
    <w:name w:val="table subpara"/>
    <w:basedOn w:val="Normal"/>
    <w:rsid w:val="00F116FD"/>
    <w:pPr>
      <w:tabs>
        <w:tab w:val="right" w:pos="1500"/>
        <w:tab w:val="left" w:pos="1800"/>
      </w:tabs>
      <w:spacing w:before="80" w:after="60"/>
      <w:ind w:left="1800" w:hanging="1800"/>
    </w:pPr>
  </w:style>
  <w:style w:type="paragraph" w:customStyle="1" w:styleId="TableColHd">
    <w:name w:val="TableColHd"/>
    <w:basedOn w:val="Normal"/>
    <w:rsid w:val="00F116FD"/>
    <w:pPr>
      <w:keepNext/>
      <w:spacing w:after="60"/>
    </w:pPr>
    <w:rPr>
      <w:rFonts w:ascii="Arial" w:hAnsi="Arial"/>
      <w:b/>
      <w:sz w:val="18"/>
    </w:rPr>
  </w:style>
  <w:style w:type="paragraph" w:customStyle="1" w:styleId="TableHd">
    <w:name w:val="TableHd"/>
    <w:basedOn w:val="Normal"/>
    <w:rsid w:val="00F116FD"/>
    <w:pPr>
      <w:keepNext/>
      <w:spacing w:before="300"/>
      <w:ind w:left="1200" w:hanging="1200"/>
    </w:pPr>
    <w:rPr>
      <w:rFonts w:ascii="Arial" w:hAnsi="Arial"/>
      <w:b/>
      <w:sz w:val="20"/>
    </w:rPr>
  </w:style>
  <w:style w:type="paragraph" w:customStyle="1" w:styleId="TableText">
    <w:name w:val="TableText"/>
    <w:basedOn w:val="Normal"/>
    <w:rsid w:val="00F116FD"/>
    <w:pPr>
      <w:spacing w:before="60" w:after="60"/>
    </w:pPr>
  </w:style>
  <w:style w:type="paragraph" w:customStyle="1" w:styleId="TLegEntries">
    <w:name w:val="TLegEntries"/>
    <w:basedOn w:val="Normal"/>
    <w:rsid w:val="00F116F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116FD"/>
    <w:pPr>
      <w:ind w:firstLine="0"/>
    </w:pPr>
    <w:rPr>
      <w:b/>
    </w:rPr>
  </w:style>
  <w:style w:type="paragraph" w:styleId="TOC3">
    <w:name w:val="toc 3"/>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16F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16F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116FD"/>
  </w:style>
  <w:style w:type="paragraph" w:styleId="TOC7">
    <w:name w:val="toc 7"/>
    <w:basedOn w:val="TOC2"/>
    <w:next w:val="Normal"/>
    <w:autoRedefine/>
    <w:uiPriority w:val="39"/>
    <w:rsid w:val="00B30521"/>
    <w:pPr>
      <w:spacing w:before="120"/>
    </w:pPr>
    <w:rPr>
      <w:sz w:val="20"/>
    </w:rPr>
  </w:style>
  <w:style w:type="paragraph" w:styleId="TOC8">
    <w:name w:val="toc 8"/>
    <w:basedOn w:val="TOC3"/>
    <w:next w:val="Normal"/>
    <w:autoRedefine/>
    <w:uiPriority w:val="39"/>
    <w:rsid w:val="00F116FD"/>
    <w:pPr>
      <w:keepNext w:val="0"/>
      <w:spacing w:before="120"/>
    </w:pPr>
  </w:style>
  <w:style w:type="paragraph" w:styleId="TOC9">
    <w:name w:val="toc 9"/>
    <w:basedOn w:val="Normal"/>
    <w:next w:val="Normal"/>
    <w:autoRedefine/>
    <w:uiPriority w:val="39"/>
    <w:rsid w:val="00F116FD"/>
    <w:pPr>
      <w:ind w:left="1920" w:right="600"/>
    </w:pPr>
  </w:style>
  <w:style w:type="paragraph" w:customStyle="1" w:styleId="EndNoteTextPub">
    <w:name w:val="EndNoteTextPub"/>
    <w:basedOn w:val="Normal"/>
    <w:rsid w:val="00F116FD"/>
    <w:pPr>
      <w:spacing w:before="60"/>
      <w:ind w:left="1100"/>
      <w:jc w:val="both"/>
    </w:pPr>
    <w:rPr>
      <w:sz w:val="20"/>
    </w:rPr>
  </w:style>
  <w:style w:type="paragraph" w:customStyle="1" w:styleId="aExamHdgss">
    <w:name w:val="aExamHdgss"/>
    <w:basedOn w:val="BillBasicHeading"/>
    <w:next w:val="Normal"/>
    <w:rsid w:val="00F116FD"/>
    <w:pPr>
      <w:tabs>
        <w:tab w:val="clear" w:pos="2600"/>
      </w:tabs>
      <w:ind w:left="1100"/>
    </w:pPr>
    <w:rPr>
      <w:sz w:val="18"/>
    </w:rPr>
  </w:style>
  <w:style w:type="paragraph" w:customStyle="1" w:styleId="aExamss">
    <w:name w:val="aExamss"/>
    <w:basedOn w:val="aNoteSymb"/>
    <w:rsid w:val="00F116FD"/>
    <w:pPr>
      <w:spacing w:before="60"/>
      <w:ind w:left="1100" w:firstLine="0"/>
    </w:pPr>
  </w:style>
  <w:style w:type="paragraph" w:customStyle="1" w:styleId="aExamINumss">
    <w:name w:val="aExamINumss"/>
    <w:basedOn w:val="aExamss"/>
    <w:rsid w:val="00F116FD"/>
    <w:pPr>
      <w:tabs>
        <w:tab w:val="left" w:pos="1500"/>
      </w:tabs>
      <w:ind w:left="1500" w:hanging="400"/>
    </w:pPr>
  </w:style>
  <w:style w:type="paragraph" w:customStyle="1" w:styleId="aExamNumTextss">
    <w:name w:val="aExamNumTextss"/>
    <w:basedOn w:val="aExamss"/>
    <w:rsid w:val="00F116FD"/>
    <w:pPr>
      <w:ind w:left="1500"/>
    </w:pPr>
  </w:style>
  <w:style w:type="paragraph" w:customStyle="1" w:styleId="AExamIPara">
    <w:name w:val="AExamIPara"/>
    <w:basedOn w:val="aExam"/>
    <w:rsid w:val="00F116FD"/>
    <w:pPr>
      <w:tabs>
        <w:tab w:val="right" w:pos="1720"/>
        <w:tab w:val="left" w:pos="2000"/>
      </w:tabs>
      <w:ind w:left="2000" w:hanging="900"/>
    </w:pPr>
  </w:style>
  <w:style w:type="paragraph" w:customStyle="1" w:styleId="aNoteTextss">
    <w:name w:val="aNoteTextss"/>
    <w:basedOn w:val="Normal"/>
    <w:rsid w:val="00F116FD"/>
    <w:pPr>
      <w:spacing w:before="60"/>
      <w:ind w:left="1900"/>
      <w:jc w:val="both"/>
    </w:pPr>
    <w:rPr>
      <w:sz w:val="20"/>
    </w:rPr>
  </w:style>
  <w:style w:type="paragraph" w:customStyle="1" w:styleId="aNoteParass">
    <w:name w:val="aNoteParass"/>
    <w:basedOn w:val="Normal"/>
    <w:rsid w:val="00F116F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16FD"/>
    <w:pPr>
      <w:ind w:left="1600"/>
    </w:pPr>
  </w:style>
  <w:style w:type="paragraph" w:customStyle="1" w:styleId="aExampar">
    <w:name w:val="aExampar"/>
    <w:basedOn w:val="aExamss"/>
    <w:rsid w:val="00F116FD"/>
    <w:pPr>
      <w:ind w:left="1600"/>
    </w:pPr>
  </w:style>
  <w:style w:type="paragraph" w:customStyle="1" w:styleId="aNotepar">
    <w:name w:val="aNotepar"/>
    <w:basedOn w:val="BillBasic"/>
    <w:next w:val="Normal"/>
    <w:rsid w:val="00F116FD"/>
    <w:pPr>
      <w:ind w:left="2400" w:hanging="800"/>
    </w:pPr>
    <w:rPr>
      <w:sz w:val="20"/>
    </w:rPr>
  </w:style>
  <w:style w:type="paragraph" w:customStyle="1" w:styleId="aNoteTextpar">
    <w:name w:val="aNoteTextpar"/>
    <w:basedOn w:val="aNotepar"/>
    <w:rsid w:val="00F116FD"/>
    <w:pPr>
      <w:spacing w:before="60"/>
      <w:ind w:firstLine="0"/>
    </w:pPr>
  </w:style>
  <w:style w:type="paragraph" w:customStyle="1" w:styleId="aNoteParapar">
    <w:name w:val="aNoteParapar"/>
    <w:basedOn w:val="aNotepar"/>
    <w:rsid w:val="00F116FD"/>
    <w:pPr>
      <w:tabs>
        <w:tab w:val="right" w:pos="2640"/>
      </w:tabs>
      <w:spacing w:before="60"/>
      <w:ind w:left="2920" w:hanging="1320"/>
    </w:pPr>
  </w:style>
  <w:style w:type="paragraph" w:customStyle="1" w:styleId="aExamHdgsubpar">
    <w:name w:val="aExamHdgsubpar"/>
    <w:basedOn w:val="aExamHdgss"/>
    <w:next w:val="Normal"/>
    <w:rsid w:val="00F116FD"/>
    <w:pPr>
      <w:ind w:left="2140"/>
    </w:pPr>
  </w:style>
  <w:style w:type="paragraph" w:customStyle="1" w:styleId="aExamsubpar">
    <w:name w:val="aExamsubpar"/>
    <w:basedOn w:val="aExamss"/>
    <w:rsid w:val="00F116FD"/>
    <w:pPr>
      <w:ind w:left="2140"/>
    </w:pPr>
  </w:style>
  <w:style w:type="paragraph" w:customStyle="1" w:styleId="aNotesubpar">
    <w:name w:val="aNotesubpar"/>
    <w:basedOn w:val="BillBasic"/>
    <w:next w:val="Normal"/>
    <w:rsid w:val="00F116FD"/>
    <w:pPr>
      <w:ind w:left="2940" w:hanging="800"/>
    </w:pPr>
    <w:rPr>
      <w:sz w:val="20"/>
    </w:rPr>
  </w:style>
  <w:style w:type="paragraph" w:customStyle="1" w:styleId="aNoteTextsubpar">
    <w:name w:val="aNoteTextsubpar"/>
    <w:basedOn w:val="aNotesubpar"/>
    <w:rsid w:val="00F116FD"/>
    <w:pPr>
      <w:spacing w:before="60"/>
      <w:ind w:firstLine="0"/>
    </w:pPr>
  </w:style>
  <w:style w:type="paragraph" w:customStyle="1" w:styleId="aExamBulletss">
    <w:name w:val="aExamBulletss"/>
    <w:basedOn w:val="aExamss"/>
    <w:rsid w:val="00F116FD"/>
    <w:pPr>
      <w:ind w:left="1500" w:hanging="400"/>
    </w:pPr>
  </w:style>
  <w:style w:type="paragraph" w:customStyle="1" w:styleId="aNoteBulletss">
    <w:name w:val="aNoteBulletss"/>
    <w:basedOn w:val="Normal"/>
    <w:rsid w:val="00F116FD"/>
    <w:pPr>
      <w:spacing w:before="60"/>
      <w:ind w:left="2300" w:hanging="400"/>
      <w:jc w:val="both"/>
    </w:pPr>
    <w:rPr>
      <w:sz w:val="20"/>
    </w:rPr>
  </w:style>
  <w:style w:type="paragraph" w:customStyle="1" w:styleId="aExamBulletpar">
    <w:name w:val="aExamBulletpar"/>
    <w:basedOn w:val="aExampar"/>
    <w:rsid w:val="00F116FD"/>
    <w:pPr>
      <w:ind w:left="2000" w:hanging="400"/>
    </w:pPr>
  </w:style>
  <w:style w:type="paragraph" w:customStyle="1" w:styleId="aNoteBulletpar">
    <w:name w:val="aNoteBulletpar"/>
    <w:basedOn w:val="aNotepar"/>
    <w:rsid w:val="00F116FD"/>
    <w:pPr>
      <w:spacing w:before="60"/>
      <w:ind w:left="2800" w:hanging="400"/>
    </w:pPr>
  </w:style>
  <w:style w:type="paragraph" w:customStyle="1" w:styleId="aExplanHeading">
    <w:name w:val="aExplanHeading"/>
    <w:basedOn w:val="BillBasicHeading"/>
    <w:next w:val="Normal"/>
    <w:rsid w:val="00F116FD"/>
    <w:rPr>
      <w:rFonts w:ascii="Arial (W1)" w:hAnsi="Arial (W1)"/>
      <w:sz w:val="18"/>
    </w:rPr>
  </w:style>
  <w:style w:type="paragraph" w:customStyle="1" w:styleId="EndNoteHeading">
    <w:name w:val="EndNoteHeading"/>
    <w:basedOn w:val="BillBasicHeading"/>
    <w:rsid w:val="00F116FD"/>
    <w:pPr>
      <w:tabs>
        <w:tab w:val="left" w:pos="700"/>
      </w:tabs>
      <w:spacing w:before="160"/>
      <w:ind w:left="700" w:hanging="700"/>
    </w:pPr>
    <w:rPr>
      <w:rFonts w:ascii="Arial (W1)" w:hAnsi="Arial (W1)"/>
    </w:rPr>
  </w:style>
  <w:style w:type="paragraph" w:customStyle="1" w:styleId="aExplanBullet">
    <w:name w:val="aExplanBullet"/>
    <w:basedOn w:val="Normal"/>
    <w:rsid w:val="00F116FD"/>
    <w:pPr>
      <w:spacing w:before="140"/>
      <w:ind w:left="400" w:hanging="400"/>
      <w:jc w:val="both"/>
    </w:pPr>
    <w:rPr>
      <w:snapToGrid w:val="0"/>
      <w:sz w:val="20"/>
    </w:rPr>
  </w:style>
  <w:style w:type="paragraph" w:customStyle="1" w:styleId="SchApara">
    <w:name w:val="Sch A para"/>
    <w:basedOn w:val="Apara"/>
    <w:rsid w:val="00F116FD"/>
  </w:style>
  <w:style w:type="paragraph" w:customStyle="1" w:styleId="SchAsubpara">
    <w:name w:val="Sch A subpara"/>
    <w:basedOn w:val="Asubpara"/>
    <w:rsid w:val="00F116FD"/>
  </w:style>
  <w:style w:type="paragraph" w:customStyle="1" w:styleId="SchAsubsubpara">
    <w:name w:val="Sch A subsubpara"/>
    <w:basedOn w:val="Asubsubpara"/>
    <w:rsid w:val="00F116FD"/>
  </w:style>
  <w:style w:type="paragraph" w:customStyle="1" w:styleId="TOCOL1">
    <w:name w:val="TOCOL 1"/>
    <w:basedOn w:val="TOC1"/>
    <w:rsid w:val="00F116FD"/>
  </w:style>
  <w:style w:type="paragraph" w:customStyle="1" w:styleId="TOCOL2">
    <w:name w:val="TOCOL 2"/>
    <w:basedOn w:val="TOC2"/>
    <w:rsid w:val="00F116FD"/>
    <w:pPr>
      <w:keepNext w:val="0"/>
    </w:pPr>
  </w:style>
  <w:style w:type="paragraph" w:customStyle="1" w:styleId="TOCOL3">
    <w:name w:val="TOCOL 3"/>
    <w:basedOn w:val="TOC3"/>
    <w:rsid w:val="00F116FD"/>
    <w:pPr>
      <w:keepNext w:val="0"/>
    </w:pPr>
  </w:style>
  <w:style w:type="paragraph" w:customStyle="1" w:styleId="TOCOL4">
    <w:name w:val="TOCOL 4"/>
    <w:basedOn w:val="TOC4"/>
    <w:rsid w:val="00F116FD"/>
    <w:pPr>
      <w:keepNext w:val="0"/>
    </w:pPr>
  </w:style>
  <w:style w:type="paragraph" w:customStyle="1" w:styleId="TOCOL5">
    <w:name w:val="TOCOL 5"/>
    <w:basedOn w:val="TOC5"/>
    <w:rsid w:val="00F116FD"/>
    <w:pPr>
      <w:tabs>
        <w:tab w:val="left" w:pos="400"/>
      </w:tabs>
    </w:pPr>
  </w:style>
  <w:style w:type="paragraph" w:customStyle="1" w:styleId="TOCOL6">
    <w:name w:val="TOCOL 6"/>
    <w:basedOn w:val="TOC6"/>
    <w:rsid w:val="00F116FD"/>
    <w:pPr>
      <w:keepNext w:val="0"/>
    </w:pPr>
  </w:style>
  <w:style w:type="paragraph" w:customStyle="1" w:styleId="TOCOL7">
    <w:name w:val="TOCOL 7"/>
    <w:basedOn w:val="TOC7"/>
    <w:rsid w:val="00F116FD"/>
  </w:style>
  <w:style w:type="paragraph" w:customStyle="1" w:styleId="TOCOL8">
    <w:name w:val="TOCOL 8"/>
    <w:basedOn w:val="TOC8"/>
    <w:rsid w:val="00F116FD"/>
  </w:style>
  <w:style w:type="paragraph" w:customStyle="1" w:styleId="TOCOL9">
    <w:name w:val="TOCOL 9"/>
    <w:basedOn w:val="TOC9"/>
    <w:rsid w:val="00F116FD"/>
    <w:pPr>
      <w:ind w:right="0"/>
    </w:pPr>
  </w:style>
  <w:style w:type="paragraph" w:customStyle="1" w:styleId="TOC10">
    <w:name w:val="TOC 10"/>
    <w:basedOn w:val="TOC5"/>
    <w:rsid w:val="00F116FD"/>
    <w:rPr>
      <w:szCs w:val="24"/>
    </w:rPr>
  </w:style>
  <w:style w:type="character" w:customStyle="1" w:styleId="charNotBold">
    <w:name w:val="charNotBold"/>
    <w:basedOn w:val="DefaultParagraphFont"/>
    <w:rsid w:val="00F116FD"/>
    <w:rPr>
      <w:rFonts w:ascii="Arial" w:hAnsi="Arial"/>
      <w:sz w:val="20"/>
    </w:rPr>
  </w:style>
  <w:style w:type="paragraph" w:customStyle="1" w:styleId="Billname1">
    <w:name w:val="Billname1"/>
    <w:basedOn w:val="Normal"/>
    <w:rsid w:val="00F116FD"/>
    <w:pPr>
      <w:tabs>
        <w:tab w:val="left" w:pos="2400"/>
      </w:tabs>
      <w:spacing w:before="1220"/>
    </w:pPr>
    <w:rPr>
      <w:rFonts w:ascii="Arial" w:hAnsi="Arial"/>
      <w:b/>
      <w:sz w:val="40"/>
    </w:rPr>
  </w:style>
  <w:style w:type="paragraph" w:customStyle="1" w:styleId="TablePara10">
    <w:name w:val="TablePara10"/>
    <w:basedOn w:val="tablepara"/>
    <w:rsid w:val="00F116F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16F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16FD"/>
    <w:rPr>
      <w:sz w:val="20"/>
    </w:rPr>
  </w:style>
  <w:style w:type="paragraph" w:customStyle="1" w:styleId="aExamINumpar">
    <w:name w:val="aExamINumpar"/>
    <w:basedOn w:val="aExampar"/>
    <w:rsid w:val="00F116FD"/>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F116FD"/>
  </w:style>
  <w:style w:type="paragraph" w:customStyle="1" w:styleId="BillCrest">
    <w:name w:val="Bill Crest"/>
    <w:basedOn w:val="Normal"/>
    <w:next w:val="Normal"/>
    <w:rsid w:val="00F116FD"/>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F116FD"/>
  </w:style>
  <w:style w:type="paragraph" w:styleId="Title">
    <w:name w:val="Title"/>
    <w:basedOn w:val="Normal"/>
    <w:link w:val="TitleChar"/>
    <w:uiPriority w:val="10"/>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020777"/>
    <w:rPr>
      <w:rFonts w:ascii="Arial" w:hAnsi="Arial"/>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uiPriority w:val="99"/>
    <w:rsid w:val="00020777"/>
  </w:style>
  <w:style w:type="character" w:customStyle="1" w:styleId="SalutationChar">
    <w:name w:val="Salutation Char"/>
    <w:basedOn w:val="DefaultParagraphFont"/>
    <w:link w:val="Salutation"/>
    <w:uiPriority w:val="99"/>
    <w:rsid w:val="00020777"/>
    <w:rPr>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F116FD"/>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F116FD"/>
    <w:rPr>
      <w:rFonts w:ascii="Tahoma" w:hAnsi="Tahoma" w:cs="Tahoma"/>
      <w:sz w:val="16"/>
      <w:szCs w:val="16"/>
    </w:rPr>
  </w:style>
  <w:style w:type="character" w:customStyle="1" w:styleId="BalloonTextChar">
    <w:name w:val="Balloon Text Char"/>
    <w:basedOn w:val="DefaultParagraphFont"/>
    <w:link w:val="BalloonText"/>
    <w:uiPriority w:val="99"/>
    <w:rsid w:val="00F116FD"/>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s="Times"/>
      <w:color w:val="000000"/>
      <w:spacing w:val="0"/>
      <w:w w:val="100"/>
      <w:sz w:val="24"/>
      <w:szCs w:val="24"/>
      <w:u w:val="none"/>
      <w:vertAlign w:val="baseline"/>
      <w:lang w:val="en-GB"/>
    </w:rPr>
  </w:style>
  <w:style w:type="character" w:customStyle="1" w:styleId="ActTitle">
    <w:name w:val="Act Title"/>
    <w:uiPriority w:val="99"/>
    <w:rsid w:val="00020777"/>
    <w:rPr>
      <w:rFonts w:ascii="Times" w:hAnsi="Times" w:cs="Times"/>
      <w:i/>
      <w:iCs/>
      <w:color w:val="000000"/>
      <w:spacing w:val="0"/>
      <w:w w:val="100"/>
      <w:sz w:val="24"/>
      <w:szCs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bCs/>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i/>
      <w:iCs/>
    </w:rPr>
  </w:style>
  <w:style w:type="character" w:customStyle="1" w:styleId="EquationVariables">
    <w:name w:val="EquationVariables"/>
    <w:uiPriority w:val="99"/>
    <w:rsid w:val="00020777"/>
    <w:rPr>
      <w:i/>
      <w:iCs/>
    </w:rPr>
  </w:style>
  <w:style w:type="character" w:customStyle="1" w:styleId="Clause">
    <w:name w:val="Clause"/>
    <w:uiPriority w:val="99"/>
    <w:rsid w:val="00020777"/>
    <w:rPr>
      <w:rFonts w:ascii="Times" w:hAnsi="Times" w:cs="Times"/>
      <w:color w:val="000000"/>
      <w:spacing w:val="0"/>
      <w:sz w:val="24"/>
      <w:szCs w:val="24"/>
      <w:u w:val="none"/>
      <w:vertAlign w:val="baseline"/>
    </w:rPr>
  </w:style>
  <w:style w:type="paragraph" w:customStyle="1" w:styleId="ShadedSchClauseSymb">
    <w:name w:val="Shaded Sch Clause Symb"/>
    <w:basedOn w:val="ShadedSchClause"/>
    <w:rsid w:val="00F116FD"/>
    <w:pPr>
      <w:tabs>
        <w:tab w:val="left" w:pos="0"/>
      </w:tabs>
      <w:ind w:left="975" w:hanging="1457"/>
    </w:pPr>
  </w:style>
  <w:style w:type="paragraph" w:customStyle="1" w:styleId="CoverTextBullet">
    <w:name w:val="CoverTextBullet"/>
    <w:basedOn w:val="CoverText"/>
    <w:qFormat/>
    <w:rsid w:val="00F116FD"/>
    <w:pPr>
      <w:numPr>
        <w:numId w:val="4"/>
      </w:numPr>
    </w:pPr>
    <w:rPr>
      <w:color w:val="000000"/>
    </w:rPr>
  </w:style>
  <w:style w:type="paragraph" w:customStyle="1" w:styleId="01aPreamble">
    <w:name w:val="01aPreamble"/>
    <w:basedOn w:val="Normal"/>
    <w:qFormat/>
    <w:rsid w:val="00F116FD"/>
  </w:style>
  <w:style w:type="paragraph" w:customStyle="1" w:styleId="TableBullet">
    <w:name w:val="TableBullet"/>
    <w:basedOn w:val="TableText10"/>
    <w:qFormat/>
    <w:rsid w:val="00F116FD"/>
    <w:pPr>
      <w:numPr>
        <w:numId w:val="6"/>
      </w:numPr>
    </w:pPr>
  </w:style>
  <w:style w:type="paragraph" w:customStyle="1" w:styleId="TableNumbered">
    <w:name w:val="TableNumbered"/>
    <w:basedOn w:val="TableText10"/>
    <w:qFormat/>
    <w:rsid w:val="00F116FD"/>
    <w:pPr>
      <w:numPr>
        <w:numId w:val="7"/>
      </w:numPr>
    </w:pPr>
  </w:style>
  <w:style w:type="character" w:customStyle="1" w:styleId="charCitHyperlinkItal">
    <w:name w:val="charCitHyperlinkItal"/>
    <w:basedOn w:val="Hyperlink"/>
    <w:uiPriority w:val="1"/>
    <w:rsid w:val="00F116FD"/>
    <w:rPr>
      <w:i/>
      <w:color w:val="0000FF" w:themeColor="hyperlink"/>
      <w:u w:val="none"/>
    </w:rPr>
  </w:style>
  <w:style w:type="character" w:styleId="Hyperlink">
    <w:name w:val="Hyperlink"/>
    <w:basedOn w:val="DefaultParagraphFont"/>
    <w:uiPriority w:val="99"/>
    <w:unhideWhenUsed/>
    <w:rsid w:val="00F116FD"/>
    <w:rPr>
      <w:color w:val="0000FF" w:themeColor="hyperlink"/>
      <w:u w:val="single"/>
    </w:rPr>
  </w:style>
  <w:style w:type="character" w:customStyle="1" w:styleId="charCitHyperlinkAbbrev">
    <w:name w:val="charCitHyperlinkAbbrev"/>
    <w:basedOn w:val="Hyperlink"/>
    <w:uiPriority w:val="1"/>
    <w:rsid w:val="00F116FD"/>
    <w:rPr>
      <w:color w:val="0000FF" w:themeColor="hyperlink"/>
      <w:u w:val="none"/>
    </w:rPr>
  </w:style>
  <w:style w:type="paragraph" w:customStyle="1" w:styleId="FormRule">
    <w:name w:val="FormRule"/>
    <w:basedOn w:val="Normal"/>
    <w:rsid w:val="00F116FD"/>
    <w:pPr>
      <w:pBdr>
        <w:top w:val="single" w:sz="4" w:space="1" w:color="auto"/>
      </w:pBdr>
      <w:spacing w:before="160" w:after="40"/>
      <w:ind w:left="3220" w:right="3260"/>
    </w:pPr>
    <w:rPr>
      <w:sz w:val="8"/>
    </w:rPr>
  </w:style>
  <w:style w:type="paragraph" w:customStyle="1" w:styleId="OldAmdtsEntries">
    <w:name w:val="OldAmdtsEntries"/>
    <w:basedOn w:val="BillBasicHeading"/>
    <w:rsid w:val="00F116FD"/>
    <w:pPr>
      <w:tabs>
        <w:tab w:val="clear" w:pos="2600"/>
        <w:tab w:val="left" w:leader="dot" w:pos="2700"/>
      </w:tabs>
      <w:ind w:left="2700" w:hanging="2000"/>
    </w:pPr>
    <w:rPr>
      <w:sz w:val="18"/>
    </w:rPr>
  </w:style>
  <w:style w:type="paragraph" w:customStyle="1" w:styleId="OldAmdt2ndLine">
    <w:name w:val="OldAmdt2ndLine"/>
    <w:basedOn w:val="OldAmdtsEntries"/>
    <w:rsid w:val="00F116FD"/>
    <w:pPr>
      <w:tabs>
        <w:tab w:val="left" w:pos="2700"/>
      </w:tabs>
      <w:spacing w:before="0"/>
    </w:pPr>
  </w:style>
  <w:style w:type="paragraph" w:customStyle="1" w:styleId="parainpara">
    <w:name w:val="para in para"/>
    <w:rsid w:val="00F116F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116FD"/>
    <w:pPr>
      <w:spacing w:after="60"/>
      <w:ind w:left="2800"/>
    </w:pPr>
    <w:rPr>
      <w:rFonts w:ascii="ACTCrest" w:hAnsi="ACTCrest"/>
      <w:sz w:val="216"/>
    </w:rPr>
  </w:style>
  <w:style w:type="paragraph" w:customStyle="1" w:styleId="Actbullet">
    <w:name w:val="Act bullet"/>
    <w:basedOn w:val="Normal"/>
    <w:uiPriority w:val="99"/>
    <w:rsid w:val="00F116FD"/>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F116F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116FD"/>
    <w:rPr>
      <w:b w:val="0"/>
      <w:sz w:val="32"/>
    </w:rPr>
  </w:style>
  <w:style w:type="paragraph" w:customStyle="1" w:styleId="MH1Chapter">
    <w:name w:val="M H1 Chapter"/>
    <w:basedOn w:val="AH1Chapter"/>
    <w:rsid w:val="00F116FD"/>
    <w:pPr>
      <w:tabs>
        <w:tab w:val="clear" w:pos="2600"/>
        <w:tab w:val="left" w:pos="2720"/>
      </w:tabs>
      <w:ind w:left="4000" w:hanging="3300"/>
    </w:pPr>
  </w:style>
  <w:style w:type="paragraph" w:customStyle="1" w:styleId="ApprFormHd">
    <w:name w:val="ApprFormHd"/>
    <w:basedOn w:val="Sched-heading"/>
    <w:rsid w:val="00F116FD"/>
    <w:pPr>
      <w:ind w:left="0" w:firstLine="0"/>
    </w:pPr>
  </w:style>
  <w:style w:type="paragraph" w:customStyle="1" w:styleId="Actdetailsnote">
    <w:name w:val="Act details note"/>
    <w:basedOn w:val="Actdetails"/>
    <w:uiPriority w:val="99"/>
    <w:rsid w:val="00F116FD"/>
    <w:pPr>
      <w:ind w:left="1620" w:right="-60" w:hanging="720"/>
    </w:pPr>
    <w:rPr>
      <w:sz w:val="18"/>
    </w:rPr>
  </w:style>
  <w:style w:type="paragraph" w:customStyle="1" w:styleId="DetailsNo">
    <w:name w:val="Details No"/>
    <w:basedOn w:val="Actdetails"/>
    <w:uiPriority w:val="99"/>
    <w:rsid w:val="00F116FD"/>
    <w:pPr>
      <w:ind w:left="0"/>
    </w:pPr>
    <w:rPr>
      <w:sz w:val="18"/>
    </w:rPr>
  </w:style>
  <w:style w:type="paragraph" w:customStyle="1" w:styleId="ISchMain">
    <w:name w:val="I Sch Main"/>
    <w:basedOn w:val="BillBasic"/>
    <w:rsid w:val="00F116FD"/>
    <w:pPr>
      <w:tabs>
        <w:tab w:val="right" w:pos="900"/>
        <w:tab w:val="left" w:pos="1100"/>
      </w:tabs>
      <w:ind w:left="1100" w:hanging="1100"/>
    </w:pPr>
  </w:style>
  <w:style w:type="paragraph" w:customStyle="1" w:styleId="ISchpara">
    <w:name w:val="I Sch para"/>
    <w:basedOn w:val="BillBasic"/>
    <w:rsid w:val="00F116FD"/>
    <w:pPr>
      <w:tabs>
        <w:tab w:val="right" w:pos="1400"/>
        <w:tab w:val="left" w:pos="1600"/>
      </w:tabs>
      <w:ind w:left="1600" w:hanging="1600"/>
    </w:pPr>
  </w:style>
  <w:style w:type="paragraph" w:customStyle="1" w:styleId="ISchsubpara">
    <w:name w:val="I Sch subpara"/>
    <w:basedOn w:val="BillBasic"/>
    <w:rsid w:val="00F116FD"/>
    <w:pPr>
      <w:tabs>
        <w:tab w:val="right" w:pos="1940"/>
        <w:tab w:val="left" w:pos="2140"/>
      </w:tabs>
      <w:ind w:left="2140" w:hanging="2140"/>
    </w:pPr>
  </w:style>
  <w:style w:type="paragraph" w:customStyle="1" w:styleId="ISchsubsubpara">
    <w:name w:val="I Sch subsubpara"/>
    <w:basedOn w:val="BillBasic"/>
    <w:rsid w:val="00F116FD"/>
    <w:pPr>
      <w:tabs>
        <w:tab w:val="right" w:pos="2460"/>
        <w:tab w:val="left" w:pos="2660"/>
      </w:tabs>
      <w:ind w:left="2660" w:hanging="2660"/>
    </w:pPr>
  </w:style>
  <w:style w:type="paragraph" w:customStyle="1" w:styleId="AssectheadingSymb">
    <w:name w:val="A ssect heading Symb"/>
    <w:basedOn w:val="Amain"/>
    <w:rsid w:val="00F116F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16FD"/>
    <w:pPr>
      <w:tabs>
        <w:tab w:val="left" w:pos="0"/>
        <w:tab w:val="right" w:pos="2400"/>
        <w:tab w:val="left" w:pos="2600"/>
      </w:tabs>
      <w:ind w:left="2602" w:hanging="3084"/>
      <w:outlineLvl w:val="8"/>
    </w:pPr>
  </w:style>
  <w:style w:type="paragraph" w:customStyle="1" w:styleId="AmainreturnSymb">
    <w:name w:val="A main return Symb"/>
    <w:basedOn w:val="BillBasic"/>
    <w:rsid w:val="00F116FD"/>
    <w:pPr>
      <w:tabs>
        <w:tab w:val="left" w:pos="1582"/>
      </w:tabs>
      <w:ind w:left="1100" w:hanging="1582"/>
    </w:pPr>
  </w:style>
  <w:style w:type="paragraph" w:customStyle="1" w:styleId="AparareturnSymb">
    <w:name w:val="A para return Symb"/>
    <w:basedOn w:val="BillBasic"/>
    <w:rsid w:val="00F116FD"/>
    <w:pPr>
      <w:tabs>
        <w:tab w:val="left" w:pos="2081"/>
      </w:tabs>
      <w:ind w:left="1599" w:hanging="2081"/>
    </w:pPr>
  </w:style>
  <w:style w:type="paragraph" w:customStyle="1" w:styleId="AsubparareturnSymb">
    <w:name w:val="A subpara return Symb"/>
    <w:basedOn w:val="BillBasic"/>
    <w:rsid w:val="00F116FD"/>
    <w:pPr>
      <w:tabs>
        <w:tab w:val="left" w:pos="2580"/>
      </w:tabs>
      <w:ind w:left="2098" w:hanging="2580"/>
    </w:pPr>
  </w:style>
  <w:style w:type="paragraph" w:customStyle="1" w:styleId="aDefSymb">
    <w:name w:val="aDef Symb"/>
    <w:basedOn w:val="BillBasic"/>
    <w:rsid w:val="00F116FD"/>
    <w:pPr>
      <w:tabs>
        <w:tab w:val="left" w:pos="1582"/>
      </w:tabs>
      <w:ind w:left="1100" w:hanging="1582"/>
    </w:pPr>
  </w:style>
  <w:style w:type="paragraph" w:customStyle="1" w:styleId="aDefparaSymb">
    <w:name w:val="aDef para Symb"/>
    <w:basedOn w:val="Apara"/>
    <w:rsid w:val="00F116FD"/>
    <w:pPr>
      <w:tabs>
        <w:tab w:val="clear" w:pos="1600"/>
        <w:tab w:val="left" w:pos="0"/>
        <w:tab w:val="left" w:pos="1599"/>
      </w:tabs>
      <w:ind w:left="1599" w:hanging="2081"/>
    </w:pPr>
  </w:style>
  <w:style w:type="paragraph" w:customStyle="1" w:styleId="aDefsubparaSymb">
    <w:name w:val="aDef subpara Symb"/>
    <w:basedOn w:val="Asubpara"/>
    <w:rsid w:val="00F116FD"/>
    <w:pPr>
      <w:tabs>
        <w:tab w:val="left" w:pos="0"/>
      </w:tabs>
      <w:ind w:left="2098" w:hanging="2580"/>
    </w:pPr>
  </w:style>
  <w:style w:type="paragraph" w:customStyle="1" w:styleId="SchAmainSymb">
    <w:name w:val="Sch A main Symb"/>
    <w:basedOn w:val="Amain"/>
    <w:rsid w:val="00F116FD"/>
    <w:pPr>
      <w:tabs>
        <w:tab w:val="left" w:pos="0"/>
      </w:tabs>
      <w:ind w:hanging="1580"/>
    </w:pPr>
  </w:style>
  <w:style w:type="paragraph" w:customStyle="1" w:styleId="SchAparaSymb">
    <w:name w:val="Sch A para Symb"/>
    <w:basedOn w:val="Apara"/>
    <w:rsid w:val="00F116FD"/>
    <w:pPr>
      <w:tabs>
        <w:tab w:val="left" w:pos="0"/>
      </w:tabs>
      <w:ind w:hanging="2080"/>
    </w:pPr>
  </w:style>
  <w:style w:type="paragraph" w:customStyle="1" w:styleId="SchAsubparaSymb">
    <w:name w:val="Sch A subpara Symb"/>
    <w:basedOn w:val="Asubpara"/>
    <w:rsid w:val="00F116FD"/>
    <w:pPr>
      <w:tabs>
        <w:tab w:val="left" w:pos="0"/>
      </w:tabs>
      <w:ind w:hanging="2580"/>
    </w:pPr>
  </w:style>
  <w:style w:type="paragraph" w:customStyle="1" w:styleId="SchAsubsubparaSymb">
    <w:name w:val="Sch A subsubpara Symb"/>
    <w:basedOn w:val="AsubsubparaSymb"/>
    <w:rsid w:val="00F116FD"/>
  </w:style>
  <w:style w:type="paragraph" w:customStyle="1" w:styleId="refSymb">
    <w:name w:val="ref Symb"/>
    <w:basedOn w:val="BillBasic"/>
    <w:next w:val="Normal"/>
    <w:rsid w:val="00F116FD"/>
    <w:pPr>
      <w:tabs>
        <w:tab w:val="left" w:pos="-480"/>
      </w:tabs>
      <w:spacing w:before="60"/>
      <w:ind w:hanging="480"/>
    </w:pPr>
    <w:rPr>
      <w:sz w:val="18"/>
    </w:rPr>
  </w:style>
  <w:style w:type="paragraph" w:customStyle="1" w:styleId="IshadedH5SecSymb">
    <w:name w:val="I shaded H5 Sec Symb"/>
    <w:basedOn w:val="AH5Sec"/>
    <w:rsid w:val="00F116F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16FD"/>
    <w:pPr>
      <w:tabs>
        <w:tab w:val="clear" w:pos="-1580"/>
      </w:tabs>
      <w:ind w:left="975" w:hanging="1457"/>
    </w:pPr>
  </w:style>
  <w:style w:type="paragraph" w:customStyle="1" w:styleId="IH1ChapSymb">
    <w:name w:val="I H1 Chap Symb"/>
    <w:basedOn w:val="BillBasicHeading"/>
    <w:next w:val="Normal"/>
    <w:rsid w:val="00F116F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16F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16F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16F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16FD"/>
    <w:pPr>
      <w:tabs>
        <w:tab w:val="clear" w:pos="2600"/>
        <w:tab w:val="left" w:pos="-1580"/>
        <w:tab w:val="left" w:pos="0"/>
        <w:tab w:val="left" w:pos="1100"/>
      </w:tabs>
      <w:spacing w:before="240"/>
      <w:ind w:left="1100" w:hanging="1580"/>
    </w:pPr>
  </w:style>
  <w:style w:type="paragraph" w:customStyle="1" w:styleId="IMainSymb">
    <w:name w:val="I Main Symb"/>
    <w:basedOn w:val="Amain"/>
    <w:rsid w:val="00F116FD"/>
    <w:pPr>
      <w:tabs>
        <w:tab w:val="left" w:pos="0"/>
      </w:tabs>
      <w:ind w:hanging="1580"/>
    </w:pPr>
  </w:style>
  <w:style w:type="paragraph" w:customStyle="1" w:styleId="IparaSymb">
    <w:name w:val="I para Symb"/>
    <w:basedOn w:val="Apara"/>
    <w:rsid w:val="00F116FD"/>
    <w:pPr>
      <w:tabs>
        <w:tab w:val="left" w:pos="0"/>
      </w:tabs>
      <w:ind w:hanging="2080"/>
      <w:outlineLvl w:val="9"/>
    </w:pPr>
  </w:style>
  <w:style w:type="paragraph" w:customStyle="1" w:styleId="IsubparaSymb">
    <w:name w:val="I subpara Symb"/>
    <w:basedOn w:val="Asubpara"/>
    <w:rsid w:val="00F116F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16FD"/>
    <w:pPr>
      <w:tabs>
        <w:tab w:val="clear" w:pos="2400"/>
        <w:tab w:val="clear" w:pos="2600"/>
        <w:tab w:val="right" w:pos="2460"/>
        <w:tab w:val="left" w:pos="2660"/>
      </w:tabs>
      <w:ind w:left="2660" w:hanging="3140"/>
    </w:pPr>
  </w:style>
  <w:style w:type="paragraph" w:customStyle="1" w:styleId="IdefparaSymb">
    <w:name w:val="I def para Symb"/>
    <w:basedOn w:val="IparaSymb"/>
    <w:rsid w:val="00F116FD"/>
    <w:pPr>
      <w:ind w:left="1599" w:hanging="2081"/>
    </w:pPr>
  </w:style>
  <w:style w:type="paragraph" w:customStyle="1" w:styleId="IdefsubparaSymb">
    <w:name w:val="I def subpara Symb"/>
    <w:basedOn w:val="IsubparaSymb"/>
    <w:rsid w:val="00F116FD"/>
    <w:pPr>
      <w:ind w:left="2138"/>
    </w:pPr>
  </w:style>
  <w:style w:type="paragraph" w:customStyle="1" w:styleId="ISched-headingSymb">
    <w:name w:val="I Sched-heading Symb"/>
    <w:basedOn w:val="BillBasicHeading"/>
    <w:next w:val="Normal"/>
    <w:rsid w:val="00F116FD"/>
    <w:pPr>
      <w:tabs>
        <w:tab w:val="left" w:pos="-3080"/>
        <w:tab w:val="left" w:pos="0"/>
      </w:tabs>
      <w:spacing w:before="320"/>
      <w:ind w:left="2600" w:hanging="3080"/>
    </w:pPr>
    <w:rPr>
      <w:sz w:val="34"/>
    </w:rPr>
  </w:style>
  <w:style w:type="paragraph" w:customStyle="1" w:styleId="ISched-PartSymb">
    <w:name w:val="I Sched-Part Symb"/>
    <w:basedOn w:val="BillBasicHeading"/>
    <w:rsid w:val="00F116FD"/>
    <w:pPr>
      <w:tabs>
        <w:tab w:val="left" w:pos="-3080"/>
        <w:tab w:val="left" w:pos="0"/>
      </w:tabs>
      <w:spacing w:before="380"/>
      <w:ind w:left="2600" w:hanging="3080"/>
    </w:pPr>
    <w:rPr>
      <w:sz w:val="32"/>
    </w:rPr>
  </w:style>
  <w:style w:type="paragraph" w:customStyle="1" w:styleId="ISched-formSymb">
    <w:name w:val="I Sched-form Symb"/>
    <w:basedOn w:val="BillBasicHeading"/>
    <w:rsid w:val="00F116F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16F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16F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16FD"/>
    <w:pPr>
      <w:tabs>
        <w:tab w:val="left" w:pos="1100"/>
      </w:tabs>
      <w:spacing w:before="60"/>
      <w:ind w:left="1500" w:hanging="1986"/>
    </w:pPr>
  </w:style>
  <w:style w:type="paragraph" w:customStyle="1" w:styleId="aExamHdgssSymb">
    <w:name w:val="aExamHdgss Symb"/>
    <w:basedOn w:val="BillBasicHeading"/>
    <w:next w:val="Normal"/>
    <w:rsid w:val="00F116FD"/>
    <w:pPr>
      <w:tabs>
        <w:tab w:val="clear" w:pos="2600"/>
        <w:tab w:val="left" w:pos="1582"/>
      </w:tabs>
      <w:ind w:left="1100" w:hanging="1582"/>
    </w:pPr>
    <w:rPr>
      <w:sz w:val="18"/>
    </w:rPr>
  </w:style>
  <w:style w:type="paragraph" w:customStyle="1" w:styleId="aExamssSymb">
    <w:name w:val="aExamss Symb"/>
    <w:basedOn w:val="aNote"/>
    <w:rsid w:val="00F116FD"/>
    <w:pPr>
      <w:tabs>
        <w:tab w:val="left" w:pos="1582"/>
      </w:tabs>
      <w:spacing w:before="60"/>
      <w:ind w:left="1100" w:hanging="1582"/>
    </w:pPr>
  </w:style>
  <w:style w:type="paragraph" w:customStyle="1" w:styleId="aExamINumssSymb">
    <w:name w:val="aExamINumss Symb"/>
    <w:basedOn w:val="aExamssSymb"/>
    <w:rsid w:val="00F116FD"/>
    <w:pPr>
      <w:tabs>
        <w:tab w:val="left" w:pos="1100"/>
      </w:tabs>
      <w:ind w:left="1500" w:hanging="1986"/>
    </w:pPr>
  </w:style>
  <w:style w:type="paragraph" w:customStyle="1" w:styleId="aExamNumTextssSymb">
    <w:name w:val="aExamNumTextss Symb"/>
    <w:basedOn w:val="aExamssSymb"/>
    <w:rsid w:val="00F116FD"/>
    <w:pPr>
      <w:tabs>
        <w:tab w:val="clear" w:pos="1582"/>
        <w:tab w:val="left" w:pos="1985"/>
      </w:tabs>
      <w:ind w:left="1503" w:hanging="1985"/>
    </w:pPr>
  </w:style>
  <w:style w:type="paragraph" w:customStyle="1" w:styleId="AExamIParaSymb">
    <w:name w:val="AExamIPara Symb"/>
    <w:basedOn w:val="aExam"/>
    <w:rsid w:val="00F116FD"/>
    <w:pPr>
      <w:tabs>
        <w:tab w:val="right" w:pos="1718"/>
      </w:tabs>
      <w:ind w:left="1984" w:hanging="2466"/>
    </w:pPr>
  </w:style>
  <w:style w:type="paragraph" w:customStyle="1" w:styleId="aExamBulletssSymb">
    <w:name w:val="aExamBulletss Symb"/>
    <w:basedOn w:val="aExamssSymb"/>
    <w:rsid w:val="00F116FD"/>
    <w:pPr>
      <w:tabs>
        <w:tab w:val="left" w:pos="1100"/>
      </w:tabs>
      <w:ind w:left="1500" w:hanging="1986"/>
    </w:pPr>
  </w:style>
  <w:style w:type="paragraph" w:customStyle="1" w:styleId="aNoteSymb">
    <w:name w:val="aNote Symb"/>
    <w:basedOn w:val="BillBasic"/>
    <w:rsid w:val="00F116FD"/>
    <w:pPr>
      <w:tabs>
        <w:tab w:val="left" w:pos="1100"/>
        <w:tab w:val="left" w:pos="2381"/>
      </w:tabs>
      <w:ind w:left="1899" w:hanging="2381"/>
    </w:pPr>
    <w:rPr>
      <w:sz w:val="20"/>
    </w:rPr>
  </w:style>
  <w:style w:type="paragraph" w:customStyle="1" w:styleId="aNoteTextssSymb">
    <w:name w:val="aNoteTextss Symb"/>
    <w:basedOn w:val="Normal"/>
    <w:rsid w:val="00F116FD"/>
    <w:pPr>
      <w:tabs>
        <w:tab w:val="clear" w:pos="0"/>
        <w:tab w:val="left" w:pos="1418"/>
      </w:tabs>
      <w:spacing w:before="60"/>
      <w:ind w:left="1417" w:hanging="1899"/>
      <w:jc w:val="both"/>
    </w:pPr>
    <w:rPr>
      <w:sz w:val="20"/>
    </w:rPr>
  </w:style>
  <w:style w:type="paragraph" w:customStyle="1" w:styleId="aNoteParaSymb">
    <w:name w:val="aNotePara Symb"/>
    <w:basedOn w:val="aNoteSymb"/>
    <w:rsid w:val="00F116F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16F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16FD"/>
    <w:pPr>
      <w:tabs>
        <w:tab w:val="left" w:pos="1616"/>
        <w:tab w:val="left" w:pos="2495"/>
      </w:tabs>
      <w:spacing w:before="60"/>
      <w:ind w:left="2013" w:hanging="2495"/>
    </w:pPr>
  </w:style>
  <w:style w:type="paragraph" w:customStyle="1" w:styleId="aExamHdgparSymb">
    <w:name w:val="aExamHdgpar Symb"/>
    <w:basedOn w:val="aExamHdgssSymb"/>
    <w:next w:val="Normal"/>
    <w:rsid w:val="00F116FD"/>
    <w:pPr>
      <w:tabs>
        <w:tab w:val="clear" w:pos="1582"/>
        <w:tab w:val="left" w:pos="1599"/>
      </w:tabs>
      <w:ind w:left="1599" w:hanging="2081"/>
    </w:pPr>
  </w:style>
  <w:style w:type="paragraph" w:customStyle="1" w:styleId="aExamparSymb">
    <w:name w:val="aExampar Symb"/>
    <w:basedOn w:val="aExamssSymb"/>
    <w:rsid w:val="00F116FD"/>
    <w:pPr>
      <w:tabs>
        <w:tab w:val="clear" w:pos="1582"/>
        <w:tab w:val="left" w:pos="1599"/>
      </w:tabs>
      <w:ind w:left="1599" w:hanging="2081"/>
    </w:pPr>
  </w:style>
  <w:style w:type="paragraph" w:customStyle="1" w:styleId="aExamINumparSymb">
    <w:name w:val="aExamINumpar Symb"/>
    <w:basedOn w:val="aExamparSymb"/>
    <w:rsid w:val="00F116FD"/>
    <w:pPr>
      <w:tabs>
        <w:tab w:val="left" w:pos="2000"/>
      </w:tabs>
      <w:ind w:left="2041" w:hanging="2495"/>
    </w:pPr>
  </w:style>
  <w:style w:type="paragraph" w:customStyle="1" w:styleId="aExamBulletparSymb">
    <w:name w:val="aExamBulletpar Symb"/>
    <w:basedOn w:val="aExamparSymb"/>
    <w:rsid w:val="00F116FD"/>
    <w:pPr>
      <w:tabs>
        <w:tab w:val="clear" w:pos="1599"/>
        <w:tab w:val="left" w:pos="1616"/>
        <w:tab w:val="left" w:pos="2495"/>
      </w:tabs>
      <w:ind w:left="2013" w:hanging="2495"/>
    </w:pPr>
  </w:style>
  <w:style w:type="paragraph" w:customStyle="1" w:styleId="aNoteparSymb">
    <w:name w:val="aNotepar Symb"/>
    <w:basedOn w:val="BillBasic"/>
    <w:next w:val="Normal"/>
    <w:rsid w:val="00F116FD"/>
    <w:pPr>
      <w:tabs>
        <w:tab w:val="left" w:pos="1599"/>
        <w:tab w:val="left" w:pos="2398"/>
      </w:tabs>
      <w:ind w:left="2410" w:hanging="2892"/>
    </w:pPr>
    <w:rPr>
      <w:sz w:val="20"/>
    </w:rPr>
  </w:style>
  <w:style w:type="paragraph" w:customStyle="1" w:styleId="aNoteTextparSymb">
    <w:name w:val="aNoteTextpar Symb"/>
    <w:basedOn w:val="aNoteparSymb"/>
    <w:rsid w:val="00F116FD"/>
    <w:pPr>
      <w:tabs>
        <w:tab w:val="clear" w:pos="1599"/>
        <w:tab w:val="clear" w:pos="2398"/>
        <w:tab w:val="left" w:pos="2880"/>
      </w:tabs>
      <w:spacing w:before="60"/>
      <w:ind w:left="2398" w:hanging="2880"/>
    </w:pPr>
  </w:style>
  <w:style w:type="paragraph" w:customStyle="1" w:styleId="aNoteParaparSymb">
    <w:name w:val="aNoteParapar Symb"/>
    <w:basedOn w:val="aNoteparSymb"/>
    <w:rsid w:val="00F116FD"/>
    <w:pPr>
      <w:tabs>
        <w:tab w:val="right" w:pos="2640"/>
      </w:tabs>
      <w:spacing w:before="60"/>
      <w:ind w:left="2920" w:hanging="3402"/>
    </w:pPr>
  </w:style>
  <w:style w:type="paragraph" w:customStyle="1" w:styleId="aNoteBulletparSymb">
    <w:name w:val="aNoteBulletpar Symb"/>
    <w:basedOn w:val="aNoteparSymb"/>
    <w:rsid w:val="00F116FD"/>
    <w:pPr>
      <w:tabs>
        <w:tab w:val="clear" w:pos="1599"/>
        <w:tab w:val="left" w:pos="3289"/>
      </w:tabs>
      <w:spacing w:before="60"/>
      <w:ind w:left="2807" w:hanging="3289"/>
    </w:pPr>
  </w:style>
  <w:style w:type="paragraph" w:customStyle="1" w:styleId="AsubparabulletSymb">
    <w:name w:val="A subpara bullet Symb"/>
    <w:basedOn w:val="BillBasic"/>
    <w:rsid w:val="00F116FD"/>
    <w:pPr>
      <w:tabs>
        <w:tab w:val="left" w:pos="2138"/>
        <w:tab w:val="left" w:pos="3005"/>
      </w:tabs>
      <w:spacing w:before="60"/>
      <w:ind w:left="2523" w:hanging="3005"/>
    </w:pPr>
  </w:style>
  <w:style w:type="paragraph" w:customStyle="1" w:styleId="aExamHdgsubparSymb">
    <w:name w:val="aExamHdgsubpar Symb"/>
    <w:basedOn w:val="aExamHdgssSymb"/>
    <w:next w:val="Normal"/>
    <w:rsid w:val="00F116FD"/>
    <w:pPr>
      <w:tabs>
        <w:tab w:val="clear" w:pos="1582"/>
        <w:tab w:val="left" w:pos="2620"/>
      </w:tabs>
      <w:ind w:left="2138" w:hanging="2620"/>
    </w:pPr>
  </w:style>
  <w:style w:type="paragraph" w:customStyle="1" w:styleId="aExamsubparSymb">
    <w:name w:val="aExamsubpar Symb"/>
    <w:basedOn w:val="aExamssSymb"/>
    <w:rsid w:val="00F116FD"/>
    <w:pPr>
      <w:tabs>
        <w:tab w:val="clear" w:pos="1582"/>
        <w:tab w:val="left" w:pos="2620"/>
      </w:tabs>
      <w:ind w:left="2138" w:hanging="2620"/>
    </w:pPr>
  </w:style>
  <w:style w:type="paragraph" w:customStyle="1" w:styleId="aNotesubparSymb">
    <w:name w:val="aNotesubpar Symb"/>
    <w:basedOn w:val="BillBasic"/>
    <w:next w:val="Normal"/>
    <w:rsid w:val="00F116FD"/>
    <w:pPr>
      <w:tabs>
        <w:tab w:val="left" w:pos="2138"/>
        <w:tab w:val="left" w:pos="2937"/>
      </w:tabs>
      <w:ind w:left="2455" w:hanging="2937"/>
    </w:pPr>
    <w:rPr>
      <w:sz w:val="20"/>
    </w:rPr>
  </w:style>
  <w:style w:type="paragraph" w:customStyle="1" w:styleId="aNoteTextsubparSymb">
    <w:name w:val="aNoteTextsubpar Symb"/>
    <w:basedOn w:val="aNotesubparSymb"/>
    <w:rsid w:val="00F116FD"/>
    <w:pPr>
      <w:tabs>
        <w:tab w:val="clear" w:pos="2138"/>
        <w:tab w:val="clear" w:pos="2937"/>
        <w:tab w:val="left" w:pos="2943"/>
      </w:tabs>
      <w:spacing w:before="60"/>
      <w:ind w:left="2943" w:hanging="3425"/>
    </w:pPr>
  </w:style>
  <w:style w:type="paragraph" w:customStyle="1" w:styleId="PenaltySymb">
    <w:name w:val="Penalty Symb"/>
    <w:basedOn w:val="AmainreturnSymb"/>
    <w:rsid w:val="00F116FD"/>
  </w:style>
  <w:style w:type="paragraph" w:customStyle="1" w:styleId="PenaltyParaSymb">
    <w:name w:val="PenaltyPara Symb"/>
    <w:basedOn w:val="Normal"/>
    <w:rsid w:val="00F116FD"/>
    <w:pPr>
      <w:tabs>
        <w:tab w:val="right" w:pos="1360"/>
      </w:tabs>
      <w:spacing w:before="60"/>
      <w:ind w:left="1599" w:hanging="2081"/>
      <w:jc w:val="both"/>
    </w:pPr>
  </w:style>
  <w:style w:type="paragraph" w:customStyle="1" w:styleId="FormulaSymb">
    <w:name w:val="Formula Symb"/>
    <w:basedOn w:val="BillBasic"/>
    <w:rsid w:val="00F116FD"/>
    <w:pPr>
      <w:tabs>
        <w:tab w:val="left" w:pos="-480"/>
      </w:tabs>
      <w:spacing w:line="260" w:lineRule="atLeast"/>
      <w:ind w:hanging="480"/>
      <w:jc w:val="center"/>
    </w:pPr>
  </w:style>
  <w:style w:type="paragraph" w:customStyle="1" w:styleId="NormalSymb">
    <w:name w:val="Normal Symb"/>
    <w:basedOn w:val="Normal"/>
    <w:qFormat/>
    <w:rsid w:val="00F116FD"/>
    <w:pPr>
      <w:ind w:hanging="482"/>
    </w:pPr>
  </w:style>
  <w:style w:type="character" w:styleId="PlaceholderText">
    <w:name w:val="Placeholder Text"/>
    <w:basedOn w:val="DefaultParagraphFont"/>
    <w:uiPriority w:val="99"/>
    <w:semiHidden/>
    <w:rsid w:val="00F116FD"/>
    <w:rPr>
      <w:color w:val="808080"/>
    </w:rPr>
  </w:style>
  <w:style w:type="character" w:customStyle="1" w:styleId="Heading1Char">
    <w:name w:val="Heading 1 Char"/>
    <w:basedOn w:val="DefaultParagraphFont"/>
    <w:link w:val="Heading1"/>
    <w:uiPriority w:val="9"/>
    <w:rsid w:val="00CC7E41"/>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CC7E4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CC7E41"/>
    <w:rPr>
      <w:rFonts w:ascii="Arial" w:hAnsi="Arial"/>
      <w:b/>
      <w:bCs/>
      <w:sz w:val="22"/>
      <w:szCs w:val="28"/>
      <w:lang w:eastAsia="en-US"/>
    </w:rPr>
  </w:style>
  <w:style w:type="character" w:customStyle="1" w:styleId="PlainTextChar">
    <w:name w:val="Plain Text Char"/>
    <w:basedOn w:val="DefaultParagraphFont"/>
    <w:link w:val="PlainText"/>
    <w:uiPriority w:val="99"/>
    <w:rsid w:val="00CC7E41"/>
    <w:rPr>
      <w:rFonts w:ascii="Courier New" w:hAnsi="Courier New"/>
      <w:lang w:eastAsia="en-US"/>
    </w:rPr>
  </w:style>
  <w:style w:type="character" w:customStyle="1" w:styleId="SignatureChar">
    <w:name w:val="Signature Char"/>
    <w:basedOn w:val="DefaultParagraphFont"/>
    <w:link w:val="Signature"/>
    <w:uiPriority w:val="99"/>
    <w:rsid w:val="00CC7E41"/>
    <w:rPr>
      <w:sz w:val="24"/>
      <w:lang w:eastAsia="en-US"/>
    </w:rPr>
  </w:style>
  <w:style w:type="character" w:customStyle="1" w:styleId="listnumber">
    <w:name w:val="listnumber"/>
    <w:basedOn w:val="DefaultParagraphFont"/>
    <w:rsid w:val="0017652B"/>
  </w:style>
  <w:style w:type="paragraph" w:customStyle="1" w:styleId="headingparagraph">
    <w:name w:val="headingparagraph"/>
    <w:basedOn w:val="Normal"/>
    <w:rsid w:val="00636462"/>
    <w:pPr>
      <w:tabs>
        <w:tab w:val="clear" w:pos="0"/>
      </w:tabs>
      <w:spacing w:after="150"/>
    </w:pPr>
    <w:rPr>
      <w:rFonts w:ascii="Arial" w:hAnsi="Arial" w:cs="Arial"/>
      <w:szCs w:val="24"/>
      <w:lang w:eastAsia="en-AU"/>
    </w:rPr>
  </w:style>
  <w:style w:type="character" w:customStyle="1" w:styleId="headingname">
    <w:name w:val="headingname"/>
    <w:basedOn w:val="DefaultParagraphFont"/>
    <w:rsid w:val="00636462"/>
    <w:rPr>
      <w:b/>
      <w:bCs/>
      <w:vanish w:val="0"/>
      <w:webHidden w:val="0"/>
      <w:specVanish w:val="0"/>
    </w:rPr>
  </w:style>
  <w:style w:type="paragraph" w:customStyle="1" w:styleId="otherheadingparagraph">
    <w:name w:val="otherheadingparagraph"/>
    <w:basedOn w:val="Normal"/>
    <w:rsid w:val="00B001C8"/>
    <w:pPr>
      <w:tabs>
        <w:tab w:val="clear" w:pos="0"/>
      </w:tabs>
      <w:spacing w:after="150"/>
    </w:pPr>
    <w:rPr>
      <w:rFonts w:ascii="Arial" w:hAnsi="Arial" w:cs="Arial"/>
      <w:sz w:val="29"/>
      <w:szCs w:val="29"/>
      <w:lang w:eastAsia="en-AU"/>
    </w:rPr>
  </w:style>
  <w:style w:type="paragraph" w:customStyle="1" w:styleId="partheadingparagraph">
    <w:name w:val="partheadingparagraph"/>
    <w:basedOn w:val="Normal"/>
    <w:rsid w:val="00B001C8"/>
    <w:pPr>
      <w:tabs>
        <w:tab w:val="clear" w:pos="0"/>
      </w:tabs>
      <w:spacing w:after="150"/>
    </w:pPr>
    <w:rPr>
      <w:rFonts w:ascii="Arial" w:hAnsi="Arial" w:cs="Arial"/>
      <w:sz w:val="34"/>
      <w:szCs w:val="34"/>
      <w:lang w:eastAsia="en-AU"/>
    </w:rPr>
  </w:style>
  <w:style w:type="paragraph" w:customStyle="1" w:styleId="note">
    <w:name w:val="note"/>
    <w:basedOn w:val="Normal"/>
    <w:rsid w:val="00B001C8"/>
    <w:pPr>
      <w:tabs>
        <w:tab w:val="clear" w:pos="0"/>
      </w:tabs>
      <w:spacing w:before="160" w:after="120"/>
    </w:pPr>
    <w:rPr>
      <w:sz w:val="20"/>
      <w:lang w:eastAsia="en-AU"/>
    </w:rPr>
  </w:style>
  <w:style w:type="character" w:customStyle="1" w:styleId="noteheadingname">
    <w:name w:val="noteheadingname"/>
    <w:basedOn w:val="DefaultParagraphFont"/>
    <w:rsid w:val="00B001C8"/>
    <w:rPr>
      <w:i/>
      <w:iCs/>
      <w:vanish w:val="0"/>
      <w:webHidden w:val="0"/>
      <w:specVanish w:val="0"/>
    </w:rPr>
  </w:style>
  <w:style w:type="character" w:customStyle="1" w:styleId="partheadingname">
    <w:name w:val="partheadingname"/>
    <w:basedOn w:val="DefaultParagraphFont"/>
    <w:rsid w:val="00B001C8"/>
    <w:rPr>
      <w:vanish w:val="0"/>
      <w:webHidden w:val="0"/>
      <w:specVanish w:val="0"/>
    </w:rPr>
  </w:style>
  <w:style w:type="character" w:customStyle="1" w:styleId="headingnumber">
    <w:name w:val="headingnumber"/>
    <w:basedOn w:val="DefaultParagraphFont"/>
    <w:rsid w:val="00B001C8"/>
    <w:rPr>
      <w:b/>
      <w:bCs/>
    </w:rPr>
  </w:style>
  <w:style w:type="paragraph" w:customStyle="1" w:styleId="leftparagraph">
    <w:name w:val="leftparagraph"/>
    <w:basedOn w:val="Normal"/>
    <w:rsid w:val="009C0DD0"/>
    <w:pPr>
      <w:tabs>
        <w:tab w:val="clear" w:pos="0"/>
      </w:tabs>
      <w:spacing w:before="160" w:after="200"/>
    </w:pPr>
    <w:rPr>
      <w:szCs w:val="24"/>
      <w:lang w:eastAsia="en-AU"/>
    </w:rPr>
  </w:style>
  <w:style w:type="character" w:styleId="FollowedHyperlink">
    <w:name w:val="FollowedHyperlink"/>
    <w:basedOn w:val="DefaultParagraphFont"/>
    <w:uiPriority w:val="99"/>
    <w:semiHidden/>
    <w:unhideWhenUsed/>
    <w:rsid w:val="000110C2"/>
    <w:rPr>
      <w:color w:val="800080" w:themeColor="followedHyperlink"/>
      <w:u w:val="single"/>
    </w:rPr>
  </w:style>
  <w:style w:type="paragraph" w:customStyle="1" w:styleId="tparagraph">
    <w:name w:val="tparagraph"/>
    <w:basedOn w:val="Normal"/>
    <w:rsid w:val="00AC45D0"/>
    <w:pPr>
      <w:tabs>
        <w:tab w:val="clear" w:pos="0"/>
      </w:tabs>
    </w:pPr>
    <w:rPr>
      <w:szCs w:val="24"/>
      <w:lang w:eastAsia="en-AU"/>
    </w:rPr>
  </w:style>
  <w:style w:type="paragraph" w:styleId="ListParagraph">
    <w:name w:val="List Paragraph"/>
    <w:basedOn w:val="Normal"/>
    <w:uiPriority w:val="34"/>
    <w:qFormat/>
    <w:rsid w:val="007859CC"/>
    <w:pPr>
      <w:ind w:left="720"/>
      <w:contextualSpacing/>
    </w:pPr>
  </w:style>
  <w:style w:type="character" w:styleId="UnresolvedMention">
    <w:name w:val="Unresolved Mention"/>
    <w:basedOn w:val="DefaultParagraphFont"/>
    <w:uiPriority w:val="99"/>
    <w:semiHidden/>
    <w:unhideWhenUsed/>
    <w:rsid w:val="000D0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684">
      <w:bodyDiv w:val="1"/>
      <w:marLeft w:val="0"/>
      <w:marRight w:val="0"/>
      <w:marTop w:val="0"/>
      <w:marBottom w:val="0"/>
      <w:divBdr>
        <w:top w:val="none" w:sz="0" w:space="0" w:color="auto"/>
        <w:left w:val="none" w:sz="0" w:space="0" w:color="auto"/>
        <w:bottom w:val="none" w:sz="0" w:space="0" w:color="auto"/>
        <w:right w:val="none" w:sz="0" w:space="0" w:color="auto"/>
      </w:divBdr>
      <w:divsChild>
        <w:div w:id="1592158896">
          <w:marLeft w:val="0"/>
          <w:marRight w:val="0"/>
          <w:marTop w:val="0"/>
          <w:marBottom w:val="0"/>
          <w:divBdr>
            <w:top w:val="none" w:sz="0" w:space="0" w:color="auto"/>
            <w:left w:val="none" w:sz="0" w:space="0" w:color="auto"/>
            <w:bottom w:val="none" w:sz="0" w:space="0" w:color="auto"/>
            <w:right w:val="none" w:sz="0" w:space="0" w:color="auto"/>
          </w:divBdr>
          <w:divsChild>
            <w:div w:id="1149178273">
              <w:marLeft w:val="0"/>
              <w:marRight w:val="0"/>
              <w:marTop w:val="0"/>
              <w:marBottom w:val="0"/>
              <w:divBdr>
                <w:top w:val="none" w:sz="0" w:space="0" w:color="auto"/>
                <w:left w:val="none" w:sz="0" w:space="0" w:color="auto"/>
                <w:bottom w:val="none" w:sz="0" w:space="0" w:color="auto"/>
                <w:right w:val="none" w:sz="0" w:space="0" w:color="auto"/>
              </w:divBdr>
              <w:divsChild>
                <w:div w:id="1405565087">
                  <w:marLeft w:val="0"/>
                  <w:marRight w:val="0"/>
                  <w:marTop w:val="0"/>
                  <w:marBottom w:val="0"/>
                  <w:divBdr>
                    <w:top w:val="none" w:sz="0" w:space="0" w:color="auto"/>
                    <w:left w:val="none" w:sz="0" w:space="0" w:color="auto"/>
                    <w:bottom w:val="none" w:sz="0" w:space="0" w:color="auto"/>
                    <w:right w:val="none" w:sz="0" w:space="0" w:color="auto"/>
                  </w:divBdr>
                  <w:divsChild>
                    <w:div w:id="1855798502">
                      <w:marLeft w:val="0"/>
                      <w:marRight w:val="0"/>
                      <w:marTop w:val="0"/>
                      <w:marBottom w:val="0"/>
                      <w:divBdr>
                        <w:top w:val="none" w:sz="0" w:space="0" w:color="auto"/>
                        <w:left w:val="none" w:sz="0" w:space="0" w:color="auto"/>
                        <w:bottom w:val="none" w:sz="0" w:space="0" w:color="auto"/>
                        <w:right w:val="none" w:sz="0" w:space="0" w:color="auto"/>
                      </w:divBdr>
                      <w:divsChild>
                        <w:div w:id="1823086413">
                          <w:marLeft w:val="0"/>
                          <w:marRight w:val="0"/>
                          <w:marTop w:val="0"/>
                          <w:marBottom w:val="0"/>
                          <w:divBdr>
                            <w:top w:val="none" w:sz="0" w:space="0" w:color="auto"/>
                            <w:left w:val="none" w:sz="0" w:space="0" w:color="auto"/>
                            <w:bottom w:val="none" w:sz="0" w:space="0" w:color="auto"/>
                            <w:right w:val="none" w:sz="0" w:space="0" w:color="auto"/>
                          </w:divBdr>
                          <w:divsChild>
                            <w:div w:id="134956486">
                              <w:marLeft w:val="0"/>
                              <w:marRight w:val="0"/>
                              <w:marTop w:val="0"/>
                              <w:marBottom w:val="0"/>
                              <w:divBdr>
                                <w:top w:val="none" w:sz="0" w:space="0" w:color="auto"/>
                                <w:left w:val="none" w:sz="0" w:space="0" w:color="auto"/>
                                <w:bottom w:val="none" w:sz="0" w:space="0" w:color="auto"/>
                                <w:right w:val="none" w:sz="0" w:space="0" w:color="auto"/>
                              </w:divBdr>
                              <w:divsChild>
                                <w:div w:id="1944532943">
                                  <w:marLeft w:val="600"/>
                                  <w:marRight w:val="0"/>
                                  <w:marTop w:val="0"/>
                                  <w:marBottom w:val="0"/>
                                  <w:divBdr>
                                    <w:top w:val="none" w:sz="0" w:space="0" w:color="auto"/>
                                    <w:left w:val="none" w:sz="0" w:space="0" w:color="auto"/>
                                    <w:bottom w:val="none" w:sz="0" w:space="0" w:color="auto"/>
                                    <w:right w:val="none" w:sz="0" w:space="0" w:color="auto"/>
                                  </w:divBdr>
                                  <w:divsChild>
                                    <w:div w:id="1735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3040">
      <w:bodyDiv w:val="1"/>
      <w:marLeft w:val="0"/>
      <w:marRight w:val="0"/>
      <w:marTop w:val="0"/>
      <w:marBottom w:val="0"/>
      <w:divBdr>
        <w:top w:val="none" w:sz="0" w:space="0" w:color="auto"/>
        <w:left w:val="none" w:sz="0" w:space="0" w:color="auto"/>
        <w:bottom w:val="none" w:sz="0" w:space="0" w:color="auto"/>
        <w:right w:val="none" w:sz="0" w:space="0" w:color="auto"/>
      </w:divBdr>
      <w:divsChild>
        <w:div w:id="935862304">
          <w:marLeft w:val="0"/>
          <w:marRight w:val="0"/>
          <w:marTop w:val="0"/>
          <w:marBottom w:val="0"/>
          <w:divBdr>
            <w:top w:val="none" w:sz="0" w:space="0" w:color="auto"/>
            <w:left w:val="none" w:sz="0" w:space="0" w:color="auto"/>
            <w:bottom w:val="none" w:sz="0" w:space="0" w:color="auto"/>
            <w:right w:val="none" w:sz="0" w:space="0" w:color="auto"/>
          </w:divBdr>
          <w:divsChild>
            <w:div w:id="1476723196">
              <w:marLeft w:val="0"/>
              <w:marRight w:val="0"/>
              <w:marTop w:val="0"/>
              <w:marBottom w:val="0"/>
              <w:divBdr>
                <w:top w:val="none" w:sz="0" w:space="0" w:color="auto"/>
                <w:left w:val="none" w:sz="0" w:space="0" w:color="auto"/>
                <w:bottom w:val="none" w:sz="0" w:space="0" w:color="auto"/>
                <w:right w:val="none" w:sz="0" w:space="0" w:color="auto"/>
              </w:divBdr>
              <w:divsChild>
                <w:div w:id="2131166210">
                  <w:marLeft w:val="0"/>
                  <w:marRight w:val="0"/>
                  <w:marTop w:val="0"/>
                  <w:marBottom w:val="0"/>
                  <w:divBdr>
                    <w:top w:val="none" w:sz="0" w:space="0" w:color="auto"/>
                    <w:left w:val="none" w:sz="0" w:space="0" w:color="auto"/>
                    <w:bottom w:val="none" w:sz="0" w:space="0" w:color="auto"/>
                    <w:right w:val="none" w:sz="0" w:space="0" w:color="auto"/>
                  </w:divBdr>
                  <w:divsChild>
                    <w:div w:id="2073574968">
                      <w:marLeft w:val="0"/>
                      <w:marRight w:val="0"/>
                      <w:marTop w:val="0"/>
                      <w:marBottom w:val="0"/>
                      <w:divBdr>
                        <w:top w:val="none" w:sz="0" w:space="0" w:color="auto"/>
                        <w:left w:val="none" w:sz="0" w:space="0" w:color="auto"/>
                        <w:bottom w:val="none" w:sz="0" w:space="0" w:color="auto"/>
                        <w:right w:val="none" w:sz="0" w:space="0" w:color="auto"/>
                      </w:divBdr>
                      <w:divsChild>
                        <w:div w:id="258368509">
                          <w:marLeft w:val="340"/>
                          <w:marRight w:val="0"/>
                          <w:marTop w:val="300"/>
                          <w:marBottom w:val="120"/>
                          <w:divBdr>
                            <w:top w:val="none" w:sz="0" w:space="0" w:color="auto"/>
                            <w:left w:val="none" w:sz="0" w:space="0" w:color="auto"/>
                            <w:bottom w:val="none" w:sz="0" w:space="0" w:color="auto"/>
                            <w:right w:val="none" w:sz="0" w:space="0" w:color="auto"/>
                          </w:divBdr>
                          <w:divsChild>
                            <w:div w:id="1274089360">
                              <w:marLeft w:val="0"/>
                              <w:marRight w:val="0"/>
                              <w:marTop w:val="0"/>
                              <w:marBottom w:val="0"/>
                              <w:divBdr>
                                <w:top w:val="none" w:sz="0" w:space="0" w:color="auto"/>
                                <w:left w:val="none" w:sz="0" w:space="0" w:color="auto"/>
                                <w:bottom w:val="none" w:sz="0" w:space="0" w:color="auto"/>
                                <w:right w:val="none" w:sz="0" w:space="0" w:color="auto"/>
                              </w:divBdr>
                              <w:divsChild>
                                <w:div w:id="7310762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6672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19218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90550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6861147">
                                                  <w:blockQuote w:val="1"/>
                                                  <w:marLeft w:val="600"/>
                                                  <w:marRight w:val="0"/>
                                                  <w:marTop w:val="120"/>
                                                  <w:marBottom w:val="120"/>
                                                  <w:divBdr>
                                                    <w:top w:val="none" w:sz="0" w:space="0" w:color="auto"/>
                                                    <w:left w:val="none" w:sz="0" w:space="0" w:color="auto"/>
                                                    <w:bottom w:val="none" w:sz="0" w:space="0" w:color="auto"/>
                                                    <w:right w:val="none" w:sz="0" w:space="0" w:color="auto"/>
                                                  </w:divBdr>
                                                </w:div>
                                                <w:div w:id="1644385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7739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3461495">
                                                  <w:blockQuote w:val="1"/>
                                                  <w:marLeft w:val="600"/>
                                                  <w:marRight w:val="0"/>
                                                  <w:marTop w:val="120"/>
                                                  <w:marBottom w:val="120"/>
                                                  <w:divBdr>
                                                    <w:top w:val="none" w:sz="0" w:space="0" w:color="auto"/>
                                                    <w:left w:val="none" w:sz="0" w:space="0" w:color="auto"/>
                                                    <w:bottom w:val="none" w:sz="0" w:space="0" w:color="auto"/>
                                                    <w:right w:val="none" w:sz="0" w:space="0" w:color="auto"/>
                                                  </w:divBdr>
                                                </w:div>
                                                <w:div w:id="18303680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6098311">
                                              <w:blockQuote w:val="1"/>
                                              <w:marLeft w:val="600"/>
                                              <w:marRight w:val="0"/>
                                              <w:marTop w:val="120"/>
                                              <w:marBottom w:val="120"/>
                                              <w:divBdr>
                                                <w:top w:val="none" w:sz="0" w:space="0" w:color="auto"/>
                                                <w:left w:val="none" w:sz="0" w:space="0" w:color="auto"/>
                                                <w:bottom w:val="none" w:sz="0" w:space="0" w:color="auto"/>
                                                <w:right w:val="none" w:sz="0" w:space="0" w:color="auto"/>
                                              </w:divBdr>
                                            </w:div>
                                            <w:div w:id="1692605096">
                                              <w:blockQuote w:val="1"/>
                                              <w:marLeft w:val="600"/>
                                              <w:marRight w:val="0"/>
                                              <w:marTop w:val="120"/>
                                              <w:marBottom w:val="120"/>
                                              <w:divBdr>
                                                <w:top w:val="none" w:sz="0" w:space="0" w:color="auto"/>
                                                <w:left w:val="none" w:sz="0" w:space="0" w:color="auto"/>
                                                <w:bottom w:val="none" w:sz="0" w:space="0" w:color="auto"/>
                                                <w:right w:val="none" w:sz="0" w:space="0" w:color="auto"/>
                                              </w:divBdr>
                                            </w:div>
                                            <w:div w:id="5012407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7471">
      <w:bodyDiv w:val="1"/>
      <w:marLeft w:val="0"/>
      <w:marRight w:val="0"/>
      <w:marTop w:val="0"/>
      <w:marBottom w:val="0"/>
      <w:divBdr>
        <w:top w:val="none" w:sz="0" w:space="0" w:color="auto"/>
        <w:left w:val="none" w:sz="0" w:space="0" w:color="auto"/>
        <w:bottom w:val="none" w:sz="0" w:space="0" w:color="auto"/>
        <w:right w:val="none" w:sz="0" w:space="0" w:color="auto"/>
      </w:divBdr>
      <w:divsChild>
        <w:div w:id="303193932">
          <w:marLeft w:val="0"/>
          <w:marRight w:val="0"/>
          <w:marTop w:val="0"/>
          <w:marBottom w:val="0"/>
          <w:divBdr>
            <w:top w:val="none" w:sz="0" w:space="0" w:color="auto"/>
            <w:left w:val="none" w:sz="0" w:space="0" w:color="auto"/>
            <w:bottom w:val="none" w:sz="0" w:space="0" w:color="auto"/>
            <w:right w:val="none" w:sz="0" w:space="0" w:color="auto"/>
          </w:divBdr>
          <w:divsChild>
            <w:div w:id="2101556668">
              <w:marLeft w:val="0"/>
              <w:marRight w:val="0"/>
              <w:marTop w:val="0"/>
              <w:marBottom w:val="0"/>
              <w:divBdr>
                <w:top w:val="none" w:sz="0" w:space="0" w:color="auto"/>
                <w:left w:val="none" w:sz="0" w:space="0" w:color="auto"/>
                <w:bottom w:val="none" w:sz="0" w:space="0" w:color="auto"/>
                <w:right w:val="none" w:sz="0" w:space="0" w:color="auto"/>
              </w:divBdr>
              <w:divsChild>
                <w:div w:id="905605671">
                  <w:marLeft w:val="0"/>
                  <w:marRight w:val="0"/>
                  <w:marTop w:val="0"/>
                  <w:marBottom w:val="0"/>
                  <w:divBdr>
                    <w:top w:val="none" w:sz="0" w:space="0" w:color="auto"/>
                    <w:left w:val="none" w:sz="0" w:space="0" w:color="auto"/>
                    <w:bottom w:val="none" w:sz="0" w:space="0" w:color="auto"/>
                    <w:right w:val="none" w:sz="0" w:space="0" w:color="auto"/>
                  </w:divBdr>
                  <w:divsChild>
                    <w:div w:id="1754859285">
                      <w:marLeft w:val="0"/>
                      <w:marRight w:val="0"/>
                      <w:marTop w:val="0"/>
                      <w:marBottom w:val="0"/>
                      <w:divBdr>
                        <w:top w:val="none" w:sz="0" w:space="0" w:color="auto"/>
                        <w:left w:val="none" w:sz="0" w:space="0" w:color="auto"/>
                        <w:bottom w:val="none" w:sz="0" w:space="0" w:color="auto"/>
                        <w:right w:val="none" w:sz="0" w:space="0" w:color="auto"/>
                      </w:divBdr>
                      <w:divsChild>
                        <w:div w:id="1307324015">
                          <w:marLeft w:val="340"/>
                          <w:marRight w:val="0"/>
                          <w:marTop w:val="300"/>
                          <w:marBottom w:val="120"/>
                          <w:divBdr>
                            <w:top w:val="none" w:sz="0" w:space="0" w:color="auto"/>
                            <w:left w:val="none" w:sz="0" w:space="0" w:color="auto"/>
                            <w:bottom w:val="none" w:sz="0" w:space="0" w:color="auto"/>
                            <w:right w:val="none" w:sz="0" w:space="0" w:color="auto"/>
                          </w:divBdr>
                          <w:divsChild>
                            <w:div w:id="93477736">
                              <w:marLeft w:val="0"/>
                              <w:marRight w:val="0"/>
                              <w:marTop w:val="0"/>
                              <w:marBottom w:val="0"/>
                              <w:divBdr>
                                <w:top w:val="none" w:sz="0" w:space="0" w:color="auto"/>
                                <w:left w:val="none" w:sz="0" w:space="0" w:color="auto"/>
                                <w:bottom w:val="none" w:sz="0" w:space="0" w:color="auto"/>
                                <w:right w:val="none" w:sz="0" w:space="0" w:color="auto"/>
                              </w:divBdr>
                              <w:divsChild>
                                <w:div w:id="961451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5443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71230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6653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21863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8856">
      <w:bodyDiv w:val="1"/>
      <w:marLeft w:val="0"/>
      <w:marRight w:val="0"/>
      <w:marTop w:val="0"/>
      <w:marBottom w:val="0"/>
      <w:divBdr>
        <w:top w:val="none" w:sz="0" w:space="0" w:color="auto"/>
        <w:left w:val="none" w:sz="0" w:space="0" w:color="auto"/>
        <w:bottom w:val="none" w:sz="0" w:space="0" w:color="auto"/>
        <w:right w:val="none" w:sz="0" w:space="0" w:color="auto"/>
      </w:divBdr>
      <w:divsChild>
        <w:div w:id="1618222356">
          <w:blockQuote w:val="1"/>
          <w:marLeft w:val="600"/>
          <w:marRight w:val="0"/>
          <w:marTop w:val="120"/>
          <w:marBottom w:val="120"/>
          <w:divBdr>
            <w:top w:val="none" w:sz="0" w:space="0" w:color="auto"/>
            <w:left w:val="none" w:sz="0" w:space="0" w:color="auto"/>
            <w:bottom w:val="none" w:sz="0" w:space="0" w:color="auto"/>
            <w:right w:val="none" w:sz="0" w:space="0" w:color="auto"/>
          </w:divBdr>
        </w:div>
        <w:div w:id="3617108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255811">
      <w:bodyDiv w:val="1"/>
      <w:marLeft w:val="0"/>
      <w:marRight w:val="0"/>
      <w:marTop w:val="0"/>
      <w:marBottom w:val="0"/>
      <w:divBdr>
        <w:top w:val="none" w:sz="0" w:space="0" w:color="auto"/>
        <w:left w:val="none" w:sz="0" w:space="0" w:color="auto"/>
        <w:bottom w:val="none" w:sz="0" w:space="0" w:color="auto"/>
        <w:right w:val="none" w:sz="0" w:space="0" w:color="auto"/>
      </w:divBdr>
      <w:divsChild>
        <w:div w:id="1718436657">
          <w:blockQuote w:val="1"/>
          <w:marLeft w:val="600"/>
          <w:marRight w:val="0"/>
          <w:marTop w:val="120"/>
          <w:marBottom w:val="120"/>
          <w:divBdr>
            <w:top w:val="none" w:sz="0" w:space="0" w:color="auto"/>
            <w:left w:val="none" w:sz="0" w:space="0" w:color="auto"/>
            <w:bottom w:val="none" w:sz="0" w:space="0" w:color="auto"/>
            <w:right w:val="none" w:sz="0" w:space="0" w:color="auto"/>
          </w:divBdr>
        </w:div>
        <w:div w:id="145401145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1492837">
      <w:bodyDiv w:val="1"/>
      <w:marLeft w:val="0"/>
      <w:marRight w:val="0"/>
      <w:marTop w:val="0"/>
      <w:marBottom w:val="0"/>
      <w:divBdr>
        <w:top w:val="none" w:sz="0" w:space="0" w:color="auto"/>
        <w:left w:val="none" w:sz="0" w:space="0" w:color="auto"/>
        <w:bottom w:val="none" w:sz="0" w:space="0" w:color="auto"/>
        <w:right w:val="none" w:sz="0" w:space="0" w:color="auto"/>
      </w:divBdr>
      <w:divsChild>
        <w:div w:id="913392711">
          <w:marLeft w:val="0"/>
          <w:marRight w:val="0"/>
          <w:marTop w:val="0"/>
          <w:marBottom w:val="0"/>
          <w:divBdr>
            <w:top w:val="none" w:sz="0" w:space="0" w:color="auto"/>
            <w:left w:val="none" w:sz="0" w:space="0" w:color="auto"/>
            <w:bottom w:val="none" w:sz="0" w:space="0" w:color="auto"/>
            <w:right w:val="none" w:sz="0" w:space="0" w:color="auto"/>
          </w:divBdr>
          <w:divsChild>
            <w:div w:id="997075085">
              <w:marLeft w:val="0"/>
              <w:marRight w:val="0"/>
              <w:marTop w:val="0"/>
              <w:marBottom w:val="0"/>
              <w:divBdr>
                <w:top w:val="none" w:sz="0" w:space="0" w:color="auto"/>
                <w:left w:val="none" w:sz="0" w:space="0" w:color="auto"/>
                <w:bottom w:val="none" w:sz="0" w:space="0" w:color="auto"/>
                <w:right w:val="none" w:sz="0" w:space="0" w:color="auto"/>
              </w:divBdr>
              <w:divsChild>
                <w:div w:id="7028378">
                  <w:marLeft w:val="0"/>
                  <w:marRight w:val="0"/>
                  <w:marTop w:val="0"/>
                  <w:marBottom w:val="0"/>
                  <w:divBdr>
                    <w:top w:val="none" w:sz="0" w:space="0" w:color="auto"/>
                    <w:left w:val="none" w:sz="0" w:space="0" w:color="auto"/>
                    <w:bottom w:val="none" w:sz="0" w:space="0" w:color="auto"/>
                    <w:right w:val="none" w:sz="0" w:space="0" w:color="auto"/>
                  </w:divBdr>
                  <w:divsChild>
                    <w:div w:id="1563250286">
                      <w:marLeft w:val="0"/>
                      <w:marRight w:val="0"/>
                      <w:marTop w:val="0"/>
                      <w:marBottom w:val="0"/>
                      <w:divBdr>
                        <w:top w:val="none" w:sz="0" w:space="0" w:color="auto"/>
                        <w:left w:val="none" w:sz="0" w:space="0" w:color="auto"/>
                        <w:bottom w:val="none" w:sz="0" w:space="0" w:color="auto"/>
                        <w:right w:val="none" w:sz="0" w:space="0" w:color="auto"/>
                      </w:divBdr>
                      <w:divsChild>
                        <w:div w:id="1848324409">
                          <w:marLeft w:val="0"/>
                          <w:marRight w:val="0"/>
                          <w:marTop w:val="0"/>
                          <w:marBottom w:val="0"/>
                          <w:divBdr>
                            <w:top w:val="none" w:sz="0" w:space="0" w:color="auto"/>
                            <w:left w:val="none" w:sz="0" w:space="0" w:color="auto"/>
                            <w:bottom w:val="none" w:sz="0" w:space="0" w:color="auto"/>
                            <w:right w:val="none" w:sz="0" w:space="0" w:color="auto"/>
                          </w:divBdr>
                          <w:divsChild>
                            <w:div w:id="429276767">
                              <w:marLeft w:val="0"/>
                              <w:marRight w:val="0"/>
                              <w:marTop w:val="0"/>
                              <w:marBottom w:val="0"/>
                              <w:divBdr>
                                <w:top w:val="none" w:sz="0" w:space="0" w:color="auto"/>
                                <w:left w:val="none" w:sz="0" w:space="0" w:color="auto"/>
                                <w:bottom w:val="none" w:sz="0" w:space="0" w:color="auto"/>
                                <w:right w:val="none" w:sz="0" w:space="0" w:color="auto"/>
                              </w:divBdr>
                              <w:divsChild>
                                <w:div w:id="1061946519">
                                  <w:marLeft w:val="600"/>
                                  <w:marRight w:val="0"/>
                                  <w:marTop w:val="0"/>
                                  <w:marBottom w:val="0"/>
                                  <w:divBdr>
                                    <w:top w:val="none" w:sz="0" w:space="0" w:color="auto"/>
                                    <w:left w:val="none" w:sz="0" w:space="0" w:color="auto"/>
                                    <w:bottom w:val="none" w:sz="0" w:space="0" w:color="auto"/>
                                    <w:right w:val="none" w:sz="0" w:space="0" w:color="auto"/>
                                  </w:divBdr>
                                  <w:divsChild>
                                    <w:div w:id="6990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6556">
      <w:bodyDiv w:val="1"/>
      <w:marLeft w:val="0"/>
      <w:marRight w:val="0"/>
      <w:marTop w:val="0"/>
      <w:marBottom w:val="0"/>
      <w:divBdr>
        <w:top w:val="none" w:sz="0" w:space="0" w:color="auto"/>
        <w:left w:val="none" w:sz="0" w:space="0" w:color="auto"/>
        <w:bottom w:val="none" w:sz="0" w:space="0" w:color="auto"/>
        <w:right w:val="none" w:sz="0" w:space="0" w:color="auto"/>
      </w:divBdr>
      <w:divsChild>
        <w:div w:id="542443374">
          <w:marLeft w:val="0"/>
          <w:marRight w:val="0"/>
          <w:marTop w:val="0"/>
          <w:marBottom w:val="0"/>
          <w:divBdr>
            <w:top w:val="none" w:sz="0" w:space="0" w:color="auto"/>
            <w:left w:val="none" w:sz="0" w:space="0" w:color="auto"/>
            <w:bottom w:val="none" w:sz="0" w:space="0" w:color="auto"/>
            <w:right w:val="none" w:sz="0" w:space="0" w:color="auto"/>
          </w:divBdr>
          <w:divsChild>
            <w:div w:id="1914272607">
              <w:marLeft w:val="0"/>
              <w:marRight w:val="0"/>
              <w:marTop w:val="0"/>
              <w:marBottom w:val="0"/>
              <w:divBdr>
                <w:top w:val="none" w:sz="0" w:space="0" w:color="auto"/>
                <w:left w:val="none" w:sz="0" w:space="0" w:color="auto"/>
                <w:bottom w:val="none" w:sz="0" w:space="0" w:color="auto"/>
                <w:right w:val="none" w:sz="0" w:space="0" w:color="auto"/>
              </w:divBdr>
              <w:divsChild>
                <w:div w:id="940141572">
                  <w:marLeft w:val="0"/>
                  <w:marRight w:val="0"/>
                  <w:marTop w:val="0"/>
                  <w:marBottom w:val="0"/>
                  <w:divBdr>
                    <w:top w:val="none" w:sz="0" w:space="0" w:color="auto"/>
                    <w:left w:val="none" w:sz="0" w:space="0" w:color="auto"/>
                    <w:bottom w:val="none" w:sz="0" w:space="0" w:color="auto"/>
                    <w:right w:val="none" w:sz="0" w:space="0" w:color="auto"/>
                  </w:divBdr>
                  <w:divsChild>
                    <w:div w:id="2061124541">
                      <w:marLeft w:val="0"/>
                      <w:marRight w:val="0"/>
                      <w:marTop w:val="0"/>
                      <w:marBottom w:val="0"/>
                      <w:divBdr>
                        <w:top w:val="none" w:sz="0" w:space="0" w:color="auto"/>
                        <w:left w:val="none" w:sz="0" w:space="0" w:color="auto"/>
                        <w:bottom w:val="none" w:sz="0" w:space="0" w:color="auto"/>
                        <w:right w:val="none" w:sz="0" w:space="0" w:color="auto"/>
                      </w:divBdr>
                      <w:divsChild>
                        <w:div w:id="1693457183">
                          <w:marLeft w:val="340"/>
                          <w:marRight w:val="0"/>
                          <w:marTop w:val="300"/>
                          <w:marBottom w:val="120"/>
                          <w:divBdr>
                            <w:top w:val="none" w:sz="0" w:space="0" w:color="auto"/>
                            <w:left w:val="none" w:sz="0" w:space="0" w:color="auto"/>
                            <w:bottom w:val="none" w:sz="0" w:space="0" w:color="auto"/>
                            <w:right w:val="none" w:sz="0" w:space="0" w:color="auto"/>
                          </w:divBdr>
                          <w:divsChild>
                            <w:div w:id="1378435296">
                              <w:marLeft w:val="0"/>
                              <w:marRight w:val="0"/>
                              <w:marTop w:val="0"/>
                              <w:marBottom w:val="0"/>
                              <w:divBdr>
                                <w:top w:val="none" w:sz="0" w:space="0" w:color="auto"/>
                                <w:left w:val="none" w:sz="0" w:space="0" w:color="auto"/>
                                <w:bottom w:val="none" w:sz="0" w:space="0" w:color="auto"/>
                                <w:right w:val="none" w:sz="0" w:space="0" w:color="auto"/>
                              </w:divBdr>
                              <w:divsChild>
                                <w:div w:id="2058703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4022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29091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90220670">
                                              <w:blockQuote w:val="1"/>
                                              <w:marLeft w:val="600"/>
                                              <w:marRight w:val="0"/>
                                              <w:marTop w:val="120"/>
                                              <w:marBottom w:val="120"/>
                                              <w:divBdr>
                                                <w:top w:val="none" w:sz="0" w:space="0" w:color="auto"/>
                                                <w:left w:val="none" w:sz="0" w:space="0" w:color="auto"/>
                                                <w:bottom w:val="none" w:sz="0" w:space="0" w:color="auto"/>
                                                <w:right w:val="none" w:sz="0" w:space="0" w:color="auto"/>
                                              </w:divBdr>
                                            </w:div>
                                            <w:div w:id="1300186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1162">
      <w:bodyDiv w:val="1"/>
      <w:marLeft w:val="0"/>
      <w:marRight w:val="0"/>
      <w:marTop w:val="0"/>
      <w:marBottom w:val="0"/>
      <w:divBdr>
        <w:top w:val="none" w:sz="0" w:space="0" w:color="auto"/>
        <w:left w:val="none" w:sz="0" w:space="0" w:color="auto"/>
        <w:bottom w:val="none" w:sz="0" w:space="0" w:color="auto"/>
        <w:right w:val="none" w:sz="0" w:space="0" w:color="auto"/>
      </w:divBdr>
      <w:divsChild>
        <w:div w:id="1245147191">
          <w:marLeft w:val="0"/>
          <w:marRight w:val="0"/>
          <w:marTop w:val="0"/>
          <w:marBottom w:val="0"/>
          <w:divBdr>
            <w:top w:val="none" w:sz="0" w:space="0" w:color="auto"/>
            <w:left w:val="none" w:sz="0" w:space="0" w:color="auto"/>
            <w:bottom w:val="none" w:sz="0" w:space="0" w:color="auto"/>
            <w:right w:val="none" w:sz="0" w:space="0" w:color="auto"/>
          </w:divBdr>
          <w:divsChild>
            <w:div w:id="954170365">
              <w:marLeft w:val="0"/>
              <w:marRight w:val="0"/>
              <w:marTop w:val="0"/>
              <w:marBottom w:val="0"/>
              <w:divBdr>
                <w:top w:val="none" w:sz="0" w:space="0" w:color="auto"/>
                <w:left w:val="none" w:sz="0" w:space="0" w:color="auto"/>
                <w:bottom w:val="none" w:sz="0" w:space="0" w:color="auto"/>
                <w:right w:val="none" w:sz="0" w:space="0" w:color="auto"/>
              </w:divBdr>
              <w:divsChild>
                <w:div w:id="2134324479">
                  <w:marLeft w:val="0"/>
                  <w:marRight w:val="0"/>
                  <w:marTop w:val="0"/>
                  <w:marBottom w:val="0"/>
                  <w:divBdr>
                    <w:top w:val="none" w:sz="0" w:space="0" w:color="auto"/>
                    <w:left w:val="none" w:sz="0" w:space="0" w:color="auto"/>
                    <w:bottom w:val="none" w:sz="0" w:space="0" w:color="auto"/>
                    <w:right w:val="none" w:sz="0" w:space="0" w:color="auto"/>
                  </w:divBdr>
                  <w:divsChild>
                    <w:div w:id="1737245977">
                      <w:marLeft w:val="0"/>
                      <w:marRight w:val="0"/>
                      <w:marTop w:val="0"/>
                      <w:marBottom w:val="0"/>
                      <w:divBdr>
                        <w:top w:val="none" w:sz="0" w:space="0" w:color="auto"/>
                        <w:left w:val="none" w:sz="0" w:space="0" w:color="auto"/>
                        <w:bottom w:val="none" w:sz="0" w:space="0" w:color="auto"/>
                        <w:right w:val="none" w:sz="0" w:space="0" w:color="auto"/>
                      </w:divBdr>
                      <w:divsChild>
                        <w:div w:id="1188182867">
                          <w:marLeft w:val="340"/>
                          <w:marRight w:val="0"/>
                          <w:marTop w:val="300"/>
                          <w:marBottom w:val="120"/>
                          <w:divBdr>
                            <w:top w:val="none" w:sz="0" w:space="0" w:color="auto"/>
                            <w:left w:val="none" w:sz="0" w:space="0" w:color="auto"/>
                            <w:bottom w:val="none" w:sz="0" w:space="0" w:color="auto"/>
                            <w:right w:val="none" w:sz="0" w:space="0" w:color="auto"/>
                          </w:divBdr>
                          <w:divsChild>
                            <w:div w:id="895580517">
                              <w:marLeft w:val="0"/>
                              <w:marRight w:val="0"/>
                              <w:marTop w:val="0"/>
                              <w:marBottom w:val="0"/>
                              <w:divBdr>
                                <w:top w:val="none" w:sz="0" w:space="0" w:color="auto"/>
                                <w:left w:val="none" w:sz="0" w:space="0" w:color="auto"/>
                                <w:bottom w:val="none" w:sz="0" w:space="0" w:color="auto"/>
                                <w:right w:val="none" w:sz="0" w:space="0" w:color="auto"/>
                              </w:divBdr>
                              <w:divsChild>
                                <w:div w:id="10044799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8600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2198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260297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8731145">
                                                  <w:blockQuote w:val="1"/>
                                                  <w:marLeft w:val="600"/>
                                                  <w:marRight w:val="0"/>
                                                  <w:marTop w:val="120"/>
                                                  <w:marBottom w:val="120"/>
                                                  <w:divBdr>
                                                    <w:top w:val="none" w:sz="0" w:space="0" w:color="auto"/>
                                                    <w:left w:val="none" w:sz="0" w:space="0" w:color="auto"/>
                                                    <w:bottom w:val="none" w:sz="0" w:space="0" w:color="auto"/>
                                                    <w:right w:val="none" w:sz="0" w:space="0" w:color="auto"/>
                                                  </w:divBdr>
                                                </w:div>
                                                <w:div w:id="10634546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2374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6254265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95651">
      <w:bodyDiv w:val="1"/>
      <w:marLeft w:val="0"/>
      <w:marRight w:val="0"/>
      <w:marTop w:val="0"/>
      <w:marBottom w:val="0"/>
      <w:divBdr>
        <w:top w:val="none" w:sz="0" w:space="0" w:color="auto"/>
        <w:left w:val="none" w:sz="0" w:space="0" w:color="auto"/>
        <w:bottom w:val="none" w:sz="0" w:space="0" w:color="auto"/>
        <w:right w:val="none" w:sz="0" w:space="0" w:color="auto"/>
      </w:divBdr>
      <w:divsChild>
        <w:div w:id="1865172120">
          <w:marLeft w:val="0"/>
          <w:marRight w:val="0"/>
          <w:marTop w:val="0"/>
          <w:marBottom w:val="0"/>
          <w:divBdr>
            <w:top w:val="none" w:sz="0" w:space="0" w:color="auto"/>
            <w:left w:val="none" w:sz="0" w:space="0" w:color="auto"/>
            <w:bottom w:val="none" w:sz="0" w:space="0" w:color="auto"/>
            <w:right w:val="none" w:sz="0" w:space="0" w:color="auto"/>
          </w:divBdr>
          <w:divsChild>
            <w:div w:id="901214832">
              <w:marLeft w:val="0"/>
              <w:marRight w:val="0"/>
              <w:marTop w:val="0"/>
              <w:marBottom w:val="0"/>
              <w:divBdr>
                <w:top w:val="none" w:sz="0" w:space="0" w:color="auto"/>
                <w:left w:val="none" w:sz="0" w:space="0" w:color="auto"/>
                <w:bottom w:val="none" w:sz="0" w:space="0" w:color="auto"/>
                <w:right w:val="none" w:sz="0" w:space="0" w:color="auto"/>
              </w:divBdr>
              <w:divsChild>
                <w:div w:id="2042196367">
                  <w:marLeft w:val="0"/>
                  <w:marRight w:val="0"/>
                  <w:marTop w:val="0"/>
                  <w:marBottom w:val="0"/>
                  <w:divBdr>
                    <w:top w:val="none" w:sz="0" w:space="0" w:color="auto"/>
                    <w:left w:val="none" w:sz="0" w:space="0" w:color="auto"/>
                    <w:bottom w:val="none" w:sz="0" w:space="0" w:color="auto"/>
                    <w:right w:val="none" w:sz="0" w:space="0" w:color="auto"/>
                  </w:divBdr>
                  <w:divsChild>
                    <w:div w:id="132675302">
                      <w:marLeft w:val="0"/>
                      <w:marRight w:val="0"/>
                      <w:marTop w:val="0"/>
                      <w:marBottom w:val="0"/>
                      <w:divBdr>
                        <w:top w:val="none" w:sz="0" w:space="0" w:color="auto"/>
                        <w:left w:val="none" w:sz="0" w:space="0" w:color="auto"/>
                        <w:bottom w:val="none" w:sz="0" w:space="0" w:color="auto"/>
                        <w:right w:val="none" w:sz="0" w:space="0" w:color="auto"/>
                      </w:divBdr>
                      <w:divsChild>
                        <w:div w:id="1579440271">
                          <w:marLeft w:val="340"/>
                          <w:marRight w:val="0"/>
                          <w:marTop w:val="300"/>
                          <w:marBottom w:val="120"/>
                          <w:divBdr>
                            <w:top w:val="none" w:sz="0" w:space="0" w:color="auto"/>
                            <w:left w:val="none" w:sz="0" w:space="0" w:color="auto"/>
                            <w:bottom w:val="none" w:sz="0" w:space="0" w:color="auto"/>
                            <w:right w:val="none" w:sz="0" w:space="0" w:color="auto"/>
                          </w:divBdr>
                          <w:divsChild>
                            <w:div w:id="245044114">
                              <w:marLeft w:val="0"/>
                              <w:marRight w:val="0"/>
                              <w:marTop w:val="0"/>
                              <w:marBottom w:val="0"/>
                              <w:divBdr>
                                <w:top w:val="none" w:sz="0" w:space="0" w:color="auto"/>
                                <w:left w:val="none" w:sz="0" w:space="0" w:color="auto"/>
                                <w:bottom w:val="none" w:sz="0" w:space="0" w:color="auto"/>
                                <w:right w:val="none" w:sz="0" w:space="0" w:color="auto"/>
                              </w:divBdr>
                              <w:divsChild>
                                <w:div w:id="15212406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6883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0524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5766597">
                                              <w:blockQuote w:val="1"/>
                                              <w:marLeft w:val="0"/>
                                              <w:marRight w:val="0"/>
                                              <w:marTop w:val="120"/>
                                              <w:marBottom w:val="120"/>
                                              <w:divBdr>
                                                <w:top w:val="none" w:sz="0" w:space="0" w:color="auto"/>
                                                <w:left w:val="none" w:sz="0" w:space="0" w:color="auto"/>
                                                <w:bottom w:val="none" w:sz="0" w:space="0" w:color="auto"/>
                                                <w:right w:val="none" w:sz="0" w:space="0" w:color="auto"/>
                                              </w:divBdr>
                                            </w:div>
                                            <w:div w:id="798837678">
                                              <w:blockQuote w:val="1"/>
                                              <w:marLeft w:val="600"/>
                                              <w:marRight w:val="0"/>
                                              <w:marTop w:val="120"/>
                                              <w:marBottom w:val="120"/>
                                              <w:divBdr>
                                                <w:top w:val="none" w:sz="0" w:space="0" w:color="auto"/>
                                                <w:left w:val="none" w:sz="0" w:space="0" w:color="auto"/>
                                                <w:bottom w:val="none" w:sz="0" w:space="0" w:color="auto"/>
                                                <w:right w:val="none" w:sz="0" w:space="0" w:color="auto"/>
                                              </w:divBdr>
                                            </w:div>
                                            <w:div w:id="56366791">
                                              <w:blockQuote w:val="1"/>
                                              <w:marLeft w:val="600"/>
                                              <w:marRight w:val="0"/>
                                              <w:marTop w:val="120"/>
                                              <w:marBottom w:val="120"/>
                                              <w:divBdr>
                                                <w:top w:val="none" w:sz="0" w:space="0" w:color="auto"/>
                                                <w:left w:val="none" w:sz="0" w:space="0" w:color="auto"/>
                                                <w:bottom w:val="none" w:sz="0" w:space="0" w:color="auto"/>
                                                <w:right w:val="none" w:sz="0" w:space="0" w:color="auto"/>
                                              </w:divBdr>
                                            </w:div>
                                            <w:div w:id="1352952087">
                                              <w:blockQuote w:val="1"/>
                                              <w:marLeft w:val="600"/>
                                              <w:marRight w:val="0"/>
                                              <w:marTop w:val="120"/>
                                              <w:marBottom w:val="120"/>
                                              <w:divBdr>
                                                <w:top w:val="none" w:sz="0" w:space="0" w:color="auto"/>
                                                <w:left w:val="none" w:sz="0" w:space="0" w:color="auto"/>
                                                <w:bottom w:val="none" w:sz="0" w:space="0" w:color="auto"/>
                                                <w:right w:val="none" w:sz="0" w:space="0" w:color="auto"/>
                                              </w:divBdr>
                                            </w:div>
                                            <w:div w:id="9945768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8247">
      <w:bodyDiv w:val="1"/>
      <w:marLeft w:val="0"/>
      <w:marRight w:val="0"/>
      <w:marTop w:val="0"/>
      <w:marBottom w:val="0"/>
      <w:divBdr>
        <w:top w:val="none" w:sz="0" w:space="0" w:color="auto"/>
        <w:left w:val="none" w:sz="0" w:space="0" w:color="auto"/>
        <w:bottom w:val="none" w:sz="0" w:space="0" w:color="auto"/>
        <w:right w:val="none" w:sz="0" w:space="0" w:color="auto"/>
      </w:divBdr>
      <w:divsChild>
        <w:div w:id="412826001">
          <w:marLeft w:val="0"/>
          <w:marRight w:val="0"/>
          <w:marTop w:val="0"/>
          <w:marBottom w:val="0"/>
          <w:divBdr>
            <w:top w:val="none" w:sz="0" w:space="0" w:color="auto"/>
            <w:left w:val="none" w:sz="0" w:space="0" w:color="auto"/>
            <w:bottom w:val="none" w:sz="0" w:space="0" w:color="auto"/>
            <w:right w:val="none" w:sz="0" w:space="0" w:color="auto"/>
          </w:divBdr>
          <w:divsChild>
            <w:div w:id="320811712">
              <w:marLeft w:val="0"/>
              <w:marRight w:val="0"/>
              <w:marTop w:val="0"/>
              <w:marBottom w:val="0"/>
              <w:divBdr>
                <w:top w:val="none" w:sz="0" w:space="0" w:color="auto"/>
                <w:left w:val="none" w:sz="0" w:space="0" w:color="auto"/>
                <w:bottom w:val="none" w:sz="0" w:space="0" w:color="auto"/>
                <w:right w:val="none" w:sz="0" w:space="0" w:color="auto"/>
              </w:divBdr>
              <w:divsChild>
                <w:div w:id="956907441">
                  <w:marLeft w:val="0"/>
                  <w:marRight w:val="0"/>
                  <w:marTop w:val="0"/>
                  <w:marBottom w:val="0"/>
                  <w:divBdr>
                    <w:top w:val="none" w:sz="0" w:space="0" w:color="auto"/>
                    <w:left w:val="none" w:sz="0" w:space="0" w:color="auto"/>
                    <w:bottom w:val="none" w:sz="0" w:space="0" w:color="auto"/>
                    <w:right w:val="none" w:sz="0" w:space="0" w:color="auto"/>
                  </w:divBdr>
                  <w:divsChild>
                    <w:div w:id="410392679">
                      <w:marLeft w:val="0"/>
                      <w:marRight w:val="0"/>
                      <w:marTop w:val="0"/>
                      <w:marBottom w:val="0"/>
                      <w:divBdr>
                        <w:top w:val="none" w:sz="0" w:space="0" w:color="auto"/>
                        <w:left w:val="none" w:sz="0" w:space="0" w:color="auto"/>
                        <w:bottom w:val="none" w:sz="0" w:space="0" w:color="auto"/>
                        <w:right w:val="none" w:sz="0" w:space="0" w:color="auto"/>
                      </w:divBdr>
                      <w:divsChild>
                        <w:div w:id="994911836">
                          <w:marLeft w:val="340"/>
                          <w:marRight w:val="0"/>
                          <w:marTop w:val="300"/>
                          <w:marBottom w:val="120"/>
                          <w:divBdr>
                            <w:top w:val="none" w:sz="0" w:space="0" w:color="auto"/>
                            <w:left w:val="none" w:sz="0" w:space="0" w:color="auto"/>
                            <w:bottom w:val="none" w:sz="0" w:space="0" w:color="auto"/>
                            <w:right w:val="none" w:sz="0" w:space="0" w:color="auto"/>
                          </w:divBdr>
                          <w:divsChild>
                            <w:div w:id="1821923883">
                              <w:marLeft w:val="0"/>
                              <w:marRight w:val="0"/>
                              <w:marTop w:val="0"/>
                              <w:marBottom w:val="0"/>
                              <w:divBdr>
                                <w:top w:val="none" w:sz="0" w:space="0" w:color="auto"/>
                                <w:left w:val="none" w:sz="0" w:space="0" w:color="auto"/>
                                <w:bottom w:val="none" w:sz="0" w:space="0" w:color="auto"/>
                                <w:right w:val="none" w:sz="0" w:space="0" w:color="auto"/>
                              </w:divBdr>
                              <w:divsChild>
                                <w:div w:id="447819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443573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24077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3349331">
                                              <w:blockQuote w:val="1"/>
                                              <w:marLeft w:val="600"/>
                                              <w:marRight w:val="0"/>
                                              <w:marTop w:val="120"/>
                                              <w:marBottom w:val="120"/>
                                              <w:divBdr>
                                                <w:top w:val="none" w:sz="0" w:space="0" w:color="auto"/>
                                                <w:left w:val="none" w:sz="0" w:space="0" w:color="auto"/>
                                                <w:bottom w:val="none" w:sz="0" w:space="0" w:color="auto"/>
                                                <w:right w:val="none" w:sz="0" w:space="0" w:color="auto"/>
                                              </w:divBdr>
                                            </w:div>
                                            <w:div w:id="22052664">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130">
                                              <w:blockQuote w:val="1"/>
                                              <w:marLeft w:val="600"/>
                                              <w:marRight w:val="0"/>
                                              <w:marTop w:val="120"/>
                                              <w:marBottom w:val="120"/>
                                              <w:divBdr>
                                                <w:top w:val="none" w:sz="0" w:space="0" w:color="auto"/>
                                                <w:left w:val="none" w:sz="0" w:space="0" w:color="auto"/>
                                                <w:bottom w:val="none" w:sz="0" w:space="0" w:color="auto"/>
                                                <w:right w:val="none" w:sz="0" w:space="0" w:color="auto"/>
                                              </w:divBdr>
                                            </w:div>
                                            <w:div w:id="20574604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032049">
      <w:bodyDiv w:val="1"/>
      <w:marLeft w:val="0"/>
      <w:marRight w:val="0"/>
      <w:marTop w:val="0"/>
      <w:marBottom w:val="0"/>
      <w:divBdr>
        <w:top w:val="none" w:sz="0" w:space="0" w:color="auto"/>
        <w:left w:val="none" w:sz="0" w:space="0" w:color="auto"/>
        <w:bottom w:val="none" w:sz="0" w:space="0" w:color="auto"/>
        <w:right w:val="none" w:sz="0" w:space="0" w:color="auto"/>
      </w:divBdr>
      <w:divsChild>
        <w:div w:id="2104373982">
          <w:marLeft w:val="0"/>
          <w:marRight w:val="0"/>
          <w:marTop w:val="0"/>
          <w:marBottom w:val="0"/>
          <w:divBdr>
            <w:top w:val="none" w:sz="0" w:space="0" w:color="auto"/>
            <w:left w:val="none" w:sz="0" w:space="0" w:color="auto"/>
            <w:bottom w:val="none" w:sz="0" w:space="0" w:color="auto"/>
            <w:right w:val="none" w:sz="0" w:space="0" w:color="auto"/>
          </w:divBdr>
          <w:divsChild>
            <w:div w:id="1690375713">
              <w:marLeft w:val="0"/>
              <w:marRight w:val="0"/>
              <w:marTop w:val="0"/>
              <w:marBottom w:val="0"/>
              <w:divBdr>
                <w:top w:val="none" w:sz="0" w:space="0" w:color="auto"/>
                <w:left w:val="none" w:sz="0" w:space="0" w:color="auto"/>
                <w:bottom w:val="none" w:sz="0" w:space="0" w:color="auto"/>
                <w:right w:val="none" w:sz="0" w:space="0" w:color="auto"/>
              </w:divBdr>
              <w:divsChild>
                <w:div w:id="239562015">
                  <w:marLeft w:val="0"/>
                  <w:marRight w:val="0"/>
                  <w:marTop w:val="0"/>
                  <w:marBottom w:val="0"/>
                  <w:divBdr>
                    <w:top w:val="none" w:sz="0" w:space="0" w:color="auto"/>
                    <w:left w:val="none" w:sz="0" w:space="0" w:color="auto"/>
                    <w:bottom w:val="none" w:sz="0" w:space="0" w:color="auto"/>
                    <w:right w:val="none" w:sz="0" w:space="0" w:color="auto"/>
                  </w:divBdr>
                  <w:divsChild>
                    <w:div w:id="119955329">
                      <w:marLeft w:val="0"/>
                      <w:marRight w:val="0"/>
                      <w:marTop w:val="0"/>
                      <w:marBottom w:val="0"/>
                      <w:divBdr>
                        <w:top w:val="none" w:sz="0" w:space="0" w:color="auto"/>
                        <w:left w:val="none" w:sz="0" w:space="0" w:color="auto"/>
                        <w:bottom w:val="none" w:sz="0" w:space="0" w:color="auto"/>
                        <w:right w:val="none" w:sz="0" w:space="0" w:color="auto"/>
                      </w:divBdr>
                      <w:divsChild>
                        <w:div w:id="649678894">
                          <w:marLeft w:val="340"/>
                          <w:marRight w:val="0"/>
                          <w:marTop w:val="300"/>
                          <w:marBottom w:val="120"/>
                          <w:divBdr>
                            <w:top w:val="none" w:sz="0" w:space="0" w:color="auto"/>
                            <w:left w:val="none" w:sz="0" w:space="0" w:color="auto"/>
                            <w:bottom w:val="none" w:sz="0" w:space="0" w:color="auto"/>
                            <w:right w:val="none" w:sz="0" w:space="0" w:color="auto"/>
                          </w:divBdr>
                          <w:divsChild>
                            <w:div w:id="1458915227">
                              <w:marLeft w:val="0"/>
                              <w:marRight w:val="0"/>
                              <w:marTop w:val="0"/>
                              <w:marBottom w:val="0"/>
                              <w:divBdr>
                                <w:top w:val="none" w:sz="0" w:space="0" w:color="auto"/>
                                <w:left w:val="none" w:sz="0" w:space="0" w:color="auto"/>
                                <w:bottom w:val="none" w:sz="0" w:space="0" w:color="auto"/>
                                <w:right w:val="none" w:sz="0" w:space="0" w:color="auto"/>
                              </w:divBdr>
                              <w:divsChild>
                                <w:div w:id="119272230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86568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18214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2803392">
                                              <w:blockQuote w:val="1"/>
                                              <w:marLeft w:val="600"/>
                                              <w:marRight w:val="0"/>
                                              <w:marTop w:val="120"/>
                                              <w:marBottom w:val="120"/>
                                              <w:divBdr>
                                                <w:top w:val="none" w:sz="0" w:space="0" w:color="auto"/>
                                                <w:left w:val="none" w:sz="0" w:space="0" w:color="auto"/>
                                                <w:bottom w:val="none" w:sz="0" w:space="0" w:color="auto"/>
                                                <w:right w:val="none" w:sz="0" w:space="0" w:color="auto"/>
                                              </w:divBdr>
                                            </w:div>
                                            <w:div w:id="2106681032">
                                              <w:blockQuote w:val="1"/>
                                              <w:marLeft w:val="600"/>
                                              <w:marRight w:val="0"/>
                                              <w:marTop w:val="120"/>
                                              <w:marBottom w:val="120"/>
                                              <w:divBdr>
                                                <w:top w:val="none" w:sz="0" w:space="0" w:color="auto"/>
                                                <w:left w:val="none" w:sz="0" w:space="0" w:color="auto"/>
                                                <w:bottom w:val="none" w:sz="0" w:space="0" w:color="auto"/>
                                                <w:right w:val="none" w:sz="0" w:space="0" w:color="auto"/>
                                              </w:divBdr>
                                            </w:div>
                                            <w:div w:id="990405383">
                                              <w:blockQuote w:val="1"/>
                                              <w:marLeft w:val="600"/>
                                              <w:marRight w:val="0"/>
                                              <w:marTop w:val="120"/>
                                              <w:marBottom w:val="120"/>
                                              <w:divBdr>
                                                <w:top w:val="none" w:sz="0" w:space="0" w:color="auto"/>
                                                <w:left w:val="none" w:sz="0" w:space="0" w:color="auto"/>
                                                <w:bottom w:val="none" w:sz="0" w:space="0" w:color="auto"/>
                                                <w:right w:val="none" w:sz="0" w:space="0" w:color="auto"/>
                                              </w:divBdr>
                                            </w:div>
                                            <w:div w:id="3228538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88533091">
                                                  <w:blockQuote w:val="1"/>
                                                  <w:marLeft w:val="600"/>
                                                  <w:marRight w:val="0"/>
                                                  <w:marTop w:val="120"/>
                                                  <w:marBottom w:val="120"/>
                                                  <w:divBdr>
                                                    <w:top w:val="none" w:sz="0" w:space="0" w:color="auto"/>
                                                    <w:left w:val="none" w:sz="0" w:space="0" w:color="auto"/>
                                                    <w:bottom w:val="none" w:sz="0" w:space="0" w:color="auto"/>
                                                    <w:right w:val="none" w:sz="0" w:space="0" w:color="auto"/>
                                                  </w:divBdr>
                                                </w:div>
                                                <w:div w:id="6224677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25126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148787">
      <w:bodyDiv w:val="1"/>
      <w:marLeft w:val="0"/>
      <w:marRight w:val="0"/>
      <w:marTop w:val="0"/>
      <w:marBottom w:val="0"/>
      <w:divBdr>
        <w:top w:val="none" w:sz="0" w:space="0" w:color="auto"/>
        <w:left w:val="none" w:sz="0" w:space="0" w:color="auto"/>
        <w:bottom w:val="none" w:sz="0" w:space="0" w:color="auto"/>
        <w:right w:val="none" w:sz="0" w:space="0" w:color="auto"/>
      </w:divBdr>
      <w:divsChild>
        <w:div w:id="1669333293">
          <w:marLeft w:val="0"/>
          <w:marRight w:val="0"/>
          <w:marTop w:val="0"/>
          <w:marBottom w:val="0"/>
          <w:divBdr>
            <w:top w:val="none" w:sz="0" w:space="0" w:color="auto"/>
            <w:left w:val="none" w:sz="0" w:space="0" w:color="auto"/>
            <w:bottom w:val="none" w:sz="0" w:space="0" w:color="auto"/>
            <w:right w:val="none" w:sz="0" w:space="0" w:color="auto"/>
          </w:divBdr>
          <w:divsChild>
            <w:div w:id="1358459064">
              <w:marLeft w:val="0"/>
              <w:marRight w:val="0"/>
              <w:marTop w:val="0"/>
              <w:marBottom w:val="0"/>
              <w:divBdr>
                <w:top w:val="none" w:sz="0" w:space="0" w:color="auto"/>
                <w:left w:val="none" w:sz="0" w:space="0" w:color="auto"/>
                <w:bottom w:val="none" w:sz="0" w:space="0" w:color="auto"/>
                <w:right w:val="none" w:sz="0" w:space="0" w:color="auto"/>
              </w:divBdr>
              <w:divsChild>
                <w:div w:id="292172085">
                  <w:marLeft w:val="0"/>
                  <w:marRight w:val="0"/>
                  <w:marTop w:val="0"/>
                  <w:marBottom w:val="0"/>
                  <w:divBdr>
                    <w:top w:val="none" w:sz="0" w:space="0" w:color="auto"/>
                    <w:left w:val="none" w:sz="0" w:space="0" w:color="auto"/>
                    <w:bottom w:val="none" w:sz="0" w:space="0" w:color="auto"/>
                    <w:right w:val="none" w:sz="0" w:space="0" w:color="auto"/>
                  </w:divBdr>
                  <w:divsChild>
                    <w:div w:id="28914675">
                      <w:marLeft w:val="0"/>
                      <w:marRight w:val="0"/>
                      <w:marTop w:val="0"/>
                      <w:marBottom w:val="0"/>
                      <w:divBdr>
                        <w:top w:val="none" w:sz="0" w:space="0" w:color="auto"/>
                        <w:left w:val="none" w:sz="0" w:space="0" w:color="auto"/>
                        <w:bottom w:val="none" w:sz="0" w:space="0" w:color="auto"/>
                        <w:right w:val="none" w:sz="0" w:space="0" w:color="auto"/>
                      </w:divBdr>
                      <w:divsChild>
                        <w:div w:id="1285846878">
                          <w:marLeft w:val="340"/>
                          <w:marRight w:val="0"/>
                          <w:marTop w:val="300"/>
                          <w:marBottom w:val="120"/>
                          <w:divBdr>
                            <w:top w:val="none" w:sz="0" w:space="0" w:color="auto"/>
                            <w:left w:val="none" w:sz="0" w:space="0" w:color="auto"/>
                            <w:bottom w:val="none" w:sz="0" w:space="0" w:color="auto"/>
                            <w:right w:val="none" w:sz="0" w:space="0" w:color="auto"/>
                          </w:divBdr>
                          <w:divsChild>
                            <w:div w:id="962149839">
                              <w:marLeft w:val="0"/>
                              <w:marRight w:val="0"/>
                              <w:marTop w:val="0"/>
                              <w:marBottom w:val="0"/>
                              <w:divBdr>
                                <w:top w:val="none" w:sz="0" w:space="0" w:color="auto"/>
                                <w:left w:val="none" w:sz="0" w:space="0" w:color="auto"/>
                                <w:bottom w:val="none" w:sz="0" w:space="0" w:color="auto"/>
                                <w:right w:val="none" w:sz="0" w:space="0" w:color="auto"/>
                              </w:divBdr>
                              <w:divsChild>
                                <w:div w:id="12056320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96369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46447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82887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4677582">
                                                  <w:blockQuote w:val="1"/>
                                                  <w:marLeft w:val="600"/>
                                                  <w:marRight w:val="0"/>
                                                  <w:marTop w:val="120"/>
                                                  <w:marBottom w:val="120"/>
                                                  <w:divBdr>
                                                    <w:top w:val="none" w:sz="0" w:space="0" w:color="auto"/>
                                                    <w:left w:val="none" w:sz="0" w:space="0" w:color="auto"/>
                                                    <w:bottom w:val="none" w:sz="0" w:space="0" w:color="auto"/>
                                                    <w:right w:val="none" w:sz="0" w:space="0" w:color="auto"/>
                                                  </w:divBdr>
                                                </w:div>
                                                <w:div w:id="870997880">
                                                  <w:blockQuote w:val="1"/>
                                                  <w:marLeft w:val="600"/>
                                                  <w:marRight w:val="0"/>
                                                  <w:marTop w:val="120"/>
                                                  <w:marBottom w:val="120"/>
                                                  <w:divBdr>
                                                    <w:top w:val="none" w:sz="0" w:space="0" w:color="auto"/>
                                                    <w:left w:val="none" w:sz="0" w:space="0" w:color="auto"/>
                                                    <w:bottom w:val="none" w:sz="0" w:space="0" w:color="auto"/>
                                                    <w:right w:val="none" w:sz="0" w:space="0" w:color="auto"/>
                                                  </w:divBdr>
                                                </w:div>
                                                <w:div w:id="5159678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611045">
      <w:bodyDiv w:val="1"/>
      <w:marLeft w:val="0"/>
      <w:marRight w:val="0"/>
      <w:marTop w:val="0"/>
      <w:marBottom w:val="0"/>
      <w:divBdr>
        <w:top w:val="none" w:sz="0" w:space="0" w:color="auto"/>
        <w:left w:val="none" w:sz="0" w:space="0" w:color="auto"/>
        <w:bottom w:val="none" w:sz="0" w:space="0" w:color="auto"/>
        <w:right w:val="none" w:sz="0" w:space="0" w:color="auto"/>
      </w:divBdr>
      <w:divsChild>
        <w:div w:id="1346010865">
          <w:marLeft w:val="0"/>
          <w:marRight w:val="0"/>
          <w:marTop w:val="0"/>
          <w:marBottom w:val="0"/>
          <w:divBdr>
            <w:top w:val="none" w:sz="0" w:space="0" w:color="auto"/>
            <w:left w:val="none" w:sz="0" w:space="0" w:color="auto"/>
            <w:bottom w:val="none" w:sz="0" w:space="0" w:color="auto"/>
            <w:right w:val="none" w:sz="0" w:space="0" w:color="auto"/>
          </w:divBdr>
          <w:divsChild>
            <w:div w:id="1422334286">
              <w:marLeft w:val="0"/>
              <w:marRight w:val="0"/>
              <w:marTop w:val="0"/>
              <w:marBottom w:val="0"/>
              <w:divBdr>
                <w:top w:val="none" w:sz="0" w:space="0" w:color="auto"/>
                <w:left w:val="none" w:sz="0" w:space="0" w:color="auto"/>
                <w:bottom w:val="none" w:sz="0" w:space="0" w:color="auto"/>
                <w:right w:val="none" w:sz="0" w:space="0" w:color="auto"/>
              </w:divBdr>
              <w:divsChild>
                <w:div w:id="1958637685">
                  <w:marLeft w:val="0"/>
                  <w:marRight w:val="0"/>
                  <w:marTop w:val="0"/>
                  <w:marBottom w:val="0"/>
                  <w:divBdr>
                    <w:top w:val="none" w:sz="0" w:space="0" w:color="auto"/>
                    <w:left w:val="none" w:sz="0" w:space="0" w:color="auto"/>
                    <w:bottom w:val="none" w:sz="0" w:space="0" w:color="auto"/>
                    <w:right w:val="none" w:sz="0" w:space="0" w:color="auto"/>
                  </w:divBdr>
                  <w:divsChild>
                    <w:div w:id="1432429280">
                      <w:marLeft w:val="0"/>
                      <w:marRight w:val="0"/>
                      <w:marTop w:val="0"/>
                      <w:marBottom w:val="0"/>
                      <w:divBdr>
                        <w:top w:val="none" w:sz="0" w:space="0" w:color="auto"/>
                        <w:left w:val="none" w:sz="0" w:space="0" w:color="auto"/>
                        <w:bottom w:val="none" w:sz="0" w:space="0" w:color="auto"/>
                        <w:right w:val="none" w:sz="0" w:space="0" w:color="auto"/>
                      </w:divBdr>
                      <w:divsChild>
                        <w:div w:id="1422028860">
                          <w:marLeft w:val="340"/>
                          <w:marRight w:val="0"/>
                          <w:marTop w:val="300"/>
                          <w:marBottom w:val="120"/>
                          <w:divBdr>
                            <w:top w:val="none" w:sz="0" w:space="0" w:color="auto"/>
                            <w:left w:val="none" w:sz="0" w:space="0" w:color="auto"/>
                            <w:bottom w:val="none" w:sz="0" w:space="0" w:color="auto"/>
                            <w:right w:val="none" w:sz="0" w:space="0" w:color="auto"/>
                          </w:divBdr>
                          <w:divsChild>
                            <w:div w:id="1346323660">
                              <w:marLeft w:val="0"/>
                              <w:marRight w:val="0"/>
                              <w:marTop w:val="0"/>
                              <w:marBottom w:val="0"/>
                              <w:divBdr>
                                <w:top w:val="none" w:sz="0" w:space="0" w:color="auto"/>
                                <w:left w:val="none" w:sz="0" w:space="0" w:color="auto"/>
                                <w:bottom w:val="none" w:sz="0" w:space="0" w:color="auto"/>
                                <w:right w:val="none" w:sz="0" w:space="0" w:color="auto"/>
                              </w:divBdr>
                              <w:divsChild>
                                <w:div w:id="9573698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655435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944630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44078548">
                                              <w:blockQuote w:val="1"/>
                                              <w:marLeft w:val="600"/>
                                              <w:marRight w:val="0"/>
                                              <w:marTop w:val="120"/>
                                              <w:marBottom w:val="120"/>
                                              <w:divBdr>
                                                <w:top w:val="none" w:sz="0" w:space="0" w:color="auto"/>
                                                <w:left w:val="none" w:sz="0" w:space="0" w:color="auto"/>
                                                <w:bottom w:val="none" w:sz="0" w:space="0" w:color="auto"/>
                                                <w:right w:val="none" w:sz="0" w:space="0" w:color="auto"/>
                                              </w:divBdr>
                                            </w:div>
                                            <w:div w:id="2279616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1191309">
                                                  <w:blockQuote w:val="1"/>
                                                  <w:marLeft w:val="600"/>
                                                  <w:marRight w:val="0"/>
                                                  <w:marTop w:val="120"/>
                                                  <w:marBottom w:val="120"/>
                                                  <w:divBdr>
                                                    <w:top w:val="none" w:sz="0" w:space="0" w:color="auto"/>
                                                    <w:left w:val="none" w:sz="0" w:space="0" w:color="auto"/>
                                                    <w:bottom w:val="none" w:sz="0" w:space="0" w:color="auto"/>
                                                    <w:right w:val="none" w:sz="0" w:space="0" w:color="auto"/>
                                                  </w:divBdr>
                                                </w:div>
                                                <w:div w:id="1423188832">
                                                  <w:blockQuote w:val="1"/>
                                                  <w:marLeft w:val="600"/>
                                                  <w:marRight w:val="0"/>
                                                  <w:marTop w:val="120"/>
                                                  <w:marBottom w:val="120"/>
                                                  <w:divBdr>
                                                    <w:top w:val="none" w:sz="0" w:space="0" w:color="auto"/>
                                                    <w:left w:val="none" w:sz="0" w:space="0" w:color="auto"/>
                                                    <w:bottom w:val="none" w:sz="0" w:space="0" w:color="auto"/>
                                                    <w:right w:val="none" w:sz="0" w:space="0" w:color="auto"/>
                                                  </w:divBdr>
                                                </w:div>
                                                <w:div w:id="4653215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43858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84869">
                                                  <w:blockQuote w:val="1"/>
                                                  <w:marLeft w:val="600"/>
                                                  <w:marRight w:val="0"/>
                                                  <w:marTop w:val="120"/>
                                                  <w:marBottom w:val="120"/>
                                                  <w:divBdr>
                                                    <w:top w:val="none" w:sz="0" w:space="0" w:color="auto"/>
                                                    <w:left w:val="none" w:sz="0" w:space="0" w:color="auto"/>
                                                    <w:bottom w:val="none" w:sz="0" w:space="0" w:color="auto"/>
                                                    <w:right w:val="none" w:sz="0" w:space="0" w:color="auto"/>
                                                  </w:divBdr>
                                                </w:div>
                                                <w:div w:id="268005620">
                                                  <w:blockQuote w:val="1"/>
                                                  <w:marLeft w:val="600"/>
                                                  <w:marRight w:val="0"/>
                                                  <w:marTop w:val="120"/>
                                                  <w:marBottom w:val="120"/>
                                                  <w:divBdr>
                                                    <w:top w:val="none" w:sz="0" w:space="0" w:color="auto"/>
                                                    <w:left w:val="none" w:sz="0" w:space="0" w:color="auto"/>
                                                    <w:bottom w:val="none" w:sz="0" w:space="0" w:color="auto"/>
                                                    <w:right w:val="none" w:sz="0" w:space="0" w:color="auto"/>
                                                  </w:divBdr>
                                                </w:div>
                                                <w:div w:id="1875389466">
                                                  <w:blockQuote w:val="1"/>
                                                  <w:marLeft w:val="600"/>
                                                  <w:marRight w:val="0"/>
                                                  <w:marTop w:val="120"/>
                                                  <w:marBottom w:val="120"/>
                                                  <w:divBdr>
                                                    <w:top w:val="none" w:sz="0" w:space="0" w:color="auto"/>
                                                    <w:left w:val="none" w:sz="0" w:space="0" w:color="auto"/>
                                                    <w:bottom w:val="none" w:sz="0" w:space="0" w:color="auto"/>
                                                    <w:right w:val="none" w:sz="0" w:space="0" w:color="auto"/>
                                                  </w:divBdr>
                                                </w:div>
                                                <w:div w:id="18131316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468119">
                                              <w:blockQuote w:val="1"/>
                                              <w:marLeft w:val="600"/>
                                              <w:marRight w:val="0"/>
                                              <w:marTop w:val="120"/>
                                              <w:marBottom w:val="120"/>
                                              <w:divBdr>
                                                <w:top w:val="none" w:sz="0" w:space="0" w:color="auto"/>
                                                <w:left w:val="none" w:sz="0" w:space="0" w:color="auto"/>
                                                <w:bottom w:val="none" w:sz="0" w:space="0" w:color="auto"/>
                                                <w:right w:val="none" w:sz="0" w:space="0" w:color="auto"/>
                                              </w:divBdr>
                                            </w:div>
                                            <w:div w:id="1060400528">
                                              <w:blockQuote w:val="1"/>
                                              <w:marLeft w:val="600"/>
                                              <w:marRight w:val="0"/>
                                              <w:marTop w:val="120"/>
                                              <w:marBottom w:val="120"/>
                                              <w:divBdr>
                                                <w:top w:val="none" w:sz="0" w:space="0" w:color="auto"/>
                                                <w:left w:val="none" w:sz="0" w:space="0" w:color="auto"/>
                                                <w:bottom w:val="none" w:sz="0" w:space="0" w:color="auto"/>
                                                <w:right w:val="none" w:sz="0" w:space="0" w:color="auto"/>
                                              </w:divBdr>
                                            </w:div>
                                            <w:div w:id="1515276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51145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01606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01913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7792634">
                                                  <w:blockQuote w:val="1"/>
                                                  <w:marLeft w:val="600"/>
                                                  <w:marRight w:val="0"/>
                                                  <w:marTop w:val="120"/>
                                                  <w:marBottom w:val="120"/>
                                                  <w:divBdr>
                                                    <w:top w:val="none" w:sz="0" w:space="0" w:color="auto"/>
                                                    <w:left w:val="none" w:sz="0" w:space="0" w:color="auto"/>
                                                    <w:bottom w:val="none" w:sz="0" w:space="0" w:color="auto"/>
                                                    <w:right w:val="none" w:sz="0" w:space="0" w:color="auto"/>
                                                  </w:divBdr>
                                                </w:div>
                                                <w:div w:id="324170452">
                                                  <w:blockQuote w:val="1"/>
                                                  <w:marLeft w:val="600"/>
                                                  <w:marRight w:val="0"/>
                                                  <w:marTop w:val="120"/>
                                                  <w:marBottom w:val="120"/>
                                                  <w:divBdr>
                                                    <w:top w:val="none" w:sz="0" w:space="0" w:color="auto"/>
                                                    <w:left w:val="none" w:sz="0" w:space="0" w:color="auto"/>
                                                    <w:bottom w:val="none" w:sz="0" w:space="0" w:color="auto"/>
                                                    <w:right w:val="none" w:sz="0" w:space="0" w:color="auto"/>
                                                  </w:divBdr>
                                                </w:div>
                                                <w:div w:id="17605234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5106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4481">
      <w:bodyDiv w:val="1"/>
      <w:marLeft w:val="0"/>
      <w:marRight w:val="0"/>
      <w:marTop w:val="0"/>
      <w:marBottom w:val="0"/>
      <w:divBdr>
        <w:top w:val="none" w:sz="0" w:space="0" w:color="auto"/>
        <w:left w:val="none" w:sz="0" w:space="0" w:color="auto"/>
        <w:bottom w:val="none" w:sz="0" w:space="0" w:color="auto"/>
        <w:right w:val="none" w:sz="0" w:space="0" w:color="auto"/>
      </w:divBdr>
      <w:divsChild>
        <w:div w:id="1390961158">
          <w:marLeft w:val="0"/>
          <w:marRight w:val="0"/>
          <w:marTop w:val="0"/>
          <w:marBottom w:val="0"/>
          <w:divBdr>
            <w:top w:val="none" w:sz="0" w:space="0" w:color="auto"/>
            <w:left w:val="none" w:sz="0" w:space="0" w:color="auto"/>
            <w:bottom w:val="none" w:sz="0" w:space="0" w:color="auto"/>
            <w:right w:val="none" w:sz="0" w:space="0" w:color="auto"/>
          </w:divBdr>
          <w:divsChild>
            <w:div w:id="2034568395">
              <w:marLeft w:val="0"/>
              <w:marRight w:val="0"/>
              <w:marTop w:val="0"/>
              <w:marBottom w:val="0"/>
              <w:divBdr>
                <w:top w:val="none" w:sz="0" w:space="0" w:color="auto"/>
                <w:left w:val="none" w:sz="0" w:space="0" w:color="auto"/>
                <w:bottom w:val="none" w:sz="0" w:space="0" w:color="auto"/>
                <w:right w:val="none" w:sz="0" w:space="0" w:color="auto"/>
              </w:divBdr>
              <w:divsChild>
                <w:div w:id="1890922269">
                  <w:marLeft w:val="0"/>
                  <w:marRight w:val="0"/>
                  <w:marTop w:val="0"/>
                  <w:marBottom w:val="0"/>
                  <w:divBdr>
                    <w:top w:val="none" w:sz="0" w:space="0" w:color="auto"/>
                    <w:left w:val="none" w:sz="0" w:space="0" w:color="auto"/>
                    <w:bottom w:val="none" w:sz="0" w:space="0" w:color="auto"/>
                    <w:right w:val="none" w:sz="0" w:space="0" w:color="auto"/>
                  </w:divBdr>
                  <w:divsChild>
                    <w:div w:id="1305966163">
                      <w:marLeft w:val="0"/>
                      <w:marRight w:val="0"/>
                      <w:marTop w:val="0"/>
                      <w:marBottom w:val="0"/>
                      <w:divBdr>
                        <w:top w:val="none" w:sz="0" w:space="0" w:color="auto"/>
                        <w:left w:val="none" w:sz="0" w:space="0" w:color="auto"/>
                        <w:bottom w:val="none" w:sz="0" w:space="0" w:color="auto"/>
                        <w:right w:val="none" w:sz="0" w:space="0" w:color="auto"/>
                      </w:divBdr>
                      <w:divsChild>
                        <w:div w:id="1562980688">
                          <w:marLeft w:val="340"/>
                          <w:marRight w:val="0"/>
                          <w:marTop w:val="300"/>
                          <w:marBottom w:val="120"/>
                          <w:divBdr>
                            <w:top w:val="none" w:sz="0" w:space="0" w:color="auto"/>
                            <w:left w:val="none" w:sz="0" w:space="0" w:color="auto"/>
                            <w:bottom w:val="none" w:sz="0" w:space="0" w:color="auto"/>
                            <w:right w:val="none" w:sz="0" w:space="0" w:color="auto"/>
                          </w:divBdr>
                          <w:divsChild>
                            <w:div w:id="55129444">
                              <w:marLeft w:val="0"/>
                              <w:marRight w:val="0"/>
                              <w:marTop w:val="0"/>
                              <w:marBottom w:val="0"/>
                              <w:divBdr>
                                <w:top w:val="none" w:sz="0" w:space="0" w:color="auto"/>
                                <w:left w:val="none" w:sz="0" w:space="0" w:color="auto"/>
                                <w:bottom w:val="none" w:sz="0" w:space="0" w:color="auto"/>
                                <w:right w:val="none" w:sz="0" w:space="0" w:color="auto"/>
                              </w:divBdr>
                              <w:divsChild>
                                <w:div w:id="15216270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8617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2406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361">
      <w:bodyDiv w:val="1"/>
      <w:marLeft w:val="0"/>
      <w:marRight w:val="0"/>
      <w:marTop w:val="0"/>
      <w:marBottom w:val="0"/>
      <w:divBdr>
        <w:top w:val="none" w:sz="0" w:space="0" w:color="auto"/>
        <w:left w:val="none" w:sz="0" w:space="0" w:color="auto"/>
        <w:bottom w:val="none" w:sz="0" w:space="0" w:color="auto"/>
        <w:right w:val="none" w:sz="0" w:space="0" w:color="auto"/>
      </w:divBdr>
      <w:divsChild>
        <w:div w:id="14888353">
          <w:marLeft w:val="0"/>
          <w:marRight w:val="0"/>
          <w:marTop w:val="0"/>
          <w:marBottom w:val="0"/>
          <w:divBdr>
            <w:top w:val="none" w:sz="0" w:space="0" w:color="auto"/>
            <w:left w:val="none" w:sz="0" w:space="0" w:color="auto"/>
            <w:bottom w:val="none" w:sz="0" w:space="0" w:color="auto"/>
            <w:right w:val="none" w:sz="0" w:space="0" w:color="auto"/>
          </w:divBdr>
          <w:divsChild>
            <w:div w:id="923298423">
              <w:marLeft w:val="0"/>
              <w:marRight w:val="0"/>
              <w:marTop w:val="0"/>
              <w:marBottom w:val="0"/>
              <w:divBdr>
                <w:top w:val="none" w:sz="0" w:space="0" w:color="auto"/>
                <w:left w:val="none" w:sz="0" w:space="0" w:color="auto"/>
                <w:bottom w:val="none" w:sz="0" w:space="0" w:color="auto"/>
                <w:right w:val="none" w:sz="0" w:space="0" w:color="auto"/>
              </w:divBdr>
              <w:divsChild>
                <w:div w:id="172384000">
                  <w:marLeft w:val="0"/>
                  <w:marRight w:val="0"/>
                  <w:marTop w:val="0"/>
                  <w:marBottom w:val="0"/>
                  <w:divBdr>
                    <w:top w:val="none" w:sz="0" w:space="0" w:color="auto"/>
                    <w:left w:val="none" w:sz="0" w:space="0" w:color="auto"/>
                    <w:bottom w:val="none" w:sz="0" w:space="0" w:color="auto"/>
                    <w:right w:val="none" w:sz="0" w:space="0" w:color="auto"/>
                  </w:divBdr>
                  <w:divsChild>
                    <w:div w:id="1674641975">
                      <w:marLeft w:val="0"/>
                      <w:marRight w:val="0"/>
                      <w:marTop w:val="0"/>
                      <w:marBottom w:val="0"/>
                      <w:divBdr>
                        <w:top w:val="none" w:sz="0" w:space="0" w:color="auto"/>
                        <w:left w:val="none" w:sz="0" w:space="0" w:color="auto"/>
                        <w:bottom w:val="none" w:sz="0" w:space="0" w:color="auto"/>
                        <w:right w:val="none" w:sz="0" w:space="0" w:color="auto"/>
                      </w:divBdr>
                      <w:divsChild>
                        <w:div w:id="1955746337">
                          <w:marLeft w:val="340"/>
                          <w:marRight w:val="0"/>
                          <w:marTop w:val="300"/>
                          <w:marBottom w:val="120"/>
                          <w:divBdr>
                            <w:top w:val="none" w:sz="0" w:space="0" w:color="auto"/>
                            <w:left w:val="none" w:sz="0" w:space="0" w:color="auto"/>
                            <w:bottom w:val="none" w:sz="0" w:space="0" w:color="auto"/>
                            <w:right w:val="none" w:sz="0" w:space="0" w:color="auto"/>
                          </w:divBdr>
                          <w:divsChild>
                            <w:div w:id="1143692411">
                              <w:marLeft w:val="0"/>
                              <w:marRight w:val="0"/>
                              <w:marTop w:val="0"/>
                              <w:marBottom w:val="0"/>
                              <w:divBdr>
                                <w:top w:val="none" w:sz="0" w:space="0" w:color="auto"/>
                                <w:left w:val="none" w:sz="0" w:space="0" w:color="auto"/>
                                <w:bottom w:val="none" w:sz="0" w:space="0" w:color="auto"/>
                                <w:right w:val="none" w:sz="0" w:space="0" w:color="auto"/>
                              </w:divBdr>
                              <w:divsChild>
                                <w:div w:id="1139572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810299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19897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263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2775558">
                                                  <w:blockQuote w:val="1"/>
                                                  <w:marLeft w:val="600"/>
                                                  <w:marRight w:val="0"/>
                                                  <w:marTop w:val="120"/>
                                                  <w:marBottom w:val="120"/>
                                                  <w:divBdr>
                                                    <w:top w:val="none" w:sz="0" w:space="0" w:color="auto"/>
                                                    <w:left w:val="none" w:sz="0" w:space="0" w:color="auto"/>
                                                    <w:bottom w:val="none" w:sz="0" w:space="0" w:color="auto"/>
                                                    <w:right w:val="none" w:sz="0" w:space="0" w:color="auto"/>
                                                  </w:divBdr>
                                                </w:div>
                                                <w:div w:id="1194272466">
                                                  <w:blockQuote w:val="1"/>
                                                  <w:marLeft w:val="600"/>
                                                  <w:marRight w:val="0"/>
                                                  <w:marTop w:val="120"/>
                                                  <w:marBottom w:val="120"/>
                                                  <w:divBdr>
                                                    <w:top w:val="none" w:sz="0" w:space="0" w:color="auto"/>
                                                    <w:left w:val="none" w:sz="0" w:space="0" w:color="auto"/>
                                                    <w:bottom w:val="none" w:sz="0" w:space="0" w:color="auto"/>
                                                    <w:right w:val="none" w:sz="0" w:space="0" w:color="auto"/>
                                                  </w:divBdr>
                                                </w:div>
                                                <w:div w:id="17845674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14523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298174">
      <w:bodyDiv w:val="1"/>
      <w:marLeft w:val="0"/>
      <w:marRight w:val="0"/>
      <w:marTop w:val="0"/>
      <w:marBottom w:val="0"/>
      <w:divBdr>
        <w:top w:val="none" w:sz="0" w:space="0" w:color="auto"/>
        <w:left w:val="none" w:sz="0" w:space="0" w:color="auto"/>
        <w:bottom w:val="none" w:sz="0" w:space="0" w:color="auto"/>
        <w:right w:val="none" w:sz="0" w:space="0" w:color="auto"/>
      </w:divBdr>
      <w:divsChild>
        <w:div w:id="725379169">
          <w:blockQuote w:val="1"/>
          <w:marLeft w:val="600"/>
          <w:marRight w:val="0"/>
          <w:marTop w:val="120"/>
          <w:marBottom w:val="120"/>
          <w:divBdr>
            <w:top w:val="none" w:sz="0" w:space="0" w:color="auto"/>
            <w:left w:val="none" w:sz="0" w:space="0" w:color="auto"/>
            <w:bottom w:val="none" w:sz="0" w:space="0" w:color="auto"/>
            <w:right w:val="none" w:sz="0" w:space="0" w:color="auto"/>
          </w:divBdr>
        </w:div>
        <w:div w:id="9550179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707334">
              <w:blockQuote w:val="1"/>
              <w:marLeft w:val="600"/>
              <w:marRight w:val="0"/>
              <w:marTop w:val="120"/>
              <w:marBottom w:val="120"/>
              <w:divBdr>
                <w:top w:val="none" w:sz="0" w:space="0" w:color="auto"/>
                <w:left w:val="none" w:sz="0" w:space="0" w:color="auto"/>
                <w:bottom w:val="none" w:sz="0" w:space="0" w:color="auto"/>
                <w:right w:val="none" w:sz="0" w:space="0" w:color="auto"/>
              </w:divBdr>
            </w:div>
            <w:div w:id="5500009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08450441">
      <w:bodyDiv w:val="1"/>
      <w:marLeft w:val="0"/>
      <w:marRight w:val="0"/>
      <w:marTop w:val="0"/>
      <w:marBottom w:val="0"/>
      <w:divBdr>
        <w:top w:val="none" w:sz="0" w:space="0" w:color="auto"/>
        <w:left w:val="none" w:sz="0" w:space="0" w:color="auto"/>
        <w:bottom w:val="none" w:sz="0" w:space="0" w:color="auto"/>
        <w:right w:val="none" w:sz="0" w:space="0" w:color="auto"/>
      </w:divBdr>
      <w:divsChild>
        <w:div w:id="515773392">
          <w:marLeft w:val="0"/>
          <w:marRight w:val="0"/>
          <w:marTop w:val="0"/>
          <w:marBottom w:val="0"/>
          <w:divBdr>
            <w:top w:val="none" w:sz="0" w:space="0" w:color="auto"/>
            <w:left w:val="none" w:sz="0" w:space="0" w:color="auto"/>
            <w:bottom w:val="none" w:sz="0" w:space="0" w:color="auto"/>
            <w:right w:val="none" w:sz="0" w:space="0" w:color="auto"/>
          </w:divBdr>
          <w:divsChild>
            <w:div w:id="597180097">
              <w:marLeft w:val="0"/>
              <w:marRight w:val="0"/>
              <w:marTop w:val="0"/>
              <w:marBottom w:val="0"/>
              <w:divBdr>
                <w:top w:val="none" w:sz="0" w:space="0" w:color="auto"/>
                <w:left w:val="none" w:sz="0" w:space="0" w:color="auto"/>
                <w:bottom w:val="none" w:sz="0" w:space="0" w:color="auto"/>
                <w:right w:val="none" w:sz="0" w:space="0" w:color="auto"/>
              </w:divBdr>
              <w:divsChild>
                <w:div w:id="953747728">
                  <w:marLeft w:val="0"/>
                  <w:marRight w:val="0"/>
                  <w:marTop w:val="0"/>
                  <w:marBottom w:val="0"/>
                  <w:divBdr>
                    <w:top w:val="none" w:sz="0" w:space="0" w:color="auto"/>
                    <w:left w:val="none" w:sz="0" w:space="0" w:color="auto"/>
                    <w:bottom w:val="none" w:sz="0" w:space="0" w:color="auto"/>
                    <w:right w:val="none" w:sz="0" w:space="0" w:color="auto"/>
                  </w:divBdr>
                  <w:divsChild>
                    <w:div w:id="658119560">
                      <w:marLeft w:val="0"/>
                      <w:marRight w:val="0"/>
                      <w:marTop w:val="0"/>
                      <w:marBottom w:val="0"/>
                      <w:divBdr>
                        <w:top w:val="none" w:sz="0" w:space="0" w:color="auto"/>
                        <w:left w:val="none" w:sz="0" w:space="0" w:color="auto"/>
                        <w:bottom w:val="none" w:sz="0" w:space="0" w:color="auto"/>
                        <w:right w:val="none" w:sz="0" w:space="0" w:color="auto"/>
                      </w:divBdr>
                      <w:divsChild>
                        <w:div w:id="315453275">
                          <w:marLeft w:val="340"/>
                          <w:marRight w:val="0"/>
                          <w:marTop w:val="300"/>
                          <w:marBottom w:val="120"/>
                          <w:divBdr>
                            <w:top w:val="none" w:sz="0" w:space="0" w:color="auto"/>
                            <w:left w:val="none" w:sz="0" w:space="0" w:color="auto"/>
                            <w:bottom w:val="none" w:sz="0" w:space="0" w:color="auto"/>
                            <w:right w:val="none" w:sz="0" w:space="0" w:color="auto"/>
                          </w:divBdr>
                          <w:divsChild>
                            <w:div w:id="1727803676">
                              <w:marLeft w:val="0"/>
                              <w:marRight w:val="0"/>
                              <w:marTop w:val="0"/>
                              <w:marBottom w:val="0"/>
                              <w:divBdr>
                                <w:top w:val="none" w:sz="0" w:space="0" w:color="auto"/>
                                <w:left w:val="none" w:sz="0" w:space="0" w:color="auto"/>
                                <w:bottom w:val="none" w:sz="0" w:space="0" w:color="auto"/>
                                <w:right w:val="none" w:sz="0" w:space="0" w:color="auto"/>
                              </w:divBdr>
                              <w:divsChild>
                                <w:div w:id="252593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23126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338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9150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172879">
                                                  <w:blockQuote w:val="1"/>
                                                  <w:marLeft w:val="600"/>
                                                  <w:marRight w:val="0"/>
                                                  <w:marTop w:val="120"/>
                                                  <w:marBottom w:val="120"/>
                                                  <w:divBdr>
                                                    <w:top w:val="none" w:sz="0" w:space="0" w:color="auto"/>
                                                    <w:left w:val="none" w:sz="0" w:space="0" w:color="auto"/>
                                                    <w:bottom w:val="none" w:sz="0" w:space="0" w:color="auto"/>
                                                    <w:right w:val="none" w:sz="0" w:space="0" w:color="auto"/>
                                                  </w:divBdr>
                                                </w:div>
                                                <w:div w:id="80300277">
                                                  <w:blockQuote w:val="1"/>
                                                  <w:marLeft w:val="600"/>
                                                  <w:marRight w:val="0"/>
                                                  <w:marTop w:val="120"/>
                                                  <w:marBottom w:val="120"/>
                                                  <w:divBdr>
                                                    <w:top w:val="none" w:sz="0" w:space="0" w:color="auto"/>
                                                    <w:left w:val="none" w:sz="0" w:space="0" w:color="auto"/>
                                                    <w:bottom w:val="none" w:sz="0" w:space="0" w:color="auto"/>
                                                    <w:right w:val="none" w:sz="0" w:space="0" w:color="auto"/>
                                                  </w:divBdr>
                                                </w:div>
                                                <w:div w:id="18773039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506165">
      <w:bodyDiv w:val="1"/>
      <w:marLeft w:val="0"/>
      <w:marRight w:val="0"/>
      <w:marTop w:val="0"/>
      <w:marBottom w:val="0"/>
      <w:divBdr>
        <w:top w:val="none" w:sz="0" w:space="0" w:color="auto"/>
        <w:left w:val="none" w:sz="0" w:space="0" w:color="auto"/>
        <w:bottom w:val="none" w:sz="0" w:space="0" w:color="auto"/>
        <w:right w:val="none" w:sz="0" w:space="0" w:color="auto"/>
      </w:divBdr>
      <w:divsChild>
        <w:div w:id="469129806">
          <w:blockQuote w:val="1"/>
          <w:marLeft w:val="600"/>
          <w:marRight w:val="0"/>
          <w:marTop w:val="120"/>
          <w:marBottom w:val="120"/>
          <w:divBdr>
            <w:top w:val="none" w:sz="0" w:space="0" w:color="auto"/>
            <w:left w:val="none" w:sz="0" w:space="0" w:color="auto"/>
            <w:bottom w:val="none" w:sz="0" w:space="0" w:color="auto"/>
            <w:right w:val="none" w:sz="0" w:space="0" w:color="auto"/>
          </w:divBdr>
        </w:div>
        <w:div w:id="159008100">
          <w:blockQuote w:val="1"/>
          <w:marLeft w:val="600"/>
          <w:marRight w:val="0"/>
          <w:marTop w:val="120"/>
          <w:marBottom w:val="120"/>
          <w:divBdr>
            <w:top w:val="none" w:sz="0" w:space="0" w:color="auto"/>
            <w:left w:val="none" w:sz="0" w:space="0" w:color="auto"/>
            <w:bottom w:val="none" w:sz="0" w:space="0" w:color="auto"/>
            <w:right w:val="none" w:sz="0" w:space="0" w:color="auto"/>
          </w:divBdr>
        </w:div>
        <w:div w:id="903761710">
          <w:blockQuote w:val="1"/>
          <w:marLeft w:val="600"/>
          <w:marRight w:val="0"/>
          <w:marTop w:val="120"/>
          <w:marBottom w:val="120"/>
          <w:divBdr>
            <w:top w:val="none" w:sz="0" w:space="0" w:color="auto"/>
            <w:left w:val="none" w:sz="0" w:space="0" w:color="auto"/>
            <w:bottom w:val="none" w:sz="0" w:space="0" w:color="auto"/>
            <w:right w:val="none" w:sz="0" w:space="0" w:color="auto"/>
          </w:divBdr>
        </w:div>
        <w:div w:id="1115364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38083056">
      <w:bodyDiv w:val="1"/>
      <w:marLeft w:val="0"/>
      <w:marRight w:val="0"/>
      <w:marTop w:val="0"/>
      <w:marBottom w:val="0"/>
      <w:divBdr>
        <w:top w:val="none" w:sz="0" w:space="0" w:color="auto"/>
        <w:left w:val="none" w:sz="0" w:space="0" w:color="auto"/>
        <w:bottom w:val="none" w:sz="0" w:space="0" w:color="auto"/>
        <w:right w:val="none" w:sz="0" w:space="0" w:color="auto"/>
      </w:divBdr>
      <w:divsChild>
        <w:div w:id="15452120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4541720">
              <w:blockQuote w:val="1"/>
              <w:marLeft w:val="600"/>
              <w:marRight w:val="0"/>
              <w:marTop w:val="120"/>
              <w:marBottom w:val="120"/>
              <w:divBdr>
                <w:top w:val="none" w:sz="0" w:space="0" w:color="auto"/>
                <w:left w:val="none" w:sz="0" w:space="0" w:color="auto"/>
                <w:bottom w:val="none" w:sz="0" w:space="0" w:color="auto"/>
                <w:right w:val="none" w:sz="0" w:space="0" w:color="auto"/>
              </w:divBdr>
            </w:div>
            <w:div w:id="4988848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940313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808737721">
              <w:blockQuote w:val="1"/>
              <w:marLeft w:val="600"/>
              <w:marRight w:val="0"/>
              <w:marTop w:val="120"/>
              <w:marBottom w:val="120"/>
              <w:divBdr>
                <w:top w:val="none" w:sz="0" w:space="0" w:color="auto"/>
                <w:left w:val="none" w:sz="0" w:space="0" w:color="auto"/>
                <w:bottom w:val="none" w:sz="0" w:space="0" w:color="auto"/>
                <w:right w:val="none" w:sz="0" w:space="0" w:color="auto"/>
              </w:divBdr>
            </w:div>
            <w:div w:id="9595358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958617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25948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2340931">
                  <w:blockQuote w:val="1"/>
                  <w:marLeft w:val="600"/>
                  <w:marRight w:val="0"/>
                  <w:marTop w:val="120"/>
                  <w:marBottom w:val="120"/>
                  <w:divBdr>
                    <w:top w:val="none" w:sz="0" w:space="0" w:color="auto"/>
                    <w:left w:val="none" w:sz="0" w:space="0" w:color="auto"/>
                    <w:bottom w:val="none" w:sz="0" w:space="0" w:color="auto"/>
                    <w:right w:val="none" w:sz="0" w:space="0" w:color="auto"/>
                  </w:divBdr>
                </w:div>
                <w:div w:id="1070426962">
                  <w:blockQuote w:val="1"/>
                  <w:marLeft w:val="600"/>
                  <w:marRight w:val="0"/>
                  <w:marTop w:val="120"/>
                  <w:marBottom w:val="120"/>
                  <w:divBdr>
                    <w:top w:val="none" w:sz="0" w:space="0" w:color="auto"/>
                    <w:left w:val="none" w:sz="0" w:space="0" w:color="auto"/>
                    <w:bottom w:val="none" w:sz="0" w:space="0" w:color="auto"/>
                    <w:right w:val="none" w:sz="0" w:space="0" w:color="auto"/>
                  </w:divBdr>
                </w:div>
                <w:div w:id="12363530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0558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9214053">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220823436">
              <w:blockQuote w:val="1"/>
              <w:marLeft w:val="600"/>
              <w:marRight w:val="0"/>
              <w:marTop w:val="120"/>
              <w:marBottom w:val="120"/>
              <w:divBdr>
                <w:top w:val="none" w:sz="0" w:space="0" w:color="auto"/>
                <w:left w:val="none" w:sz="0" w:space="0" w:color="auto"/>
                <w:bottom w:val="none" w:sz="0" w:space="0" w:color="auto"/>
                <w:right w:val="none" w:sz="0" w:space="0" w:color="auto"/>
              </w:divBdr>
            </w:div>
            <w:div w:id="7531646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6961341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2644108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6620942">
                  <w:blockQuote w:val="1"/>
                  <w:marLeft w:val="600"/>
                  <w:marRight w:val="0"/>
                  <w:marTop w:val="120"/>
                  <w:marBottom w:val="120"/>
                  <w:divBdr>
                    <w:top w:val="none" w:sz="0" w:space="0" w:color="auto"/>
                    <w:left w:val="none" w:sz="0" w:space="0" w:color="auto"/>
                    <w:bottom w:val="none" w:sz="0" w:space="0" w:color="auto"/>
                    <w:right w:val="none" w:sz="0" w:space="0" w:color="auto"/>
                  </w:divBdr>
                </w:div>
                <w:div w:id="1564754785">
                  <w:blockQuote w:val="1"/>
                  <w:marLeft w:val="600"/>
                  <w:marRight w:val="0"/>
                  <w:marTop w:val="120"/>
                  <w:marBottom w:val="120"/>
                  <w:divBdr>
                    <w:top w:val="none" w:sz="0" w:space="0" w:color="auto"/>
                    <w:left w:val="none" w:sz="0" w:space="0" w:color="auto"/>
                    <w:bottom w:val="none" w:sz="0" w:space="0" w:color="auto"/>
                    <w:right w:val="none" w:sz="0" w:space="0" w:color="auto"/>
                  </w:divBdr>
                </w:div>
                <w:div w:id="2123182511">
                  <w:blockQuote w:val="1"/>
                  <w:marLeft w:val="600"/>
                  <w:marRight w:val="0"/>
                  <w:marTop w:val="120"/>
                  <w:marBottom w:val="120"/>
                  <w:divBdr>
                    <w:top w:val="none" w:sz="0" w:space="0" w:color="auto"/>
                    <w:left w:val="none" w:sz="0" w:space="0" w:color="auto"/>
                    <w:bottom w:val="none" w:sz="0" w:space="0" w:color="auto"/>
                    <w:right w:val="none" w:sz="0" w:space="0" w:color="auto"/>
                  </w:divBdr>
                </w:div>
                <w:div w:id="6598167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61682423">
              <w:blockQuote w:val="1"/>
              <w:marLeft w:val="600"/>
              <w:marRight w:val="0"/>
              <w:marTop w:val="120"/>
              <w:marBottom w:val="120"/>
              <w:divBdr>
                <w:top w:val="none" w:sz="0" w:space="0" w:color="auto"/>
                <w:left w:val="none" w:sz="0" w:space="0" w:color="auto"/>
                <w:bottom w:val="none" w:sz="0" w:space="0" w:color="auto"/>
                <w:right w:val="none" w:sz="0" w:space="0" w:color="auto"/>
              </w:divBdr>
            </w:div>
            <w:div w:id="18563806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743974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814792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914604">
                  <w:blockQuote w:val="1"/>
                  <w:marLeft w:val="600"/>
                  <w:marRight w:val="0"/>
                  <w:marTop w:val="120"/>
                  <w:marBottom w:val="120"/>
                  <w:divBdr>
                    <w:top w:val="none" w:sz="0" w:space="0" w:color="auto"/>
                    <w:left w:val="none" w:sz="0" w:space="0" w:color="auto"/>
                    <w:bottom w:val="none" w:sz="0" w:space="0" w:color="auto"/>
                    <w:right w:val="none" w:sz="0" w:space="0" w:color="auto"/>
                  </w:divBdr>
                </w:div>
                <w:div w:id="1409767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004041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448394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58533522">
                      <w:blockQuote w:val="1"/>
                      <w:marLeft w:val="600"/>
                      <w:marRight w:val="0"/>
                      <w:marTop w:val="120"/>
                      <w:marBottom w:val="120"/>
                      <w:divBdr>
                        <w:top w:val="none" w:sz="0" w:space="0" w:color="auto"/>
                        <w:left w:val="none" w:sz="0" w:space="0" w:color="auto"/>
                        <w:bottom w:val="none" w:sz="0" w:space="0" w:color="auto"/>
                        <w:right w:val="none" w:sz="0" w:space="0" w:color="auto"/>
                      </w:divBdr>
                    </w:div>
                    <w:div w:id="8837135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5864966">
                  <w:blockQuote w:val="1"/>
                  <w:marLeft w:val="600"/>
                  <w:marRight w:val="0"/>
                  <w:marTop w:val="120"/>
                  <w:marBottom w:val="120"/>
                  <w:divBdr>
                    <w:top w:val="none" w:sz="0" w:space="0" w:color="auto"/>
                    <w:left w:val="none" w:sz="0" w:space="0" w:color="auto"/>
                    <w:bottom w:val="none" w:sz="0" w:space="0" w:color="auto"/>
                    <w:right w:val="none" w:sz="0" w:space="0" w:color="auto"/>
                  </w:divBdr>
                </w:div>
                <w:div w:id="1012954172">
                  <w:blockQuote w:val="1"/>
                  <w:marLeft w:val="600"/>
                  <w:marRight w:val="0"/>
                  <w:marTop w:val="120"/>
                  <w:marBottom w:val="120"/>
                  <w:divBdr>
                    <w:top w:val="none" w:sz="0" w:space="0" w:color="auto"/>
                    <w:left w:val="none" w:sz="0" w:space="0" w:color="auto"/>
                    <w:bottom w:val="none" w:sz="0" w:space="0" w:color="auto"/>
                    <w:right w:val="none" w:sz="0" w:space="0" w:color="auto"/>
                  </w:divBdr>
                </w:div>
                <w:div w:id="16332889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67620121">
                      <w:blockQuote w:val="1"/>
                      <w:marLeft w:val="600"/>
                      <w:marRight w:val="0"/>
                      <w:marTop w:val="120"/>
                      <w:marBottom w:val="120"/>
                      <w:divBdr>
                        <w:top w:val="none" w:sz="0" w:space="0" w:color="auto"/>
                        <w:left w:val="none" w:sz="0" w:space="0" w:color="auto"/>
                        <w:bottom w:val="none" w:sz="0" w:space="0" w:color="auto"/>
                        <w:right w:val="none" w:sz="0" w:space="0" w:color="auto"/>
                      </w:divBdr>
                    </w:div>
                    <w:div w:id="8681088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203700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06542592">
      <w:bodyDiv w:val="1"/>
      <w:marLeft w:val="0"/>
      <w:marRight w:val="0"/>
      <w:marTop w:val="0"/>
      <w:marBottom w:val="0"/>
      <w:divBdr>
        <w:top w:val="none" w:sz="0" w:space="0" w:color="auto"/>
        <w:left w:val="none" w:sz="0" w:space="0" w:color="auto"/>
        <w:bottom w:val="none" w:sz="0" w:space="0" w:color="auto"/>
        <w:right w:val="none" w:sz="0" w:space="0" w:color="auto"/>
      </w:divBdr>
      <w:divsChild>
        <w:div w:id="2070109101">
          <w:marLeft w:val="0"/>
          <w:marRight w:val="0"/>
          <w:marTop w:val="0"/>
          <w:marBottom w:val="0"/>
          <w:divBdr>
            <w:top w:val="none" w:sz="0" w:space="0" w:color="auto"/>
            <w:left w:val="none" w:sz="0" w:space="0" w:color="auto"/>
            <w:bottom w:val="none" w:sz="0" w:space="0" w:color="auto"/>
            <w:right w:val="none" w:sz="0" w:space="0" w:color="auto"/>
          </w:divBdr>
          <w:divsChild>
            <w:div w:id="92089087">
              <w:marLeft w:val="0"/>
              <w:marRight w:val="0"/>
              <w:marTop w:val="0"/>
              <w:marBottom w:val="0"/>
              <w:divBdr>
                <w:top w:val="none" w:sz="0" w:space="0" w:color="auto"/>
                <w:left w:val="none" w:sz="0" w:space="0" w:color="auto"/>
                <w:bottom w:val="none" w:sz="0" w:space="0" w:color="auto"/>
                <w:right w:val="none" w:sz="0" w:space="0" w:color="auto"/>
              </w:divBdr>
              <w:divsChild>
                <w:div w:id="747970142">
                  <w:marLeft w:val="0"/>
                  <w:marRight w:val="0"/>
                  <w:marTop w:val="0"/>
                  <w:marBottom w:val="0"/>
                  <w:divBdr>
                    <w:top w:val="none" w:sz="0" w:space="0" w:color="auto"/>
                    <w:left w:val="none" w:sz="0" w:space="0" w:color="auto"/>
                    <w:bottom w:val="none" w:sz="0" w:space="0" w:color="auto"/>
                    <w:right w:val="none" w:sz="0" w:space="0" w:color="auto"/>
                  </w:divBdr>
                  <w:divsChild>
                    <w:div w:id="1860777759">
                      <w:marLeft w:val="0"/>
                      <w:marRight w:val="0"/>
                      <w:marTop w:val="0"/>
                      <w:marBottom w:val="0"/>
                      <w:divBdr>
                        <w:top w:val="none" w:sz="0" w:space="0" w:color="auto"/>
                        <w:left w:val="none" w:sz="0" w:space="0" w:color="auto"/>
                        <w:bottom w:val="none" w:sz="0" w:space="0" w:color="auto"/>
                        <w:right w:val="none" w:sz="0" w:space="0" w:color="auto"/>
                      </w:divBdr>
                      <w:divsChild>
                        <w:div w:id="2020810480">
                          <w:marLeft w:val="340"/>
                          <w:marRight w:val="0"/>
                          <w:marTop w:val="300"/>
                          <w:marBottom w:val="120"/>
                          <w:divBdr>
                            <w:top w:val="none" w:sz="0" w:space="0" w:color="auto"/>
                            <w:left w:val="none" w:sz="0" w:space="0" w:color="auto"/>
                            <w:bottom w:val="none" w:sz="0" w:space="0" w:color="auto"/>
                            <w:right w:val="none" w:sz="0" w:space="0" w:color="auto"/>
                          </w:divBdr>
                          <w:divsChild>
                            <w:div w:id="1421561231">
                              <w:marLeft w:val="0"/>
                              <w:marRight w:val="0"/>
                              <w:marTop w:val="0"/>
                              <w:marBottom w:val="0"/>
                              <w:divBdr>
                                <w:top w:val="none" w:sz="0" w:space="0" w:color="auto"/>
                                <w:left w:val="none" w:sz="0" w:space="0" w:color="auto"/>
                                <w:bottom w:val="none" w:sz="0" w:space="0" w:color="auto"/>
                                <w:right w:val="none" w:sz="0" w:space="0" w:color="auto"/>
                              </w:divBdr>
                              <w:divsChild>
                                <w:div w:id="20236283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96799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66431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647476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92721">
      <w:bodyDiv w:val="1"/>
      <w:marLeft w:val="0"/>
      <w:marRight w:val="0"/>
      <w:marTop w:val="0"/>
      <w:marBottom w:val="0"/>
      <w:divBdr>
        <w:top w:val="none" w:sz="0" w:space="0" w:color="auto"/>
        <w:left w:val="none" w:sz="0" w:space="0" w:color="auto"/>
        <w:bottom w:val="none" w:sz="0" w:space="0" w:color="auto"/>
        <w:right w:val="none" w:sz="0" w:space="0" w:color="auto"/>
      </w:divBdr>
      <w:divsChild>
        <w:div w:id="39982603">
          <w:marLeft w:val="0"/>
          <w:marRight w:val="0"/>
          <w:marTop w:val="0"/>
          <w:marBottom w:val="0"/>
          <w:divBdr>
            <w:top w:val="none" w:sz="0" w:space="0" w:color="auto"/>
            <w:left w:val="none" w:sz="0" w:space="0" w:color="auto"/>
            <w:bottom w:val="none" w:sz="0" w:space="0" w:color="auto"/>
            <w:right w:val="none" w:sz="0" w:space="0" w:color="auto"/>
          </w:divBdr>
          <w:divsChild>
            <w:div w:id="1069107842">
              <w:marLeft w:val="0"/>
              <w:marRight w:val="0"/>
              <w:marTop w:val="0"/>
              <w:marBottom w:val="0"/>
              <w:divBdr>
                <w:top w:val="none" w:sz="0" w:space="0" w:color="auto"/>
                <w:left w:val="none" w:sz="0" w:space="0" w:color="auto"/>
                <w:bottom w:val="none" w:sz="0" w:space="0" w:color="auto"/>
                <w:right w:val="none" w:sz="0" w:space="0" w:color="auto"/>
              </w:divBdr>
              <w:divsChild>
                <w:div w:id="1781026079">
                  <w:marLeft w:val="0"/>
                  <w:marRight w:val="0"/>
                  <w:marTop w:val="0"/>
                  <w:marBottom w:val="0"/>
                  <w:divBdr>
                    <w:top w:val="none" w:sz="0" w:space="0" w:color="auto"/>
                    <w:left w:val="none" w:sz="0" w:space="0" w:color="auto"/>
                    <w:bottom w:val="none" w:sz="0" w:space="0" w:color="auto"/>
                    <w:right w:val="none" w:sz="0" w:space="0" w:color="auto"/>
                  </w:divBdr>
                  <w:divsChild>
                    <w:div w:id="298850829">
                      <w:marLeft w:val="0"/>
                      <w:marRight w:val="0"/>
                      <w:marTop w:val="0"/>
                      <w:marBottom w:val="0"/>
                      <w:divBdr>
                        <w:top w:val="none" w:sz="0" w:space="0" w:color="auto"/>
                        <w:left w:val="none" w:sz="0" w:space="0" w:color="auto"/>
                        <w:bottom w:val="none" w:sz="0" w:space="0" w:color="auto"/>
                        <w:right w:val="none" w:sz="0" w:space="0" w:color="auto"/>
                      </w:divBdr>
                      <w:divsChild>
                        <w:div w:id="1732997315">
                          <w:marLeft w:val="340"/>
                          <w:marRight w:val="0"/>
                          <w:marTop w:val="300"/>
                          <w:marBottom w:val="120"/>
                          <w:divBdr>
                            <w:top w:val="none" w:sz="0" w:space="0" w:color="auto"/>
                            <w:left w:val="none" w:sz="0" w:space="0" w:color="auto"/>
                            <w:bottom w:val="none" w:sz="0" w:space="0" w:color="auto"/>
                            <w:right w:val="none" w:sz="0" w:space="0" w:color="auto"/>
                          </w:divBdr>
                          <w:divsChild>
                            <w:div w:id="500973151">
                              <w:marLeft w:val="0"/>
                              <w:marRight w:val="0"/>
                              <w:marTop w:val="0"/>
                              <w:marBottom w:val="0"/>
                              <w:divBdr>
                                <w:top w:val="none" w:sz="0" w:space="0" w:color="auto"/>
                                <w:left w:val="none" w:sz="0" w:space="0" w:color="auto"/>
                                <w:bottom w:val="none" w:sz="0" w:space="0" w:color="auto"/>
                                <w:right w:val="none" w:sz="0" w:space="0" w:color="auto"/>
                              </w:divBdr>
                              <w:divsChild>
                                <w:div w:id="3193824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64370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51128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05785">
                                              <w:blockQuote w:val="1"/>
                                              <w:marLeft w:val="0"/>
                                              <w:marRight w:val="0"/>
                                              <w:marTop w:val="120"/>
                                              <w:marBottom w:val="120"/>
                                              <w:divBdr>
                                                <w:top w:val="none" w:sz="0" w:space="0" w:color="auto"/>
                                                <w:left w:val="none" w:sz="0" w:space="0" w:color="auto"/>
                                                <w:bottom w:val="none" w:sz="0" w:space="0" w:color="auto"/>
                                                <w:right w:val="none" w:sz="0" w:space="0" w:color="auto"/>
                                              </w:divBdr>
                                            </w:div>
                                            <w:div w:id="269313882">
                                              <w:blockQuote w:val="1"/>
                                              <w:marLeft w:val="600"/>
                                              <w:marRight w:val="0"/>
                                              <w:marTop w:val="120"/>
                                              <w:marBottom w:val="120"/>
                                              <w:divBdr>
                                                <w:top w:val="none" w:sz="0" w:space="0" w:color="auto"/>
                                                <w:left w:val="none" w:sz="0" w:space="0" w:color="auto"/>
                                                <w:bottom w:val="none" w:sz="0" w:space="0" w:color="auto"/>
                                                <w:right w:val="none" w:sz="0" w:space="0" w:color="auto"/>
                                              </w:divBdr>
                                            </w:div>
                                            <w:div w:id="479426335">
                                              <w:blockQuote w:val="1"/>
                                              <w:marLeft w:val="600"/>
                                              <w:marRight w:val="0"/>
                                              <w:marTop w:val="120"/>
                                              <w:marBottom w:val="120"/>
                                              <w:divBdr>
                                                <w:top w:val="none" w:sz="0" w:space="0" w:color="auto"/>
                                                <w:left w:val="none" w:sz="0" w:space="0" w:color="auto"/>
                                                <w:bottom w:val="none" w:sz="0" w:space="0" w:color="auto"/>
                                                <w:right w:val="none" w:sz="0" w:space="0" w:color="auto"/>
                                              </w:divBdr>
                                            </w:div>
                                            <w:div w:id="485820443">
                                              <w:blockQuote w:val="1"/>
                                              <w:marLeft w:val="600"/>
                                              <w:marRight w:val="0"/>
                                              <w:marTop w:val="120"/>
                                              <w:marBottom w:val="120"/>
                                              <w:divBdr>
                                                <w:top w:val="none" w:sz="0" w:space="0" w:color="auto"/>
                                                <w:left w:val="none" w:sz="0" w:space="0" w:color="auto"/>
                                                <w:bottom w:val="none" w:sz="0" w:space="0" w:color="auto"/>
                                                <w:right w:val="none" w:sz="0" w:space="0" w:color="auto"/>
                                              </w:divBdr>
                                            </w:div>
                                            <w:div w:id="19389081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797131">
      <w:bodyDiv w:val="1"/>
      <w:marLeft w:val="0"/>
      <w:marRight w:val="0"/>
      <w:marTop w:val="0"/>
      <w:marBottom w:val="0"/>
      <w:divBdr>
        <w:top w:val="none" w:sz="0" w:space="0" w:color="auto"/>
        <w:left w:val="none" w:sz="0" w:space="0" w:color="auto"/>
        <w:bottom w:val="none" w:sz="0" w:space="0" w:color="auto"/>
        <w:right w:val="none" w:sz="0" w:space="0" w:color="auto"/>
      </w:divBdr>
      <w:divsChild>
        <w:div w:id="119878851">
          <w:marLeft w:val="0"/>
          <w:marRight w:val="0"/>
          <w:marTop w:val="0"/>
          <w:marBottom w:val="0"/>
          <w:divBdr>
            <w:top w:val="none" w:sz="0" w:space="0" w:color="auto"/>
            <w:left w:val="none" w:sz="0" w:space="0" w:color="auto"/>
            <w:bottom w:val="none" w:sz="0" w:space="0" w:color="auto"/>
            <w:right w:val="none" w:sz="0" w:space="0" w:color="auto"/>
          </w:divBdr>
          <w:divsChild>
            <w:div w:id="980233800">
              <w:marLeft w:val="0"/>
              <w:marRight w:val="0"/>
              <w:marTop w:val="0"/>
              <w:marBottom w:val="0"/>
              <w:divBdr>
                <w:top w:val="none" w:sz="0" w:space="0" w:color="auto"/>
                <w:left w:val="none" w:sz="0" w:space="0" w:color="auto"/>
                <w:bottom w:val="none" w:sz="0" w:space="0" w:color="auto"/>
                <w:right w:val="none" w:sz="0" w:space="0" w:color="auto"/>
              </w:divBdr>
              <w:divsChild>
                <w:div w:id="13117915">
                  <w:marLeft w:val="0"/>
                  <w:marRight w:val="0"/>
                  <w:marTop w:val="0"/>
                  <w:marBottom w:val="0"/>
                  <w:divBdr>
                    <w:top w:val="none" w:sz="0" w:space="0" w:color="auto"/>
                    <w:left w:val="none" w:sz="0" w:space="0" w:color="auto"/>
                    <w:bottom w:val="none" w:sz="0" w:space="0" w:color="auto"/>
                    <w:right w:val="none" w:sz="0" w:space="0" w:color="auto"/>
                  </w:divBdr>
                  <w:divsChild>
                    <w:div w:id="1326010290">
                      <w:marLeft w:val="0"/>
                      <w:marRight w:val="0"/>
                      <w:marTop w:val="0"/>
                      <w:marBottom w:val="0"/>
                      <w:divBdr>
                        <w:top w:val="none" w:sz="0" w:space="0" w:color="auto"/>
                        <w:left w:val="none" w:sz="0" w:space="0" w:color="auto"/>
                        <w:bottom w:val="none" w:sz="0" w:space="0" w:color="auto"/>
                        <w:right w:val="none" w:sz="0" w:space="0" w:color="auto"/>
                      </w:divBdr>
                      <w:divsChild>
                        <w:div w:id="2128624032">
                          <w:marLeft w:val="340"/>
                          <w:marRight w:val="0"/>
                          <w:marTop w:val="300"/>
                          <w:marBottom w:val="120"/>
                          <w:divBdr>
                            <w:top w:val="none" w:sz="0" w:space="0" w:color="auto"/>
                            <w:left w:val="none" w:sz="0" w:space="0" w:color="auto"/>
                            <w:bottom w:val="none" w:sz="0" w:space="0" w:color="auto"/>
                            <w:right w:val="none" w:sz="0" w:space="0" w:color="auto"/>
                          </w:divBdr>
                          <w:divsChild>
                            <w:div w:id="845022525">
                              <w:marLeft w:val="0"/>
                              <w:marRight w:val="0"/>
                              <w:marTop w:val="0"/>
                              <w:marBottom w:val="0"/>
                              <w:divBdr>
                                <w:top w:val="none" w:sz="0" w:space="0" w:color="auto"/>
                                <w:left w:val="none" w:sz="0" w:space="0" w:color="auto"/>
                                <w:bottom w:val="none" w:sz="0" w:space="0" w:color="auto"/>
                                <w:right w:val="none" w:sz="0" w:space="0" w:color="auto"/>
                              </w:divBdr>
                              <w:divsChild>
                                <w:div w:id="18339060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29438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80414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47644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488238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650829">
      <w:bodyDiv w:val="1"/>
      <w:marLeft w:val="0"/>
      <w:marRight w:val="0"/>
      <w:marTop w:val="0"/>
      <w:marBottom w:val="0"/>
      <w:divBdr>
        <w:top w:val="none" w:sz="0" w:space="0" w:color="auto"/>
        <w:left w:val="none" w:sz="0" w:space="0" w:color="auto"/>
        <w:bottom w:val="none" w:sz="0" w:space="0" w:color="auto"/>
        <w:right w:val="none" w:sz="0" w:space="0" w:color="auto"/>
      </w:divBdr>
      <w:divsChild>
        <w:div w:id="1356809582">
          <w:marLeft w:val="0"/>
          <w:marRight w:val="0"/>
          <w:marTop w:val="0"/>
          <w:marBottom w:val="0"/>
          <w:divBdr>
            <w:top w:val="none" w:sz="0" w:space="0" w:color="auto"/>
            <w:left w:val="none" w:sz="0" w:space="0" w:color="auto"/>
            <w:bottom w:val="none" w:sz="0" w:space="0" w:color="auto"/>
            <w:right w:val="none" w:sz="0" w:space="0" w:color="auto"/>
          </w:divBdr>
          <w:divsChild>
            <w:div w:id="1332292189">
              <w:marLeft w:val="0"/>
              <w:marRight w:val="0"/>
              <w:marTop w:val="0"/>
              <w:marBottom w:val="0"/>
              <w:divBdr>
                <w:top w:val="none" w:sz="0" w:space="0" w:color="auto"/>
                <w:left w:val="none" w:sz="0" w:space="0" w:color="auto"/>
                <w:bottom w:val="none" w:sz="0" w:space="0" w:color="auto"/>
                <w:right w:val="none" w:sz="0" w:space="0" w:color="auto"/>
              </w:divBdr>
              <w:divsChild>
                <w:div w:id="1224484362">
                  <w:marLeft w:val="0"/>
                  <w:marRight w:val="0"/>
                  <w:marTop w:val="0"/>
                  <w:marBottom w:val="0"/>
                  <w:divBdr>
                    <w:top w:val="none" w:sz="0" w:space="0" w:color="auto"/>
                    <w:left w:val="none" w:sz="0" w:space="0" w:color="auto"/>
                    <w:bottom w:val="none" w:sz="0" w:space="0" w:color="auto"/>
                    <w:right w:val="none" w:sz="0" w:space="0" w:color="auto"/>
                  </w:divBdr>
                  <w:divsChild>
                    <w:div w:id="2136019831">
                      <w:marLeft w:val="0"/>
                      <w:marRight w:val="0"/>
                      <w:marTop w:val="0"/>
                      <w:marBottom w:val="0"/>
                      <w:divBdr>
                        <w:top w:val="none" w:sz="0" w:space="0" w:color="auto"/>
                        <w:left w:val="none" w:sz="0" w:space="0" w:color="auto"/>
                        <w:bottom w:val="none" w:sz="0" w:space="0" w:color="auto"/>
                        <w:right w:val="none" w:sz="0" w:space="0" w:color="auto"/>
                      </w:divBdr>
                      <w:divsChild>
                        <w:div w:id="52118576">
                          <w:marLeft w:val="340"/>
                          <w:marRight w:val="0"/>
                          <w:marTop w:val="300"/>
                          <w:marBottom w:val="120"/>
                          <w:divBdr>
                            <w:top w:val="none" w:sz="0" w:space="0" w:color="auto"/>
                            <w:left w:val="none" w:sz="0" w:space="0" w:color="auto"/>
                            <w:bottom w:val="none" w:sz="0" w:space="0" w:color="auto"/>
                            <w:right w:val="none" w:sz="0" w:space="0" w:color="auto"/>
                          </w:divBdr>
                          <w:divsChild>
                            <w:div w:id="1167986345">
                              <w:marLeft w:val="0"/>
                              <w:marRight w:val="0"/>
                              <w:marTop w:val="0"/>
                              <w:marBottom w:val="0"/>
                              <w:divBdr>
                                <w:top w:val="none" w:sz="0" w:space="0" w:color="auto"/>
                                <w:left w:val="none" w:sz="0" w:space="0" w:color="auto"/>
                                <w:bottom w:val="none" w:sz="0" w:space="0" w:color="auto"/>
                                <w:right w:val="none" w:sz="0" w:space="0" w:color="auto"/>
                              </w:divBdr>
                              <w:divsChild>
                                <w:div w:id="13440149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64173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59677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417000">
                                              <w:blockQuote w:val="1"/>
                                              <w:marLeft w:val="600"/>
                                              <w:marRight w:val="0"/>
                                              <w:marTop w:val="120"/>
                                              <w:marBottom w:val="120"/>
                                              <w:divBdr>
                                                <w:top w:val="none" w:sz="0" w:space="0" w:color="auto"/>
                                                <w:left w:val="none" w:sz="0" w:space="0" w:color="auto"/>
                                                <w:bottom w:val="none" w:sz="0" w:space="0" w:color="auto"/>
                                                <w:right w:val="none" w:sz="0" w:space="0" w:color="auto"/>
                                              </w:divBdr>
                                            </w:div>
                                            <w:div w:id="21222562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498658">
      <w:bodyDiv w:val="1"/>
      <w:marLeft w:val="0"/>
      <w:marRight w:val="0"/>
      <w:marTop w:val="0"/>
      <w:marBottom w:val="0"/>
      <w:divBdr>
        <w:top w:val="none" w:sz="0" w:space="0" w:color="auto"/>
        <w:left w:val="none" w:sz="0" w:space="0" w:color="auto"/>
        <w:bottom w:val="none" w:sz="0" w:space="0" w:color="auto"/>
        <w:right w:val="none" w:sz="0" w:space="0" w:color="auto"/>
      </w:divBdr>
      <w:divsChild>
        <w:div w:id="787087391">
          <w:marLeft w:val="0"/>
          <w:marRight w:val="0"/>
          <w:marTop w:val="0"/>
          <w:marBottom w:val="0"/>
          <w:divBdr>
            <w:top w:val="none" w:sz="0" w:space="0" w:color="auto"/>
            <w:left w:val="none" w:sz="0" w:space="0" w:color="auto"/>
            <w:bottom w:val="none" w:sz="0" w:space="0" w:color="auto"/>
            <w:right w:val="none" w:sz="0" w:space="0" w:color="auto"/>
          </w:divBdr>
          <w:divsChild>
            <w:div w:id="624779282">
              <w:marLeft w:val="0"/>
              <w:marRight w:val="0"/>
              <w:marTop w:val="0"/>
              <w:marBottom w:val="0"/>
              <w:divBdr>
                <w:top w:val="none" w:sz="0" w:space="0" w:color="auto"/>
                <w:left w:val="none" w:sz="0" w:space="0" w:color="auto"/>
                <w:bottom w:val="none" w:sz="0" w:space="0" w:color="auto"/>
                <w:right w:val="none" w:sz="0" w:space="0" w:color="auto"/>
              </w:divBdr>
              <w:divsChild>
                <w:div w:id="1345135162">
                  <w:marLeft w:val="0"/>
                  <w:marRight w:val="0"/>
                  <w:marTop w:val="0"/>
                  <w:marBottom w:val="0"/>
                  <w:divBdr>
                    <w:top w:val="none" w:sz="0" w:space="0" w:color="auto"/>
                    <w:left w:val="none" w:sz="0" w:space="0" w:color="auto"/>
                    <w:bottom w:val="none" w:sz="0" w:space="0" w:color="auto"/>
                    <w:right w:val="none" w:sz="0" w:space="0" w:color="auto"/>
                  </w:divBdr>
                  <w:divsChild>
                    <w:div w:id="1972201204">
                      <w:marLeft w:val="0"/>
                      <w:marRight w:val="0"/>
                      <w:marTop w:val="0"/>
                      <w:marBottom w:val="0"/>
                      <w:divBdr>
                        <w:top w:val="none" w:sz="0" w:space="0" w:color="auto"/>
                        <w:left w:val="none" w:sz="0" w:space="0" w:color="auto"/>
                        <w:bottom w:val="none" w:sz="0" w:space="0" w:color="auto"/>
                        <w:right w:val="none" w:sz="0" w:space="0" w:color="auto"/>
                      </w:divBdr>
                      <w:divsChild>
                        <w:div w:id="1623879697">
                          <w:marLeft w:val="340"/>
                          <w:marRight w:val="0"/>
                          <w:marTop w:val="300"/>
                          <w:marBottom w:val="120"/>
                          <w:divBdr>
                            <w:top w:val="none" w:sz="0" w:space="0" w:color="auto"/>
                            <w:left w:val="none" w:sz="0" w:space="0" w:color="auto"/>
                            <w:bottom w:val="none" w:sz="0" w:space="0" w:color="auto"/>
                            <w:right w:val="none" w:sz="0" w:space="0" w:color="auto"/>
                          </w:divBdr>
                          <w:divsChild>
                            <w:div w:id="1927297738">
                              <w:marLeft w:val="0"/>
                              <w:marRight w:val="0"/>
                              <w:marTop w:val="0"/>
                              <w:marBottom w:val="0"/>
                              <w:divBdr>
                                <w:top w:val="none" w:sz="0" w:space="0" w:color="auto"/>
                                <w:left w:val="none" w:sz="0" w:space="0" w:color="auto"/>
                                <w:bottom w:val="none" w:sz="0" w:space="0" w:color="auto"/>
                                <w:right w:val="none" w:sz="0" w:space="0" w:color="auto"/>
                              </w:divBdr>
                              <w:divsChild>
                                <w:div w:id="13237718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321095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7200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7093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91659">
                                                  <w:blockQuote w:val="1"/>
                                                  <w:marLeft w:val="600"/>
                                                  <w:marRight w:val="0"/>
                                                  <w:marTop w:val="120"/>
                                                  <w:marBottom w:val="120"/>
                                                  <w:divBdr>
                                                    <w:top w:val="none" w:sz="0" w:space="0" w:color="auto"/>
                                                    <w:left w:val="none" w:sz="0" w:space="0" w:color="auto"/>
                                                    <w:bottom w:val="none" w:sz="0" w:space="0" w:color="auto"/>
                                                    <w:right w:val="none" w:sz="0" w:space="0" w:color="auto"/>
                                                  </w:divBdr>
                                                </w:div>
                                                <w:div w:id="253442338">
                                                  <w:blockQuote w:val="1"/>
                                                  <w:marLeft w:val="600"/>
                                                  <w:marRight w:val="0"/>
                                                  <w:marTop w:val="120"/>
                                                  <w:marBottom w:val="120"/>
                                                  <w:divBdr>
                                                    <w:top w:val="none" w:sz="0" w:space="0" w:color="auto"/>
                                                    <w:left w:val="none" w:sz="0" w:space="0" w:color="auto"/>
                                                    <w:bottom w:val="none" w:sz="0" w:space="0" w:color="auto"/>
                                                    <w:right w:val="none" w:sz="0" w:space="0" w:color="auto"/>
                                                  </w:divBdr>
                                                </w:div>
                                                <w:div w:id="14461944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644604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092639">
      <w:bodyDiv w:val="1"/>
      <w:marLeft w:val="0"/>
      <w:marRight w:val="0"/>
      <w:marTop w:val="0"/>
      <w:marBottom w:val="0"/>
      <w:divBdr>
        <w:top w:val="none" w:sz="0" w:space="0" w:color="auto"/>
        <w:left w:val="none" w:sz="0" w:space="0" w:color="auto"/>
        <w:bottom w:val="none" w:sz="0" w:space="0" w:color="auto"/>
        <w:right w:val="none" w:sz="0" w:space="0" w:color="auto"/>
      </w:divBdr>
      <w:divsChild>
        <w:div w:id="1133790894">
          <w:marLeft w:val="0"/>
          <w:marRight w:val="0"/>
          <w:marTop w:val="0"/>
          <w:marBottom w:val="0"/>
          <w:divBdr>
            <w:top w:val="none" w:sz="0" w:space="0" w:color="auto"/>
            <w:left w:val="none" w:sz="0" w:space="0" w:color="auto"/>
            <w:bottom w:val="none" w:sz="0" w:space="0" w:color="auto"/>
            <w:right w:val="none" w:sz="0" w:space="0" w:color="auto"/>
          </w:divBdr>
          <w:divsChild>
            <w:div w:id="1585725389">
              <w:marLeft w:val="0"/>
              <w:marRight w:val="0"/>
              <w:marTop w:val="0"/>
              <w:marBottom w:val="0"/>
              <w:divBdr>
                <w:top w:val="none" w:sz="0" w:space="0" w:color="auto"/>
                <w:left w:val="none" w:sz="0" w:space="0" w:color="auto"/>
                <w:bottom w:val="none" w:sz="0" w:space="0" w:color="auto"/>
                <w:right w:val="none" w:sz="0" w:space="0" w:color="auto"/>
              </w:divBdr>
              <w:divsChild>
                <w:div w:id="54009854">
                  <w:marLeft w:val="0"/>
                  <w:marRight w:val="0"/>
                  <w:marTop w:val="0"/>
                  <w:marBottom w:val="0"/>
                  <w:divBdr>
                    <w:top w:val="none" w:sz="0" w:space="0" w:color="auto"/>
                    <w:left w:val="none" w:sz="0" w:space="0" w:color="auto"/>
                    <w:bottom w:val="none" w:sz="0" w:space="0" w:color="auto"/>
                    <w:right w:val="none" w:sz="0" w:space="0" w:color="auto"/>
                  </w:divBdr>
                  <w:divsChild>
                    <w:div w:id="1118380558">
                      <w:marLeft w:val="0"/>
                      <w:marRight w:val="0"/>
                      <w:marTop w:val="0"/>
                      <w:marBottom w:val="0"/>
                      <w:divBdr>
                        <w:top w:val="none" w:sz="0" w:space="0" w:color="auto"/>
                        <w:left w:val="none" w:sz="0" w:space="0" w:color="auto"/>
                        <w:bottom w:val="none" w:sz="0" w:space="0" w:color="auto"/>
                        <w:right w:val="none" w:sz="0" w:space="0" w:color="auto"/>
                      </w:divBdr>
                      <w:divsChild>
                        <w:div w:id="1981885762">
                          <w:marLeft w:val="340"/>
                          <w:marRight w:val="0"/>
                          <w:marTop w:val="300"/>
                          <w:marBottom w:val="120"/>
                          <w:divBdr>
                            <w:top w:val="none" w:sz="0" w:space="0" w:color="auto"/>
                            <w:left w:val="none" w:sz="0" w:space="0" w:color="auto"/>
                            <w:bottom w:val="none" w:sz="0" w:space="0" w:color="auto"/>
                            <w:right w:val="none" w:sz="0" w:space="0" w:color="auto"/>
                          </w:divBdr>
                          <w:divsChild>
                            <w:div w:id="973874145">
                              <w:marLeft w:val="0"/>
                              <w:marRight w:val="0"/>
                              <w:marTop w:val="0"/>
                              <w:marBottom w:val="0"/>
                              <w:divBdr>
                                <w:top w:val="none" w:sz="0" w:space="0" w:color="auto"/>
                                <w:left w:val="none" w:sz="0" w:space="0" w:color="auto"/>
                                <w:bottom w:val="none" w:sz="0" w:space="0" w:color="auto"/>
                                <w:right w:val="none" w:sz="0" w:space="0" w:color="auto"/>
                              </w:divBdr>
                              <w:divsChild>
                                <w:div w:id="445926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848573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4396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1987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8858400">
                                                  <w:blockQuote w:val="1"/>
                                                  <w:marLeft w:val="0"/>
                                                  <w:marRight w:val="0"/>
                                                  <w:marTop w:val="120"/>
                                                  <w:marBottom w:val="120"/>
                                                  <w:divBdr>
                                                    <w:top w:val="none" w:sz="0" w:space="0" w:color="auto"/>
                                                    <w:left w:val="none" w:sz="0" w:space="0" w:color="auto"/>
                                                    <w:bottom w:val="none" w:sz="0" w:space="0" w:color="auto"/>
                                                    <w:right w:val="none" w:sz="0" w:space="0" w:color="auto"/>
                                                  </w:divBdr>
                                                </w:div>
                                                <w:div w:id="7931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994215">
      <w:bodyDiv w:val="1"/>
      <w:marLeft w:val="0"/>
      <w:marRight w:val="0"/>
      <w:marTop w:val="0"/>
      <w:marBottom w:val="0"/>
      <w:divBdr>
        <w:top w:val="none" w:sz="0" w:space="0" w:color="auto"/>
        <w:left w:val="none" w:sz="0" w:space="0" w:color="auto"/>
        <w:bottom w:val="none" w:sz="0" w:space="0" w:color="auto"/>
        <w:right w:val="none" w:sz="0" w:space="0" w:color="auto"/>
      </w:divBdr>
      <w:divsChild>
        <w:div w:id="223298669">
          <w:marLeft w:val="0"/>
          <w:marRight w:val="0"/>
          <w:marTop w:val="0"/>
          <w:marBottom w:val="0"/>
          <w:divBdr>
            <w:top w:val="none" w:sz="0" w:space="0" w:color="auto"/>
            <w:left w:val="none" w:sz="0" w:space="0" w:color="auto"/>
            <w:bottom w:val="none" w:sz="0" w:space="0" w:color="auto"/>
            <w:right w:val="none" w:sz="0" w:space="0" w:color="auto"/>
          </w:divBdr>
          <w:divsChild>
            <w:div w:id="146553280">
              <w:marLeft w:val="0"/>
              <w:marRight w:val="0"/>
              <w:marTop w:val="0"/>
              <w:marBottom w:val="0"/>
              <w:divBdr>
                <w:top w:val="none" w:sz="0" w:space="0" w:color="auto"/>
                <w:left w:val="none" w:sz="0" w:space="0" w:color="auto"/>
                <w:bottom w:val="none" w:sz="0" w:space="0" w:color="auto"/>
                <w:right w:val="none" w:sz="0" w:space="0" w:color="auto"/>
              </w:divBdr>
              <w:divsChild>
                <w:div w:id="1047492233">
                  <w:marLeft w:val="0"/>
                  <w:marRight w:val="0"/>
                  <w:marTop w:val="0"/>
                  <w:marBottom w:val="0"/>
                  <w:divBdr>
                    <w:top w:val="none" w:sz="0" w:space="0" w:color="auto"/>
                    <w:left w:val="none" w:sz="0" w:space="0" w:color="auto"/>
                    <w:bottom w:val="none" w:sz="0" w:space="0" w:color="auto"/>
                    <w:right w:val="none" w:sz="0" w:space="0" w:color="auto"/>
                  </w:divBdr>
                  <w:divsChild>
                    <w:div w:id="1831166054">
                      <w:marLeft w:val="0"/>
                      <w:marRight w:val="0"/>
                      <w:marTop w:val="0"/>
                      <w:marBottom w:val="0"/>
                      <w:divBdr>
                        <w:top w:val="none" w:sz="0" w:space="0" w:color="auto"/>
                        <w:left w:val="none" w:sz="0" w:space="0" w:color="auto"/>
                        <w:bottom w:val="none" w:sz="0" w:space="0" w:color="auto"/>
                        <w:right w:val="none" w:sz="0" w:space="0" w:color="auto"/>
                      </w:divBdr>
                      <w:divsChild>
                        <w:div w:id="391075118">
                          <w:marLeft w:val="340"/>
                          <w:marRight w:val="0"/>
                          <w:marTop w:val="300"/>
                          <w:marBottom w:val="120"/>
                          <w:divBdr>
                            <w:top w:val="none" w:sz="0" w:space="0" w:color="auto"/>
                            <w:left w:val="none" w:sz="0" w:space="0" w:color="auto"/>
                            <w:bottom w:val="none" w:sz="0" w:space="0" w:color="auto"/>
                            <w:right w:val="none" w:sz="0" w:space="0" w:color="auto"/>
                          </w:divBdr>
                          <w:divsChild>
                            <w:div w:id="1056466421">
                              <w:marLeft w:val="0"/>
                              <w:marRight w:val="0"/>
                              <w:marTop w:val="0"/>
                              <w:marBottom w:val="0"/>
                              <w:divBdr>
                                <w:top w:val="none" w:sz="0" w:space="0" w:color="auto"/>
                                <w:left w:val="none" w:sz="0" w:space="0" w:color="auto"/>
                                <w:bottom w:val="none" w:sz="0" w:space="0" w:color="auto"/>
                                <w:right w:val="none" w:sz="0" w:space="0" w:color="auto"/>
                              </w:divBdr>
                              <w:divsChild>
                                <w:div w:id="1018507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1596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4514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3811470">
                                              <w:blockQuote w:val="1"/>
                                              <w:marLeft w:val="600"/>
                                              <w:marRight w:val="0"/>
                                              <w:marTop w:val="120"/>
                                              <w:marBottom w:val="120"/>
                                              <w:divBdr>
                                                <w:top w:val="none" w:sz="0" w:space="0" w:color="auto"/>
                                                <w:left w:val="none" w:sz="0" w:space="0" w:color="auto"/>
                                                <w:bottom w:val="none" w:sz="0" w:space="0" w:color="auto"/>
                                                <w:right w:val="none" w:sz="0" w:space="0" w:color="auto"/>
                                              </w:divBdr>
                                            </w:div>
                                            <w:div w:id="560336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5440549">
                                                  <w:blockQuote w:val="1"/>
                                                  <w:marLeft w:val="600"/>
                                                  <w:marRight w:val="0"/>
                                                  <w:marTop w:val="120"/>
                                                  <w:marBottom w:val="120"/>
                                                  <w:divBdr>
                                                    <w:top w:val="none" w:sz="0" w:space="0" w:color="auto"/>
                                                    <w:left w:val="none" w:sz="0" w:space="0" w:color="auto"/>
                                                    <w:bottom w:val="none" w:sz="0" w:space="0" w:color="auto"/>
                                                    <w:right w:val="none" w:sz="0" w:space="0" w:color="auto"/>
                                                  </w:divBdr>
                                                </w:div>
                                                <w:div w:id="14963420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997002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064947">
                                                  <w:blockQuote w:val="1"/>
                                                  <w:marLeft w:val="600"/>
                                                  <w:marRight w:val="0"/>
                                                  <w:marTop w:val="120"/>
                                                  <w:marBottom w:val="120"/>
                                                  <w:divBdr>
                                                    <w:top w:val="none" w:sz="0" w:space="0" w:color="auto"/>
                                                    <w:left w:val="none" w:sz="0" w:space="0" w:color="auto"/>
                                                    <w:bottom w:val="none" w:sz="0" w:space="0" w:color="auto"/>
                                                    <w:right w:val="none" w:sz="0" w:space="0" w:color="auto"/>
                                                  </w:divBdr>
                                                </w:div>
                                                <w:div w:id="8376212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063044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884293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010599068">
                                                      <w:blockQuote w:val="1"/>
                                                      <w:marLeft w:val="340"/>
                                                      <w:marRight w:val="0"/>
                                                      <w:marTop w:val="80"/>
                                                      <w:marBottom w:val="80"/>
                                                      <w:divBdr>
                                                        <w:top w:val="none" w:sz="0" w:space="0" w:color="auto"/>
                                                        <w:left w:val="none" w:sz="0" w:space="0" w:color="auto"/>
                                                        <w:bottom w:val="none" w:sz="0" w:space="0" w:color="auto"/>
                                                        <w:right w:val="none" w:sz="0" w:space="0" w:color="auto"/>
                                                      </w:divBdr>
                                                    </w:div>
                                                    <w:div w:id="1185443136">
                                                      <w:blockQuote w:val="1"/>
                                                      <w:marLeft w:val="340"/>
                                                      <w:marRight w:val="0"/>
                                                      <w:marTop w:val="80"/>
                                                      <w:marBottom w:val="80"/>
                                                      <w:divBdr>
                                                        <w:top w:val="none" w:sz="0" w:space="0" w:color="auto"/>
                                                        <w:left w:val="none" w:sz="0" w:space="0" w:color="auto"/>
                                                        <w:bottom w:val="none" w:sz="0" w:space="0" w:color="auto"/>
                                                        <w:right w:val="none" w:sz="0" w:space="0" w:color="auto"/>
                                                      </w:divBdr>
                                                    </w:div>
                                                    <w:div w:id="166582099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537156821">
                                              <w:blockQuote w:val="1"/>
                                              <w:marLeft w:val="600"/>
                                              <w:marRight w:val="0"/>
                                              <w:marTop w:val="120"/>
                                              <w:marBottom w:val="120"/>
                                              <w:divBdr>
                                                <w:top w:val="none" w:sz="0" w:space="0" w:color="auto"/>
                                                <w:left w:val="none" w:sz="0" w:space="0" w:color="auto"/>
                                                <w:bottom w:val="none" w:sz="0" w:space="0" w:color="auto"/>
                                                <w:right w:val="none" w:sz="0" w:space="0" w:color="auto"/>
                                              </w:divBdr>
                                            </w:div>
                                            <w:div w:id="14120022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574212">
      <w:bodyDiv w:val="1"/>
      <w:marLeft w:val="0"/>
      <w:marRight w:val="0"/>
      <w:marTop w:val="0"/>
      <w:marBottom w:val="0"/>
      <w:divBdr>
        <w:top w:val="none" w:sz="0" w:space="0" w:color="auto"/>
        <w:left w:val="none" w:sz="0" w:space="0" w:color="auto"/>
        <w:bottom w:val="none" w:sz="0" w:space="0" w:color="auto"/>
        <w:right w:val="none" w:sz="0" w:space="0" w:color="auto"/>
      </w:divBdr>
      <w:divsChild>
        <w:div w:id="1162239821">
          <w:marLeft w:val="0"/>
          <w:marRight w:val="0"/>
          <w:marTop w:val="0"/>
          <w:marBottom w:val="0"/>
          <w:divBdr>
            <w:top w:val="none" w:sz="0" w:space="0" w:color="auto"/>
            <w:left w:val="none" w:sz="0" w:space="0" w:color="auto"/>
            <w:bottom w:val="none" w:sz="0" w:space="0" w:color="auto"/>
            <w:right w:val="none" w:sz="0" w:space="0" w:color="auto"/>
          </w:divBdr>
          <w:divsChild>
            <w:div w:id="1847943867">
              <w:marLeft w:val="0"/>
              <w:marRight w:val="0"/>
              <w:marTop w:val="0"/>
              <w:marBottom w:val="0"/>
              <w:divBdr>
                <w:top w:val="none" w:sz="0" w:space="0" w:color="auto"/>
                <w:left w:val="none" w:sz="0" w:space="0" w:color="auto"/>
                <w:bottom w:val="none" w:sz="0" w:space="0" w:color="auto"/>
                <w:right w:val="none" w:sz="0" w:space="0" w:color="auto"/>
              </w:divBdr>
              <w:divsChild>
                <w:div w:id="1695498210">
                  <w:marLeft w:val="0"/>
                  <w:marRight w:val="0"/>
                  <w:marTop w:val="0"/>
                  <w:marBottom w:val="0"/>
                  <w:divBdr>
                    <w:top w:val="none" w:sz="0" w:space="0" w:color="auto"/>
                    <w:left w:val="none" w:sz="0" w:space="0" w:color="auto"/>
                    <w:bottom w:val="none" w:sz="0" w:space="0" w:color="auto"/>
                    <w:right w:val="none" w:sz="0" w:space="0" w:color="auto"/>
                  </w:divBdr>
                  <w:divsChild>
                    <w:div w:id="1889611411">
                      <w:marLeft w:val="0"/>
                      <w:marRight w:val="0"/>
                      <w:marTop w:val="0"/>
                      <w:marBottom w:val="0"/>
                      <w:divBdr>
                        <w:top w:val="none" w:sz="0" w:space="0" w:color="auto"/>
                        <w:left w:val="none" w:sz="0" w:space="0" w:color="auto"/>
                        <w:bottom w:val="none" w:sz="0" w:space="0" w:color="auto"/>
                        <w:right w:val="none" w:sz="0" w:space="0" w:color="auto"/>
                      </w:divBdr>
                      <w:divsChild>
                        <w:div w:id="377626859">
                          <w:marLeft w:val="340"/>
                          <w:marRight w:val="0"/>
                          <w:marTop w:val="300"/>
                          <w:marBottom w:val="120"/>
                          <w:divBdr>
                            <w:top w:val="none" w:sz="0" w:space="0" w:color="auto"/>
                            <w:left w:val="none" w:sz="0" w:space="0" w:color="auto"/>
                            <w:bottom w:val="none" w:sz="0" w:space="0" w:color="auto"/>
                            <w:right w:val="none" w:sz="0" w:space="0" w:color="auto"/>
                          </w:divBdr>
                          <w:divsChild>
                            <w:div w:id="525142030">
                              <w:marLeft w:val="0"/>
                              <w:marRight w:val="0"/>
                              <w:marTop w:val="0"/>
                              <w:marBottom w:val="0"/>
                              <w:divBdr>
                                <w:top w:val="none" w:sz="0" w:space="0" w:color="auto"/>
                                <w:left w:val="none" w:sz="0" w:space="0" w:color="auto"/>
                                <w:bottom w:val="none" w:sz="0" w:space="0" w:color="auto"/>
                                <w:right w:val="none" w:sz="0" w:space="0" w:color="auto"/>
                              </w:divBdr>
                              <w:divsChild>
                                <w:div w:id="14527480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5239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5413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980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3608213">
                                                  <w:blockQuote w:val="1"/>
                                                  <w:marLeft w:val="600"/>
                                                  <w:marRight w:val="0"/>
                                                  <w:marTop w:val="120"/>
                                                  <w:marBottom w:val="120"/>
                                                  <w:divBdr>
                                                    <w:top w:val="none" w:sz="0" w:space="0" w:color="auto"/>
                                                    <w:left w:val="none" w:sz="0" w:space="0" w:color="auto"/>
                                                    <w:bottom w:val="none" w:sz="0" w:space="0" w:color="auto"/>
                                                    <w:right w:val="none" w:sz="0" w:space="0" w:color="auto"/>
                                                  </w:divBdr>
                                                </w:div>
                                                <w:div w:id="20928941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00116">
      <w:bodyDiv w:val="1"/>
      <w:marLeft w:val="0"/>
      <w:marRight w:val="0"/>
      <w:marTop w:val="0"/>
      <w:marBottom w:val="0"/>
      <w:divBdr>
        <w:top w:val="none" w:sz="0" w:space="0" w:color="auto"/>
        <w:left w:val="none" w:sz="0" w:space="0" w:color="auto"/>
        <w:bottom w:val="none" w:sz="0" w:space="0" w:color="auto"/>
        <w:right w:val="none" w:sz="0" w:space="0" w:color="auto"/>
      </w:divBdr>
      <w:divsChild>
        <w:div w:id="1353922595">
          <w:marLeft w:val="0"/>
          <w:marRight w:val="0"/>
          <w:marTop w:val="0"/>
          <w:marBottom w:val="0"/>
          <w:divBdr>
            <w:top w:val="none" w:sz="0" w:space="0" w:color="auto"/>
            <w:left w:val="none" w:sz="0" w:space="0" w:color="auto"/>
            <w:bottom w:val="none" w:sz="0" w:space="0" w:color="auto"/>
            <w:right w:val="none" w:sz="0" w:space="0" w:color="auto"/>
          </w:divBdr>
          <w:divsChild>
            <w:div w:id="215355041">
              <w:marLeft w:val="0"/>
              <w:marRight w:val="0"/>
              <w:marTop w:val="0"/>
              <w:marBottom w:val="0"/>
              <w:divBdr>
                <w:top w:val="none" w:sz="0" w:space="0" w:color="auto"/>
                <w:left w:val="none" w:sz="0" w:space="0" w:color="auto"/>
                <w:bottom w:val="none" w:sz="0" w:space="0" w:color="auto"/>
                <w:right w:val="none" w:sz="0" w:space="0" w:color="auto"/>
              </w:divBdr>
              <w:divsChild>
                <w:div w:id="1975022784">
                  <w:marLeft w:val="0"/>
                  <w:marRight w:val="0"/>
                  <w:marTop w:val="0"/>
                  <w:marBottom w:val="0"/>
                  <w:divBdr>
                    <w:top w:val="none" w:sz="0" w:space="0" w:color="auto"/>
                    <w:left w:val="none" w:sz="0" w:space="0" w:color="auto"/>
                    <w:bottom w:val="none" w:sz="0" w:space="0" w:color="auto"/>
                    <w:right w:val="none" w:sz="0" w:space="0" w:color="auto"/>
                  </w:divBdr>
                  <w:divsChild>
                    <w:div w:id="818110991">
                      <w:marLeft w:val="0"/>
                      <w:marRight w:val="0"/>
                      <w:marTop w:val="0"/>
                      <w:marBottom w:val="0"/>
                      <w:divBdr>
                        <w:top w:val="none" w:sz="0" w:space="0" w:color="auto"/>
                        <w:left w:val="none" w:sz="0" w:space="0" w:color="auto"/>
                        <w:bottom w:val="none" w:sz="0" w:space="0" w:color="auto"/>
                        <w:right w:val="none" w:sz="0" w:space="0" w:color="auto"/>
                      </w:divBdr>
                      <w:divsChild>
                        <w:div w:id="1279528919">
                          <w:marLeft w:val="340"/>
                          <w:marRight w:val="0"/>
                          <w:marTop w:val="300"/>
                          <w:marBottom w:val="120"/>
                          <w:divBdr>
                            <w:top w:val="none" w:sz="0" w:space="0" w:color="auto"/>
                            <w:left w:val="none" w:sz="0" w:space="0" w:color="auto"/>
                            <w:bottom w:val="none" w:sz="0" w:space="0" w:color="auto"/>
                            <w:right w:val="none" w:sz="0" w:space="0" w:color="auto"/>
                          </w:divBdr>
                          <w:divsChild>
                            <w:div w:id="1568761315">
                              <w:marLeft w:val="0"/>
                              <w:marRight w:val="0"/>
                              <w:marTop w:val="0"/>
                              <w:marBottom w:val="0"/>
                              <w:divBdr>
                                <w:top w:val="none" w:sz="0" w:space="0" w:color="auto"/>
                                <w:left w:val="none" w:sz="0" w:space="0" w:color="auto"/>
                                <w:bottom w:val="none" w:sz="0" w:space="0" w:color="auto"/>
                                <w:right w:val="none" w:sz="0" w:space="0" w:color="auto"/>
                              </w:divBdr>
                              <w:divsChild>
                                <w:div w:id="18195687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61397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8154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66077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7950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00150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016828">
      <w:bodyDiv w:val="1"/>
      <w:marLeft w:val="0"/>
      <w:marRight w:val="0"/>
      <w:marTop w:val="0"/>
      <w:marBottom w:val="0"/>
      <w:divBdr>
        <w:top w:val="none" w:sz="0" w:space="0" w:color="auto"/>
        <w:left w:val="none" w:sz="0" w:space="0" w:color="auto"/>
        <w:bottom w:val="none" w:sz="0" w:space="0" w:color="auto"/>
        <w:right w:val="none" w:sz="0" w:space="0" w:color="auto"/>
      </w:divBdr>
      <w:divsChild>
        <w:div w:id="561217283">
          <w:marLeft w:val="0"/>
          <w:marRight w:val="0"/>
          <w:marTop w:val="0"/>
          <w:marBottom w:val="0"/>
          <w:divBdr>
            <w:top w:val="none" w:sz="0" w:space="0" w:color="auto"/>
            <w:left w:val="none" w:sz="0" w:space="0" w:color="auto"/>
            <w:bottom w:val="none" w:sz="0" w:space="0" w:color="auto"/>
            <w:right w:val="none" w:sz="0" w:space="0" w:color="auto"/>
          </w:divBdr>
          <w:divsChild>
            <w:div w:id="1063066336">
              <w:marLeft w:val="0"/>
              <w:marRight w:val="0"/>
              <w:marTop w:val="0"/>
              <w:marBottom w:val="0"/>
              <w:divBdr>
                <w:top w:val="none" w:sz="0" w:space="0" w:color="auto"/>
                <w:left w:val="none" w:sz="0" w:space="0" w:color="auto"/>
                <w:bottom w:val="none" w:sz="0" w:space="0" w:color="auto"/>
                <w:right w:val="none" w:sz="0" w:space="0" w:color="auto"/>
              </w:divBdr>
              <w:divsChild>
                <w:div w:id="1197347272">
                  <w:marLeft w:val="0"/>
                  <w:marRight w:val="0"/>
                  <w:marTop w:val="0"/>
                  <w:marBottom w:val="0"/>
                  <w:divBdr>
                    <w:top w:val="none" w:sz="0" w:space="0" w:color="auto"/>
                    <w:left w:val="none" w:sz="0" w:space="0" w:color="auto"/>
                    <w:bottom w:val="none" w:sz="0" w:space="0" w:color="auto"/>
                    <w:right w:val="none" w:sz="0" w:space="0" w:color="auto"/>
                  </w:divBdr>
                  <w:divsChild>
                    <w:div w:id="1271204887">
                      <w:marLeft w:val="0"/>
                      <w:marRight w:val="0"/>
                      <w:marTop w:val="0"/>
                      <w:marBottom w:val="0"/>
                      <w:divBdr>
                        <w:top w:val="none" w:sz="0" w:space="0" w:color="auto"/>
                        <w:left w:val="none" w:sz="0" w:space="0" w:color="auto"/>
                        <w:bottom w:val="none" w:sz="0" w:space="0" w:color="auto"/>
                        <w:right w:val="none" w:sz="0" w:space="0" w:color="auto"/>
                      </w:divBdr>
                      <w:divsChild>
                        <w:div w:id="1898206383">
                          <w:marLeft w:val="340"/>
                          <w:marRight w:val="0"/>
                          <w:marTop w:val="300"/>
                          <w:marBottom w:val="120"/>
                          <w:divBdr>
                            <w:top w:val="none" w:sz="0" w:space="0" w:color="auto"/>
                            <w:left w:val="none" w:sz="0" w:space="0" w:color="auto"/>
                            <w:bottom w:val="none" w:sz="0" w:space="0" w:color="auto"/>
                            <w:right w:val="none" w:sz="0" w:space="0" w:color="auto"/>
                          </w:divBdr>
                          <w:divsChild>
                            <w:div w:id="1091971621">
                              <w:marLeft w:val="0"/>
                              <w:marRight w:val="0"/>
                              <w:marTop w:val="0"/>
                              <w:marBottom w:val="0"/>
                              <w:divBdr>
                                <w:top w:val="none" w:sz="0" w:space="0" w:color="auto"/>
                                <w:left w:val="none" w:sz="0" w:space="0" w:color="auto"/>
                                <w:bottom w:val="none" w:sz="0" w:space="0" w:color="auto"/>
                                <w:right w:val="none" w:sz="0" w:space="0" w:color="auto"/>
                              </w:divBdr>
                              <w:divsChild>
                                <w:div w:id="13483675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0210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42143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6911156">
                                              <w:blockQuote w:val="1"/>
                                              <w:marLeft w:val="0"/>
                                              <w:marRight w:val="0"/>
                                              <w:marTop w:val="120"/>
                                              <w:marBottom w:val="120"/>
                                              <w:divBdr>
                                                <w:top w:val="none" w:sz="0" w:space="0" w:color="auto"/>
                                                <w:left w:val="none" w:sz="0" w:space="0" w:color="auto"/>
                                                <w:bottom w:val="none" w:sz="0" w:space="0" w:color="auto"/>
                                                <w:right w:val="none" w:sz="0" w:space="0" w:color="auto"/>
                                              </w:divBdr>
                                            </w:div>
                                            <w:div w:id="1272279112">
                                              <w:blockQuote w:val="1"/>
                                              <w:marLeft w:val="600"/>
                                              <w:marRight w:val="0"/>
                                              <w:marTop w:val="120"/>
                                              <w:marBottom w:val="120"/>
                                              <w:divBdr>
                                                <w:top w:val="none" w:sz="0" w:space="0" w:color="auto"/>
                                                <w:left w:val="none" w:sz="0" w:space="0" w:color="auto"/>
                                                <w:bottom w:val="none" w:sz="0" w:space="0" w:color="auto"/>
                                                <w:right w:val="none" w:sz="0" w:space="0" w:color="auto"/>
                                              </w:divBdr>
                                            </w:div>
                                            <w:div w:id="306397368">
                                              <w:blockQuote w:val="1"/>
                                              <w:marLeft w:val="600"/>
                                              <w:marRight w:val="0"/>
                                              <w:marTop w:val="120"/>
                                              <w:marBottom w:val="120"/>
                                              <w:divBdr>
                                                <w:top w:val="none" w:sz="0" w:space="0" w:color="auto"/>
                                                <w:left w:val="none" w:sz="0" w:space="0" w:color="auto"/>
                                                <w:bottom w:val="none" w:sz="0" w:space="0" w:color="auto"/>
                                                <w:right w:val="none" w:sz="0" w:space="0" w:color="auto"/>
                                              </w:divBdr>
                                            </w:div>
                                            <w:div w:id="1994287999">
                                              <w:blockQuote w:val="1"/>
                                              <w:marLeft w:val="600"/>
                                              <w:marRight w:val="0"/>
                                              <w:marTop w:val="120"/>
                                              <w:marBottom w:val="120"/>
                                              <w:divBdr>
                                                <w:top w:val="none" w:sz="0" w:space="0" w:color="auto"/>
                                                <w:left w:val="none" w:sz="0" w:space="0" w:color="auto"/>
                                                <w:bottom w:val="none" w:sz="0" w:space="0" w:color="auto"/>
                                                <w:right w:val="none" w:sz="0" w:space="0" w:color="auto"/>
                                              </w:divBdr>
                                            </w:div>
                                            <w:div w:id="793286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415011">
      <w:bodyDiv w:val="1"/>
      <w:marLeft w:val="0"/>
      <w:marRight w:val="0"/>
      <w:marTop w:val="0"/>
      <w:marBottom w:val="0"/>
      <w:divBdr>
        <w:top w:val="none" w:sz="0" w:space="0" w:color="auto"/>
        <w:left w:val="none" w:sz="0" w:space="0" w:color="auto"/>
        <w:bottom w:val="none" w:sz="0" w:space="0" w:color="auto"/>
        <w:right w:val="none" w:sz="0" w:space="0" w:color="auto"/>
      </w:divBdr>
      <w:divsChild>
        <w:div w:id="1310599019">
          <w:marLeft w:val="0"/>
          <w:marRight w:val="0"/>
          <w:marTop w:val="0"/>
          <w:marBottom w:val="0"/>
          <w:divBdr>
            <w:top w:val="none" w:sz="0" w:space="0" w:color="auto"/>
            <w:left w:val="none" w:sz="0" w:space="0" w:color="auto"/>
            <w:bottom w:val="none" w:sz="0" w:space="0" w:color="auto"/>
            <w:right w:val="none" w:sz="0" w:space="0" w:color="auto"/>
          </w:divBdr>
          <w:divsChild>
            <w:div w:id="330527404">
              <w:marLeft w:val="0"/>
              <w:marRight w:val="0"/>
              <w:marTop w:val="0"/>
              <w:marBottom w:val="0"/>
              <w:divBdr>
                <w:top w:val="none" w:sz="0" w:space="0" w:color="auto"/>
                <w:left w:val="none" w:sz="0" w:space="0" w:color="auto"/>
                <w:bottom w:val="none" w:sz="0" w:space="0" w:color="auto"/>
                <w:right w:val="none" w:sz="0" w:space="0" w:color="auto"/>
              </w:divBdr>
              <w:divsChild>
                <w:div w:id="1762067216">
                  <w:marLeft w:val="0"/>
                  <w:marRight w:val="0"/>
                  <w:marTop w:val="0"/>
                  <w:marBottom w:val="0"/>
                  <w:divBdr>
                    <w:top w:val="none" w:sz="0" w:space="0" w:color="auto"/>
                    <w:left w:val="none" w:sz="0" w:space="0" w:color="auto"/>
                    <w:bottom w:val="none" w:sz="0" w:space="0" w:color="auto"/>
                    <w:right w:val="none" w:sz="0" w:space="0" w:color="auto"/>
                  </w:divBdr>
                  <w:divsChild>
                    <w:div w:id="881400670">
                      <w:marLeft w:val="0"/>
                      <w:marRight w:val="0"/>
                      <w:marTop w:val="0"/>
                      <w:marBottom w:val="0"/>
                      <w:divBdr>
                        <w:top w:val="none" w:sz="0" w:space="0" w:color="auto"/>
                        <w:left w:val="none" w:sz="0" w:space="0" w:color="auto"/>
                        <w:bottom w:val="none" w:sz="0" w:space="0" w:color="auto"/>
                        <w:right w:val="none" w:sz="0" w:space="0" w:color="auto"/>
                      </w:divBdr>
                      <w:divsChild>
                        <w:div w:id="1409493984">
                          <w:marLeft w:val="340"/>
                          <w:marRight w:val="0"/>
                          <w:marTop w:val="300"/>
                          <w:marBottom w:val="120"/>
                          <w:divBdr>
                            <w:top w:val="none" w:sz="0" w:space="0" w:color="auto"/>
                            <w:left w:val="none" w:sz="0" w:space="0" w:color="auto"/>
                            <w:bottom w:val="none" w:sz="0" w:space="0" w:color="auto"/>
                            <w:right w:val="none" w:sz="0" w:space="0" w:color="auto"/>
                          </w:divBdr>
                          <w:divsChild>
                            <w:div w:id="367802467">
                              <w:marLeft w:val="0"/>
                              <w:marRight w:val="0"/>
                              <w:marTop w:val="0"/>
                              <w:marBottom w:val="0"/>
                              <w:divBdr>
                                <w:top w:val="none" w:sz="0" w:space="0" w:color="auto"/>
                                <w:left w:val="none" w:sz="0" w:space="0" w:color="auto"/>
                                <w:bottom w:val="none" w:sz="0" w:space="0" w:color="auto"/>
                                <w:right w:val="none" w:sz="0" w:space="0" w:color="auto"/>
                              </w:divBdr>
                              <w:divsChild>
                                <w:div w:id="13684878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646491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0037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15016896">
                                              <w:blockQuote w:val="1"/>
                                              <w:marLeft w:val="600"/>
                                              <w:marRight w:val="0"/>
                                              <w:marTop w:val="120"/>
                                              <w:marBottom w:val="120"/>
                                              <w:divBdr>
                                                <w:top w:val="none" w:sz="0" w:space="0" w:color="auto"/>
                                                <w:left w:val="none" w:sz="0" w:space="0" w:color="auto"/>
                                                <w:bottom w:val="none" w:sz="0" w:space="0" w:color="auto"/>
                                                <w:right w:val="none" w:sz="0" w:space="0" w:color="auto"/>
                                              </w:divBdr>
                                            </w:div>
                                            <w:div w:id="1456558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757585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4040005">
                                              <w:blockQuote w:val="1"/>
                                              <w:marLeft w:val="600"/>
                                              <w:marRight w:val="0"/>
                                              <w:marTop w:val="120"/>
                                              <w:marBottom w:val="120"/>
                                              <w:divBdr>
                                                <w:top w:val="none" w:sz="0" w:space="0" w:color="auto"/>
                                                <w:left w:val="none" w:sz="0" w:space="0" w:color="auto"/>
                                                <w:bottom w:val="none" w:sz="0" w:space="0" w:color="auto"/>
                                                <w:right w:val="none" w:sz="0" w:space="0" w:color="auto"/>
                                              </w:divBdr>
                                            </w:div>
                                            <w:div w:id="1420831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8248038">
                                          <w:blockQuote w:val="1"/>
                                          <w:marLeft w:val="600"/>
                                          <w:marRight w:val="0"/>
                                          <w:marTop w:val="120"/>
                                          <w:marBottom w:val="120"/>
                                          <w:divBdr>
                                            <w:top w:val="none" w:sz="0" w:space="0" w:color="auto"/>
                                            <w:left w:val="none" w:sz="0" w:space="0" w:color="auto"/>
                                            <w:bottom w:val="none" w:sz="0" w:space="0" w:color="auto"/>
                                            <w:right w:val="none" w:sz="0" w:space="0" w:color="auto"/>
                                          </w:divBdr>
                                        </w:div>
                                        <w:div w:id="1063143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21683584">
                                              <w:blockQuote w:val="1"/>
                                              <w:marLeft w:val="600"/>
                                              <w:marRight w:val="0"/>
                                              <w:marTop w:val="120"/>
                                              <w:marBottom w:val="120"/>
                                              <w:divBdr>
                                                <w:top w:val="none" w:sz="0" w:space="0" w:color="auto"/>
                                                <w:left w:val="none" w:sz="0" w:space="0" w:color="auto"/>
                                                <w:bottom w:val="none" w:sz="0" w:space="0" w:color="auto"/>
                                                <w:right w:val="none" w:sz="0" w:space="0" w:color="auto"/>
                                              </w:divBdr>
                                            </w:div>
                                            <w:div w:id="3011615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154867">
      <w:bodyDiv w:val="1"/>
      <w:marLeft w:val="0"/>
      <w:marRight w:val="0"/>
      <w:marTop w:val="0"/>
      <w:marBottom w:val="0"/>
      <w:divBdr>
        <w:top w:val="none" w:sz="0" w:space="0" w:color="auto"/>
        <w:left w:val="none" w:sz="0" w:space="0" w:color="auto"/>
        <w:bottom w:val="none" w:sz="0" w:space="0" w:color="auto"/>
        <w:right w:val="none" w:sz="0" w:space="0" w:color="auto"/>
      </w:divBdr>
      <w:divsChild>
        <w:div w:id="976568149">
          <w:marLeft w:val="0"/>
          <w:marRight w:val="0"/>
          <w:marTop w:val="0"/>
          <w:marBottom w:val="0"/>
          <w:divBdr>
            <w:top w:val="none" w:sz="0" w:space="0" w:color="auto"/>
            <w:left w:val="none" w:sz="0" w:space="0" w:color="auto"/>
            <w:bottom w:val="none" w:sz="0" w:space="0" w:color="auto"/>
            <w:right w:val="none" w:sz="0" w:space="0" w:color="auto"/>
          </w:divBdr>
          <w:divsChild>
            <w:div w:id="1528907369">
              <w:marLeft w:val="0"/>
              <w:marRight w:val="0"/>
              <w:marTop w:val="0"/>
              <w:marBottom w:val="0"/>
              <w:divBdr>
                <w:top w:val="none" w:sz="0" w:space="0" w:color="auto"/>
                <w:left w:val="none" w:sz="0" w:space="0" w:color="auto"/>
                <w:bottom w:val="none" w:sz="0" w:space="0" w:color="auto"/>
                <w:right w:val="none" w:sz="0" w:space="0" w:color="auto"/>
              </w:divBdr>
              <w:divsChild>
                <w:div w:id="1036197962">
                  <w:marLeft w:val="0"/>
                  <w:marRight w:val="0"/>
                  <w:marTop w:val="0"/>
                  <w:marBottom w:val="0"/>
                  <w:divBdr>
                    <w:top w:val="none" w:sz="0" w:space="0" w:color="auto"/>
                    <w:left w:val="none" w:sz="0" w:space="0" w:color="auto"/>
                    <w:bottom w:val="none" w:sz="0" w:space="0" w:color="auto"/>
                    <w:right w:val="none" w:sz="0" w:space="0" w:color="auto"/>
                  </w:divBdr>
                  <w:divsChild>
                    <w:div w:id="1960185125">
                      <w:marLeft w:val="0"/>
                      <w:marRight w:val="0"/>
                      <w:marTop w:val="0"/>
                      <w:marBottom w:val="0"/>
                      <w:divBdr>
                        <w:top w:val="none" w:sz="0" w:space="0" w:color="auto"/>
                        <w:left w:val="none" w:sz="0" w:space="0" w:color="auto"/>
                        <w:bottom w:val="none" w:sz="0" w:space="0" w:color="auto"/>
                        <w:right w:val="none" w:sz="0" w:space="0" w:color="auto"/>
                      </w:divBdr>
                      <w:divsChild>
                        <w:div w:id="648479073">
                          <w:marLeft w:val="340"/>
                          <w:marRight w:val="0"/>
                          <w:marTop w:val="300"/>
                          <w:marBottom w:val="120"/>
                          <w:divBdr>
                            <w:top w:val="none" w:sz="0" w:space="0" w:color="auto"/>
                            <w:left w:val="none" w:sz="0" w:space="0" w:color="auto"/>
                            <w:bottom w:val="none" w:sz="0" w:space="0" w:color="auto"/>
                            <w:right w:val="none" w:sz="0" w:space="0" w:color="auto"/>
                          </w:divBdr>
                          <w:divsChild>
                            <w:div w:id="2090226264">
                              <w:marLeft w:val="0"/>
                              <w:marRight w:val="0"/>
                              <w:marTop w:val="0"/>
                              <w:marBottom w:val="0"/>
                              <w:divBdr>
                                <w:top w:val="none" w:sz="0" w:space="0" w:color="auto"/>
                                <w:left w:val="none" w:sz="0" w:space="0" w:color="auto"/>
                                <w:bottom w:val="none" w:sz="0" w:space="0" w:color="auto"/>
                                <w:right w:val="none" w:sz="0" w:space="0" w:color="auto"/>
                              </w:divBdr>
                              <w:divsChild>
                                <w:div w:id="467095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65853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58708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1393732">
                                              <w:blockQuote w:val="1"/>
                                              <w:marLeft w:val="600"/>
                                              <w:marRight w:val="0"/>
                                              <w:marTop w:val="120"/>
                                              <w:marBottom w:val="120"/>
                                              <w:divBdr>
                                                <w:top w:val="none" w:sz="0" w:space="0" w:color="auto"/>
                                                <w:left w:val="none" w:sz="0" w:space="0" w:color="auto"/>
                                                <w:bottom w:val="none" w:sz="0" w:space="0" w:color="auto"/>
                                                <w:right w:val="none" w:sz="0" w:space="0" w:color="auto"/>
                                              </w:divBdr>
                                            </w:div>
                                            <w:div w:id="18756073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973576">
      <w:bodyDiv w:val="1"/>
      <w:marLeft w:val="0"/>
      <w:marRight w:val="0"/>
      <w:marTop w:val="0"/>
      <w:marBottom w:val="0"/>
      <w:divBdr>
        <w:top w:val="none" w:sz="0" w:space="0" w:color="auto"/>
        <w:left w:val="none" w:sz="0" w:space="0" w:color="auto"/>
        <w:bottom w:val="none" w:sz="0" w:space="0" w:color="auto"/>
        <w:right w:val="none" w:sz="0" w:space="0" w:color="auto"/>
      </w:divBdr>
      <w:divsChild>
        <w:div w:id="2057855802">
          <w:marLeft w:val="0"/>
          <w:marRight w:val="0"/>
          <w:marTop w:val="0"/>
          <w:marBottom w:val="0"/>
          <w:divBdr>
            <w:top w:val="none" w:sz="0" w:space="0" w:color="auto"/>
            <w:left w:val="none" w:sz="0" w:space="0" w:color="auto"/>
            <w:bottom w:val="none" w:sz="0" w:space="0" w:color="auto"/>
            <w:right w:val="none" w:sz="0" w:space="0" w:color="auto"/>
          </w:divBdr>
          <w:divsChild>
            <w:div w:id="580681383">
              <w:marLeft w:val="0"/>
              <w:marRight w:val="0"/>
              <w:marTop w:val="0"/>
              <w:marBottom w:val="0"/>
              <w:divBdr>
                <w:top w:val="none" w:sz="0" w:space="0" w:color="auto"/>
                <w:left w:val="none" w:sz="0" w:space="0" w:color="auto"/>
                <w:bottom w:val="none" w:sz="0" w:space="0" w:color="auto"/>
                <w:right w:val="none" w:sz="0" w:space="0" w:color="auto"/>
              </w:divBdr>
              <w:divsChild>
                <w:div w:id="1005597891">
                  <w:marLeft w:val="0"/>
                  <w:marRight w:val="0"/>
                  <w:marTop w:val="0"/>
                  <w:marBottom w:val="0"/>
                  <w:divBdr>
                    <w:top w:val="none" w:sz="0" w:space="0" w:color="auto"/>
                    <w:left w:val="none" w:sz="0" w:space="0" w:color="auto"/>
                    <w:bottom w:val="none" w:sz="0" w:space="0" w:color="auto"/>
                    <w:right w:val="none" w:sz="0" w:space="0" w:color="auto"/>
                  </w:divBdr>
                  <w:divsChild>
                    <w:div w:id="1184899256">
                      <w:marLeft w:val="0"/>
                      <w:marRight w:val="0"/>
                      <w:marTop w:val="0"/>
                      <w:marBottom w:val="0"/>
                      <w:divBdr>
                        <w:top w:val="none" w:sz="0" w:space="0" w:color="auto"/>
                        <w:left w:val="none" w:sz="0" w:space="0" w:color="auto"/>
                        <w:bottom w:val="none" w:sz="0" w:space="0" w:color="auto"/>
                        <w:right w:val="none" w:sz="0" w:space="0" w:color="auto"/>
                      </w:divBdr>
                      <w:divsChild>
                        <w:div w:id="1063989617">
                          <w:marLeft w:val="340"/>
                          <w:marRight w:val="0"/>
                          <w:marTop w:val="300"/>
                          <w:marBottom w:val="120"/>
                          <w:divBdr>
                            <w:top w:val="none" w:sz="0" w:space="0" w:color="auto"/>
                            <w:left w:val="none" w:sz="0" w:space="0" w:color="auto"/>
                            <w:bottom w:val="none" w:sz="0" w:space="0" w:color="auto"/>
                            <w:right w:val="none" w:sz="0" w:space="0" w:color="auto"/>
                          </w:divBdr>
                          <w:divsChild>
                            <w:div w:id="652754316">
                              <w:marLeft w:val="0"/>
                              <w:marRight w:val="0"/>
                              <w:marTop w:val="0"/>
                              <w:marBottom w:val="0"/>
                              <w:divBdr>
                                <w:top w:val="none" w:sz="0" w:space="0" w:color="auto"/>
                                <w:left w:val="none" w:sz="0" w:space="0" w:color="auto"/>
                                <w:bottom w:val="none" w:sz="0" w:space="0" w:color="auto"/>
                                <w:right w:val="none" w:sz="0" w:space="0" w:color="auto"/>
                              </w:divBdr>
                              <w:divsChild>
                                <w:div w:id="21328207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13371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858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7481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2822083">
                                                  <w:blockQuote w:val="1"/>
                                                  <w:marLeft w:val="600"/>
                                                  <w:marRight w:val="0"/>
                                                  <w:marTop w:val="120"/>
                                                  <w:marBottom w:val="120"/>
                                                  <w:divBdr>
                                                    <w:top w:val="none" w:sz="0" w:space="0" w:color="auto"/>
                                                    <w:left w:val="none" w:sz="0" w:space="0" w:color="auto"/>
                                                    <w:bottom w:val="none" w:sz="0" w:space="0" w:color="auto"/>
                                                    <w:right w:val="none" w:sz="0" w:space="0" w:color="auto"/>
                                                  </w:divBdr>
                                                </w:div>
                                                <w:div w:id="18269719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099514">
      <w:bodyDiv w:val="1"/>
      <w:marLeft w:val="0"/>
      <w:marRight w:val="0"/>
      <w:marTop w:val="0"/>
      <w:marBottom w:val="0"/>
      <w:divBdr>
        <w:top w:val="none" w:sz="0" w:space="0" w:color="auto"/>
        <w:left w:val="none" w:sz="0" w:space="0" w:color="auto"/>
        <w:bottom w:val="none" w:sz="0" w:space="0" w:color="auto"/>
        <w:right w:val="none" w:sz="0" w:space="0" w:color="auto"/>
      </w:divBdr>
      <w:divsChild>
        <w:div w:id="1496341539">
          <w:blockQuote w:val="1"/>
          <w:marLeft w:val="600"/>
          <w:marRight w:val="0"/>
          <w:marTop w:val="120"/>
          <w:marBottom w:val="120"/>
          <w:divBdr>
            <w:top w:val="none" w:sz="0" w:space="0" w:color="auto"/>
            <w:left w:val="none" w:sz="0" w:space="0" w:color="auto"/>
            <w:bottom w:val="none" w:sz="0" w:space="0" w:color="auto"/>
            <w:right w:val="none" w:sz="0" w:space="0" w:color="auto"/>
          </w:divBdr>
        </w:div>
        <w:div w:id="10491104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21147500">
      <w:bodyDiv w:val="1"/>
      <w:marLeft w:val="0"/>
      <w:marRight w:val="0"/>
      <w:marTop w:val="0"/>
      <w:marBottom w:val="0"/>
      <w:divBdr>
        <w:top w:val="none" w:sz="0" w:space="0" w:color="auto"/>
        <w:left w:val="none" w:sz="0" w:space="0" w:color="auto"/>
        <w:bottom w:val="none" w:sz="0" w:space="0" w:color="auto"/>
        <w:right w:val="none" w:sz="0" w:space="0" w:color="auto"/>
      </w:divBdr>
      <w:divsChild>
        <w:div w:id="181630469">
          <w:marLeft w:val="0"/>
          <w:marRight w:val="0"/>
          <w:marTop w:val="0"/>
          <w:marBottom w:val="0"/>
          <w:divBdr>
            <w:top w:val="none" w:sz="0" w:space="0" w:color="auto"/>
            <w:left w:val="none" w:sz="0" w:space="0" w:color="auto"/>
            <w:bottom w:val="none" w:sz="0" w:space="0" w:color="auto"/>
            <w:right w:val="none" w:sz="0" w:space="0" w:color="auto"/>
          </w:divBdr>
          <w:divsChild>
            <w:div w:id="1728332948">
              <w:marLeft w:val="0"/>
              <w:marRight w:val="0"/>
              <w:marTop w:val="0"/>
              <w:marBottom w:val="0"/>
              <w:divBdr>
                <w:top w:val="none" w:sz="0" w:space="0" w:color="auto"/>
                <w:left w:val="none" w:sz="0" w:space="0" w:color="auto"/>
                <w:bottom w:val="none" w:sz="0" w:space="0" w:color="auto"/>
                <w:right w:val="none" w:sz="0" w:space="0" w:color="auto"/>
              </w:divBdr>
              <w:divsChild>
                <w:div w:id="2045059717">
                  <w:marLeft w:val="0"/>
                  <w:marRight w:val="0"/>
                  <w:marTop w:val="0"/>
                  <w:marBottom w:val="0"/>
                  <w:divBdr>
                    <w:top w:val="none" w:sz="0" w:space="0" w:color="auto"/>
                    <w:left w:val="none" w:sz="0" w:space="0" w:color="auto"/>
                    <w:bottom w:val="none" w:sz="0" w:space="0" w:color="auto"/>
                    <w:right w:val="none" w:sz="0" w:space="0" w:color="auto"/>
                  </w:divBdr>
                  <w:divsChild>
                    <w:div w:id="1378430092">
                      <w:marLeft w:val="0"/>
                      <w:marRight w:val="0"/>
                      <w:marTop w:val="0"/>
                      <w:marBottom w:val="0"/>
                      <w:divBdr>
                        <w:top w:val="none" w:sz="0" w:space="0" w:color="auto"/>
                        <w:left w:val="none" w:sz="0" w:space="0" w:color="auto"/>
                        <w:bottom w:val="none" w:sz="0" w:space="0" w:color="auto"/>
                        <w:right w:val="none" w:sz="0" w:space="0" w:color="auto"/>
                      </w:divBdr>
                      <w:divsChild>
                        <w:div w:id="1207252764">
                          <w:marLeft w:val="340"/>
                          <w:marRight w:val="0"/>
                          <w:marTop w:val="300"/>
                          <w:marBottom w:val="120"/>
                          <w:divBdr>
                            <w:top w:val="none" w:sz="0" w:space="0" w:color="auto"/>
                            <w:left w:val="none" w:sz="0" w:space="0" w:color="auto"/>
                            <w:bottom w:val="none" w:sz="0" w:space="0" w:color="auto"/>
                            <w:right w:val="none" w:sz="0" w:space="0" w:color="auto"/>
                          </w:divBdr>
                          <w:divsChild>
                            <w:div w:id="1917667979">
                              <w:marLeft w:val="0"/>
                              <w:marRight w:val="0"/>
                              <w:marTop w:val="0"/>
                              <w:marBottom w:val="0"/>
                              <w:divBdr>
                                <w:top w:val="none" w:sz="0" w:space="0" w:color="auto"/>
                                <w:left w:val="none" w:sz="0" w:space="0" w:color="auto"/>
                                <w:bottom w:val="none" w:sz="0" w:space="0" w:color="auto"/>
                                <w:right w:val="none" w:sz="0" w:space="0" w:color="auto"/>
                              </w:divBdr>
                              <w:divsChild>
                                <w:div w:id="2108112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50416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6644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8305010">
                                              <w:blockQuote w:val="1"/>
                                              <w:marLeft w:val="600"/>
                                              <w:marRight w:val="0"/>
                                              <w:marTop w:val="120"/>
                                              <w:marBottom w:val="120"/>
                                              <w:divBdr>
                                                <w:top w:val="none" w:sz="0" w:space="0" w:color="auto"/>
                                                <w:left w:val="none" w:sz="0" w:space="0" w:color="auto"/>
                                                <w:bottom w:val="none" w:sz="0" w:space="0" w:color="auto"/>
                                                <w:right w:val="none" w:sz="0" w:space="0" w:color="auto"/>
                                              </w:divBdr>
                                            </w:div>
                                            <w:div w:id="18874495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29008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08567317">
                                              <w:blockQuote w:val="1"/>
                                              <w:marLeft w:val="600"/>
                                              <w:marRight w:val="0"/>
                                              <w:marTop w:val="120"/>
                                              <w:marBottom w:val="120"/>
                                              <w:divBdr>
                                                <w:top w:val="none" w:sz="0" w:space="0" w:color="auto"/>
                                                <w:left w:val="none" w:sz="0" w:space="0" w:color="auto"/>
                                                <w:bottom w:val="none" w:sz="0" w:space="0" w:color="auto"/>
                                                <w:right w:val="none" w:sz="0" w:space="0" w:color="auto"/>
                                              </w:divBdr>
                                            </w:div>
                                            <w:div w:id="9487765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538295">
      <w:bodyDiv w:val="1"/>
      <w:marLeft w:val="0"/>
      <w:marRight w:val="0"/>
      <w:marTop w:val="0"/>
      <w:marBottom w:val="0"/>
      <w:divBdr>
        <w:top w:val="none" w:sz="0" w:space="0" w:color="auto"/>
        <w:left w:val="none" w:sz="0" w:space="0" w:color="auto"/>
        <w:bottom w:val="none" w:sz="0" w:space="0" w:color="auto"/>
        <w:right w:val="none" w:sz="0" w:space="0" w:color="auto"/>
      </w:divBdr>
      <w:divsChild>
        <w:div w:id="1308247407">
          <w:marLeft w:val="0"/>
          <w:marRight w:val="0"/>
          <w:marTop w:val="0"/>
          <w:marBottom w:val="0"/>
          <w:divBdr>
            <w:top w:val="none" w:sz="0" w:space="0" w:color="auto"/>
            <w:left w:val="none" w:sz="0" w:space="0" w:color="auto"/>
            <w:bottom w:val="none" w:sz="0" w:space="0" w:color="auto"/>
            <w:right w:val="none" w:sz="0" w:space="0" w:color="auto"/>
          </w:divBdr>
          <w:divsChild>
            <w:div w:id="1660304287">
              <w:marLeft w:val="0"/>
              <w:marRight w:val="0"/>
              <w:marTop w:val="0"/>
              <w:marBottom w:val="0"/>
              <w:divBdr>
                <w:top w:val="none" w:sz="0" w:space="0" w:color="auto"/>
                <w:left w:val="none" w:sz="0" w:space="0" w:color="auto"/>
                <w:bottom w:val="none" w:sz="0" w:space="0" w:color="auto"/>
                <w:right w:val="none" w:sz="0" w:space="0" w:color="auto"/>
              </w:divBdr>
              <w:divsChild>
                <w:div w:id="1880387551">
                  <w:marLeft w:val="0"/>
                  <w:marRight w:val="0"/>
                  <w:marTop w:val="0"/>
                  <w:marBottom w:val="0"/>
                  <w:divBdr>
                    <w:top w:val="none" w:sz="0" w:space="0" w:color="auto"/>
                    <w:left w:val="none" w:sz="0" w:space="0" w:color="auto"/>
                    <w:bottom w:val="none" w:sz="0" w:space="0" w:color="auto"/>
                    <w:right w:val="none" w:sz="0" w:space="0" w:color="auto"/>
                  </w:divBdr>
                  <w:divsChild>
                    <w:div w:id="2030452790">
                      <w:marLeft w:val="0"/>
                      <w:marRight w:val="0"/>
                      <w:marTop w:val="0"/>
                      <w:marBottom w:val="0"/>
                      <w:divBdr>
                        <w:top w:val="none" w:sz="0" w:space="0" w:color="auto"/>
                        <w:left w:val="none" w:sz="0" w:space="0" w:color="auto"/>
                        <w:bottom w:val="none" w:sz="0" w:space="0" w:color="auto"/>
                        <w:right w:val="none" w:sz="0" w:space="0" w:color="auto"/>
                      </w:divBdr>
                      <w:divsChild>
                        <w:div w:id="2006783818">
                          <w:marLeft w:val="340"/>
                          <w:marRight w:val="0"/>
                          <w:marTop w:val="300"/>
                          <w:marBottom w:val="120"/>
                          <w:divBdr>
                            <w:top w:val="none" w:sz="0" w:space="0" w:color="auto"/>
                            <w:left w:val="none" w:sz="0" w:space="0" w:color="auto"/>
                            <w:bottom w:val="none" w:sz="0" w:space="0" w:color="auto"/>
                            <w:right w:val="none" w:sz="0" w:space="0" w:color="auto"/>
                          </w:divBdr>
                          <w:divsChild>
                            <w:div w:id="51346290">
                              <w:marLeft w:val="0"/>
                              <w:marRight w:val="0"/>
                              <w:marTop w:val="0"/>
                              <w:marBottom w:val="0"/>
                              <w:divBdr>
                                <w:top w:val="none" w:sz="0" w:space="0" w:color="auto"/>
                                <w:left w:val="none" w:sz="0" w:space="0" w:color="auto"/>
                                <w:bottom w:val="none" w:sz="0" w:space="0" w:color="auto"/>
                                <w:right w:val="none" w:sz="0" w:space="0" w:color="auto"/>
                              </w:divBdr>
                              <w:divsChild>
                                <w:div w:id="189196355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02666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2109649">
                                          <w:marLeft w:val="0"/>
                                          <w:marRight w:val="0"/>
                                          <w:marTop w:val="200"/>
                                          <w:marBottom w:val="200"/>
                                          <w:divBdr>
                                            <w:top w:val="none" w:sz="0" w:space="0" w:color="auto"/>
                                            <w:left w:val="none" w:sz="0" w:space="0" w:color="auto"/>
                                            <w:bottom w:val="none" w:sz="0" w:space="0" w:color="auto"/>
                                            <w:right w:val="none" w:sz="0" w:space="0" w:color="auto"/>
                                          </w:divBdr>
                                        </w:div>
                                        <w:div w:id="8787380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7147638">
                                              <w:blockQuote w:val="1"/>
                                              <w:marLeft w:val="600"/>
                                              <w:marRight w:val="0"/>
                                              <w:marTop w:val="120"/>
                                              <w:marBottom w:val="120"/>
                                              <w:divBdr>
                                                <w:top w:val="none" w:sz="0" w:space="0" w:color="auto"/>
                                                <w:left w:val="none" w:sz="0" w:space="0" w:color="auto"/>
                                                <w:bottom w:val="none" w:sz="0" w:space="0" w:color="auto"/>
                                                <w:right w:val="none" w:sz="0" w:space="0" w:color="auto"/>
                                              </w:divBdr>
                                            </w:div>
                                            <w:div w:id="10807186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9573032">
                                                  <w:blockQuote w:val="1"/>
                                                  <w:marLeft w:val="600"/>
                                                  <w:marRight w:val="0"/>
                                                  <w:marTop w:val="120"/>
                                                  <w:marBottom w:val="120"/>
                                                  <w:divBdr>
                                                    <w:top w:val="none" w:sz="0" w:space="0" w:color="auto"/>
                                                    <w:left w:val="none" w:sz="0" w:space="0" w:color="auto"/>
                                                    <w:bottom w:val="none" w:sz="0" w:space="0" w:color="auto"/>
                                                    <w:right w:val="none" w:sz="0" w:space="0" w:color="auto"/>
                                                  </w:divBdr>
                                                </w:div>
                                                <w:div w:id="1717240657">
                                                  <w:blockQuote w:val="1"/>
                                                  <w:marLeft w:val="600"/>
                                                  <w:marRight w:val="0"/>
                                                  <w:marTop w:val="120"/>
                                                  <w:marBottom w:val="120"/>
                                                  <w:divBdr>
                                                    <w:top w:val="none" w:sz="0" w:space="0" w:color="auto"/>
                                                    <w:left w:val="none" w:sz="0" w:space="0" w:color="auto"/>
                                                    <w:bottom w:val="none" w:sz="0" w:space="0" w:color="auto"/>
                                                    <w:right w:val="none" w:sz="0" w:space="0" w:color="auto"/>
                                                  </w:divBdr>
                                                </w:div>
                                                <w:div w:id="13446720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141079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4190959">
                                                  <w:blockQuote w:val="1"/>
                                                  <w:marLeft w:val="600"/>
                                                  <w:marRight w:val="0"/>
                                                  <w:marTop w:val="120"/>
                                                  <w:marBottom w:val="120"/>
                                                  <w:divBdr>
                                                    <w:top w:val="none" w:sz="0" w:space="0" w:color="auto"/>
                                                    <w:left w:val="none" w:sz="0" w:space="0" w:color="auto"/>
                                                    <w:bottom w:val="none" w:sz="0" w:space="0" w:color="auto"/>
                                                    <w:right w:val="none" w:sz="0" w:space="0" w:color="auto"/>
                                                  </w:divBdr>
                                                </w:div>
                                                <w:div w:id="719401417">
                                                  <w:blockQuote w:val="1"/>
                                                  <w:marLeft w:val="600"/>
                                                  <w:marRight w:val="0"/>
                                                  <w:marTop w:val="120"/>
                                                  <w:marBottom w:val="120"/>
                                                  <w:divBdr>
                                                    <w:top w:val="none" w:sz="0" w:space="0" w:color="auto"/>
                                                    <w:left w:val="none" w:sz="0" w:space="0" w:color="auto"/>
                                                    <w:bottom w:val="none" w:sz="0" w:space="0" w:color="auto"/>
                                                    <w:right w:val="none" w:sz="0" w:space="0" w:color="auto"/>
                                                  </w:divBdr>
                                                </w:div>
                                                <w:div w:id="2260336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88596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629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354198">
      <w:bodyDiv w:val="1"/>
      <w:marLeft w:val="0"/>
      <w:marRight w:val="0"/>
      <w:marTop w:val="0"/>
      <w:marBottom w:val="0"/>
      <w:divBdr>
        <w:top w:val="none" w:sz="0" w:space="0" w:color="auto"/>
        <w:left w:val="none" w:sz="0" w:space="0" w:color="auto"/>
        <w:bottom w:val="none" w:sz="0" w:space="0" w:color="auto"/>
        <w:right w:val="none" w:sz="0" w:space="0" w:color="auto"/>
      </w:divBdr>
      <w:divsChild>
        <w:div w:id="1467773942">
          <w:marLeft w:val="0"/>
          <w:marRight w:val="0"/>
          <w:marTop w:val="0"/>
          <w:marBottom w:val="0"/>
          <w:divBdr>
            <w:top w:val="none" w:sz="0" w:space="0" w:color="auto"/>
            <w:left w:val="none" w:sz="0" w:space="0" w:color="auto"/>
            <w:bottom w:val="none" w:sz="0" w:space="0" w:color="auto"/>
            <w:right w:val="none" w:sz="0" w:space="0" w:color="auto"/>
          </w:divBdr>
          <w:divsChild>
            <w:div w:id="596521826">
              <w:marLeft w:val="0"/>
              <w:marRight w:val="0"/>
              <w:marTop w:val="0"/>
              <w:marBottom w:val="0"/>
              <w:divBdr>
                <w:top w:val="none" w:sz="0" w:space="0" w:color="auto"/>
                <w:left w:val="none" w:sz="0" w:space="0" w:color="auto"/>
                <w:bottom w:val="none" w:sz="0" w:space="0" w:color="auto"/>
                <w:right w:val="none" w:sz="0" w:space="0" w:color="auto"/>
              </w:divBdr>
              <w:divsChild>
                <w:div w:id="123544009">
                  <w:marLeft w:val="0"/>
                  <w:marRight w:val="0"/>
                  <w:marTop w:val="0"/>
                  <w:marBottom w:val="0"/>
                  <w:divBdr>
                    <w:top w:val="none" w:sz="0" w:space="0" w:color="auto"/>
                    <w:left w:val="none" w:sz="0" w:space="0" w:color="auto"/>
                    <w:bottom w:val="none" w:sz="0" w:space="0" w:color="auto"/>
                    <w:right w:val="none" w:sz="0" w:space="0" w:color="auto"/>
                  </w:divBdr>
                  <w:divsChild>
                    <w:div w:id="468134695">
                      <w:marLeft w:val="0"/>
                      <w:marRight w:val="0"/>
                      <w:marTop w:val="0"/>
                      <w:marBottom w:val="0"/>
                      <w:divBdr>
                        <w:top w:val="none" w:sz="0" w:space="0" w:color="auto"/>
                        <w:left w:val="none" w:sz="0" w:space="0" w:color="auto"/>
                        <w:bottom w:val="none" w:sz="0" w:space="0" w:color="auto"/>
                        <w:right w:val="none" w:sz="0" w:space="0" w:color="auto"/>
                      </w:divBdr>
                      <w:divsChild>
                        <w:div w:id="1500735926">
                          <w:marLeft w:val="340"/>
                          <w:marRight w:val="0"/>
                          <w:marTop w:val="300"/>
                          <w:marBottom w:val="120"/>
                          <w:divBdr>
                            <w:top w:val="none" w:sz="0" w:space="0" w:color="auto"/>
                            <w:left w:val="none" w:sz="0" w:space="0" w:color="auto"/>
                            <w:bottom w:val="none" w:sz="0" w:space="0" w:color="auto"/>
                            <w:right w:val="none" w:sz="0" w:space="0" w:color="auto"/>
                          </w:divBdr>
                          <w:divsChild>
                            <w:div w:id="335307038">
                              <w:marLeft w:val="0"/>
                              <w:marRight w:val="0"/>
                              <w:marTop w:val="0"/>
                              <w:marBottom w:val="0"/>
                              <w:divBdr>
                                <w:top w:val="none" w:sz="0" w:space="0" w:color="auto"/>
                                <w:left w:val="none" w:sz="0" w:space="0" w:color="auto"/>
                                <w:bottom w:val="none" w:sz="0" w:space="0" w:color="auto"/>
                                <w:right w:val="none" w:sz="0" w:space="0" w:color="auto"/>
                              </w:divBdr>
                              <w:divsChild>
                                <w:div w:id="1580370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7747083">
                                      <w:blockQuote w:val="1"/>
                                      <w:marLeft w:val="0"/>
                                      <w:marRight w:val="0"/>
                                      <w:marTop w:val="0"/>
                                      <w:marBottom w:val="300"/>
                                      <w:divBdr>
                                        <w:top w:val="none" w:sz="0" w:space="0" w:color="auto"/>
                                        <w:left w:val="none" w:sz="0" w:space="0" w:color="auto"/>
                                        <w:bottom w:val="none" w:sz="0" w:space="0" w:color="auto"/>
                                        <w:right w:val="none" w:sz="0" w:space="0" w:color="auto"/>
                                      </w:divBdr>
                                      <w:divsChild>
                                        <w:div w:id="3074419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88553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017971">
                                                  <w:blockQuote w:val="1"/>
                                                  <w:marLeft w:val="600"/>
                                                  <w:marRight w:val="0"/>
                                                  <w:marTop w:val="120"/>
                                                  <w:marBottom w:val="120"/>
                                                  <w:divBdr>
                                                    <w:top w:val="none" w:sz="0" w:space="0" w:color="auto"/>
                                                    <w:left w:val="none" w:sz="0" w:space="0" w:color="auto"/>
                                                    <w:bottom w:val="none" w:sz="0" w:space="0" w:color="auto"/>
                                                    <w:right w:val="none" w:sz="0" w:space="0" w:color="auto"/>
                                                  </w:divBdr>
                                                </w:div>
                                                <w:div w:id="11274321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1170540">
                                                      <w:blockQuote w:val="1"/>
                                                      <w:marLeft w:val="600"/>
                                                      <w:marRight w:val="0"/>
                                                      <w:marTop w:val="120"/>
                                                      <w:marBottom w:val="120"/>
                                                      <w:divBdr>
                                                        <w:top w:val="none" w:sz="0" w:space="0" w:color="auto"/>
                                                        <w:left w:val="none" w:sz="0" w:space="0" w:color="auto"/>
                                                        <w:bottom w:val="none" w:sz="0" w:space="0" w:color="auto"/>
                                                        <w:right w:val="none" w:sz="0" w:space="0" w:color="auto"/>
                                                      </w:divBdr>
                                                    </w:div>
                                                    <w:div w:id="509874238">
                                                      <w:blockQuote w:val="1"/>
                                                      <w:marLeft w:val="600"/>
                                                      <w:marRight w:val="0"/>
                                                      <w:marTop w:val="120"/>
                                                      <w:marBottom w:val="120"/>
                                                      <w:divBdr>
                                                        <w:top w:val="none" w:sz="0" w:space="0" w:color="auto"/>
                                                        <w:left w:val="none" w:sz="0" w:space="0" w:color="auto"/>
                                                        <w:bottom w:val="none" w:sz="0" w:space="0" w:color="auto"/>
                                                        <w:right w:val="none" w:sz="0" w:space="0" w:color="auto"/>
                                                      </w:divBdr>
                                                    </w:div>
                                                    <w:div w:id="88834139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145055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05637053">
                                                      <w:blockQuote w:val="1"/>
                                                      <w:marLeft w:val="600"/>
                                                      <w:marRight w:val="0"/>
                                                      <w:marTop w:val="120"/>
                                                      <w:marBottom w:val="120"/>
                                                      <w:divBdr>
                                                        <w:top w:val="none" w:sz="0" w:space="0" w:color="auto"/>
                                                        <w:left w:val="none" w:sz="0" w:space="0" w:color="auto"/>
                                                        <w:bottom w:val="none" w:sz="0" w:space="0" w:color="auto"/>
                                                        <w:right w:val="none" w:sz="0" w:space="0" w:color="auto"/>
                                                      </w:divBdr>
                                                    </w:div>
                                                    <w:div w:id="1231230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866348">
      <w:bodyDiv w:val="1"/>
      <w:marLeft w:val="0"/>
      <w:marRight w:val="0"/>
      <w:marTop w:val="0"/>
      <w:marBottom w:val="0"/>
      <w:divBdr>
        <w:top w:val="none" w:sz="0" w:space="0" w:color="auto"/>
        <w:left w:val="none" w:sz="0" w:space="0" w:color="auto"/>
        <w:bottom w:val="none" w:sz="0" w:space="0" w:color="auto"/>
        <w:right w:val="none" w:sz="0" w:space="0" w:color="auto"/>
      </w:divBdr>
      <w:divsChild>
        <w:div w:id="1055660895">
          <w:blockQuote w:val="1"/>
          <w:marLeft w:val="600"/>
          <w:marRight w:val="0"/>
          <w:marTop w:val="120"/>
          <w:marBottom w:val="120"/>
          <w:divBdr>
            <w:top w:val="none" w:sz="0" w:space="0" w:color="auto"/>
            <w:left w:val="none" w:sz="0" w:space="0" w:color="auto"/>
            <w:bottom w:val="none" w:sz="0" w:space="0" w:color="auto"/>
            <w:right w:val="none" w:sz="0" w:space="0" w:color="auto"/>
          </w:divBdr>
        </w:div>
        <w:div w:id="68880002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7079689">
      <w:bodyDiv w:val="1"/>
      <w:marLeft w:val="0"/>
      <w:marRight w:val="0"/>
      <w:marTop w:val="0"/>
      <w:marBottom w:val="0"/>
      <w:divBdr>
        <w:top w:val="none" w:sz="0" w:space="0" w:color="auto"/>
        <w:left w:val="none" w:sz="0" w:space="0" w:color="auto"/>
        <w:bottom w:val="none" w:sz="0" w:space="0" w:color="auto"/>
        <w:right w:val="none" w:sz="0" w:space="0" w:color="auto"/>
      </w:divBdr>
      <w:divsChild>
        <w:div w:id="905722325">
          <w:marLeft w:val="0"/>
          <w:marRight w:val="0"/>
          <w:marTop w:val="0"/>
          <w:marBottom w:val="0"/>
          <w:divBdr>
            <w:top w:val="none" w:sz="0" w:space="0" w:color="auto"/>
            <w:left w:val="none" w:sz="0" w:space="0" w:color="auto"/>
            <w:bottom w:val="none" w:sz="0" w:space="0" w:color="auto"/>
            <w:right w:val="none" w:sz="0" w:space="0" w:color="auto"/>
          </w:divBdr>
          <w:divsChild>
            <w:div w:id="1506168825">
              <w:marLeft w:val="0"/>
              <w:marRight w:val="0"/>
              <w:marTop w:val="0"/>
              <w:marBottom w:val="0"/>
              <w:divBdr>
                <w:top w:val="none" w:sz="0" w:space="0" w:color="auto"/>
                <w:left w:val="none" w:sz="0" w:space="0" w:color="auto"/>
                <w:bottom w:val="none" w:sz="0" w:space="0" w:color="auto"/>
                <w:right w:val="none" w:sz="0" w:space="0" w:color="auto"/>
              </w:divBdr>
              <w:divsChild>
                <w:div w:id="1936353693">
                  <w:marLeft w:val="0"/>
                  <w:marRight w:val="0"/>
                  <w:marTop w:val="0"/>
                  <w:marBottom w:val="0"/>
                  <w:divBdr>
                    <w:top w:val="none" w:sz="0" w:space="0" w:color="auto"/>
                    <w:left w:val="none" w:sz="0" w:space="0" w:color="auto"/>
                    <w:bottom w:val="none" w:sz="0" w:space="0" w:color="auto"/>
                    <w:right w:val="none" w:sz="0" w:space="0" w:color="auto"/>
                  </w:divBdr>
                  <w:divsChild>
                    <w:div w:id="1667782068">
                      <w:marLeft w:val="0"/>
                      <w:marRight w:val="0"/>
                      <w:marTop w:val="0"/>
                      <w:marBottom w:val="0"/>
                      <w:divBdr>
                        <w:top w:val="none" w:sz="0" w:space="0" w:color="auto"/>
                        <w:left w:val="none" w:sz="0" w:space="0" w:color="auto"/>
                        <w:bottom w:val="none" w:sz="0" w:space="0" w:color="auto"/>
                        <w:right w:val="none" w:sz="0" w:space="0" w:color="auto"/>
                      </w:divBdr>
                      <w:divsChild>
                        <w:div w:id="1233199736">
                          <w:marLeft w:val="340"/>
                          <w:marRight w:val="0"/>
                          <w:marTop w:val="300"/>
                          <w:marBottom w:val="120"/>
                          <w:divBdr>
                            <w:top w:val="none" w:sz="0" w:space="0" w:color="auto"/>
                            <w:left w:val="none" w:sz="0" w:space="0" w:color="auto"/>
                            <w:bottom w:val="none" w:sz="0" w:space="0" w:color="auto"/>
                            <w:right w:val="none" w:sz="0" w:space="0" w:color="auto"/>
                          </w:divBdr>
                          <w:divsChild>
                            <w:div w:id="1265697033">
                              <w:marLeft w:val="0"/>
                              <w:marRight w:val="0"/>
                              <w:marTop w:val="0"/>
                              <w:marBottom w:val="0"/>
                              <w:divBdr>
                                <w:top w:val="none" w:sz="0" w:space="0" w:color="auto"/>
                                <w:left w:val="none" w:sz="0" w:space="0" w:color="auto"/>
                                <w:bottom w:val="none" w:sz="0" w:space="0" w:color="auto"/>
                                <w:right w:val="none" w:sz="0" w:space="0" w:color="auto"/>
                              </w:divBdr>
                              <w:divsChild>
                                <w:div w:id="2945244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342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9053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58498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9403">
      <w:bodyDiv w:val="1"/>
      <w:marLeft w:val="0"/>
      <w:marRight w:val="0"/>
      <w:marTop w:val="0"/>
      <w:marBottom w:val="0"/>
      <w:divBdr>
        <w:top w:val="none" w:sz="0" w:space="0" w:color="auto"/>
        <w:left w:val="none" w:sz="0" w:space="0" w:color="auto"/>
        <w:bottom w:val="none" w:sz="0" w:space="0" w:color="auto"/>
        <w:right w:val="none" w:sz="0" w:space="0" w:color="auto"/>
      </w:divBdr>
      <w:divsChild>
        <w:div w:id="821040088">
          <w:marLeft w:val="0"/>
          <w:marRight w:val="0"/>
          <w:marTop w:val="0"/>
          <w:marBottom w:val="0"/>
          <w:divBdr>
            <w:top w:val="none" w:sz="0" w:space="0" w:color="auto"/>
            <w:left w:val="none" w:sz="0" w:space="0" w:color="auto"/>
            <w:bottom w:val="none" w:sz="0" w:space="0" w:color="auto"/>
            <w:right w:val="none" w:sz="0" w:space="0" w:color="auto"/>
          </w:divBdr>
          <w:divsChild>
            <w:div w:id="411703636">
              <w:marLeft w:val="0"/>
              <w:marRight w:val="0"/>
              <w:marTop w:val="0"/>
              <w:marBottom w:val="0"/>
              <w:divBdr>
                <w:top w:val="none" w:sz="0" w:space="0" w:color="auto"/>
                <w:left w:val="none" w:sz="0" w:space="0" w:color="auto"/>
                <w:bottom w:val="none" w:sz="0" w:space="0" w:color="auto"/>
                <w:right w:val="none" w:sz="0" w:space="0" w:color="auto"/>
              </w:divBdr>
              <w:divsChild>
                <w:div w:id="53433918">
                  <w:marLeft w:val="0"/>
                  <w:marRight w:val="0"/>
                  <w:marTop w:val="0"/>
                  <w:marBottom w:val="0"/>
                  <w:divBdr>
                    <w:top w:val="none" w:sz="0" w:space="0" w:color="auto"/>
                    <w:left w:val="none" w:sz="0" w:space="0" w:color="auto"/>
                    <w:bottom w:val="none" w:sz="0" w:space="0" w:color="auto"/>
                    <w:right w:val="none" w:sz="0" w:space="0" w:color="auto"/>
                  </w:divBdr>
                  <w:divsChild>
                    <w:div w:id="527958246">
                      <w:marLeft w:val="0"/>
                      <w:marRight w:val="0"/>
                      <w:marTop w:val="0"/>
                      <w:marBottom w:val="0"/>
                      <w:divBdr>
                        <w:top w:val="none" w:sz="0" w:space="0" w:color="auto"/>
                        <w:left w:val="none" w:sz="0" w:space="0" w:color="auto"/>
                        <w:bottom w:val="none" w:sz="0" w:space="0" w:color="auto"/>
                        <w:right w:val="none" w:sz="0" w:space="0" w:color="auto"/>
                      </w:divBdr>
                      <w:divsChild>
                        <w:div w:id="1959598830">
                          <w:marLeft w:val="340"/>
                          <w:marRight w:val="0"/>
                          <w:marTop w:val="300"/>
                          <w:marBottom w:val="120"/>
                          <w:divBdr>
                            <w:top w:val="none" w:sz="0" w:space="0" w:color="auto"/>
                            <w:left w:val="none" w:sz="0" w:space="0" w:color="auto"/>
                            <w:bottom w:val="none" w:sz="0" w:space="0" w:color="auto"/>
                            <w:right w:val="none" w:sz="0" w:space="0" w:color="auto"/>
                          </w:divBdr>
                          <w:divsChild>
                            <w:div w:id="1374378300">
                              <w:marLeft w:val="0"/>
                              <w:marRight w:val="0"/>
                              <w:marTop w:val="0"/>
                              <w:marBottom w:val="0"/>
                              <w:divBdr>
                                <w:top w:val="none" w:sz="0" w:space="0" w:color="auto"/>
                                <w:left w:val="none" w:sz="0" w:space="0" w:color="auto"/>
                                <w:bottom w:val="none" w:sz="0" w:space="0" w:color="auto"/>
                                <w:right w:val="none" w:sz="0" w:space="0" w:color="auto"/>
                              </w:divBdr>
                              <w:divsChild>
                                <w:div w:id="5197065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300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00396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79125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532193">
                                                  <w:blockQuote w:val="1"/>
                                                  <w:marLeft w:val="600"/>
                                                  <w:marRight w:val="0"/>
                                                  <w:marTop w:val="120"/>
                                                  <w:marBottom w:val="120"/>
                                                  <w:divBdr>
                                                    <w:top w:val="none" w:sz="0" w:space="0" w:color="auto"/>
                                                    <w:left w:val="none" w:sz="0" w:space="0" w:color="auto"/>
                                                    <w:bottom w:val="none" w:sz="0" w:space="0" w:color="auto"/>
                                                    <w:right w:val="none" w:sz="0" w:space="0" w:color="auto"/>
                                                  </w:divBdr>
                                                </w:div>
                                                <w:div w:id="317732877">
                                                  <w:blockQuote w:val="1"/>
                                                  <w:marLeft w:val="600"/>
                                                  <w:marRight w:val="0"/>
                                                  <w:marTop w:val="120"/>
                                                  <w:marBottom w:val="120"/>
                                                  <w:divBdr>
                                                    <w:top w:val="none" w:sz="0" w:space="0" w:color="auto"/>
                                                    <w:left w:val="none" w:sz="0" w:space="0" w:color="auto"/>
                                                    <w:bottom w:val="none" w:sz="0" w:space="0" w:color="auto"/>
                                                    <w:right w:val="none" w:sz="0" w:space="0" w:color="auto"/>
                                                  </w:divBdr>
                                                </w:div>
                                                <w:div w:id="19798706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937968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15277">
      <w:bodyDiv w:val="1"/>
      <w:marLeft w:val="0"/>
      <w:marRight w:val="0"/>
      <w:marTop w:val="0"/>
      <w:marBottom w:val="0"/>
      <w:divBdr>
        <w:top w:val="none" w:sz="0" w:space="0" w:color="auto"/>
        <w:left w:val="none" w:sz="0" w:space="0" w:color="auto"/>
        <w:bottom w:val="none" w:sz="0" w:space="0" w:color="auto"/>
        <w:right w:val="none" w:sz="0" w:space="0" w:color="auto"/>
      </w:divBdr>
      <w:divsChild>
        <w:div w:id="17707203">
          <w:marLeft w:val="0"/>
          <w:marRight w:val="0"/>
          <w:marTop w:val="0"/>
          <w:marBottom w:val="0"/>
          <w:divBdr>
            <w:top w:val="none" w:sz="0" w:space="0" w:color="auto"/>
            <w:left w:val="none" w:sz="0" w:space="0" w:color="auto"/>
            <w:bottom w:val="none" w:sz="0" w:space="0" w:color="auto"/>
            <w:right w:val="none" w:sz="0" w:space="0" w:color="auto"/>
          </w:divBdr>
          <w:divsChild>
            <w:div w:id="574511574">
              <w:marLeft w:val="0"/>
              <w:marRight w:val="0"/>
              <w:marTop w:val="0"/>
              <w:marBottom w:val="0"/>
              <w:divBdr>
                <w:top w:val="none" w:sz="0" w:space="0" w:color="auto"/>
                <w:left w:val="none" w:sz="0" w:space="0" w:color="auto"/>
                <w:bottom w:val="none" w:sz="0" w:space="0" w:color="auto"/>
                <w:right w:val="none" w:sz="0" w:space="0" w:color="auto"/>
              </w:divBdr>
              <w:divsChild>
                <w:div w:id="1765146985">
                  <w:marLeft w:val="0"/>
                  <w:marRight w:val="0"/>
                  <w:marTop w:val="0"/>
                  <w:marBottom w:val="0"/>
                  <w:divBdr>
                    <w:top w:val="none" w:sz="0" w:space="0" w:color="auto"/>
                    <w:left w:val="none" w:sz="0" w:space="0" w:color="auto"/>
                    <w:bottom w:val="none" w:sz="0" w:space="0" w:color="auto"/>
                    <w:right w:val="none" w:sz="0" w:space="0" w:color="auto"/>
                  </w:divBdr>
                  <w:divsChild>
                    <w:div w:id="38671264">
                      <w:marLeft w:val="0"/>
                      <w:marRight w:val="0"/>
                      <w:marTop w:val="0"/>
                      <w:marBottom w:val="0"/>
                      <w:divBdr>
                        <w:top w:val="none" w:sz="0" w:space="0" w:color="auto"/>
                        <w:left w:val="none" w:sz="0" w:space="0" w:color="auto"/>
                        <w:bottom w:val="none" w:sz="0" w:space="0" w:color="auto"/>
                        <w:right w:val="none" w:sz="0" w:space="0" w:color="auto"/>
                      </w:divBdr>
                      <w:divsChild>
                        <w:div w:id="1693997482">
                          <w:marLeft w:val="340"/>
                          <w:marRight w:val="0"/>
                          <w:marTop w:val="300"/>
                          <w:marBottom w:val="120"/>
                          <w:divBdr>
                            <w:top w:val="none" w:sz="0" w:space="0" w:color="auto"/>
                            <w:left w:val="none" w:sz="0" w:space="0" w:color="auto"/>
                            <w:bottom w:val="none" w:sz="0" w:space="0" w:color="auto"/>
                            <w:right w:val="none" w:sz="0" w:space="0" w:color="auto"/>
                          </w:divBdr>
                          <w:divsChild>
                            <w:div w:id="138502470">
                              <w:marLeft w:val="0"/>
                              <w:marRight w:val="0"/>
                              <w:marTop w:val="0"/>
                              <w:marBottom w:val="0"/>
                              <w:divBdr>
                                <w:top w:val="none" w:sz="0" w:space="0" w:color="auto"/>
                                <w:left w:val="none" w:sz="0" w:space="0" w:color="auto"/>
                                <w:bottom w:val="none" w:sz="0" w:space="0" w:color="auto"/>
                                <w:right w:val="none" w:sz="0" w:space="0" w:color="auto"/>
                              </w:divBdr>
                              <w:divsChild>
                                <w:div w:id="2000178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85062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068917">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624885">
      <w:bodyDiv w:val="1"/>
      <w:marLeft w:val="0"/>
      <w:marRight w:val="0"/>
      <w:marTop w:val="0"/>
      <w:marBottom w:val="0"/>
      <w:divBdr>
        <w:top w:val="none" w:sz="0" w:space="0" w:color="auto"/>
        <w:left w:val="none" w:sz="0" w:space="0" w:color="auto"/>
        <w:bottom w:val="none" w:sz="0" w:space="0" w:color="auto"/>
        <w:right w:val="none" w:sz="0" w:space="0" w:color="auto"/>
      </w:divBdr>
      <w:divsChild>
        <w:div w:id="388767628">
          <w:marLeft w:val="0"/>
          <w:marRight w:val="0"/>
          <w:marTop w:val="0"/>
          <w:marBottom w:val="0"/>
          <w:divBdr>
            <w:top w:val="none" w:sz="0" w:space="0" w:color="auto"/>
            <w:left w:val="none" w:sz="0" w:space="0" w:color="auto"/>
            <w:bottom w:val="none" w:sz="0" w:space="0" w:color="auto"/>
            <w:right w:val="none" w:sz="0" w:space="0" w:color="auto"/>
          </w:divBdr>
          <w:divsChild>
            <w:div w:id="2118672598">
              <w:marLeft w:val="0"/>
              <w:marRight w:val="0"/>
              <w:marTop w:val="0"/>
              <w:marBottom w:val="0"/>
              <w:divBdr>
                <w:top w:val="none" w:sz="0" w:space="0" w:color="auto"/>
                <w:left w:val="none" w:sz="0" w:space="0" w:color="auto"/>
                <w:bottom w:val="none" w:sz="0" w:space="0" w:color="auto"/>
                <w:right w:val="none" w:sz="0" w:space="0" w:color="auto"/>
              </w:divBdr>
              <w:divsChild>
                <w:div w:id="1520925538">
                  <w:marLeft w:val="0"/>
                  <w:marRight w:val="0"/>
                  <w:marTop w:val="0"/>
                  <w:marBottom w:val="0"/>
                  <w:divBdr>
                    <w:top w:val="none" w:sz="0" w:space="0" w:color="auto"/>
                    <w:left w:val="none" w:sz="0" w:space="0" w:color="auto"/>
                    <w:bottom w:val="none" w:sz="0" w:space="0" w:color="auto"/>
                    <w:right w:val="none" w:sz="0" w:space="0" w:color="auto"/>
                  </w:divBdr>
                  <w:divsChild>
                    <w:div w:id="649600848">
                      <w:marLeft w:val="0"/>
                      <w:marRight w:val="0"/>
                      <w:marTop w:val="0"/>
                      <w:marBottom w:val="0"/>
                      <w:divBdr>
                        <w:top w:val="none" w:sz="0" w:space="0" w:color="auto"/>
                        <w:left w:val="none" w:sz="0" w:space="0" w:color="auto"/>
                        <w:bottom w:val="none" w:sz="0" w:space="0" w:color="auto"/>
                        <w:right w:val="none" w:sz="0" w:space="0" w:color="auto"/>
                      </w:divBdr>
                      <w:divsChild>
                        <w:div w:id="547381112">
                          <w:marLeft w:val="340"/>
                          <w:marRight w:val="0"/>
                          <w:marTop w:val="300"/>
                          <w:marBottom w:val="120"/>
                          <w:divBdr>
                            <w:top w:val="none" w:sz="0" w:space="0" w:color="auto"/>
                            <w:left w:val="none" w:sz="0" w:space="0" w:color="auto"/>
                            <w:bottom w:val="none" w:sz="0" w:space="0" w:color="auto"/>
                            <w:right w:val="none" w:sz="0" w:space="0" w:color="auto"/>
                          </w:divBdr>
                          <w:divsChild>
                            <w:div w:id="1734615787">
                              <w:marLeft w:val="0"/>
                              <w:marRight w:val="0"/>
                              <w:marTop w:val="0"/>
                              <w:marBottom w:val="0"/>
                              <w:divBdr>
                                <w:top w:val="none" w:sz="0" w:space="0" w:color="auto"/>
                                <w:left w:val="none" w:sz="0" w:space="0" w:color="auto"/>
                                <w:bottom w:val="none" w:sz="0" w:space="0" w:color="auto"/>
                                <w:right w:val="none" w:sz="0" w:space="0" w:color="auto"/>
                              </w:divBdr>
                              <w:divsChild>
                                <w:div w:id="9821520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61702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95752">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349531895">
                                              <w:blockQuote w:val="1"/>
                                              <w:marLeft w:val="340"/>
                                              <w:marRight w:val="0"/>
                                              <w:marTop w:val="80"/>
                                              <w:marBottom w:val="80"/>
                                              <w:divBdr>
                                                <w:top w:val="none" w:sz="0" w:space="0" w:color="auto"/>
                                                <w:left w:val="none" w:sz="0" w:space="0" w:color="auto"/>
                                                <w:bottom w:val="none" w:sz="0" w:space="0" w:color="auto"/>
                                                <w:right w:val="none" w:sz="0" w:space="0" w:color="auto"/>
                                              </w:divBdr>
                                            </w:div>
                                            <w:div w:id="315064253">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213856">
      <w:bodyDiv w:val="1"/>
      <w:marLeft w:val="0"/>
      <w:marRight w:val="0"/>
      <w:marTop w:val="0"/>
      <w:marBottom w:val="0"/>
      <w:divBdr>
        <w:top w:val="none" w:sz="0" w:space="0" w:color="auto"/>
        <w:left w:val="none" w:sz="0" w:space="0" w:color="auto"/>
        <w:bottom w:val="none" w:sz="0" w:space="0" w:color="auto"/>
        <w:right w:val="none" w:sz="0" w:space="0" w:color="auto"/>
      </w:divBdr>
      <w:divsChild>
        <w:div w:id="1975720994">
          <w:marLeft w:val="0"/>
          <w:marRight w:val="0"/>
          <w:marTop w:val="0"/>
          <w:marBottom w:val="0"/>
          <w:divBdr>
            <w:top w:val="none" w:sz="0" w:space="0" w:color="auto"/>
            <w:left w:val="none" w:sz="0" w:space="0" w:color="auto"/>
            <w:bottom w:val="none" w:sz="0" w:space="0" w:color="auto"/>
            <w:right w:val="none" w:sz="0" w:space="0" w:color="auto"/>
          </w:divBdr>
          <w:divsChild>
            <w:div w:id="796143659">
              <w:marLeft w:val="0"/>
              <w:marRight w:val="0"/>
              <w:marTop w:val="0"/>
              <w:marBottom w:val="0"/>
              <w:divBdr>
                <w:top w:val="none" w:sz="0" w:space="0" w:color="auto"/>
                <w:left w:val="none" w:sz="0" w:space="0" w:color="auto"/>
                <w:bottom w:val="none" w:sz="0" w:space="0" w:color="auto"/>
                <w:right w:val="none" w:sz="0" w:space="0" w:color="auto"/>
              </w:divBdr>
              <w:divsChild>
                <w:div w:id="669646879">
                  <w:marLeft w:val="0"/>
                  <w:marRight w:val="0"/>
                  <w:marTop w:val="0"/>
                  <w:marBottom w:val="0"/>
                  <w:divBdr>
                    <w:top w:val="none" w:sz="0" w:space="0" w:color="auto"/>
                    <w:left w:val="none" w:sz="0" w:space="0" w:color="auto"/>
                    <w:bottom w:val="none" w:sz="0" w:space="0" w:color="auto"/>
                    <w:right w:val="none" w:sz="0" w:space="0" w:color="auto"/>
                  </w:divBdr>
                  <w:divsChild>
                    <w:div w:id="1134254991">
                      <w:marLeft w:val="0"/>
                      <w:marRight w:val="0"/>
                      <w:marTop w:val="0"/>
                      <w:marBottom w:val="0"/>
                      <w:divBdr>
                        <w:top w:val="none" w:sz="0" w:space="0" w:color="auto"/>
                        <w:left w:val="none" w:sz="0" w:space="0" w:color="auto"/>
                        <w:bottom w:val="none" w:sz="0" w:space="0" w:color="auto"/>
                        <w:right w:val="none" w:sz="0" w:space="0" w:color="auto"/>
                      </w:divBdr>
                      <w:divsChild>
                        <w:div w:id="1074932030">
                          <w:marLeft w:val="340"/>
                          <w:marRight w:val="0"/>
                          <w:marTop w:val="300"/>
                          <w:marBottom w:val="120"/>
                          <w:divBdr>
                            <w:top w:val="none" w:sz="0" w:space="0" w:color="auto"/>
                            <w:left w:val="none" w:sz="0" w:space="0" w:color="auto"/>
                            <w:bottom w:val="none" w:sz="0" w:space="0" w:color="auto"/>
                            <w:right w:val="none" w:sz="0" w:space="0" w:color="auto"/>
                          </w:divBdr>
                          <w:divsChild>
                            <w:div w:id="2140610203">
                              <w:marLeft w:val="0"/>
                              <w:marRight w:val="0"/>
                              <w:marTop w:val="0"/>
                              <w:marBottom w:val="0"/>
                              <w:divBdr>
                                <w:top w:val="none" w:sz="0" w:space="0" w:color="auto"/>
                                <w:left w:val="none" w:sz="0" w:space="0" w:color="auto"/>
                                <w:bottom w:val="none" w:sz="0" w:space="0" w:color="auto"/>
                                <w:right w:val="none" w:sz="0" w:space="0" w:color="auto"/>
                              </w:divBdr>
                              <w:divsChild>
                                <w:div w:id="20641306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80791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90145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67801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694169">
                                                  <w:blockQuote w:val="1"/>
                                                  <w:marLeft w:val="600"/>
                                                  <w:marRight w:val="0"/>
                                                  <w:marTop w:val="120"/>
                                                  <w:marBottom w:val="120"/>
                                                  <w:divBdr>
                                                    <w:top w:val="none" w:sz="0" w:space="0" w:color="auto"/>
                                                    <w:left w:val="none" w:sz="0" w:space="0" w:color="auto"/>
                                                    <w:bottom w:val="none" w:sz="0" w:space="0" w:color="auto"/>
                                                    <w:right w:val="none" w:sz="0" w:space="0" w:color="auto"/>
                                                  </w:divBdr>
                                                </w:div>
                                                <w:div w:id="20052803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420962">
      <w:bodyDiv w:val="1"/>
      <w:marLeft w:val="0"/>
      <w:marRight w:val="0"/>
      <w:marTop w:val="0"/>
      <w:marBottom w:val="0"/>
      <w:divBdr>
        <w:top w:val="none" w:sz="0" w:space="0" w:color="auto"/>
        <w:left w:val="none" w:sz="0" w:space="0" w:color="auto"/>
        <w:bottom w:val="none" w:sz="0" w:space="0" w:color="auto"/>
        <w:right w:val="none" w:sz="0" w:space="0" w:color="auto"/>
      </w:divBdr>
      <w:divsChild>
        <w:div w:id="487870115">
          <w:marLeft w:val="0"/>
          <w:marRight w:val="0"/>
          <w:marTop w:val="0"/>
          <w:marBottom w:val="0"/>
          <w:divBdr>
            <w:top w:val="none" w:sz="0" w:space="0" w:color="auto"/>
            <w:left w:val="none" w:sz="0" w:space="0" w:color="auto"/>
            <w:bottom w:val="none" w:sz="0" w:space="0" w:color="auto"/>
            <w:right w:val="none" w:sz="0" w:space="0" w:color="auto"/>
          </w:divBdr>
          <w:divsChild>
            <w:div w:id="1394082003">
              <w:marLeft w:val="0"/>
              <w:marRight w:val="0"/>
              <w:marTop w:val="0"/>
              <w:marBottom w:val="0"/>
              <w:divBdr>
                <w:top w:val="none" w:sz="0" w:space="0" w:color="auto"/>
                <w:left w:val="none" w:sz="0" w:space="0" w:color="auto"/>
                <w:bottom w:val="none" w:sz="0" w:space="0" w:color="auto"/>
                <w:right w:val="none" w:sz="0" w:space="0" w:color="auto"/>
              </w:divBdr>
              <w:divsChild>
                <w:div w:id="2118522630">
                  <w:marLeft w:val="0"/>
                  <w:marRight w:val="0"/>
                  <w:marTop w:val="0"/>
                  <w:marBottom w:val="0"/>
                  <w:divBdr>
                    <w:top w:val="none" w:sz="0" w:space="0" w:color="auto"/>
                    <w:left w:val="none" w:sz="0" w:space="0" w:color="auto"/>
                    <w:bottom w:val="none" w:sz="0" w:space="0" w:color="auto"/>
                    <w:right w:val="none" w:sz="0" w:space="0" w:color="auto"/>
                  </w:divBdr>
                  <w:divsChild>
                    <w:div w:id="705444518">
                      <w:marLeft w:val="0"/>
                      <w:marRight w:val="0"/>
                      <w:marTop w:val="0"/>
                      <w:marBottom w:val="0"/>
                      <w:divBdr>
                        <w:top w:val="none" w:sz="0" w:space="0" w:color="auto"/>
                        <w:left w:val="none" w:sz="0" w:space="0" w:color="auto"/>
                        <w:bottom w:val="none" w:sz="0" w:space="0" w:color="auto"/>
                        <w:right w:val="none" w:sz="0" w:space="0" w:color="auto"/>
                      </w:divBdr>
                      <w:divsChild>
                        <w:div w:id="1035497537">
                          <w:marLeft w:val="340"/>
                          <w:marRight w:val="0"/>
                          <w:marTop w:val="300"/>
                          <w:marBottom w:val="120"/>
                          <w:divBdr>
                            <w:top w:val="none" w:sz="0" w:space="0" w:color="auto"/>
                            <w:left w:val="none" w:sz="0" w:space="0" w:color="auto"/>
                            <w:bottom w:val="none" w:sz="0" w:space="0" w:color="auto"/>
                            <w:right w:val="none" w:sz="0" w:space="0" w:color="auto"/>
                          </w:divBdr>
                          <w:divsChild>
                            <w:div w:id="941375137">
                              <w:marLeft w:val="0"/>
                              <w:marRight w:val="0"/>
                              <w:marTop w:val="0"/>
                              <w:marBottom w:val="0"/>
                              <w:divBdr>
                                <w:top w:val="none" w:sz="0" w:space="0" w:color="auto"/>
                                <w:left w:val="none" w:sz="0" w:space="0" w:color="auto"/>
                                <w:bottom w:val="none" w:sz="0" w:space="0" w:color="auto"/>
                                <w:right w:val="none" w:sz="0" w:space="0" w:color="auto"/>
                              </w:divBdr>
                              <w:divsChild>
                                <w:div w:id="27860698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13339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607938">
                                          <w:marLeft w:val="0"/>
                                          <w:marRight w:val="0"/>
                                          <w:marTop w:val="200"/>
                                          <w:marBottom w:val="200"/>
                                          <w:divBdr>
                                            <w:top w:val="none" w:sz="0" w:space="0" w:color="auto"/>
                                            <w:left w:val="none" w:sz="0" w:space="0" w:color="auto"/>
                                            <w:bottom w:val="none" w:sz="0" w:space="0" w:color="auto"/>
                                            <w:right w:val="none" w:sz="0" w:space="0" w:color="auto"/>
                                          </w:divBdr>
                                        </w:div>
                                        <w:div w:id="333730899">
                                          <w:marLeft w:val="0"/>
                                          <w:marRight w:val="0"/>
                                          <w:marTop w:val="200"/>
                                          <w:marBottom w:val="200"/>
                                          <w:divBdr>
                                            <w:top w:val="none" w:sz="0" w:space="0" w:color="auto"/>
                                            <w:left w:val="none" w:sz="0" w:space="0" w:color="auto"/>
                                            <w:bottom w:val="none" w:sz="0" w:space="0" w:color="auto"/>
                                            <w:right w:val="none" w:sz="0" w:space="0" w:color="auto"/>
                                          </w:divBdr>
                                        </w:div>
                                        <w:div w:id="10019279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9573898">
                                              <w:blockQuote w:val="1"/>
                                              <w:marLeft w:val="0"/>
                                              <w:marRight w:val="0"/>
                                              <w:marTop w:val="120"/>
                                              <w:marBottom w:val="120"/>
                                              <w:divBdr>
                                                <w:top w:val="none" w:sz="0" w:space="0" w:color="auto"/>
                                                <w:left w:val="none" w:sz="0" w:space="0" w:color="auto"/>
                                                <w:bottom w:val="none" w:sz="0" w:space="0" w:color="auto"/>
                                                <w:right w:val="none" w:sz="0" w:space="0" w:color="auto"/>
                                              </w:divBdr>
                                            </w:div>
                                            <w:div w:id="1247836718">
                                              <w:blockQuote w:val="1"/>
                                              <w:marLeft w:val="0"/>
                                              <w:marRight w:val="0"/>
                                              <w:marTop w:val="120"/>
                                              <w:marBottom w:val="120"/>
                                              <w:divBdr>
                                                <w:top w:val="none" w:sz="0" w:space="0" w:color="auto"/>
                                                <w:left w:val="none" w:sz="0" w:space="0" w:color="auto"/>
                                                <w:bottom w:val="none" w:sz="0" w:space="0" w:color="auto"/>
                                                <w:right w:val="none" w:sz="0" w:space="0" w:color="auto"/>
                                              </w:divBdr>
                                            </w:div>
                                            <w:div w:id="1565867961">
                                              <w:blockQuote w:val="1"/>
                                              <w:marLeft w:val="600"/>
                                              <w:marRight w:val="0"/>
                                              <w:marTop w:val="120"/>
                                              <w:marBottom w:val="120"/>
                                              <w:divBdr>
                                                <w:top w:val="none" w:sz="0" w:space="0" w:color="auto"/>
                                                <w:left w:val="none" w:sz="0" w:space="0" w:color="auto"/>
                                                <w:bottom w:val="none" w:sz="0" w:space="0" w:color="auto"/>
                                                <w:right w:val="none" w:sz="0" w:space="0" w:color="auto"/>
                                              </w:divBdr>
                                            </w:div>
                                            <w:div w:id="978268660">
                                              <w:blockQuote w:val="1"/>
                                              <w:marLeft w:val="600"/>
                                              <w:marRight w:val="0"/>
                                              <w:marTop w:val="120"/>
                                              <w:marBottom w:val="120"/>
                                              <w:divBdr>
                                                <w:top w:val="none" w:sz="0" w:space="0" w:color="auto"/>
                                                <w:left w:val="none" w:sz="0" w:space="0" w:color="auto"/>
                                                <w:bottom w:val="none" w:sz="0" w:space="0" w:color="auto"/>
                                                <w:right w:val="none" w:sz="0" w:space="0" w:color="auto"/>
                                              </w:divBdr>
                                            </w:div>
                                            <w:div w:id="1964843690">
                                              <w:blockQuote w:val="1"/>
                                              <w:marLeft w:val="600"/>
                                              <w:marRight w:val="0"/>
                                              <w:marTop w:val="120"/>
                                              <w:marBottom w:val="120"/>
                                              <w:divBdr>
                                                <w:top w:val="none" w:sz="0" w:space="0" w:color="auto"/>
                                                <w:left w:val="none" w:sz="0" w:space="0" w:color="auto"/>
                                                <w:bottom w:val="none" w:sz="0" w:space="0" w:color="auto"/>
                                                <w:right w:val="none" w:sz="0" w:space="0" w:color="auto"/>
                                              </w:divBdr>
                                            </w:div>
                                            <w:div w:id="1650791522">
                                              <w:blockQuote w:val="1"/>
                                              <w:marLeft w:val="0"/>
                                              <w:marRight w:val="0"/>
                                              <w:marTop w:val="120"/>
                                              <w:marBottom w:val="120"/>
                                              <w:divBdr>
                                                <w:top w:val="none" w:sz="0" w:space="0" w:color="auto"/>
                                                <w:left w:val="none" w:sz="0" w:space="0" w:color="auto"/>
                                                <w:bottom w:val="none" w:sz="0" w:space="0" w:color="auto"/>
                                                <w:right w:val="none" w:sz="0" w:space="0" w:color="auto"/>
                                              </w:divBdr>
                                            </w:div>
                                            <w:div w:id="1477946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820802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354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48782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6179">
                                                  <w:blockQuote w:val="1"/>
                                                  <w:marLeft w:val="600"/>
                                                  <w:marRight w:val="0"/>
                                                  <w:marTop w:val="120"/>
                                                  <w:marBottom w:val="120"/>
                                                  <w:divBdr>
                                                    <w:top w:val="none" w:sz="0" w:space="0" w:color="auto"/>
                                                    <w:left w:val="none" w:sz="0" w:space="0" w:color="auto"/>
                                                    <w:bottom w:val="none" w:sz="0" w:space="0" w:color="auto"/>
                                                    <w:right w:val="none" w:sz="0" w:space="0" w:color="auto"/>
                                                  </w:divBdr>
                                                </w:div>
                                                <w:div w:id="695001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8343519">
                                              <w:blockQuote w:val="1"/>
                                              <w:marLeft w:val="600"/>
                                              <w:marRight w:val="0"/>
                                              <w:marTop w:val="120"/>
                                              <w:marBottom w:val="120"/>
                                              <w:divBdr>
                                                <w:top w:val="none" w:sz="0" w:space="0" w:color="auto"/>
                                                <w:left w:val="none" w:sz="0" w:space="0" w:color="auto"/>
                                                <w:bottom w:val="none" w:sz="0" w:space="0" w:color="auto"/>
                                                <w:right w:val="none" w:sz="0" w:space="0" w:color="auto"/>
                                              </w:divBdr>
                                            </w:div>
                                            <w:div w:id="8641741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376083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61957243">
                                              <w:blockQuote w:val="1"/>
                                              <w:marLeft w:val="600"/>
                                              <w:marRight w:val="0"/>
                                              <w:marTop w:val="120"/>
                                              <w:marBottom w:val="120"/>
                                              <w:divBdr>
                                                <w:top w:val="none" w:sz="0" w:space="0" w:color="auto"/>
                                                <w:left w:val="none" w:sz="0" w:space="0" w:color="auto"/>
                                                <w:bottom w:val="none" w:sz="0" w:space="0" w:color="auto"/>
                                                <w:right w:val="none" w:sz="0" w:space="0" w:color="auto"/>
                                              </w:divBdr>
                                            </w:div>
                                            <w:div w:id="1577083292">
                                              <w:blockQuote w:val="1"/>
                                              <w:marLeft w:val="600"/>
                                              <w:marRight w:val="0"/>
                                              <w:marTop w:val="120"/>
                                              <w:marBottom w:val="120"/>
                                              <w:divBdr>
                                                <w:top w:val="none" w:sz="0" w:space="0" w:color="auto"/>
                                                <w:left w:val="none" w:sz="0" w:space="0" w:color="auto"/>
                                                <w:bottom w:val="none" w:sz="0" w:space="0" w:color="auto"/>
                                                <w:right w:val="none" w:sz="0" w:space="0" w:color="auto"/>
                                              </w:divBdr>
                                            </w:div>
                                            <w:div w:id="1672177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710311">
                                                  <w:blockQuote w:val="1"/>
                                                  <w:marLeft w:val="600"/>
                                                  <w:marRight w:val="0"/>
                                                  <w:marTop w:val="120"/>
                                                  <w:marBottom w:val="120"/>
                                                  <w:divBdr>
                                                    <w:top w:val="none" w:sz="0" w:space="0" w:color="auto"/>
                                                    <w:left w:val="none" w:sz="0" w:space="0" w:color="auto"/>
                                                    <w:bottom w:val="none" w:sz="0" w:space="0" w:color="auto"/>
                                                    <w:right w:val="none" w:sz="0" w:space="0" w:color="auto"/>
                                                  </w:divBdr>
                                                </w:div>
                                                <w:div w:id="1647278841">
                                                  <w:blockQuote w:val="1"/>
                                                  <w:marLeft w:val="600"/>
                                                  <w:marRight w:val="0"/>
                                                  <w:marTop w:val="120"/>
                                                  <w:marBottom w:val="120"/>
                                                  <w:divBdr>
                                                    <w:top w:val="none" w:sz="0" w:space="0" w:color="auto"/>
                                                    <w:left w:val="none" w:sz="0" w:space="0" w:color="auto"/>
                                                    <w:bottom w:val="none" w:sz="0" w:space="0" w:color="auto"/>
                                                    <w:right w:val="none" w:sz="0" w:space="0" w:color="auto"/>
                                                  </w:divBdr>
                                                </w:div>
                                                <w:div w:id="1433428764">
                                                  <w:blockQuote w:val="1"/>
                                                  <w:marLeft w:val="600"/>
                                                  <w:marRight w:val="0"/>
                                                  <w:marTop w:val="120"/>
                                                  <w:marBottom w:val="120"/>
                                                  <w:divBdr>
                                                    <w:top w:val="none" w:sz="0" w:space="0" w:color="auto"/>
                                                    <w:left w:val="none" w:sz="0" w:space="0" w:color="auto"/>
                                                    <w:bottom w:val="none" w:sz="0" w:space="0" w:color="auto"/>
                                                    <w:right w:val="none" w:sz="0" w:space="0" w:color="auto"/>
                                                  </w:divBdr>
                                                </w:div>
                                                <w:div w:id="1337196625">
                                                  <w:blockQuote w:val="1"/>
                                                  <w:marLeft w:val="600"/>
                                                  <w:marRight w:val="0"/>
                                                  <w:marTop w:val="120"/>
                                                  <w:marBottom w:val="120"/>
                                                  <w:divBdr>
                                                    <w:top w:val="none" w:sz="0" w:space="0" w:color="auto"/>
                                                    <w:left w:val="none" w:sz="0" w:space="0" w:color="auto"/>
                                                    <w:bottom w:val="none" w:sz="0" w:space="0" w:color="auto"/>
                                                    <w:right w:val="none" w:sz="0" w:space="0" w:color="auto"/>
                                                  </w:divBdr>
                                                </w:div>
                                                <w:div w:id="10345006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229023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56372">
                                              <w:blockQuote w:val="1"/>
                                              <w:marLeft w:val="600"/>
                                              <w:marRight w:val="0"/>
                                              <w:marTop w:val="120"/>
                                              <w:marBottom w:val="120"/>
                                              <w:divBdr>
                                                <w:top w:val="none" w:sz="0" w:space="0" w:color="auto"/>
                                                <w:left w:val="none" w:sz="0" w:space="0" w:color="auto"/>
                                                <w:bottom w:val="none" w:sz="0" w:space="0" w:color="auto"/>
                                                <w:right w:val="none" w:sz="0" w:space="0" w:color="auto"/>
                                              </w:divBdr>
                                            </w:div>
                                            <w:div w:id="1079597171">
                                              <w:blockQuote w:val="1"/>
                                              <w:marLeft w:val="600"/>
                                              <w:marRight w:val="0"/>
                                              <w:marTop w:val="120"/>
                                              <w:marBottom w:val="120"/>
                                              <w:divBdr>
                                                <w:top w:val="none" w:sz="0" w:space="0" w:color="auto"/>
                                                <w:left w:val="none" w:sz="0" w:space="0" w:color="auto"/>
                                                <w:bottom w:val="none" w:sz="0" w:space="0" w:color="auto"/>
                                                <w:right w:val="none" w:sz="0" w:space="0" w:color="auto"/>
                                              </w:divBdr>
                                            </w:div>
                                            <w:div w:id="1222907686">
                                              <w:blockQuote w:val="1"/>
                                              <w:marLeft w:val="600"/>
                                              <w:marRight w:val="0"/>
                                              <w:marTop w:val="120"/>
                                              <w:marBottom w:val="120"/>
                                              <w:divBdr>
                                                <w:top w:val="none" w:sz="0" w:space="0" w:color="auto"/>
                                                <w:left w:val="none" w:sz="0" w:space="0" w:color="auto"/>
                                                <w:bottom w:val="none" w:sz="0" w:space="0" w:color="auto"/>
                                                <w:right w:val="none" w:sz="0" w:space="0" w:color="auto"/>
                                              </w:divBdr>
                                            </w:div>
                                            <w:div w:id="1982775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2535805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1276730">
                                              <w:blockQuote w:val="1"/>
                                              <w:marLeft w:val="600"/>
                                              <w:marRight w:val="0"/>
                                              <w:marTop w:val="120"/>
                                              <w:marBottom w:val="120"/>
                                              <w:divBdr>
                                                <w:top w:val="none" w:sz="0" w:space="0" w:color="auto"/>
                                                <w:left w:val="none" w:sz="0" w:space="0" w:color="auto"/>
                                                <w:bottom w:val="none" w:sz="0" w:space="0" w:color="auto"/>
                                                <w:right w:val="none" w:sz="0" w:space="0" w:color="auto"/>
                                              </w:divBdr>
                                            </w:div>
                                            <w:div w:id="836477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676742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406157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3204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85505582">
                                              <w:blockQuote w:val="1"/>
                                              <w:marLeft w:val="600"/>
                                              <w:marRight w:val="0"/>
                                              <w:marTop w:val="120"/>
                                              <w:marBottom w:val="120"/>
                                              <w:divBdr>
                                                <w:top w:val="none" w:sz="0" w:space="0" w:color="auto"/>
                                                <w:left w:val="none" w:sz="0" w:space="0" w:color="auto"/>
                                                <w:bottom w:val="none" w:sz="0" w:space="0" w:color="auto"/>
                                                <w:right w:val="none" w:sz="0" w:space="0" w:color="auto"/>
                                              </w:divBdr>
                                            </w:div>
                                            <w:div w:id="473177069">
                                              <w:blockQuote w:val="1"/>
                                              <w:marLeft w:val="600"/>
                                              <w:marRight w:val="0"/>
                                              <w:marTop w:val="120"/>
                                              <w:marBottom w:val="120"/>
                                              <w:divBdr>
                                                <w:top w:val="none" w:sz="0" w:space="0" w:color="auto"/>
                                                <w:left w:val="none" w:sz="0" w:space="0" w:color="auto"/>
                                                <w:bottom w:val="none" w:sz="0" w:space="0" w:color="auto"/>
                                                <w:right w:val="none" w:sz="0" w:space="0" w:color="auto"/>
                                              </w:divBdr>
                                            </w:div>
                                            <w:div w:id="15126034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57841255">
                                                  <w:blockQuote w:val="1"/>
                                                  <w:marLeft w:val="600"/>
                                                  <w:marRight w:val="0"/>
                                                  <w:marTop w:val="120"/>
                                                  <w:marBottom w:val="120"/>
                                                  <w:divBdr>
                                                    <w:top w:val="none" w:sz="0" w:space="0" w:color="auto"/>
                                                    <w:left w:val="none" w:sz="0" w:space="0" w:color="auto"/>
                                                    <w:bottom w:val="none" w:sz="0" w:space="0" w:color="auto"/>
                                                    <w:right w:val="none" w:sz="0" w:space="0" w:color="auto"/>
                                                  </w:divBdr>
                                                </w:div>
                                                <w:div w:id="16799654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2745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07472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833655">
                                                  <w:blockQuote w:val="1"/>
                                                  <w:marLeft w:val="600"/>
                                                  <w:marRight w:val="0"/>
                                                  <w:marTop w:val="120"/>
                                                  <w:marBottom w:val="120"/>
                                                  <w:divBdr>
                                                    <w:top w:val="none" w:sz="0" w:space="0" w:color="auto"/>
                                                    <w:left w:val="none" w:sz="0" w:space="0" w:color="auto"/>
                                                    <w:bottom w:val="none" w:sz="0" w:space="0" w:color="auto"/>
                                                    <w:right w:val="none" w:sz="0" w:space="0" w:color="auto"/>
                                                  </w:divBdr>
                                                </w:div>
                                                <w:div w:id="10524619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8926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3798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2932744">
                                              <w:blockQuote w:val="1"/>
                                              <w:marLeft w:val="600"/>
                                              <w:marRight w:val="0"/>
                                              <w:marTop w:val="120"/>
                                              <w:marBottom w:val="120"/>
                                              <w:divBdr>
                                                <w:top w:val="none" w:sz="0" w:space="0" w:color="auto"/>
                                                <w:left w:val="none" w:sz="0" w:space="0" w:color="auto"/>
                                                <w:bottom w:val="none" w:sz="0" w:space="0" w:color="auto"/>
                                                <w:right w:val="none" w:sz="0" w:space="0" w:color="auto"/>
                                              </w:divBdr>
                                            </w:div>
                                            <w:div w:id="1672565339">
                                              <w:blockQuote w:val="1"/>
                                              <w:marLeft w:val="600"/>
                                              <w:marRight w:val="0"/>
                                              <w:marTop w:val="120"/>
                                              <w:marBottom w:val="120"/>
                                              <w:divBdr>
                                                <w:top w:val="none" w:sz="0" w:space="0" w:color="auto"/>
                                                <w:left w:val="none" w:sz="0" w:space="0" w:color="auto"/>
                                                <w:bottom w:val="none" w:sz="0" w:space="0" w:color="auto"/>
                                                <w:right w:val="none" w:sz="0" w:space="0" w:color="auto"/>
                                              </w:divBdr>
                                            </w:div>
                                            <w:div w:id="2127851996">
                                              <w:blockQuote w:val="1"/>
                                              <w:marLeft w:val="600"/>
                                              <w:marRight w:val="0"/>
                                              <w:marTop w:val="120"/>
                                              <w:marBottom w:val="120"/>
                                              <w:divBdr>
                                                <w:top w:val="none" w:sz="0" w:space="0" w:color="auto"/>
                                                <w:left w:val="none" w:sz="0" w:space="0" w:color="auto"/>
                                                <w:bottom w:val="none" w:sz="0" w:space="0" w:color="auto"/>
                                                <w:right w:val="none" w:sz="0" w:space="0" w:color="auto"/>
                                              </w:divBdr>
                                            </w:div>
                                            <w:div w:id="563880215">
                                              <w:blockQuote w:val="1"/>
                                              <w:marLeft w:val="600"/>
                                              <w:marRight w:val="0"/>
                                              <w:marTop w:val="120"/>
                                              <w:marBottom w:val="120"/>
                                              <w:divBdr>
                                                <w:top w:val="none" w:sz="0" w:space="0" w:color="auto"/>
                                                <w:left w:val="none" w:sz="0" w:space="0" w:color="auto"/>
                                                <w:bottom w:val="none" w:sz="0" w:space="0" w:color="auto"/>
                                                <w:right w:val="none" w:sz="0" w:space="0" w:color="auto"/>
                                              </w:divBdr>
                                            </w:div>
                                            <w:div w:id="21293465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6224624">
                                                  <w:blockQuote w:val="1"/>
                                                  <w:marLeft w:val="600"/>
                                                  <w:marRight w:val="0"/>
                                                  <w:marTop w:val="120"/>
                                                  <w:marBottom w:val="120"/>
                                                  <w:divBdr>
                                                    <w:top w:val="none" w:sz="0" w:space="0" w:color="auto"/>
                                                    <w:left w:val="none" w:sz="0" w:space="0" w:color="auto"/>
                                                    <w:bottom w:val="none" w:sz="0" w:space="0" w:color="auto"/>
                                                    <w:right w:val="none" w:sz="0" w:space="0" w:color="auto"/>
                                                  </w:divBdr>
                                                </w:div>
                                                <w:div w:id="462619389">
                                                  <w:blockQuote w:val="1"/>
                                                  <w:marLeft w:val="600"/>
                                                  <w:marRight w:val="0"/>
                                                  <w:marTop w:val="120"/>
                                                  <w:marBottom w:val="120"/>
                                                  <w:divBdr>
                                                    <w:top w:val="none" w:sz="0" w:space="0" w:color="auto"/>
                                                    <w:left w:val="none" w:sz="0" w:space="0" w:color="auto"/>
                                                    <w:bottom w:val="none" w:sz="0" w:space="0" w:color="auto"/>
                                                    <w:right w:val="none" w:sz="0" w:space="0" w:color="auto"/>
                                                  </w:divBdr>
                                                </w:div>
                                                <w:div w:id="1066025719">
                                                  <w:blockQuote w:val="1"/>
                                                  <w:marLeft w:val="600"/>
                                                  <w:marRight w:val="0"/>
                                                  <w:marTop w:val="120"/>
                                                  <w:marBottom w:val="120"/>
                                                  <w:divBdr>
                                                    <w:top w:val="none" w:sz="0" w:space="0" w:color="auto"/>
                                                    <w:left w:val="none" w:sz="0" w:space="0" w:color="auto"/>
                                                    <w:bottom w:val="none" w:sz="0" w:space="0" w:color="auto"/>
                                                    <w:right w:val="none" w:sz="0" w:space="0" w:color="auto"/>
                                                  </w:divBdr>
                                                </w:div>
                                                <w:div w:id="1077169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8062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27504404">
                                          <w:blockQuote w:val="1"/>
                                          <w:marLeft w:val="960"/>
                                          <w:marRight w:val="0"/>
                                          <w:marTop w:val="120"/>
                                          <w:marBottom w:val="120"/>
                                          <w:divBdr>
                                            <w:top w:val="none" w:sz="0" w:space="0" w:color="auto"/>
                                            <w:left w:val="none" w:sz="0" w:space="0" w:color="auto"/>
                                            <w:bottom w:val="none" w:sz="0" w:space="0" w:color="auto"/>
                                            <w:right w:val="none" w:sz="0" w:space="0" w:color="auto"/>
                                          </w:divBdr>
                                        </w:div>
                                        <w:div w:id="10132657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10841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19974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3095592">
                                              <w:blockQuote w:val="1"/>
                                              <w:marLeft w:val="600"/>
                                              <w:marRight w:val="0"/>
                                              <w:marTop w:val="120"/>
                                              <w:marBottom w:val="120"/>
                                              <w:divBdr>
                                                <w:top w:val="none" w:sz="0" w:space="0" w:color="auto"/>
                                                <w:left w:val="none" w:sz="0" w:space="0" w:color="auto"/>
                                                <w:bottom w:val="none" w:sz="0" w:space="0" w:color="auto"/>
                                                <w:right w:val="none" w:sz="0" w:space="0" w:color="auto"/>
                                              </w:divBdr>
                                            </w:div>
                                            <w:div w:id="41078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64163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533894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9866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477537">
                                                  <w:blockQuote w:val="1"/>
                                                  <w:marLeft w:val="600"/>
                                                  <w:marRight w:val="0"/>
                                                  <w:marTop w:val="120"/>
                                                  <w:marBottom w:val="120"/>
                                                  <w:divBdr>
                                                    <w:top w:val="none" w:sz="0" w:space="0" w:color="auto"/>
                                                    <w:left w:val="none" w:sz="0" w:space="0" w:color="auto"/>
                                                    <w:bottom w:val="none" w:sz="0" w:space="0" w:color="auto"/>
                                                    <w:right w:val="none" w:sz="0" w:space="0" w:color="auto"/>
                                                  </w:divBdr>
                                                </w:div>
                                                <w:div w:id="97873142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4650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80579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21284990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84046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329567">
                                                  <w:blockQuote w:val="1"/>
                                                  <w:marLeft w:val="600"/>
                                                  <w:marRight w:val="0"/>
                                                  <w:marTop w:val="120"/>
                                                  <w:marBottom w:val="120"/>
                                                  <w:divBdr>
                                                    <w:top w:val="none" w:sz="0" w:space="0" w:color="auto"/>
                                                    <w:left w:val="none" w:sz="0" w:space="0" w:color="auto"/>
                                                    <w:bottom w:val="none" w:sz="0" w:space="0" w:color="auto"/>
                                                    <w:right w:val="none" w:sz="0" w:space="0" w:color="auto"/>
                                                  </w:divBdr>
                                                </w:div>
                                                <w:div w:id="4864848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95945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727044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404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9547528">
                                                  <w:blockQuote w:val="1"/>
                                                  <w:marLeft w:val="600"/>
                                                  <w:marRight w:val="0"/>
                                                  <w:marTop w:val="120"/>
                                                  <w:marBottom w:val="120"/>
                                                  <w:divBdr>
                                                    <w:top w:val="none" w:sz="0" w:space="0" w:color="auto"/>
                                                    <w:left w:val="none" w:sz="0" w:space="0" w:color="auto"/>
                                                    <w:bottom w:val="none" w:sz="0" w:space="0" w:color="auto"/>
                                                    <w:right w:val="none" w:sz="0" w:space="0" w:color="auto"/>
                                                  </w:divBdr>
                                                </w:div>
                                                <w:div w:id="1023359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0149790">
                                              <w:blockQuote w:val="1"/>
                                              <w:marLeft w:val="600"/>
                                              <w:marRight w:val="0"/>
                                              <w:marTop w:val="120"/>
                                              <w:marBottom w:val="120"/>
                                              <w:divBdr>
                                                <w:top w:val="none" w:sz="0" w:space="0" w:color="auto"/>
                                                <w:left w:val="none" w:sz="0" w:space="0" w:color="auto"/>
                                                <w:bottom w:val="none" w:sz="0" w:space="0" w:color="auto"/>
                                                <w:right w:val="none" w:sz="0" w:space="0" w:color="auto"/>
                                              </w:divBdr>
                                            </w:div>
                                            <w:div w:id="9017948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629703">
      <w:bodyDiv w:val="1"/>
      <w:marLeft w:val="0"/>
      <w:marRight w:val="0"/>
      <w:marTop w:val="0"/>
      <w:marBottom w:val="0"/>
      <w:divBdr>
        <w:top w:val="none" w:sz="0" w:space="0" w:color="auto"/>
        <w:left w:val="none" w:sz="0" w:space="0" w:color="auto"/>
        <w:bottom w:val="none" w:sz="0" w:space="0" w:color="auto"/>
        <w:right w:val="none" w:sz="0" w:space="0" w:color="auto"/>
      </w:divBdr>
      <w:divsChild>
        <w:div w:id="638656747">
          <w:marLeft w:val="0"/>
          <w:marRight w:val="0"/>
          <w:marTop w:val="0"/>
          <w:marBottom w:val="0"/>
          <w:divBdr>
            <w:top w:val="none" w:sz="0" w:space="0" w:color="auto"/>
            <w:left w:val="none" w:sz="0" w:space="0" w:color="auto"/>
            <w:bottom w:val="none" w:sz="0" w:space="0" w:color="auto"/>
            <w:right w:val="none" w:sz="0" w:space="0" w:color="auto"/>
          </w:divBdr>
          <w:divsChild>
            <w:div w:id="922302515">
              <w:marLeft w:val="0"/>
              <w:marRight w:val="0"/>
              <w:marTop w:val="0"/>
              <w:marBottom w:val="0"/>
              <w:divBdr>
                <w:top w:val="none" w:sz="0" w:space="0" w:color="auto"/>
                <w:left w:val="none" w:sz="0" w:space="0" w:color="auto"/>
                <w:bottom w:val="none" w:sz="0" w:space="0" w:color="auto"/>
                <w:right w:val="none" w:sz="0" w:space="0" w:color="auto"/>
              </w:divBdr>
              <w:divsChild>
                <w:div w:id="1395084501">
                  <w:marLeft w:val="0"/>
                  <w:marRight w:val="0"/>
                  <w:marTop w:val="0"/>
                  <w:marBottom w:val="0"/>
                  <w:divBdr>
                    <w:top w:val="none" w:sz="0" w:space="0" w:color="auto"/>
                    <w:left w:val="none" w:sz="0" w:space="0" w:color="auto"/>
                    <w:bottom w:val="none" w:sz="0" w:space="0" w:color="auto"/>
                    <w:right w:val="none" w:sz="0" w:space="0" w:color="auto"/>
                  </w:divBdr>
                  <w:divsChild>
                    <w:div w:id="386496402">
                      <w:marLeft w:val="0"/>
                      <w:marRight w:val="0"/>
                      <w:marTop w:val="0"/>
                      <w:marBottom w:val="0"/>
                      <w:divBdr>
                        <w:top w:val="none" w:sz="0" w:space="0" w:color="auto"/>
                        <w:left w:val="none" w:sz="0" w:space="0" w:color="auto"/>
                        <w:bottom w:val="none" w:sz="0" w:space="0" w:color="auto"/>
                        <w:right w:val="none" w:sz="0" w:space="0" w:color="auto"/>
                      </w:divBdr>
                      <w:divsChild>
                        <w:div w:id="1280911000">
                          <w:marLeft w:val="340"/>
                          <w:marRight w:val="0"/>
                          <w:marTop w:val="300"/>
                          <w:marBottom w:val="120"/>
                          <w:divBdr>
                            <w:top w:val="none" w:sz="0" w:space="0" w:color="auto"/>
                            <w:left w:val="none" w:sz="0" w:space="0" w:color="auto"/>
                            <w:bottom w:val="none" w:sz="0" w:space="0" w:color="auto"/>
                            <w:right w:val="none" w:sz="0" w:space="0" w:color="auto"/>
                          </w:divBdr>
                          <w:divsChild>
                            <w:div w:id="1609583860">
                              <w:marLeft w:val="0"/>
                              <w:marRight w:val="0"/>
                              <w:marTop w:val="0"/>
                              <w:marBottom w:val="0"/>
                              <w:divBdr>
                                <w:top w:val="none" w:sz="0" w:space="0" w:color="auto"/>
                                <w:left w:val="none" w:sz="0" w:space="0" w:color="auto"/>
                                <w:bottom w:val="none" w:sz="0" w:space="0" w:color="auto"/>
                                <w:right w:val="none" w:sz="0" w:space="0" w:color="auto"/>
                              </w:divBdr>
                              <w:divsChild>
                                <w:div w:id="15054339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9838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264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4850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5332579">
                                                  <w:blockQuote w:val="1"/>
                                                  <w:marLeft w:val="600"/>
                                                  <w:marRight w:val="0"/>
                                                  <w:marTop w:val="120"/>
                                                  <w:marBottom w:val="120"/>
                                                  <w:divBdr>
                                                    <w:top w:val="none" w:sz="0" w:space="0" w:color="auto"/>
                                                    <w:left w:val="none" w:sz="0" w:space="0" w:color="auto"/>
                                                    <w:bottom w:val="none" w:sz="0" w:space="0" w:color="auto"/>
                                                    <w:right w:val="none" w:sz="0" w:space="0" w:color="auto"/>
                                                  </w:divBdr>
                                                </w:div>
                                                <w:div w:id="3224397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66989096">
                                              <w:blockQuote w:val="1"/>
                                              <w:marLeft w:val="600"/>
                                              <w:marRight w:val="0"/>
                                              <w:marTop w:val="120"/>
                                              <w:marBottom w:val="120"/>
                                              <w:divBdr>
                                                <w:top w:val="none" w:sz="0" w:space="0" w:color="auto"/>
                                                <w:left w:val="none" w:sz="0" w:space="0" w:color="auto"/>
                                                <w:bottom w:val="none" w:sz="0" w:space="0" w:color="auto"/>
                                                <w:right w:val="none" w:sz="0" w:space="0" w:color="auto"/>
                                              </w:divBdr>
                                            </w:div>
                                            <w:div w:id="4076549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58625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843405">
      <w:bodyDiv w:val="1"/>
      <w:marLeft w:val="0"/>
      <w:marRight w:val="0"/>
      <w:marTop w:val="0"/>
      <w:marBottom w:val="0"/>
      <w:divBdr>
        <w:top w:val="none" w:sz="0" w:space="0" w:color="auto"/>
        <w:left w:val="none" w:sz="0" w:space="0" w:color="auto"/>
        <w:bottom w:val="none" w:sz="0" w:space="0" w:color="auto"/>
        <w:right w:val="none" w:sz="0" w:space="0" w:color="auto"/>
      </w:divBdr>
      <w:divsChild>
        <w:div w:id="1257514279">
          <w:blockQuote w:val="1"/>
          <w:marLeft w:val="600"/>
          <w:marRight w:val="0"/>
          <w:marTop w:val="120"/>
          <w:marBottom w:val="120"/>
          <w:divBdr>
            <w:top w:val="none" w:sz="0" w:space="0" w:color="auto"/>
            <w:left w:val="none" w:sz="0" w:space="0" w:color="auto"/>
            <w:bottom w:val="none" w:sz="0" w:space="0" w:color="auto"/>
            <w:right w:val="none" w:sz="0" w:space="0" w:color="auto"/>
          </w:divBdr>
        </w:div>
        <w:div w:id="183310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13576854">
      <w:bodyDiv w:val="1"/>
      <w:marLeft w:val="0"/>
      <w:marRight w:val="0"/>
      <w:marTop w:val="0"/>
      <w:marBottom w:val="0"/>
      <w:divBdr>
        <w:top w:val="none" w:sz="0" w:space="0" w:color="auto"/>
        <w:left w:val="none" w:sz="0" w:space="0" w:color="auto"/>
        <w:bottom w:val="none" w:sz="0" w:space="0" w:color="auto"/>
        <w:right w:val="none" w:sz="0" w:space="0" w:color="auto"/>
      </w:divBdr>
      <w:divsChild>
        <w:div w:id="135951908">
          <w:marLeft w:val="0"/>
          <w:marRight w:val="0"/>
          <w:marTop w:val="0"/>
          <w:marBottom w:val="0"/>
          <w:divBdr>
            <w:top w:val="none" w:sz="0" w:space="0" w:color="auto"/>
            <w:left w:val="none" w:sz="0" w:space="0" w:color="auto"/>
            <w:bottom w:val="none" w:sz="0" w:space="0" w:color="auto"/>
            <w:right w:val="none" w:sz="0" w:space="0" w:color="auto"/>
          </w:divBdr>
          <w:divsChild>
            <w:div w:id="529491555">
              <w:marLeft w:val="0"/>
              <w:marRight w:val="0"/>
              <w:marTop w:val="0"/>
              <w:marBottom w:val="0"/>
              <w:divBdr>
                <w:top w:val="none" w:sz="0" w:space="0" w:color="auto"/>
                <w:left w:val="none" w:sz="0" w:space="0" w:color="auto"/>
                <w:bottom w:val="none" w:sz="0" w:space="0" w:color="auto"/>
                <w:right w:val="none" w:sz="0" w:space="0" w:color="auto"/>
              </w:divBdr>
              <w:divsChild>
                <w:div w:id="152837700">
                  <w:marLeft w:val="0"/>
                  <w:marRight w:val="0"/>
                  <w:marTop w:val="0"/>
                  <w:marBottom w:val="0"/>
                  <w:divBdr>
                    <w:top w:val="none" w:sz="0" w:space="0" w:color="auto"/>
                    <w:left w:val="none" w:sz="0" w:space="0" w:color="auto"/>
                    <w:bottom w:val="none" w:sz="0" w:space="0" w:color="auto"/>
                    <w:right w:val="none" w:sz="0" w:space="0" w:color="auto"/>
                  </w:divBdr>
                  <w:divsChild>
                    <w:div w:id="131559439">
                      <w:marLeft w:val="0"/>
                      <w:marRight w:val="0"/>
                      <w:marTop w:val="0"/>
                      <w:marBottom w:val="0"/>
                      <w:divBdr>
                        <w:top w:val="none" w:sz="0" w:space="0" w:color="auto"/>
                        <w:left w:val="none" w:sz="0" w:space="0" w:color="auto"/>
                        <w:bottom w:val="none" w:sz="0" w:space="0" w:color="auto"/>
                        <w:right w:val="none" w:sz="0" w:space="0" w:color="auto"/>
                      </w:divBdr>
                      <w:divsChild>
                        <w:div w:id="1710760232">
                          <w:marLeft w:val="340"/>
                          <w:marRight w:val="0"/>
                          <w:marTop w:val="300"/>
                          <w:marBottom w:val="120"/>
                          <w:divBdr>
                            <w:top w:val="none" w:sz="0" w:space="0" w:color="auto"/>
                            <w:left w:val="none" w:sz="0" w:space="0" w:color="auto"/>
                            <w:bottom w:val="none" w:sz="0" w:space="0" w:color="auto"/>
                            <w:right w:val="none" w:sz="0" w:space="0" w:color="auto"/>
                          </w:divBdr>
                          <w:divsChild>
                            <w:div w:id="402610008">
                              <w:marLeft w:val="0"/>
                              <w:marRight w:val="0"/>
                              <w:marTop w:val="0"/>
                              <w:marBottom w:val="0"/>
                              <w:divBdr>
                                <w:top w:val="none" w:sz="0" w:space="0" w:color="auto"/>
                                <w:left w:val="none" w:sz="0" w:space="0" w:color="auto"/>
                                <w:bottom w:val="none" w:sz="0" w:space="0" w:color="auto"/>
                                <w:right w:val="none" w:sz="0" w:space="0" w:color="auto"/>
                              </w:divBdr>
                              <w:divsChild>
                                <w:div w:id="8744617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84120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331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0148877">
                                              <w:blockQuote w:val="1"/>
                                              <w:marLeft w:val="600"/>
                                              <w:marRight w:val="0"/>
                                              <w:marTop w:val="120"/>
                                              <w:marBottom w:val="120"/>
                                              <w:divBdr>
                                                <w:top w:val="none" w:sz="0" w:space="0" w:color="auto"/>
                                                <w:left w:val="none" w:sz="0" w:space="0" w:color="auto"/>
                                                <w:bottom w:val="none" w:sz="0" w:space="0" w:color="auto"/>
                                                <w:right w:val="none" w:sz="0" w:space="0" w:color="auto"/>
                                              </w:divBdr>
                                            </w:div>
                                            <w:div w:id="5516944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139785">
      <w:bodyDiv w:val="1"/>
      <w:marLeft w:val="0"/>
      <w:marRight w:val="0"/>
      <w:marTop w:val="0"/>
      <w:marBottom w:val="0"/>
      <w:divBdr>
        <w:top w:val="none" w:sz="0" w:space="0" w:color="auto"/>
        <w:left w:val="none" w:sz="0" w:space="0" w:color="auto"/>
        <w:bottom w:val="none" w:sz="0" w:space="0" w:color="auto"/>
        <w:right w:val="none" w:sz="0" w:space="0" w:color="auto"/>
      </w:divBdr>
      <w:divsChild>
        <w:div w:id="244464473">
          <w:marLeft w:val="0"/>
          <w:marRight w:val="0"/>
          <w:marTop w:val="0"/>
          <w:marBottom w:val="0"/>
          <w:divBdr>
            <w:top w:val="none" w:sz="0" w:space="0" w:color="auto"/>
            <w:left w:val="none" w:sz="0" w:space="0" w:color="auto"/>
            <w:bottom w:val="none" w:sz="0" w:space="0" w:color="auto"/>
            <w:right w:val="none" w:sz="0" w:space="0" w:color="auto"/>
          </w:divBdr>
          <w:divsChild>
            <w:div w:id="871646510">
              <w:marLeft w:val="0"/>
              <w:marRight w:val="0"/>
              <w:marTop w:val="0"/>
              <w:marBottom w:val="0"/>
              <w:divBdr>
                <w:top w:val="none" w:sz="0" w:space="0" w:color="auto"/>
                <w:left w:val="none" w:sz="0" w:space="0" w:color="auto"/>
                <w:bottom w:val="none" w:sz="0" w:space="0" w:color="auto"/>
                <w:right w:val="none" w:sz="0" w:space="0" w:color="auto"/>
              </w:divBdr>
              <w:divsChild>
                <w:div w:id="258373295">
                  <w:marLeft w:val="0"/>
                  <w:marRight w:val="0"/>
                  <w:marTop w:val="0"/>
                  <w:marBottom w:val="0"/>
                  <w:divBdr>
                    <w:top w:val="none" w:sz="0" w:space="0" w:color="auto"/>
                    <w:left w:val="none" w:sz="0" w:space="0" w:color="auto"/>
                    <w:bottom w:val="none" w:sz="0" w:space="0" w:color="auto"/>
                    <w:right w:val="none" w:sz="0" w:space="0" w:color="auto"/>
                  </w:divBdr>
                  <w:divsChild>
                    <w:div w:id="1431658059">
                      <w:marLeft w:val="0"/>
                      <w:marRight w:val="0"/>
                      <w:marTop w:val="0"/>
                      <w:marBottom w:val="0"/>
                      <w:divBdr>
                        <w:top w:val="none" w:sz="0" w:space="0" w:color="auto"/>
                        <w:left w:val="none" w:sz="0" w:space="0" w:color="auto"/>
                        <w:bottom w:val="none" w:sz="0" w:space="0" w:color="auto"/>
                        <w:right w:val="none" w:sz="0" w:space="0" w:color="auto"/>
                      </w:divBdr>
                      <w:divsChild>
                        <w:div w:id="183053754">
                          <w:marLeft w:val="340"/>
                          <w:marRight w:val="0"/>
                          <w:marTop w:val="300"/>
                          <w:marBottom w:val="120"/>
                          <w:divBdr>
                            <w:top w:val="none" w:sz="0" w:space="0" w:color="auto"/>
                            <w:left w:val="none" w:sz="0" w:space="0" w:color="auto"/>
                            <w:bottom w:val="none" w:sz="0" w:space="0" w:color="auto"/>
                            <w:right w:val="none" w:sz="0" w:space="0" w:color="auto"/>
                          </w:divBdr>
                          <w:divsChild>
                            <w:div w:id="424039120">
                              <w:marLeft w:val="0"/>
                              <w:marRight w:val="0"/>
                              <w:marTop w:val="0"/>
                              <w:marBottom w:val="0"/>
                              <w:divBdr>
                                <w:top w:val="none" w:sz="0" w:space="0" w:color="auto"/>
                                <w:left w:val="none" w:sz="0" w:space="0" w:color="auto"/>
                                <w:bottom w:val="none" w:sz="0" w:space="0" w:color="auto"/>
                                <w:right w:val="none" w:sz="0" w:space="0" w:color="auto"/>
                              </w:divBdr>
                              <w:divsChild>
                                <w:div w:id="2119618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2942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5585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9157330">
                                              <w:blockQuote w:val="1"/>
                                              <w:marLeft w:val="0"/>
                                              <w:marRight w:val="0"/>
                                              <w:marTop w:val="120"/>
                                              <w:marBottom w:val="120"/>
                                              <w:divBdr>
                                                <w:top w:val="none" w:sz="0" w:space="0" w:color="auto"/>
                                                <w:left w:val="none" w:sz="0" w:space="0" w:color="auto"/>
                                                <w:bottom w:val="none" w:sz="0" w:space="0" w:color="auto"/>
                                                <w:right w:val="none" w:sz="0" w:space="0" w:color="auto"/>
                                              </w:divBdr>
                                            </w:div>
                                            <w:div w:id="1904410892">
                                              <w:blockQuote w:val="1"/>
                                              <w:marLeft w:val="600"/>
                                              <w:marRight w:val="0"/>
                                              <w:marTop w:val="120"/>
                                              <w:marBottom w:val="120"/>
                                              <w:divBdr>
                                                <w:top w:val="none" w:sz="0" w:space="0" w:color="auto"/>
                                                <w:left w:val="none" w:sz="0" w:space="0" w:color="auto"/>
                                                <w:bottom w:val="none" w:sz="0" w:space="0" w:color="auto"/>
                                                <w:right w:val="none" w:sz="0" w:space="0" w:color="auto"/>
                                              </w:divBdr>
                                            </w:div>
                                            <w:div w:id="568081430">
                                              <w:blockQuote w:val="1"/>
                                              <w:marLeft w:val="600"/>
                                              <w:marRight w:val="0"/>
                                              <w:marTop w:val="120"/>
                                              <w:marBottom w:val="120"/>
                                              <w:divBdr>
                                                <w:top w:val="none" w:sz="0" w:space="0" w:color="auto"/>
                                                <w:left w:val="none" w:sz="0" w:space="0" w:color="auto"/>
                                                <w:bottom w:val="none" w:sz="0" w:space="0" w:color="auto"/>
                                                <w:right w:val="none" w:sz="0" w:space="0" w:color="auto"/>
                                              </w:divBdr>
                                            </w:div>
                                            <w:div w:id="892884053">
                                              <w:blockQuote w:val="1"/>
                                              <w:marLeft w:val="600"/>
                                              <w:marRight w:val="0"/>
                                              <w:marTop w:val="120"/>
                                              <w:marBottom w:val="120"/>
                                              <w:divBdr>
                                                <w:top w:val="none" w:sz="0" w:space="0" w:color="auto"/>
                                                <w:left w:val="none" w:sz="0" w:space="0" w:color="auto"/>
                                                <w:bottom w:val="none" w:sz="0" w:space="0" w:color="auto"/>
                                                <w:right w:val="none" w:sz="0" w:space="0" w:color="auto"/>
                                              </w:divBdr>
                                            </w:div>
                                            <w:div w:id="17991051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358816">
      <w:bodyDiv w:val="1"/>
      <w:marLeft w:val="0"/>
      <w:marRight w:val="0"/>
      <w:marTop w:val="0"/>
      <w:marBottom w:val="0"/>
      <w:divBdr>
        <w:top w:val="none" w:sz="0" w:space="0" w:color="auto"/>
        <w:left w:val="none" w:sz="0" w:space="0" w:color="auto"/>
        <w:bottom w:val="none" w:sz="0" w:space="0" w:color="auto"/>
        <w:right w:val="none" w:sz="0" w:space="0" w:color="auto"/>
      </w:divBdr>
      <w:divsChild>
        <w:div w:id="1135559941">
          <w:marLeft w:val="0"/>
          <w:marRight w:val="0"/>
          <w:marTop w:val="0"/>
          <w:marBottom w:val="0"/>
          <w:divBdr>
            <w:top w:val="none" w:sz="0" w:space="0" w:color="auto"/>
            <w:left w:val="none" w:sz="0" w:space="0" w:color="auto"/>
            <w:bottom w:val="none" w:sz="0" w:space="0" w:color="auto"/>
            <w:right w:val="none" w:sz="0" w:space="0" w:color="auto"/>
          </w:divBdr>
          <w:divsChild>
            <w:div w:id="1295256729">
              <w:marLeft w:val="0"/>
              <w:marRight w:val="0"/>
              <w:marTop w:val="0"/>
              <w:marBottom w:val="0"/>
              <w:divBdr>
                <w:top w:val="none" w:sz="0" w:space="0" w:color="auto"/>
                <w:left w:val="none" w:sz="0" w:space="0" w:color="auto"/>
                <w:bottom w:val="none" w:sz="0" w:space="0" w:color="auto"/>
                <w:right w:val="none" w:sz="0" w:space="0" w:color="auto"/>
              </w:divBdr>
              <w:divsChild>
                <w:div w:id="887961659">
                  <w:marLeft w:val="0"/>
                  <w:marRight w:val="0"/>
                  <w:marTop w:val="0"/>
                  <w:marBottom w:val="0"/>
                  <w:divBdr>
                    <w:top w:val="none" w:sz="0" w:space="0" w:color="auto"/>
                    <w:left w:val="none" w:sz="0" w:space="0" w:color="auto"/>
                    <w:bottom w:val="none" w:sz="0" w:space="0" w:color="auto"/>
                    <w:right w:val="none" w:sz="0" w:space="0" w:color="auto"/>
                  </w:divBdr>
                  <w:divsChild>
                    <w:div w:id="1477841279">
                      <w:marLeft w:val="0"/>
                      <w:marRight w:val="0"/>
                      <w:marTop w:val="0"/>
                      <w:marBottom w:val="0"/>
                      <w:divBdr>
                        <w:top w:val="none" w:sz="0" w:space="0" w:color="auto"/>
                        <w:left w:val="none" w:sz="0" w:space="0" w:color="auto"/>
                        <w:bottom w:val="none" w:sz="0" w:space="0" w:color="auto"/>
                        <w:right w:val="none" w:sz="0" w:space="0" w:color="auto"/>
                      </w:divBdr>
                      <w:divsChild>
                        <w:div w:id="1721635123">
                          <w:marLeft w:val="340"/>
                          <w:marRight w:val="0"/>
                          <w:marTop w:val="300"/>
                          <w:marBottom w:val="120"/>
                          <w:divBdr>
                            <w:top w:val="none" w:sz="0" w:space="0" w:color="auto"/>
                            <w:left w:val="none" w:sz="0" w:space="0" w:color="auto"/>
                            <w:bottom w:val="none" w:sz="0" w:space="0" w:color="auto"/>
                            <w:right w:val="none" w:sz="0" w:space="0" w:color="auto"/>
                          </w:divBdr>
                          <w:divsChild>
                            <w:div w:id="312832277">
                              <w:marLeft w:val="0"/>
                              <w:marRight w:val="0"/>
                              <w:marTop w:val="0"/>
                              <w:marBottom w:val="0"/>
                              <w:divBdr>
                                <w:top w:val="none" w:sz="0" w:space="0" w:color="auto"/>
                                <w:left w:val="none" w:sz="0" w:space="0" w:color="auto"/>
                                <w:bottom w:val="none" w:sz="0" w:space="0" w:color="auto"/>
                                <w:right w:val="none" w:sz="0" w:space="0" w:color="auto"/>
                              </w:divBdr>
                              <w:divsChild>
                                <w:div w:id="6704549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5112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187883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998237">
                                              <w:blockQuote w:val="1"/>
                                              <w:marLeft w:val="600"/>
                                              <w:marRight w:val="0"/>
                                              <w:marTop w:val="120"/>
                                              <w:marBottom w:val="120"/>
                                              <w:divBdr>
                                                <w:top w:val="none" w:sz="0" w:space="0" w:color="auto"/>
                                                <w:left w:val="none" w:sz="0" w:space="0" w:color="auto"/>
                                                <w:bottom w:val="none" w:sz="0" w:space="0" w:color="auto"/>
                                                <w:right w:val="none" w:sz="0" w:space="0" w:color="auto"/>
                                              </w:divBdr>
                                            </w:div>
                                            <w:div w:id="8745400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071995">
      <w:bodyDiv w:val="1"/>
      <w:marLeft w:val="0"/>
      <w:marRight w:val="0"/>
      <w:marTop w:val="0"/>
      <w:marBottom w:val="0"/>
      <w:divBdr>
        <w:top w:val="none" w:sz="0" w:space="0" w:color="auto"/>
        <w:left w:val="none" w:sz="0" w:space="0" w:color="auto"/>
        <w:bottom w:val="none" w:sz="0" w:space="0" w:color="auto"/>
        <w:right w:val="none" w:sz="0" w:space="0" w:color="auto"/>
      </w:divBdr>
      <w:divsChild>
        <w:div w:id="153378141">
          <w:marLeft w:val="0"/>
          <w:marRight w:val="0"/>
          <w:marTop w:val="0"/>
          <w:marBottom w:val="0"/>
          <w:divBdr>
            <w:top w:val="none" w:sz="0" w:space="0" w:color="auto"/>
            <w:left w:val="none" w:sz="0" w:space="0" w:color="auto"/>
            <w:bottom w:val="none" w:sz="0" w:space="0" w:color="auto"/>
            <w:right w:val="none" w:sz="0" w:space="0" w:color="auto"/>
          </w:divBdr>
          <w:divsChild>
            <w:div w:id="927034946">
              <w:marLeft w:val="0"/>
              <w:marRight w:val="0"/>
              <w:marTop w:val="0"/>
              <w:marBottom w:val="0"/>
              <w:divBdr>
                <w:top w:val="none" w:sz="0" w:space="0" w:color="auto"/>
                <w:left w:val="none" w:sz="0" w:space="0" w:color="auto"/>
                <w:bottom w:val="none" w:sz="0" w:space="0" w:color="auto"/>
                <w:right w:val="none" w:sz="0" w:space="0" w:color="auto"/>
              </w:divBdr>
              <w:divsChild>
                <w:div w:id="872694607">
                  <w:marLeft w:val="0"/>
                  <w:marRight w:val="0"/>
                  <w:marTop w:val="0"/>
                  <w:marBottom w:val="0"/>
                  <w:divBdr>
                    <w:top w:val="none" w:sz="0" w:space="0" w:color="auto"/>
                    <w:left w:val="none" w:sz="0" w:space="0" w:color="auto"/>
                    <w:bottom w:val="none" w:sz="0" w:space="0" w:color="auto"/>
                    <w:right w:val="none" w:sz="0" w:space="0" w:color="auto"/>
                  </w:divBdr>
                  <w:divsChild>
                    <w:div w:id="1652445921">
                      <w:marLeft w:val="0"/>
                      <w:marRight w:val="0"/>
                      <w:marTop w:val="0"/>
                      <w:marBottom w:val="0"/>
                      <w:divBdr>
                        <w:top w:val="none" w:sz="0" w:space="0" w:color="auto"/>
                        <w:left w:val="none" w:sz="0" w:space="0" w:color="auto"/>
                        <w:bottom w:val="none" w:sz="0" w:space="0" w:color="auto"/>
                        <w:right w:val="none" w:sz="0" w:space="0" w:color="auto"/>
                      </w:divBdr>
                      <w:divsChild>
                        <w:div w:id="1731032622">
                          <w:marLeft w:val="340"/>
                          <w:marRight w:val="0"/>
                          <w:marTop w:val="300"/>
                          <w:marBottom w:val="120"/>
                          <w:divBdr>
                            <w:top w:val="none" w:sz="0" w:space="0" w:color="auto"/>
                            <w:left w:val="none" w:sz="0" w:space="0" w:color="auto"/>
                            <w:bottom w:val="none" w:sz="0" w:space="0" w:color="auto"/>
                            <w:right w:val="none" w:sz="0" w:space="0" w:color="auto"/>
                          </w:divBdr>
                          <w:divsChild>
                            <w:div w:id="1387800812">
                              <w:marLeft w:val="0"/>
                              <w:marRight w:val="0"/>
                              <w:marTop w:val="0"/>
                              <w:marBottom w:val="0"/>
                              <w:divBdr>
                                <w:top w:val="none" w:sz="0" w:space="0" w:color="auto"/>
                                <w:left w:val="none" w:sz="0" w:space="0" w:color="auto"/>
                                <w:bottom w:val="none" w:sz="0" w:space="0" w:color="auto"/>
                                <w:right w:val="none" w:sz="0" w:space="0" w:color="auto"/>
                              </w:divBdr>
                              <w:divsChild>
                                <w:div w:id="35966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7363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3822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1488545">
                                              <w:blockQuote w:val="1"/>
                                              <w:marLeft w:val="600"/>
                                              <w:marRight w:val="0"/>
                                              <w:marTop w:val="120"/>
                                              <w:marBottom w:val="120"/>
                                              <w:divBdr>
                                                <w:top w:val="none" w:sz="0" w:space="0" w:color="auto"/>
                                                <w:left w:val="none" w:sz="0" w:space="0" w:color="auto"/>
                                                <w:bottom w:val="none" w:sz="0" w:space="0" w:color="auto"/>
                                                <w:right w:val="none" w:sz="0" w:space="0" w:color="auto"/>
                                              </w:divBdr>
                                            </w:div>
                                            <w:div w:id="9837020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517791">
      <w:bodyDiv w:val="1"/>
      <w:marLeft w:val="0"/>
      <w:marRight w:val="0"/>
      <w:marTop w:val="0"/>
      <w:marBottom w:val="0"/>
      <w:divBdr>
        <w:top w:val="none" w:sz="0" w:space="0" w:color="auto"/>
        <w:left w:val="none" w:sz="0" w:space="0" w:color="auto"/>
        <w:bottom w:val="none" w:sz="0" w:space="0" w:color="auto"/>
        <w:right w:val="none" w:sz="0" w:space="0" w:color="auto"/>
      </w:divBdr>
      <w:divsChild>
        <w:div w:id="1173716897">
          <w:marLeft w:val="0"/>
          <w:marRight w:val="0"/>
          <w:marTop w:val="0"/>
          <w:marBottom w:val="0"/>
          <w:divBdr>
            <w:top w:val="none" w:sz="0" w:space="0" w:color="auto"/>
            <w:left w:val="none" w:sz="0" w:space="0" w:color="auto"/>
            <w:bottom w:val="none" w:sz="0" w:space="0" w:color="auto"/>
            <w:right w:val="none" w:sz="0" w:space="0" w:color="auto"/>
          </w:divBdr>
          <w:divsChild>
            <w:div w:id="1110205008">
              <w:marLeft w:val="0"/>
              <w:marRight w:val="0"/>
              <w:marTop w:val="0"/>
              <w:marBottom w:val="0"/>
              <w:divBdr>
                <w:top w:val="none" w:sz="0" w:space="0" w:color="auto"/>
                <w:left w:val="none" w:sz="0" w:space="0" w:color="auto"/>
                <w:bottom w:val="none" w:sz="0" w:space="0" w:color="auto"/>
                <w:right w:val="none" w:sz="0" w:space="0" w:color="auto"/>
              </w:divBdr>
              <w:divsChild>
                <w:div w:id="1204754472">
                  <w:marLeft w:val="0"/>
                  <w:marRight w:val="0"/>
                  <w:marTop w:val="0"/>
                  <w:marBottom w:val="0"/>
                  <w:divBdr>
                    <w:top w:val="none" w:sz="0" w:space="0" w:color="auto"/>
                    <w:left w:val="none" w:sz="0" w:space="0" w:color="auto"/>
                    <w:bottom w:val="none" w:sz="0" w:space="0" w:color="auto"/>
                    <w:right w:val="none" w:sz="0" w:space="0" w:color="auto"/>
                  </w:divBdr>
                  <w:divsChild>
                    <w:div w:id="1979802219">
                      <w:marLeft w:val="0"/>
                      <w:marRight w:val="0"/>
                      <w:marTop w:val="0"/>
                      <w:marBottom w:val="0"/>
                      <w:divBdr>
                        <w:top w:val="none" w:sz="0" w:space="0" w:color="auto"/>
                        <w:left w:val="none" w:sz="0" w:space="0" w:color="auto"/>
                        <w:bottom w:val="none" w:sz="0" w:space="0" w:color="auto"/>
                        <w:right w:val="none" w:sz="0" w:space="0" w:color="auto"/>
                      </w:divBdr>
                      <w:divsChild>
                        <w:div w:id="362248987">
                          <w:marLeft w:val="340"/>
                          <w:marRight w:val="0"/>
                          <w:marTop w:val="300"/>
                          <w:marBottom w:val="120"/>
                          <w:divBdr>
                            <w:top w:val="none" w:sz="0" w:space="0" w:color="auto"/>
                            <w:left w:val="none" w:sz="0" w:space="0" w:color="auto"/>
                            <w:bottom w:val="none" w:sz="0" w:space="0" w:color="auto"/>
                            <w:right w:val="none" w:sz="0" w:space="0" w:color="auto"/>
                          </w:divBdr>
                          <w:divsChild>
                            <w:div w:id="1084180726">
                              <w:marLeft w:val="0"/>
                              <w:marRight w:val="0"/>
                              <w:marTop w:val="0"/>
                              <w:marBottom w:val="0"/>
                              <w:divBdr>
                                <w:top w:val="none" w:sz="0" w:space="0" w:color="auto"/>
                                <w:left w:val="none" w:sz="0" w:space="0" w:color="auto"/>
                                <w:bottom w:val="none" w:sz="0" w:space="0" w:color="auto"/>
                                <w:right w:val="none" w:sz="0" w:space="0" w:color="auto"/>
                              </w:divBdr>
                              <w:divsChild>
                                <w:div w:id="8239312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18609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59998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26500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89779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512586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814121">
                                                  <w:blockQuote w:val="1"/>
                                                  <w:marLeft w:val="600"/>
                                                  <w:marRight w:val="0"/>
                                                  <w:marTop w:val="120"/>
                                                  <w:marBottom w:val="120"/>
                                                  <w:divBdr>
                                                    <w:top w:val="none" w:sz="0" w:space="0" w:color="auto"/>
                                                    <w:left w:val="none" w:sz="0" w:space="0" w:color="auto"/>
                                                    <w:bottom w:val="none" w:sz="0" w:space="0" w:color="auto"/>
                                                    <w:right w:val="none" w:sz="0" w:space="0" w:color="auto"/>
                                                  </w:divBdr>
                                                </w:div>
                                                <w:div w:id="192244783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8669360">
                                              <w:blockQuote w:val="1"/>
                                              <w:marLeft w:val="600"/>
                                              <w:marRight w:val="0"/>
                                              <w:marTop w:val="120"/>
                                              <w:marBottom w:val="120"/>
                                              <w:divBdr>
                                                <w:top w:val="none" w:sz="0" w:space="0" w:color="auto"/>
                                                <w:left w:val="none" w:sz="0" w:space="0" w:color="auto"/>
                                                <w:bottom w:val="none" w:sz="0" w:space="0" w:color="auto"/>
                                                <w:right w:val="none" w:sz="0" w:space="0" w:color="auto"/>
                                              </w:divBdr>
                                            </w:div>
                                            <w:div w:id="5651433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68192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668609">
      <w:bodyDiv w:val="1"/>
      <w:marLeft w:val="0"/>
      <w:marRight w:val="0"/>
      <w:marTop w:val="0"/>
      <w:marBottom w:val="0"/>
      <w:divBdr>
        <w:top w:val="none" w:sz="0" w:space="0" w:color="auto"/>
        <w:left w:val="none" w:sz="0" w:space="0" w:color="auto"/>
        <w:bottom w:val="none" w:sz="0" w:space="0" w:color="auto"/>
        <w:right w:val="none" w:sz="0" w:space="0" w:color="auto"/>
      </w:divBdr>
      <w:divsChild>
        <w:div w:id="1133520908">
          <w:marLeft w:val="0"/>
          <w:marRight w:val="0"/>
          <w:marTop w:val="0"/>
          <w:marBottom w:val="0"/>
          <w:divBdr>
            <w:top w:val="none" w:sz="0" w:space="0" w:color="auto"/>
            <w:left w:val="none" w:sz="0" w:space="0" w:color="auto"/>
            <w:bottom w:val="none" w:sz="0" w:space="0" w:color="auto"/>
            <w:right w:val="none" w:sz="0" w:space="0" w:color="auto"/>
          </w:divBdr>
          <w:divsChild>
            <w:div w:id="742723717">
              <w:marLeft w:val="0"/>
              <w:marRight w:val="0"/>
              <w:marTop w:val="0"/>
              <w:marBottom w:val="0"/>
              <w:divBdr>
                <w:top w:val="none" w:sz="0" w:space="0" w:color="auto"/>
                <w:left w:val="none" w:sz="0" w:space="0" w:color="auto"/>
                <w:bottom w:val="none" w:sz="0" w:space="0" w:color="auto"/>
                <w:right w:val="none" w:sz="0" w:space="0" w:color="auto"/>
              </w:divBdr>
              <w:divsChild>
                <w:div w:id="454645464">
                  <w:marLeft w:val="0"/>
                  <w:marRight w:val="0"/>
                  <w:marTop w:val="0"/>
                  <w:marBottom w:val="0"/>
                  <w:divBdr>
                    <w:top w:val="none" w:sz="0" w:space="0" w:color="auto"/>
                    <w:left w:val="none" w:sz="0" w:space="0" w:color="auto"/>
                    <w:bottom w:val="none" w:sz="0" w:space="0" w:color="auto"/>
                    <w:right w:val="none" w:sz="0" w:space="0" w:color="auto"/>
                  </w:divBdr>
                  <w:divsChild>
                    <w:div w:id="849681797">
                      <w:marLeft w:val="0"/>
                      <w:marRight w:val="0"/>
                      <w:marTop w:val="0"/>
                      <w:marBottom w:val="0"/>
                      <w:divBdr>
                        <w:top w:val="none" w:sz="0" w:space="0" w:color="auto"/>
                        <w:left w:val="none" w:sz="0" w:space="0" w:color="auto"/>
                        <w:bottom w:val="none" w:sz="0" w:space="0" w:color="auto"/>
                        <w:right w:val="none" w:sz="0" w:space="0" w:color="auto"/>
                      </w:divBdr>
                      <w:divsChild>
                        <w:div w:id="1725983166">
                          <w:marLeft w:val="340"/>
                          <w:marRight w:val="0"/>
                          <w:marTop w:val="300"/>
                          <w:marBottom w:val="120"/>
                          <w:divBdr>
                            <w:top w:val="none" w:sz="0" w:space="0" w:color="auto"/>
                            <w:left w:val="none" w:sz="0" w:space="0" w:color="auto"/>
                            <w:bottom w:val="none" w:sz="0" w:space="0" w:color="auto"/>
                            <w:right w:val="none" w:sz="0" w:space="0" w:color="auto"/>
                          </w:divBdr>
                          <w:divsChild>
                            <w:div w:id="1425416644">
                              <w:marLeft w:val="0"/>
                              <w:marRight w:val="0"/>
                              <w:marTop w:val="0"/>
                              <w:marBottom w:val="0"/>
                              <w:divBdr>
                                <w:top w:val="none" w:sz="0" w:space="0" w:color="auto"/>
                                <w:left w:val="none" w:sz="0" w:space="0" w:color="auto"/>
                                <w:bottom w:val="none" w:sz="0" w:space="0" w:color="auto"/>
                                <w:right w:val="none" w:sz="0" w:space="0" w:color="auto"/>
                              </w:divBdr>
                              <w:divsChild>
                                <w:div w:id="20408607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13517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960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3775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06022300">
                                          <w:blockQuote w:val="1"/>
                                          <w:marLeft w:val="600"/>
                                          <w:marRight w:val="0"/>
                                          <w:marTop w:val="120"/>
                                          <w:marBottom w:val="120"/>
                                          <w:divBdr>
                                            <w:top w:val="none" w:sz="0" w:space="0" w:color="auto"/>
                                            <w:left w:val="none" w:sz="0" w:space="0" w:color="auto"/>
                                            <w:bottom w:val="none" w:sz="0" w:space="0" w:color="auto"/>
                                            <w:right w:val="none" w:sz="0" w:space="0" w:color="auto"/>
                                          </w:divBdr>
                                        </w:div>
                                        <w:div w:id="1983146562">
                                          <w:blockQuote w:val="1"/>
                                          <w:marLeft w:val="600"/>
                                          <w:marRight w:val="0"/>
                                          <w:marTop w:val="120"/>
                                          <w:marBottom w:val="120"/>
                                          <w:divBdr>
                                            <w:top w:val="none" w:sz="0" w:space="0" w:color="auto"/>
                                            <w:left w:val="none" w:sz="0" w:space="0" w:color="auto"/>
                                            <w:bottom w:val="none" w:sz="0" w:space="0" w:color="auto"/>
                                            <w:right w:val="none" w:sz="0" w:space="0" w:color="auto"/>
                                          </w:divBdr>
                                        </w:div>
                                        <w:div w:id="1568419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346167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25213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110511">
      <w:bodyDiv w:val="1"/>
      <w:marLeft w:val="0"/>
      <w:marRight w:val="0"/>
      <w:marTop w:val="0"/>
      <w:marBottom w:val="0"/>
      <w:divBdr>
        <w:top w:val="none" w:sz="0" w:space="0" w:color="auto"/>
        <w:left w:val="none" w:sz="0" w:space="0" w:color="auto"/>
        <w:bottom w:val="none" w:sz="0" w:space="0" w:color="auto"/>
        <w:right w:val="none" w:sz="0" w:space="0" w:color="auto"/>
      </w:divBdr>
      <w:divsChild>
        <w:div w:id="1542327700">
          <w:marLeft w:val="0"/>
          <w:marRight w:val="0"/>
          <w:marTop w:val="0"/>
          <w:marBottom w:val="0"/>
          <w:divBdr>
            <w:top w:val="none" w:sz="0" w:space="0" w:color="auto"/>
            <w:left w:val="none" w:sz="0" w:space="0" w:color="auto"/>
            <w:bottom w:val="none" w:sz="0" w:space="0" w:color="auto"/>
            <w:right w:val="none" w:sz="0" w:space="0" w:color="auto"/>
          </w:divBdr>
          <w:divsChild>
            <w:div w:id="1872261130">
              <w:marLeft w:val="0"/>
              <w:marRight w:val="0"/>
              <w:marTop w:val="0"/>
              <w:marBottom w:val="0"/>
              <w:divBdr>
                <w:top w:val="none" w:sz="0" w:space="0" w:color="auto"/>
                <w:left w:val="none" w:sz="0" w:space="0" w:color="auto"/>
                <w:bottom w:val="none" w:sz="0" w:space="0" w:color="auto"/>
                <w:right w:val="none" w:sz="0" w:space="0" w:color="auto"/>
              </w:divBdr>
              <w:divsChild>
                <w:div w:id="258418407">
                  <w:marLeft w:val="0"/>
                  <w:marRight w:val="0"/>
                  <w:marTop w:val="0"/>
                  <w:marBottom w:val="0"/>
                  <w:divBdr>
                    <w:top w:val="none" w:sz="0" w:space="0" w:color="auto"/>
                    <w:left w:val="none" w:sz="0" w:space="0" w:color="auto"/>
                    <w:bottom w:val="none" w:sz="0" w:space="0" w:color="auto"/>
                    <w:right w:val="none" w:sz="0" w:space="0" w:color="auto"/>
                  </w:divBdr>
                  <w:divsChild>
                    <w:div w:id="1287855990">
                      <w:marLeft w:val="0"/>
                      <w:marRight w:val="0"/>
                      <w:marTop w:val="0"/>
                      <w:marBottom w:val="0"/>
                      <w:divBdr>
                        <w:top w:val="none" w:sz="0" w:space="0" w:color="auto"/>
                        <w:left w:val="none" w:sz="0" w:space="0" w:color="auto"/>
                        <w:bottom w:val="none" w:sz="0" w:space="0" w:color="auto"/>
                        <w:right w:val="none" w:sz="0" w:space="0" w:color="auto"/>
                      </w:divBdr>
                      <w:divsChild>
                        <w:div w:id="662775776">
                          <w:marLeft w:val="340"/>
                          <w:marRight w:val="0"/>
                          <w:marTop w:val="300"/>
                          <w:marBottom w:val="120"/>
                          <w:divBdr>
                            <w:top w:val="none" w:sz="0" w:space="0" w:color="auto"/>
                            <w:left w:val="none" w:sz="0" w:space="0" w:color="auto"/>
                            <w:bottom w:val="none" w:sz="0" w:space="0" w:color="auto"/>
                            <w:right w:val="none" w:sz="0" w:space="0" w:color="auto"/>
                          </w:divBdr>
                          <w:divsChild>
                            <w:div w:id="618494508">
                              <w:marLeft w:val="0"/>
                              <w:marRight w:val="0"/>
                              <w:marTop w:val="0"/>
                              <w:marBottom w:val="0"/>
                              <w:divBdr>
                                <w:top w:val="none" w:sz="0" w:space="0" w:color="auto"/>
                                <w:left w:val="none" w:sz="0" w:space="0" w:color="auto"/>
                                <w:bottom w:val="none" w:sz="0" w:space="0" w:color="auto"/>
                                <w:right w:val="none" w:sz="0" w:space="0" w:color="auto"/>
                              </w:divBdr>
                              <w:divsChild>
                                <w:div w:id="9498951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0370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01920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0608112">
                                              <w:blockQuote w:val="1"/>
                                              <w:marLeft w:val="600"/>
                                              <w:marRight w:val="0"/>
                                              <w:marTop w:val="120"/>
                                              <w:marBottom w:val="120"/>
                                              <w:divBdr>
                                                <w:top w:val="none" w:sz="0" w:space="0" w:color="auto"/>
                                                <w:left w:val="none" w:sz="0" w:space="0" w:color="auto"/>
                                                <w:bottom w:val="none" w:sz="0" w:space="0" w:color="auto"/>
                                                <w:right w:val="none" w:sz="0" w:space="0" w:color="auto"/>
                                              </w:divBdr>
                                            </w:div>
                                            <w:div w:id="725496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564549">
      <w:bodyDiv w:val="1"/>
      <w:marLeft w:val="0"/>
      <w:marRight w:val="0"/>
      <w:marTop w:val="0"/>
      <w:marBottom w:val="0"/>
      <w:divBdr>
        <w:top w:val="none" w:sz="0" w:space="0" w:color="auto"/>
        <w:left w:val="none" w:sz="0" w:space="0" w:color="auto"/>
        <w:bottom w:val="none" w:sz="0" w:space="0" w:color="auto"/>
        <w:right w:val="none" w:sz="0" w:space="0" w:color="auto"/>
      </w:divBdr>
      <w:divsChild>
        <w:div w:id="737291834">
          <w:marLeft w:val="0"/>
          <w:marRight w:val="0"/>
          <w:marTop w:val="0"/>
          <w:marBottom w:val="0"/>
          <w:divBdr>
            <w:top w:val="none" w:sz="0" w:space="0" w:color="auto"/>
            <w:left w:val="none" w:sz="0" w:space="0" w:color="auto"/>
            <w:bottom w:val="none" w:sz="0" w:space="0" w:color="auto"/>
            <w:right w:val="none" w:sz="0" w:space="0" w:color="auto"/>
          </w:divBdr>
          <w:divsChild>
            <w:div w:id="62337582">
              <w:marLeft w:val="0"/>
              <w:marRight w:val="0"/>
              <w:marTop w:val="0"/>
              <w:marBottom w:val="0"/>
              <w:divBdr>
                <w:top w:val="none" w:sz="0" w:space="0" w:color="auto"/>
                <w:left w:val="none" w:sz="0" w:space="0" w:color="auto"/>
                <w:bottom w:val="none" w:sz="0" w:space="0" w:color="auto"/>
                <w:right w:val="none" w:sz="0" w:space="0" w:color="auto"/>
              </w:divBdr>
              <w:divsChild>
                <w:div w:id="605117496">
                  <w:marLeft w:val="0"/>
                  <w:marRight w:val="0"/>
                  <w:marTop w:val="0"/>
                  <w:marBottom w:val="0"/>
                  <w:divBdr>
                    <w:top w:val="none" w:sz="0" w:space="0" w:color="auto"/>
                    <w:left w:val="none" w:sz="0" w:space="0" w:color="auto"/>
                    <w:bottom w:val="none" w:sz="0" w:space="0" w:color="auto"/>
                    <w:right w:val="none" w:sz="0" w:space="0" w:color="auto"/>
                  </w:divBdr>
                  <w:divsChild>
                    <w:div w:id="902984179">
                      <w:marLeft w:val="0"/>
                      <w:marRight w:val="0"/>
                      <w:marTop w:val="0"/>
                      <w:marBottom w:val="0"/>
                      <w:divBdr>
                        <w:top w:val="none" w:sz="0" w:space="0" w:color="auto"/>
                        <w:left w:val="none" w:sz="0" w:space="0" w:color="auto"/>
                        <w:bottom w:val="none" w:sz="0" w:space="0" w:color="auto"/>
                        <w:right w:val="none" w:sz="0" w:space="0" w:color="auto"/>
                      </w:divBdr>
                      <w:divsChild>
                        <w:div w:id="756023768">
                          <w:marLeft w:val="340"/>
                          <w:marRight w:val="0"/>
                          <w:marTop w:val="300"/>
                          <w:marBottom w:val="120"/>
                          <w:divBdr>
                            <w:top w:val="none" w:sz="0" w:space="0" w:color="auto"/>
                            <w:left w:val="none" w:sz="0" w:space="0" w:color="auto"/>
                            <w:bottom w:val="none" w:sz="0" w:space="0" w:color="auto"/>
                            <w:right w:val="none" w:sz="0" w:space="0" w:color="auto"/>
                          </w:divBdr>
                          <w:divsChild>
                            <w:div w:id="1563247081">
                              <w:marLeft w:val="0"/>
                              <w:marRight w:val="0"/>
                              <w:marTop w:val="0"/>
                              <w:marBottom w:val="0"/>
                              <w:divBdr>
                                <w:top w:val="none" w:sz="0" w:space="0" w:color="auto"/>
                                <w:left w:val="none" w:sz="0" w:space="0" w:color="auto"/>
                                <w:bottom w:val="none" w:sz="0" w:space="0" w:color="auto"/>
                                <w:right w:val="none" w:sz="0" w:space="0" w:color="auto"/>
                              </w:divBdr>
                              <w:divsChild>
                                <w:div w:id="1386879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6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43580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94520">
                                              <w:blockQuote w:val="1"/>
                                              <w:marLeft w:val="600"/>
                                              <w:marRight w:val="0"/>
                                              <w:marTop w:val="120"/>
                                              <w:marBottom w:val="120"/>
                                              <w:divBdr>
                                                <w:top w:val="none" w:sz="0" w:space="0" w:color="auto"/>
                                                <w:left w:val="none" w:sz="0" w:space="0" w:color="auto"/>
                                                <w:bottom w:val="none" w:sz="0" w:space="0" w:color="auto"/>
                                                <w:right w:val="none" w:sz="0" w:space="0" w:color="auto"/>
                                              </w:divBdr>
                                            </w:div>
                                            <w:div w:id="1923517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41735717">
                                                  <w:blockQuote w:val="1"/>
                                                  <w:marLeft w:val="600"/>
                                                  <w:marRight w:val="0"/>
                                                  <w:marTop w:val="120"/>
                                                  <w:marBottom w:val="120"/>
                                                  <w:divBdr>
                                                    <w:top w:val="none" w:sz="0" w:space="0" w:color="auto"/>
                                                    <w:left w:val="none" w:sz="0" w:space="0" w:color="auto"/>
                                                    <w:bottom w:val="none" w:sz="0" w:space="0" w:color="auto"/>
                                                    <w:right w:val="none" w:sz="0" w:space="0" w:color="auto"/>
                                                  </w:divBdr>
                                                </w:div>
                                                <w:div w:id="923225082">
                                                  <w:blockQuote w:val="1"/>
                                                  <w:marLeft w:val="600"/>
                                                  <w:marRight w:val="0"/>
                                                  <w:marTop w:val="120"/>
                                                  <w:marBottom w:val="120"/>
                                                  <w:divBdr>
                                                    <w:top w:val="none" w:sz="0" w:space="0" w:color="auto"/>
                                                    <w:left w:val="none" w:sz="0" w:space="0" w:color="auto"/>
                                                    <w:bottom w:val="none" w:sz="0" w:space="0" w:color="auto"/>
                                                    <w:right w:val="none" w:sz="0" w:space="0" w:color="auto"/>
                                                  </w:divBdr>
                                                </w:div>
                                                <w:div w:id="16618120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745223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739876">
                                              <w:blockQuote w:val="1"/>
                                              <w:marLeft w:val="600"/>
                                              <w:marRight w:val="0"/>
                                              <w:marTop w:val="120"/>
                                              <w:marBottom w:val="120"/>
                                              <w:divBdr>
                                                <w:top w:val="none" w:sz="0" w:space="0" w:color="auto"/>
                                                <w:left w:val="none" w:sz="0" w:space="0" w:color="auto"/>
                                                <w:bottom w:val="none" w:sz="0" w:space="0" w:color="auto"/>
                                                <w:right w:val="none" w:sz="0" w:space="0" w:color="auto"/>
                                              </w:divBdr>
                                            </w:div>
                                            <w:div w:id="7461932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2842746">
                                                  <w:blockQuote w:val="1"/>
                                                  <w:marLeft w:val="600"/>
                                                  <w:marRight w:val="0"/>
                                                  <w:marTop w:val="120"/>
                                                  <w:marBottom w:val="120"/>
                                                  <w:divBdr>
                                                    <w:top w:val="none" w:sz="0" w:space="0" w:color="auto"/>
                                                    <w:left w:val="none" w:sz="0" w:space="0" w:color="auto"/>
                                                    <w:bottom w:val="none" w:sz="0" w:space="0" w:color="auto"/>
                                                    <w:right w:val="none" w:sz="0" w:space="0" w:color="auto"/>
                                                  </w:divBdr>
                                                </w:div>
                                                <w:div w:id="7230617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27930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955658">
                                                  <w:blockQuote w:val="1"/>
                                                  <w:marLeft w:val="600"/>
                                                  <w:marRight w:val="0"/>
                                                  <w:marTop w:val="120"/>
                                                  <w:marBottom w:val="120"/>
                                                  <w:divBdr>
                                                    <w:top w:val="none" w:sz="0" w:space="0" w:color="auto"/>
                                                    <w:left w:val="none" w:sz="0" w:space="0" w:color="auto"/>
                                                    <w:bottom w:val="none" w:sz="0" w:space="0" w:color="auto"/>
                                                    <w:right w:val="none" w:sz="0" w:space="0" w:color="auto"/>
                                                  </w:divBdr>
                                                </w:div>
                                                <w:div w:id="6378074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032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674219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307932142">
                                                      <w:blockQuote w:val="1"/>
                                                      <w:marLeft w:val="340"/>
                                                      <w:marRight w:val="0"/>
                                                      <w:marTop w:val="80"/>
                                                      <w:marBottom w:val="80"/>
                                                      <w:divBdr>
                                                        <w:top w:val="none" w:sz="0" w:space="0" w:color="auto"/>
                                                        <w:left w:val="none" w:sz="0" w:space="0" w:color="auto"/>
                                                        <w:bottom w:val="none" w:sz="0" w:space="0" w:color="auto"/>
                                                        <w:right w:val="none" w:sz="0" w:space="0" w:color="auto"/>
                                                      </w:divBdr>
                                                    </w:div>
                                                    <w:div w:id="1654871298">
                                                      <w:blockQuote w:val="1"/>
                                                      <w:marLeft w:val="340"/>
                                                      <w:marRight w:val="0"/>
                                                      <w:marTop w:val="80"/>
                                                      <w:marBottom w:val="80"/>
                                                      <w:divBdr>
                                                        <w:top w:val="none" w:sz="0" w:space="0" w:color="auto"/>
                                                        <w:left w:val="none" w:sz="0" w:space="0" w:color="auto"/>
                                                        <w:bottom w:val="none" w:sz="0" w:space="0" w:color="auto"/>
                                                        <w:right w:val="none" w:sz="0" w:space="0" w:color="auto"/>
                                                      </w:divBdr>
                                                    </w:div>
                                                    <w:div w:id="1407073724">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205285879">
                                              <w:blockQuote w:val="1"/>
                                              <w:marLeft w:val="600"/>
                                              <w:marRight w:val="0"/>
                                              <w:marTop w:val="120"/>
                                              <w:marBottom w:val="120"/>
                                              <w:divBdr>
                                                <w:top w:val="none" w:sz="0" w:space="0" w:color="auto"/>
                                                <w:left w:val="none" w:sz="0" w:space="0" w:color="auto"/>
                                                <w:bottom w:val="none" w:sz="0" w:space="0" w:color="auto"/>
                                                <w:right w:val="none" w:sz="0" w:space="0" w:color="auto"/>
                                              </w:divBdr>
                                            </w:div>
                                            <w:div w:id="6211581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69814">
      <w:bodyDiv w:val="1"/>
      <w:marLeft w:val="0"/>
      <w:marRight w:val="0"/>
      <w:marTop w:val="0"/>
      <w:marBottom w:val="0"/>
      <w:divBdr>
        <w:top w:val="none" w:sz="0" w:space="0" w:color="auto"/>
        <w:left w:val="none" w:sz="0" w:space="0" w:color="auto"/>
        <w:bottom w:val="none" w:sz="0" w:space="0" w:color="auto"/>
        <w:right w:val="none" w:sz="0" w:space="0" w:color="auto"/>
      </w:divBdr>
      <w:divsChild>
        <w:div w:id="1919165556">
          <w:marLeft w:val="0"/>
          <w:marRight w:val="0"/>
          <w:marTop w:val="0"/>
          <w:marBottom w:val="0"/>
          <w:divBdr>
            <w:top w:val="none" w:sz="0" w:space="0" w:color="auto"/>
            <w:left w:val="none" w:sz="0" w:space="0" w:color="auto"/>
            <w:bottom w:val="none" w:sz="0" w:space="0" w:color="auto"/>
            <w:right w:val="none" w:sz="0" w:space="0" w:color="auto"/>
          </w:divBdr>
          <w:divsChild>
            <w:div w:id="554437943">
              <w:marLeft w:val="0"/>
              <w:marRight w:val="0"/>
              <w:marTop w:val="0"/>
              <w:marBottom w:val="0"/>
              <w:divBdr>
                <w:top w:val="none" w:sz="0" w:space="0" w:color="auto"/>
                <w:left w:val="none" w:sz="0" w:space="0" w:color="auto"/>
                <w:bottom w:val="none" w:sz="0" w:space="0" w:color="auto"/>
                <w:right w:val="none" w:sz="0" w:space="0" w:color="auto"/>
              </w:divBdr>
              <w:divsChild>
                <w:div w:id="849610727">
                  <w:marLeft w:val="0"/>
                  <w:marRight w:val="0"/>
                  <w:marTop w:val="0"/>
                  <w:marBottom w:val="0"/>
                  <w:divBdr>
                    <w:top w:val="none" w:sz="0" w:space="0" w:color="auto"/>
                    <w:left w:val="none" w:sz="0" w:space="0" w:color="auto"/>
                    <w:bottom w:val="none" w:sz="0" w:space="0" w:color="auto"/>
                    <w:right w:val="none" w:sz="0" w:space="0" w:color="auto"/>
                  </w:divBdr>
                  <w:divsChild>
                    <w:div w:id="584581985">
                      <w:marLeft w:val="0"/>
                      <w:marRight w:val="0"/>
                      <w:marTop w:val="0"/>
                      <w:marBottom w:val="0"/>
                      <w:divBdr>
                        <w:top w:val="none" w:sz="0" w:space="0" w:color="auto"/>
                        <w:left w:val="none" w:sz="0" w:space="0" w:color="auto"/>
                        <w:bottom w:val="none" w:sz="0" w:space="0" w:color="auto"/>
                        <w:right w:val="none" w:sz="0" w:space="0" w:color="auto"/>
                      </w:divBdr>
                      <w:divsChild>
                        <w:div w:id="2031955221">
                          <w:marLeft w:val="340"/>
                          <w:marRight w:val="0"/>
                          <w:marTop w:val="300"/>
                          <w:marBottom w:val="120"/>
                          <w:divBdr>
                            <w:top w:val="none" w:sz="0" w:space="0" w:color="auto"/>
                            <w:left w:val="none" w:sz="0" w:space="0" w:color="auto"/>
                            <w:bottom w:val="none" w:sz="0" w:space="0" w:color="auto"/>
                            <w:right w:val="none" w:sz="0" w:space="0" w:color="auto"/>
                          </w:divBdr>
                          <w:divsChild>
                            <w:div w:id="1352685073">
                              <w:marLeft w:val="0"/>
                              <w:marRight w:val="0"/>
                              <w:marTop w:val="0"/>
                              <w:marBottom w:val="0"/>
                              <w:divBdr>
                                <w:top w:val="none" w:sz="0" w:space="0" w:color="auto"/>
                                <w:left w:val="none" w:sz="0" w:space="0" w:color="auto"/>
                                <w:bottom w:val="none" w:sz="0" w:space="0" w:color="auto"/>
                                <w:right w:val="none" w:sz="0" w:space="0" w:color="auto"/>
                              </w:divBdr>
                              <w:divsChild>
                                <w:div w:id="2119329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230315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3513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8219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1948177">
                                                  <w:blockQuote w:val="1"/>
                                                  <w:marLeft w:val="600"/>
                                                  <w:marRight w:val="0"/>
                                                  <w:marTop w:val="120"/>
                                                  <w:marBottom w:val="120"/>
                                                  <w:divBdr>
                                                    <w:top w:val="none" w:sz="0" w:space="0" w:color="auto"/>
                                                    <w:left w:val="none" w:sz="0" w:space="0" w:color="auto"/>
                                                    <w:bottom w:val="none" w:sz="0" w:space="0" w:color="auto"/>
                                                    <w:right w:val="none" w:sz="0" w:space="0" w:color="auto"/>
                                                  </w:divBdr>
                                                </w:div>
                                                <w:div w:id="20590102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5912666">
                                              <w:blockQuote w:val="1"/>
                                              <w:marLeft w:val="600"/>
                                              <w:marRight w:val="0"/>
                                              <w:marTop w:val="120"/>
                                              <w:marBottom w:val="120"/>
                                              <w:divBdr>
                                                <w:top w:val="none" w:sz="0" w:space="0" w:color="auto"/>
                                                <w:left w:val="none" w:sz="0" w:space="0" w:color="auto"/>
                                                <w:bottom w:val="none" w:sz="0" w:space="0" w:color="auto"/>
                                                <w:right w:val="none" w:sz="0" w:space="0" w:color="auto"/>
                                              </w:divBdr>
                                            </w:div>
                                            <w:div w:id="4512181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105070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308389">
      <w:bodyDiv w:val="1"/>
      <w:marLeft w:val="0"/>
      <w:marRight w:val="0"/>
      <w:marTop w:val="0"/>
      <w:marBottom w:val="0"/>
      <w:divBdr>
        <w:top w:val="none" w:sz="0" w:space="0" w:color="auto"/>
        <w:left w:val="none" w:sz="0" w:space="0" w:color="auto"/>
        <w:bottom w:val="none" w:sz="0" w:space="0" w:color="auto"/>
        <w:right w:val="none" w:sz="0" w:space="0" w:color="auto"/>
      </w:divBdr>
      <w:divsChild>
        <w:div w:id="915742959">
          <w:marLeft w:val="0"/>
          <w:marRight w:val="0"/>
          <w:marTop w:val="0"/>
          <w:marBottom w:val="0"/>
          <w:divBdr>
            <w:top w:val="none" w:sz="0" w:space="0" w:color="auto"/>
            <w:left w:val="none" w:sz="0" w:space="0" w:color="auto"/>
            <w:bottom w:val="none" w:sz="0" w:space="0" w:color="auto"/>
            <w:right w:val="none" w:sz="0" w:space="0" w:color="auto"/>
          </w:divBdr>
          <w:divsChild>
            <w:div w:id="583536949">
              <w:marLeft w:val="0"/>
              <w:marRight w:val="0"/>
              <w:marTop w:val="0"/>
              <w:marBottom w:val="0"/>
              <w:divBdr>
                <w:top w:val="none" w:sz="0" w:space="0" w:color="auto"/>
                <w:left w:val="none" w:sz="0" w:space="0" w:color="auto"/>
                <w:bottom w:val="none" w:sz="0" w:space="0" w:color="auto"/>
                <w:right w:val="none" w:sz="0" w:space="0" w:color="auto"/>
              </w:divBdr>
              <w:divsChild>
                <w:div w:id="1960641924">
                  <w:marLeft w:val="0"/>
                  <w:marRight w:val="0"/>
                  <w:marTop w:val="0"/>
                  <w:marBottom w:val="0"/>
                  <w:divBdr>
                    <w:top w:val="none" w:sz="0" w:space="0" w:color="auto"/>
                    <w:left w:val="none" w:sz="0" w:space="0" w:color="auto"/>
                    <w:bottom w:val="none" w:sz="0" w:space="0" w:color="auto"/>
                    <w:right w:val="none" w:sz="0" w:space="0" w:color="auto"/>
                  </w:divBdr>
                  <w:divsChild>
                    <w:div w:id="1772360244">
                      <w:marLeft w:val="0"/>
                      <w:marRight w:val="0"/>
                      <w:marTop w:val="0"/>
                      <w:marBottom w:val="0"/>
                      <w:divBdr>
                        <w:top w:val="none" w:sz="0" w:space="0" w:color="auto"/>
                        <w:left w:val="none" w:sz="0" w:space="0" w:color="auto"/>
                        <w:bottom w:val="none" w:sz="0" w:space="0" w:color="auto"/>
                        <w:right w:val="none" w:sz="0" w:space="0" w:color="auto"/>
                      </w:divBdr>
                      <w:divsChild>
                        <w:div w:id="433985167">
                          <w:marLeft w:val="340"/>
                          <w:marRight w:val="0"/>
                          <w:marTop w:val="300"/>
                          <w:marBottom w:val="120"/>
                          <w:divBdr>
                            <w:top w:val="none" w:sz="0" w:space="0" w:color="auto"/>
                            <w:left w:val="none" w:sz="0" w:space="0" w:color="auto"/>
                            <w:bottom w:val="none" w:sz="0" w:space="0" w:color="auto"/>
                            <w:right w:val="none" w:sz="0" w:space="0" w:color="auto"/>
                          </w:divBdr>
                          <w:divsChild>
                            <w:div w:id="1713848258">
                              <w:marLeft w:val="0"/>
                              <w:marRight w:val="0"/>
                              <w:marTop w:val="0"/>
                              <w:marBottom w:val="0"/>
                              <w:divBdr>
                                <w:top w:val="none" w:sz="0" w:space="0" w:color="auto"/>
                                <w:left w:val="none" w:sz="0" w:space="0" w:color="auto"/>
                                <w:bottom w:val="none" w:sz="0" w:space="0" w:color="auto"/>
                                <w:right w:val="none" w:sz="0" w:space="0" w:color="auto"/>
                              </w:divBdr>
                              <w:divsChild>
                                <w:div w:id="9903261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8083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015247">
                                          <w:blockQuote w:val="1"/>
                                          <w:marLeft w:val="600"/>
                                          <w:marRight w:val="0"/>
                                          <w:marTop w:val="120"/>
                                          <w:marBottom w:val="120"/>
                                          <w:divBdr>
                                            <w:top w:val="none" w:sz="0" w:space="0" w:color="auto"/>
                                            <w:left w:val="none" w:sz="0" w:space="0" w:color="auto"/>
                                            <w:bottom w:val="none" w:sz="0" w:space="0" w:color="auto"/>
                                            <w:right w:val="none" w:sz="0" w:space="0" w:color="auto"/>
                                          </w:divBdr>
                                        </w:div>
                                        <w:div w:id="17635743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434267">
      <w:bodyDiv w:val="1"/>
      <w:marLeft w:val="0"/>
      <w:marRight w:val="0"/>
      <w:marTop w:val="0"/>
      <w:marBottom w:val="0"/>
      <w:divBdr>
        <w:top w:val="none" w:sz="0" w:space="0" w:color="auto"/>
        <w:left w:val="none" w:sz="0" w:space="0" w:color="auto"/>
        <w:bottom w:val="none" w:sz="0" w:space="0" w:color="auto"/>
        <w:right w:val="none" w:sz="0" w:space="0" w:color="auto"/>
      </w:divBdr>
      <w:divsChild>
        <w:div w:id="19956436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492656">
              <w:blockQuote w:val="1"/>
              <w:marLeft w:val="600"/>
              <w:marRight w:val="0"/>
              <w:marTop w:val="120"/>
              <w:marBottom w:val="120"/>
              <w:divBdr>
                <w:top w:val="none" w:sz="0" w:space="0" w:color="auto"/>
                <w:left w:val="none" w:sz="0" w:space="0" w:color="auto"/>
                <w:bottom w:val="none" w:sz="0" w:space="0" w:color="auto"/>
                <w:right w:val="none" w:sz="0" w:space="0" w:color="auto"/>
              </w:divBdr>
            </w:div>
            <w:div w:id="2473456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8991718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2014212533">
              <w:blockQuote w:val="1"/>
              <w:marLeft w:val="600"/>
              <w:marRight w:val="0"/>
              <w:marTop w:val="120"/>
              <w:marBottom w:val="120"/>
              <w:divBdr>
                <w:top w:val="none" w:sz="0" w:space="0" w:color="auto"/>
                <w:left w:val="none" w:sz="0" w:space="0" w:color="auto"/>
                <w:bottom w:val="none" w:sz="0" w:space="0" w:color="auto"/>
                <w:right w:val="none" w:sz="0" w:space="0" w:color="auto"/>
              </w:divBdr>
            </w:div>
            <w:div w:id="16255755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5673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14663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0075195">
                  <w:blockQuote w:val="1"/>
                  <w:marLeft w:val="600"/>
                  <w:marRight w:val="0"/>
                  <w:marTop w:val="120"/>
                  <w:marBottom w:val="120"/>
                  <w:divBdr>
                    <w:top w:val="none" w:sz="0" w:space="0" w:color="auto"/>
                    <w:left w:val="none" w:sz="0" w:space="0" w:color="auto"/>
                    <w:bottom w:val="none" w:sz="0" w:space="0" w:color="auto"/>
                    <w:right w:val="none" w:sz="0" w:space="0" w:color="auto"/>
                  </w:divBdr>
                </w:div>
                <w:div w:id="335621762">
                  <w:blockQuote w:val="1"/>
                  <w:marLeft w:val="600"/>
                  <w:marRight w:val="0"/>
                  <w:marTop w:val="120"/>
                  <w:marBottom w:val="120"/>
                  <w:divBdr>
                    <w:top w:val="none" w:sz="0" w:space="0" w:color="auto"/>
                    <w:left w:val="none" w:sz="0" w:space="0" w:color="auto"/>
                    <w:bottom w:val="none" w:sz="0" w:space="0" w:color="auto"/>
                    <w:right w:val="none" w:sz="0" w:space="0" w:color="auto"/>
                  </w:divBdr>
                </w:div>
                <w:div w:id="9556756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640076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551980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57940520">
              <w:blockQuote w:val="1"/>
              <w:marLeft w:val="600"/>
              <w:marRight w:val="0"/>
              <w:marTop w:val="120"/>
              <w:marBottom w:val="120"/>
              <w:divBdr>
                <w:top w:val="none" w:sz="0" w:space="0" w:color="auto"/>
                <w:left w:val="none" w:sz="0" w:space="0" w:color="auto"/>
                <w:bottom w:val="none" w:sz="0" w:space="0" w:color="auto"/>
                <w:right w:val="none" w:sz="0" w:space="0" w:color="auto"/>
              </w:divBdr>
            </w:div>
            <w:div w:id="101384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910219">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8818960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3726294">
                  <w:blockQuote w:val="1"/>
                  <w:marLeft w:val="600"/>
                  <w:marRight w:val="0"/>
                  <w:marTop w:val="120"/>
                  <w:marBottom w:val="120"/>
                  <w:divBdr>
                    <w:top w:val="none" w:sz="0" w:space="0" w:color="auto"/>
                    <w:left w:val="none" w:sz="0" w:space="0" w:color="auto"/>
                    <w:bottom w:val="none" w:sz="0" w:space="0" w:color="auto"/>
                    <w:right w:val="none" w:sz="0" w:space="0" w:color="auto"/>
                  </w:divBdr>
                </w:div>
                <w:div w:id="398671304">
                  <w:blockQuote w:val="1"/>
                  <w:marLeft w:val="600"/>
                  <w:marRight w:val="0"/>
                  <w:marTop w:val="120"/>
                  <w:marBottom w:val="120"/>
                  <w:divBdr>
                    <w:top w:val="none" w:sz="0" w:space="0" w:color="auto"/>
                    <w:left w:val="none" w:sz="0" w:space="0" w:color="auto"/>
                    <w:bottom w:val="none" w:sz="0" w:space="0" w:color="auto"/>
                    <w:right w:val="none" w:sz="0" w:space="0" w:color="auto"/>
                  </w:divBdr>
                </w:div>
                <w:div w:id="762265312">
                  <w:blockQuote w:val="1"/>
                  <w:marLeft w:val="600"/>
                  <w:marRight w:val="0"/>
                  <w:marTop w:val="120"/>
                  <w:marBottom w:val="120"/>
                  <w:divBdr>
                    <w:top w:val="none" w:sz="0" w:space="0" w:color="auto"/>
                    <w:left w:val="none" w:sz="0" w:space="0" w:color="auto"/>
                    <w:bottom w:val="none" w:sz="0" w:space="0" w:color="auto"/>
                    <w:right w:val="none" w:sz="0" w:space="0" w:color="auto"/>
                  </w:divBdr>
                </w:div>
                <w:div w:id="10437928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46380111">
              <w:blockQuote w:val="1"/>
              <w:marLeft w:val="600"/>
              <w:marRight w:val="0"/>
              <w:marTop w:val="120"/>
              <w:marBottom w:val="120"/>
              <w:divBdr>
                <w:top w:val="none" w:sz="0" w:space="0" w:color="auto"/>
                <w:left w:val="none" w:sz="0" w:space="0" w:color="auto"/>
                <w:bottom w:val="none" w:sz="0" w:space="0" w:color="auto"/>
                <w:right w:val="none" w:sz="0" w:space="0" w:color="auto"/>
              </w:divBdr>
            </w:div>
            <w:div w:id="10883099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552730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691658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4608078">
                  <w:blockQuote w:val="1"/>
                  <w:marLeft w:val="600"/>
                  <w:marRight w:val="0"/>
                  <w:marTop w:val="120"/>
                  <w:marBottom w:val="120"/>
                  <w:divBdr>
                    <w:top w:val="none" w:sz="0" w:space="0" w:color="auto"/>
                    <w:left w:val="none" w:sz="0" w:space="0" w:color="auto"/>
                    <w:bottom w:val="none" w:sz="0" w:space="0" w:color="auto"/>
                    <w:right w:val="none" w:sz="0" w:space="0" w:color="auto"/>
                  </w:divBdr>
                </w:div>
                <w:div w:id="1397051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710068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884633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8413643">
                      <w:blockQuote w:val="1"/>
                      <w:marLeft w:val="600"/>
                      <w:marRight w:val="0"/>
                      <w:marTop w:val="120"/>
                      <w:marBottom w:val="120"/>
                      <w:divBdr>
                        <w:top w:val="none" w:sz="0" w:space="0" w:color="auto"/>
                        <w:left w:val="none" w:sz="0" w:space="0" w:color="auto"/>
                        <w:bottom w:val="none" w:sz="0" w:space="0" w:color="auto"/>
                        <w:right w:val="none" w:sz="0" w:space="0" w:color="auto"/>
                      </w:divBdr>
                    </w:div>
                    <w:div w:id="5170824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19247001">
                  <w:blockQuote w:val="1"/>
                  <w:marLeft w:val="600"/>
                  <w:marRight w:val="0"/>
                  <w:marTop w:val="120"/>
                  <w:marBottom w:val="120"/>
                  <w:divBdr>
                    <w:top w:val="none" w:sz="0" w:space="0" w:color="auto"/>
                    <w:left w:val="none" w:sz="0" w:space="0" w:color="auto"/>
                    <w:bottom w:val="none" w:sz="0" w:space="0" w:color="auto"/>
                    <w:right w:val="none" w:sz="0" w:space="0" w:color="auto"/>
                  </w:divBdr>
                </w:div>
                <w:div w:id="1885604066">
                  <w:blockQuote w:val="1"/>
                  <w:marLeft w:val="600"/>
                  <w:marRight w:val="0"/>
                  <w:marTop w:val="120"/>
                  <w:marBottom w:val="120"/>
                  <w:divBdr>
                    <w:top w:val="none" w:sz="0" w:space="0" w:color="auto"/>
                    <w:left w:val="none" w:sz="0" w:space="0" w:color="auto"/>
                    <w:bottom w:val="none" w:sz="0" w:space="0" w:color="auto"/>
                    <w:right w:val="none" w:sz="0" w:space="0" w:color="auto"/>
                  </w:divBdr>
                </w:div>
                <w:div w:id="5805237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2695400">
                      <w:blockQuote w:val="1"/>
                      <w:marLeft w:val="600"/>
                      <w:marRight w:val="0"/>
                      <w:marTop w:val="120"/>
                      <w:marBottom w:val="120"/>
                      <w:divBdr>
                        <w:top w:val="none" w:sz="0" w:space="0" w:color="auto"/>
                        <w:left w:val="none" w:sz="0" w:space="0" w:color="auto"/>
                        <w:bottom w:val="none" w:sz="0" w:space="0" w:color="auto"/>
                        <w:right w:val="none" w:sz="0" w:space="0" w:color="auto"/>
                      </w:divBdr>
                    </w:div>
                    <w:div w:id="16710632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852314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125464595">
      <w:bodyDiv w:val="1"/>
      <w:marLeft w:val="0"/>
      <w:marRight w:val="0"/>
      <w:marTop w:val="0"/>
      <w:marBottom w:val="0"/>
      <w:divBdr>
        <w:top w:val="none" w:sz="0" w:space="0" w:color="auto"/>
        <w:left w:val="none" w:sz="0" w:space="0" w:color="auto"/>
        <w:bottom w:val="none" w:sz="0" w:space="0" w:color="auto"/>
        <w:right w:val="none" w:sz="0" w:space="0" w:color="auto"/>
      </w:divBdr>
      <w:divsChild>
        <w:div w:id="43726124">
          <w:marLeft w:val="0"/>
          <w:marRight w:val="0"/>
          <w:marTop w:val="0"/>
          <w:marBottom w:val="0"/>
          <w:divBdr>
            <w:top w:val="none" w:sz="0" w:space="0" w:color="auto"/>
            <w:left w:val="none" w:sz="0" w:space="0" w:color="auto"/>
            <w:bottom w:val="none" w:sz="0" w:space="0" w:color="auto"/>
            <w:right w:val="none" w:sz="0" w:space="0" w:color="auto"/>
          </w:divBdr>
          <w:divsChild>
            <w:div w:id="1529483772">
              <w:marLeft w:val="0"/>
              <w:marRight w:val="0"/>
              <w:marTop w:val="0"/>
              <w:marBottom w:val="0"/>
              <w:divBdr>
                <w:top w:val="none" w:sz="0" w:space="0" w:color="auto"/>
                <w:left w:val="none" w:sz="0" w:space="0" w:color="auto"/>
                <w:bottom w:val="none" w:sz="0" w:space="0" w:color="auto"/>
                <w:right w:val="none" w:sz="0" w:space="0" w:color="auto"/>
              </w:divBdr>
              <w:divsChild>
                <w:div w:id="224530605">
                  <w:marLeft w:val="0"/>
                  <w:marRight w:val="0"/>
                  <w:marTop w:val="0"/>
                  <w:marBottom w:val="0"/>
                  <w:divBdr>
                    <w:top w:val="none" w:sz="0" w:space="0" w:color="auto"/>
                    <w:left w:val="none" w:sz="0" w:space="0" w:color="auto"/>
                    <w:bottom w:val="none" w:sz="0" w:space="0" w:color="auto"/>
                    <w:right w:val="none" w:sz="0" w:space="0" w:color="auto"/>
                  </w:divBdr>
                  <w:divsChild>
                    <w:div w:id="1422484667">
                      <w:marLeft w:val="0"/>
                      <w:marRight w:val="0"/>
                      <w:marTop w:val="0"/>
                      <w:marBottom w:val="0"/>
                      <w:divBdr>
                        <w:top w:val="none" w:sz="0" w:space="0" w:color="auto"/>
                        <w:left w:val="none" w:sz="0" w:space="0" w:color="auto"/>
                        <w:bottom w:val="none" w:sz="0" w:space="0" w:color="auto"/>
                        <w:right w:val="none" w:sz="0" w:space="0" w:color="auto"/>
                      </w:divBdr>
                      <w:divsChild>
                        <w:div w:id="1632245340">
                          <w:marLeft w:val="340"/>
                          <w:marRight w:val="0"/>
                          <w:marTop w:val="300"/>
                          <w:marBottom w:val="120"/>
                          <w:divBdr>
                            <w:top w:val="none" w:sz="0" w:space="0" w:color="auto"/>
                            <w:left w:val="none" w:sz="0" w:space="0" w:color="auto"/>
                            <w:bottom w:val="none" w:sz="0" w:space="0" w:color="auto"/>
                            <w:right w:val="none" w:sz="0" w:space="0" w:color="auto"/>
                          </w:divBdr>
                          <w:divsChild>
                            <w:div w:id="1550536769">
                              <w:marLeft w:val="0"/>
                              <w:marRight w:val="0"/>
                              <w:marTop w:val="0"/>
                              <w:marBottom w:val="0"/>
                              <w:divBdr>
                                <w:top w:val="none" w:sz="0" w:space="0" w:color="auto"/>
                                <w:left w:val="none" w:sz="0" w:space="0" w:color="auto"/>
                                <w:bottom w:val="none" w:sz="0" w:space="0" w:color="auto"/>
                                <w:right w:val="none" w:sz="0" w:space="0" w:color="auto"/>
                              </w:divBdr>
                              <w:divsChild>
                                <w:div w:id="12627628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0899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2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99713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4855924">
                                                  <w:blockQuote w:val="1"/>
                                                  <w:marLeft w:val="600"/>
                                                  <w:marRight w:val="0"/>
                                                  <w:marTop w:val="120"/>
                                                  <w:marBottom w:val="120"/>
                                                  <w:divBdr>
                                                    <w:top w:val="none" w:sz="0" w:space="0" w:color="auto"/>
                                                    <w:left w:val="none" w:sz="0" w:space="0" w:color="auto"/>
                                                    <w:bottom w:val="none" w:sz="0" w:space="0" w:color="auto"/>
                                                    <w:right w:val="none" w:sz="0" w:space="0" w:color="auto"/>
                                                  </w:divBdr>
                                                </w:div>
                                                <w:div w:id="450251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328944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629259">
      <w:bodyDiv w:val="1"/>
      <w:marLeft w:val="0"/>
      <w:marRight w:val="0"/>
      <w:marTop w:val="0"/>
      <w:marBottom w:val="0"/>
      <w:divBdr>
        <w:top w:val="none" w:sz="0" w:space="0" w:color="auto"/>
        <w:left w:val="none" w:sz="0" w:space="0" w:color="auto"/>
        <w:bottom w:val="none" w:sz="0" w:space="0" w:color="auto"/>
        <w:right w:val="none" w:sz="0" w:space="0" w:color="auto"/>
      </w:divBdr>
      <w:divsChild>
        <w:div w:id="1109395556">
          <w:marLeft w:val="0"/>
          <w:marRight w:val="0"/>
          <w:marTop w:val="0"/>
          <w:marBottom w:val="0"/>
          <w:divBdr>
            <w:top w:val="none" w:sz="0" w:space="0" w:color="auto"/>
            <w:left w:val="none" w:sz="0" w:space="0" w:color="auto"/>
            <w:bottom w:val="none" w:sz="0" w:space="0" w:color="auto"/>
            <w:right w:val="none" w:sz="0" w:space="0" w:color="auto"/>
          </w:divBdr>
          <w:divsChild>
            <w:div w:id="163325049">
              <w:marLeft w:val="0"/>
              <w:marRight w:val="0"/>
              <w:marTop w:val="0"/>
              <w:marBottom w:val="0"/>
              <w:divBdr>
                <w:top w:val="none" w:sz="0" w:space="0" w:color="auto"/>
                <w:left w:val="none" w:sz="0" w:space="0" w:color="auto"/>
                <w:bottom w:val="none" w:sz="0" w:space="0" w:color="auto"/>
                <w:right w:val="none" w:sz="0" w:space="0" w:color="auto"/>
              </w:divBdr>
              <w:divsChild>
                <w:div w:id="80562455">
                  <w:marLeft w:val="0"/>
                  <w:marRight w:val="0"/>
                  <w:marTop w:val="0"/>
                  <w:marBottom w:val="0"/>
                  <w:divBdr>
                    <w:top w:val="none" w:sz="0" w:space="0" w:color="auto"/>
                    <w:left w:val="none" w:sz="0" w:space="0" w:color="auto"/>
                    <w:bottom w:val="none" w:sz="0" w:space="0" w:color="auto"/>
                    <w:right w:val="none" w:sz="0" w:space="0" w:color="auto"/>
                  </w:divBdr>
                  <w:divsChild>
                    <w:div w:id="215747238">
                      <w:marLeft w:val="0"/>
                      <w:marRight w:val="0"/>
                      <w:marTop w:val="0"/>
                      <w:marBottom w:val="0"/>
                      <w:divBdr>
                        <w:top w:val="none" w:sz="0" w:space="0" w:color="auto"/>
                        <w:left w:val="none" w:sz="0" w:space="0" w:color="auto"/>
                        <w:bottom w:val="none" w:sz="0" w:space="0" w:color="auto"/>
                        <w:right w:val="none" w:sz="0" w:space="0" w:color="auto"/>
                      </w:divBdr>
                      <w:divsChild>
                        <w:div w:id="67312325">
                          <w:marLeft w:val="340"/>
                          <w:marRight w:val="0"/>
                          <w:marTop w:val="300"/>
                          <w:marBottom w:val="120"/>
                          <w:divBdr>
                            <w:top w:val="none" w:sz="0" w:space="0" w:color="auto"/>
                            <w:left w:val="none" w:sz="0" w:space="0" w:color="auto"/>
                            <w:bottom w:val="none" w:sz="0" w:space="0" w:color="auto"/>
                            <w:right w:val="none" w:sz="0" w:space="0" w:color="auto"/>
                          </w:divBdr>
                          <w:divsChild>
                            <w:div w:id="850224378">
                              <w:marLeft w:val="0"/>
                              <w:marRight w:val="0"/>
                              <w:marTop w:val="0"/>
                              <w:marBottom w:val="0"/>
                              <w:divBdr>
                                <w:top w:val="none" w:sz="0" w:space="0" w:color="auto"/>
                                <w:left w:val="none" w:sz="0" w:space="0" w:color="auto"/>
                                <w:bottom w:val="none" w:sz="0" w:space="0" w:color="auto"/>
                                <w:right w:val="none" w:sz="0" w:space="0" w:color="auto"/>
                              </w:divBdr>
                              <w:divsChild>
                                <w:div w:id="6251146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310322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9669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83056720">
                                              <w:blockQuote w:val="1"/>
                                              <w:marLeft w:val="600"/>
                                              <w:marRight w:val="0"/>
                                              <w:marTop w:val="120"/>
                                              <w:marBottom w:val="120"/>
                                              <w:divBdr>
                                                <w:top w:val="none" w:sz="0" w:space="0" w:color="auto"/>
                                                <w:left w:val="none" w:sz="0" w:space="0" w:color="auto"/>
                                                <w:bottom w:val="none" w:sz="0" w:space="0" w:color="auto"/>
                                                <w:right w:val="none" w:sz="0" w:space="0" w:color="auto"/>
                                              </w:divBdr>
                                            </w:div>
                                            <w:div w:id="11509490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047614">
                                                  <w:blockQuote w:val="1"/>
                                                  <w:marLeft w:val="600"/>
                                                  <w:marRight w:val="0"/>
                                                  <w:marTop w:val="120"/>
                                                  <w:marBottom w:val="120"/>
                                                  <w:divBdr>
                                                    <w:top w:val="none" w:sz="0" w:space="0" w:color="auto"/>
                                                    <w:left w:val="none" w:sz="0" w:space="0" w:color="auto"/>
                                                    <w:bottom w:val="none" w:sz="0" w:space="0" w:color="auto"/>
                                                    <w:right w:val="none" w:sz="0" w:space="0" w:color="auto"/>
                                                  </w:divBdr>
                                                </w:div>
                                                <w:div w:id="718941333">
                                                  <w:blockQuote w:val="1"/>
                                                  <w:marLeft w:val="600"/>
                                                  <w:marRight w:val="0"/>
                                                  <w:marTop w:val="120"/>
                                                  <w:marBottom w:val="120"/>
                                                  <w:divBdr>
                                                    <w:top w:val="none" w:sz="0" w:space="0" w:color="auto"/>
                                                    <w:left w:val="none" w:sz="0" w:space="0" w:color="auto"/>
                                                    <w:bottom w:val="none" w:sz="0" w:space="0" w:color="auto"/>
                                                    <w:right w:val="none" w:sz="0" w:space="0" w:color="auto"/>
                                                  </w:divBdr>
                                                </w:div>
                                                <w:div w:id="15387399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916635">
      <w:bodyDiv w:val="1"/>
      <w:marLeft w:val="0"/>
      <w:marRight w:val="0"/>
      <w:marTop w:val="0"/>
      <w:marBottom w:val="0"/>
      <w:divBdr>
        <w:top w:val="none" w:sz="0" w:space="0" w:color="auto"/>
        <w:left w:val="none" w:sz="0" w:space="0" w:color="auto"/>
        <w:bottom w:val="none" w:sz="0" w:space="0" w:color="auto"/>
        <w:right w:val="none" w:sz="0" w:space="0" w:color="auto"/>
      </w:divBdr>
      <w:divsChild>
        <w:div w:id="1157384284">
          <w:marLeft w:val="0"/>
          <w:marRight w:val="0"/>
          <w:marTop w:val="0"/>
          <w:marBottom w:val="0"/>
          <w:divBdr>
            <w:top w:val="none" w:sz="0" w:space="0" w:color="auto"/>
            <w:left w:val="none" w:sz="0" w:space="0" w:color="auto"/>
            <w:bottom w:val="none" w:sz="0" w:space="0" w:color="auto"/>
            <w:right w:val="none" w:sz="0" w:space="0" w:color="auto"/>
          </w:divBdr>
          <w:divsChild>
            <w:div w:id="1752582274">
              <w:marLeft w:val="0"/>
              <w:marRight w:val="0"/>
              <w:marTop w:val="0"/>
              <w:marBottom w:val="0"/>
              <w:divBdr>
                <w:top w:val="none" w:sz="0" w:space="0" w:color="auto"/>
                <w:left w:val="none" w:sz="0" w:space="0" w:color="auto"/>
                <w:bottom w:val="none" w:sz="0" w:space="0" w:color="auto"/>
                <w:right w:val="none" w:sz="0" w:space="0" w:color="auto"/>
              </w:divBdr>
              <w:divsChild>
                <w:div w:id="1751004036">
                  <w:marLeft w:val="0"/>
                  <w:marRight w:val="0"/>
                  <w:marTop w:val="0"/>
                  <w:marBottom w:val="0"/>
                  <w:divBdr>
                    <w:top w:val="none" w:sz="0" w:space="0" w:color="auto"/>
                    <w:left w:val="none" w:sz="0" w:space="0" w:color="auto"/>
                    <w:bottom w:val="none" w:sz="0" w:space="0" w:color="auto"/>
                    <w:right w:val="none" w:sz="0" w:space="0" w:color="auto"/>
                  </w:divBdr>
                  <w:divsChild>
                    <w:div w:id="808978478">
                      <w:marLeft w:val="0"/>
                      <w:marRight w:val="0"/>
                      <w:marTop w:val="0"/>
                      <w:marBottom w:val="0"/>
                      <w:divBdr>
                        <w:top w:val="none" w:sz="0" w:space="0" w:color="auto"/>
                        <w:left w:val="none" w:sz="0" w:space="0" w:color="auto"/>
                        <w:bottom w:val="none" w:sz="0" w:space="0" w:color="auto"/>
                        <w:right w:val="none" w:sz="0" w:space="0" w:color="auto"/>
                      </w:divBdr>
                      <w:divsChild>
                        <w:div w:id="1371493533">
                          <w:marLeft w:val="340"/>
                          <w:marRight w:val="0"/>
                          <w:marTop w:val="300"/>
                          <w:marBottom w:val="120"/>
                          <w:divBdr>
                            <w:top w:val="none" w:sz="0" w:space="0" w:color="auto"/>
                            <w:left w:val="none" w:sz="0" w:space="0" w:color="auto"/>
                            <w:bottom w:val="none" w:sz="0" w:space="0" w:color="auto"/>
                            <w:right w:val="none" w:sz="0" w:space="0" w:color="auto"/>
                          </w:divBdr>
                          <w:divsChild>
                            <w:div w:id="2083402891">
                              <w:marLeft w:val="0"/>
                              <w:marRight w:val="0"/>
                              <w:marTop w:val="0"/>
                              <w:marBottom w:val="0"/>
                              <w:divBdr>
                                <w:top w:val="none" w:sz="0" w:space="0" w:color="auto"/>
                                <w:left w:val="none" w:sz="0" w:space="0" w:color="auto"/>
                                <w:bottom w:val="none" w:sz="0" w:space="0" w:color="auto"/>
                                <w:right w:val="none" w:sz="0" w:space="0" w:color="auto"/>
                              </w:divBdr>
                              <w:divsChild>
                                <w:div w:id="13986263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57399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6024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5517988">
                                              <w:blockQuote w:val="1"/>
                                              <w:marLeft w:val="600"/>
                                              <w:marRight w:val="0"/>
                                              <w:marTop w:val="120"/>
                                              <w:marBottom w:val="120"/>
                                              <w:divBdr>
                                                <w:top w:val="none" w:sz="0" w:space="0" w:color="auto"/>
                                                <w:left w:val="none" w:sz="0" w:space="0" w:color="auto"/>
                                                <w:bottom w:val="none" w:sz="0" w:space="0" w:color="auto"/>
                                                <w:right w:val="none" w:sz="0" w:space="0" w:color="auto"/>
                                              </w:divBdr>
                                            </w:div>
                                            <w:div w:id="10744770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qld.gov.au/view/html/asmade/act-2017-032" TargetMode="External"/><Relationship Id="rId299" Type="http://schemas.openxmlformats.org/officeDocument/2006/relationships/hyperlink" Target="https://www.legislation.qld.gov.au/view/html/asmade/act-2017-032" TargetMode="External"/><Relationship Id="rId303" Type="http://schemas.openxmlformats.org/officeDocument/2006/relationships/hyperlink" Target="https://www.legislation.qld.gov.au/view/html/asmade/act-2022-022" TargetMode="External"/><Relationship Id="rId21" Type="http://schemas.openxmlformats.org/officeDocument/2006/relationships/header" Target="header4.xml"/><Relationship Id="rId42" Type="http://schemas.openxmlformats.org/officeDocument/2006/relationships/hyperlink" Target="http://www.comlaw.gov.au/Series/C2004A02562" TargetMode="External"/><Relationship Id="rId63" Type="http://schemas.openxmlformats.org/officeDocument/2006/relationships/header" Target="header6.xml"/><Relationship Id="rId84" Type="http://schemas.openxmlformats.org/officeDocument/2006/relationships/hyperlink" Target="http://www.comlaw.gov.au/Series/C1915A00019" TargetMode="External"/><Relationship Id="rId138" Type="http://schemas.openxmlformats.org/officeDocument/2006/relationships/hyperlink" Target="https://www.legislation.qld.gov.au/view/html/asmade/act-2017-032" TargetMode="External"/><Relationship Id="rId159" Type="http://schemas.openxmlformats.org/officeDocument/2006/relationships/hyperlink" Target="https://www.legislation.qld.gov.au/view/html/asmade/act-2017-032" TargetMode="External"/><Relationship Id="rId324" Type="http://schemas.openxmlformats.org/officeDocument/2006/relationships/hyperlink" Target="https://www.legislation.qld.gov.au/view/html/asmade/act-2017-032" TargetMode="External"/><Relationship Id="rId345" Type="http://schemas.openxmlformats.org/officeDocument/2006/relationships/hyperlink" Target="https://www.legislation.qld.gov.au/view/html/asmade/act-2017-032" TargetMode="External"/><Relationship Id="rId366" Type="http://schemas.openxmlformats.org/officeDocument/2006/relationships/footer" Target="footer27.xml"/><Relationship Id="rId170"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91" Type="http://schemas.openxmlformats.org/officeDocument/2006/relationships/hyperlink" Target="https://www.legislation.qld.gov.au/view/html/asmade/act-2017-032" TargetMode="External"/><Relationship Id="rId205" Type="http://schemas.openxmlformats.org/officeDocument/2006/relationships/hyperlink" Target="https://www.legislation.qld.gov.au/view/html/asmade/act-2017-032" TargetMode="External"/><Relationship Id="rId226" Type="http://schemas.openxmlformats.org/officeDocument/2006/relationships/hyperlink" Target="https://www.legislation.qld.gov.au/view/html/asmade/act-2017-032" TargetMode="External"/><Relationship Id="rId247" Type="http://schemas.openxmlformats.org/officeDocument/2006/relationships/hyperlink" Target="https://www.legislation.qld.gov.au/view/html/asmade/act-2017-032" TargetMode="External"/><Relationship Id="rId107" Type="http://schemas.openxmlformats.org/officeDocument/2006/relationships/hyperlink" Target="https://www.legislation.qld.gov.au/view/html/asmade/act-2022-022" TargetMode="External"/><Relationship Id="rId268" Type="http://schemas.openxmlformats.org/officeDocument/2006/relationships/hyperlink" Target="https://www.legislation.qld.gov.au/view/html/asmade/act-2017-032" TargetMode="External"/><Relationship Id="rId289" Type="http://schemas.openxmlformats.org/officeDocument/2006/relationships/hyperlink" Target="https://www.legislation.qld.gov.au/view/html/asmade/act-2017-032" TargetMode="External"/><Relationship Id="rId11" Type="http://schemas.openxmlformats.org/officeDocument/2006/relationships/hyperlink" Target="https://www.legislation.qld.gov.au/Acts_SLs/Acts_SL_H.htm" TargetMode="External"/><Relationship Id="rId32" Type="http://schemas.openxmlformats.org/officeDocument/2006/relationships/hyperlink" Target="http://www.legislation.act.gov.au/a/2005-40" TargetMode="External"/><Relationship Id="rId53" Type="http://schemas.openxmlformats.org/officeDocument/2006/relationships/hyperlink" Target="http://www.comlaw.gov.au/Series/C2004A01611" TargetMode="External"/><Relationship Id="rId74" Type="http://schemas.openxmlformats.org/officeDocument/2006/relationships/footer" Target="footer12.xml"/><Relationship Id="rId128" Type="http://schemas.openxmlformats.org/officeDocument/2006/relationships/hyperlink" Target="https://www.legislation.qld.gov.au/view/html/asmade/act-2022-022" TargetMode="External"/><Relationship Id="rId149" Type="http://schemas.openxmlformats.org/officeDocument/2006/relationships/hyperlink" Target="https://www.legislation.qld.gov.au/view/html/asmade/act-2017-032" TargetMode="External"/><Relationship Id="rId314" Type="http://schemas.openxmlformats.org/officeDocument/2006/relationships/hyperlink" Target="https://www.legislation.qld.gov.au/view/html/asmade/act-2022-022" TargetMode="External"/><Relationship Id="rId335" Type="http://schemas.openxmlformats.org/officeDocument/2006/relationships/hyperlink" Target="http://www.legislation.act.gov.au/a/2015-10/default.asp" TargetMode="External"/><Relationship Id="rId356" Type="http://schemas.openxmlformats.org/officeDocument/2006/relationships/header" Target="header20.xml"/><Relationship Id="rId5" Type="http://schemas.openxmlformats.org/officeDocument/2006/relationships/footnotes" Target="footnotes.xml"/><Relationship Id="rId95" Type="http://schemas.openxmlformats.org/officeDocument/2006/relationships/hyperlink" Target="https://www.legislation.qld.gov.au/view/html/asmade/act-2017-032" TargetMode="External"/><Relationship Id="rId160" Type="http://schemas.openxmlformats.org/officeDocument/2006/relationships/hyperlink" Target="https://www.legislation.qld.gov.au/view/html/asmade/act-2022-022" TargetMode="External"/><Relationship Id="rId181" Type="http://schemas.openxmlformats.org/officeDocument/2006/relationships/hyperlink" Target="https://www.legislation.qld.gov.au/view/html/asmade/act-2017-032" TargetMode="External"/><Relationship Id="rId216" Type="http://schemas.openxmlformats.org/officeDocument/2006/relationships/hyperlink" Target="http://www.legislation.act.gov.au/a/2010-10" TargetMode="External"/><Relationship Id="rId237" Type="http://schemas.openxmlformats.org/officeDocument/2006/relationships/hyperlink" Target="https://www.legislation.qld.gov.au/view/html/asmade/act-2017-032" TargetMode="External"/><Relationship Id="rId258" Type="http://schemas.openxmlformats.org/officeDocument/2006/relationships/hyperlink" Target="https://www.legislation.qld.gov.au/view/html/asmade/act-2017-032" TargetMode="External"/><Relationship Id="rId279" Type="http://schemas.openxmlformats.org/officeDocument/2006/relationships/hyperlink" Target="https://www.legislation.qld.gov.au/view/html/asmade/act-2017-032" TargetMode="External"/><Relationship Id="rId22" Type="http://schemas.openxmlformats.org/officeDocument/2006/relationships/header" Target="header5.xml"/><Relationship Id="rId43" Type="http://schemas.openxmlformats.org/officeDocument/2006/relationships/hyperlink" Target="http://www.comlaw.gov.au/Series/C2004A02562" TargetMode="External"/><Relationship Id="rId64" Type="http://schemas.openxmlformats.org/officeDocument/2006/relationships/header" Target="header7.xml"/><Relationship Id="rId118" Type="http://schemas.openxmlformats.org/officeDocument/2006/relationships/hyperlink" Target="https://www.legislation.qld.gov.au/view/html/asmade/act-2017-032" TargetMode="External"/><Relationship Id="rId139" Type="http://schemas.openxmlformats.org/officeDocument/2006/relationships/hyperlink" Target="https://www.legislation.qld.gov.au/view/html/asmade/act-2017-032" TargetMode="External"/><Relationship Id="rId290" Type="http://schemas.openxmlformats.org/officeDocument/2006/relationships/hyperlink" Target="https://www.legislation.qld.gov.au/view/html/asmade/act-2017-032" TargetMode="External"/><Relationship Id="rId304" Type="http://schemas.openxmlformats.org/officeDocument/2006/relationships/hyperlink" Target="https://www.legislation.qld.gov.au/view/html/asmade/act-2022-022" TargetMode="External"/><Relationship Id="rId325" Type="http://schemas.openxmlformats.org/officeDocument/2006/relationships/hyperlink" Target="https://www.legislation.qld.gov.au/view/html/asmade/act-2017-032" TargetMode="External"/><Relationship Id="rId346" Type="http://schemas.openxmlformats.org/officeDocument/2006/relationships/hyperlink" Target="https://www.legislation.qld.gov.au/view/html/asmade/act-2017-032" TargetMode="External"/><Relationship Id="rId367" Type="http://schemas.openxmlformats.org/officeDocument/2006/relationships/fontTable" Target="fontTable.xml"/><Relationship Id="rId85" Type="http://schemas.openxmlformats.org/officeDocument/2006/relationships/header" Target="header16.xml"/><Relationship Id="rId150" Type="http://schemas.openxmlformats.org/officeDocument/2006/relationships/hyperlink" Target="https://www.legislation.qld.gov.au/view/html/asmade/act-2017-032" TargetMode="External"/><Relationship Id="rId171"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92" Type="http://schemas.openxmlformats.org/officeDocument/2006/relationships/hyperlink" Target="https://www.legislation.qld.gov.au/view/html/asmade/act-2022-022" TargetMode="External"/><Relationship Id="rId206" Type="http://schemas.openxmlformats.org/officeDocument/2006/relationships/hyperlink" Target="http://www.legislation.act.gov.au/a/2010-10" TargetMode="External"/><Relationship Id="rId227" Type="http://schemas.openxmlformats.org/officeDocument/2006/relationships/hyperlink" Target="http://www.legislation.act.gov.au/a/2010-10" TargetMode="External"/><Relationship Id="rId248" Type="http://schemas.openxmlformats.org/officeDocument/2006/relationships/hyperlink" Target="https://www.legislation.qld.gov.au/view/html/asmade/act-2017-032" TargetMode="External"/><Relationship Id="rId269" Type="http://schemas.openxmlformats.org/officeDocument/2006/relationships/hyperlink" Target="https://www.legislation.qld.gov.au/view/html/asmade/act-2017-032" TargetMode="External"/><Relationship Id="rId12" Type="http://schemas.openxmlformats.org/officeDocument/2006/relationships/hyperlink" Target="http://www.legislation.act.gov.au/a/2010-10" TargetMode="External"/><Relationship Id="rId33" Type="http://schemas.openxmlformats.org/officeDocument/2006/relationships/hyperlink" Target="https://www.legislation.gov.au/Series/C2010A00052" TargetMode="External"/><Relationship Id="rId108" Type="http://schemas.openxmlformats.org/officeDocument/2006/relationships/hyperlink" Target="https://www.legislation.qld.gov.au/view/html/asmade/act-2017-032" TargetMode="External"/><Relationship Id="rId129" Type="http://schemas.openxmlformats.org/officeDocument/2006/relationships/hyperlink" Target="https://www.legislation.qld.gov.au/view/html/asmade/act-2022-022" TargetMode="External"/><Relationship Id="rId280" Type="http://schemas.openxmlformats.org/officeDocument/2006/relationships/hyperlink" Target="https://www.legislation.qld.gov.au/view/html/asmade/act-2017-032" TargetMode="External"/><Relationship Id="rId315" Type="http://schemas.openxmlformats.org/officeDocument/2006/relationships/hyperlink" Target="https://www.legislation.qld.gov.au/view/html/asmade/act-2022-022" TargetMode="External"/><Relationship Id="rId336" Type="http://schemas.openxmlformats.org/officeDocument/2006/relationships/hyperlink" Target="http://www.legislation.act.gov.au/sl/2010-25" TargetMode="External"/><Relationship Id="rId357" Type="http://schemas.openxmlformats.org/officeDocument/2006/relationships/header" Target="header21.xml"/><Relationship Id="rId54" Type="http://schemas.openxmlformats.org/officeDocument/2006/relationships/hyperlink" Target="http://www.comlaw.gov.au/Series/C2004A01611" TargetMode="External"/><Relationship Id="rId75" Type="http://schemas.openxmlformats.org/officeDocument/2006/relationships/footer" Target="footer13.xml"/><Relationship Id="rId96" Type="http://schemas.openxmlformats.org/officeDocument/2006/relationships/hyperlink" Target="https://www.legislation.qld.gov.au/view/html/asmade/sl-2018-0010" TargetMode="External"/><Relationship Id="rId140" Type="http://schemas.openxmlformats.org/officeDocument/2006/relationships/hyperlink" Target="https://www.legislation.qld.gov.au/view/html/asmade/act-2017-032" TargetMode="External"/><Relationship Id="rId161" Type="http://schemas.openxmlformats.org/officeDocument/2006/relationships/hyperlink" Target="https://www.legislation.qld.gov.au/view/html/asmade/act-2017-032" TargetMode="External"/><Relationship Id="rId182" Type="http://schemas.openxmlformats.org/officeDocument/2006/relationships/hyperlink" Target="https://www.legislation.qld.gov.au/view/html/asmade/act-2017-032" TargetMode="External"/><Relationship Id="rId217" Type="http://schemas.openxmlformats.org/officeDocument/2006/relationships/hyperlink" Target="https://www.legislation.qld.gov.au/view/html/asmade/act-2017-032" TargetMode="External"/><Relationship Id="rId6" Type="http://schemas.openxmlformats.org/officeDocument/2006/relationships/endnotes" Target="endnotes.xml"/><Relationship Id="rId238" Type="http://schemas.openxmlformats.org/officeDocument/2006/relationships/hyperlink" Target="https://www.legislation.qld.gov.au/view/html/asmade/act-2017-032" TargetMode="External"/><Relationship Id="rId259" Type="http://schemas.openxmlformats.org/officeDocument/2006/relationships/hyperlink" Target="https://www.legislation.qld.gov.au/view/html/asmade/act-2017-032" TargetMode="External"/><Relationship Id="rId23" Type="http://schemas.openxmlformats.org/officeDocument/2006/relationships/footer" Target="footer4.xml"/><Relationship Id="rId119" Type="http://schemas.openxmlformats.org/officeDocument/2006/relationships/hyperlink" Target="https://www.legislation.qld.gov.au/view/html/asmade/act-2017-032" TargetMode="External"/><Relationship Id="rId270" Type="http://schemas.openxmlformats.org/officeDocument/2006/relationships/hyperlink" Target="http://www.legislation.act.gov.au/a/2010-10" TargetMode="External"/><Relationship Id="rId291" Type="http://schemas.openxmlformats.org/officeDocument/2006/relationships/hyperlink" Target="https://www.legislation.qld.gov.au/view/html/asmade/act-2017-032" TargetMode="External"/><Relationship Id="rId305" Type="http://schemas.openxmlformats.org/officeDocument/2006/relationships/hyperlink" Target="https://www.legislation.qld.gov.au/view/html/asmade/act-2022-022" TargetMode="External"/><Relationship Id="rId326" Type="http://schemas.openxmlformats.org/officeDocument/2006/relationships/hyperlink" Target="http://www.legislation.act.gov.au/a/2010-10" TargetMode="External"/><Relationship Id="rId347" Type="http://schemas.openxmlformats.org/officeDocument/2006/relationships/hyperlink" Target="https://www.legislation.qld.gov.au/view/html/asmade/act-2017-032" TargetMode="External"/><Relationship Id="rId44" Type="http://schemas.openxmlformats.org/officeDocument/2006/relationships/hyperlink" Target="http://www.comlaw.gov.au/Series/C2004A02562" TargetMode="External"/><Relationship Id="rId65" Type="http://schemas.openxmlformats.org/officeDocument/2006/relationships/footer" Target="footer7.xml"/><Relationship Id="rId86" Type="http://schemas.openxmlformats.org/officeDocument/2006/relationships/header" Target="header17.xml"/><Relationship Id="rId130" Type="http://schemas.openxmlformats.org/officeDocument/2006/relationships/hyperlink" Target="https://www.legislation.qld.gov.au/view/html/asmade/act-2022-022" TargetMode="External"/><Relationship Id="rId151" Type="http://schemas.openxmlformats.org/officeDocument/2006/relationships/hyperlink" Target="https://www.legislation.qld.gov.au/view/html/asmade/act-2017-032" TargetMode="External"/><Relationship Id="rId368" Type="http://schemas.openxmlformats.org/officeDocument/2006/relationships/theme" Target="theme/theme1.xml"/><Relationship Id="rId172" Type="http://schemas.openxmlformats.org/officeDocument/2006/relationships/hyperlink" Target="https://www.legislation.qld.gov.au/view/html/asmade/act-2017-032" TargetMode="External"/><Relationship Id="rId193" Type="http://schemas.openxmlformats.org/officeDocument/2006/relationships/hyperlink" Target="https://www.legislation.qld.gov.au/view/html/asmade/act-2017-032" TargetMode="External"/><Relationship Id="rId207" Type="http://schemas.openxmlformats.org/officeDocument/2006/relationships/hyperlink" Target="https://www.legislation.qld.gov.au/view/html/asmade/act-2017-032" TargetMode="External"/><Relationship Id="rId228" Type="http://schemas.openxmlformats.org/officeDocument/2006/relationships/hyperlink" Target="https://www.legislation.qld.gov.au/view/html/asmade/act-2017-032" TargetMode="External"/><Relationship Id="rId249" Type="http://schemas.openxmlformats.org/officeDocument/2006/relationships/hyperlink" Target="https://www.legislation.qld.gov.au/view/html/asmade/act-2017-032" TargetMode="External"/><Relationship Id="rId13" Type="http://schemas.openxmlformats.org/officeDocument/2006/relationships/hyperlink" Target="http://www.legislation.act.gov.au/a/2010-10" TargetMode="External"/><Relationship Id="rId109" Type="http://schemas.openxmlformats.org/officeDocument/2006/relationships/hyperlink" Target="https://www.legislation.qld.gov.au/view/html/asmade/act-2022-022" TargetMode="External"/><Relationship Id="rId260" Type="http://schemas.openxmlformats.org/officeDocument/2006/relationships/hyperlink" Target="https://www.legislation.qld.gov.au/view/html/asmade/act-2017-032" TargetMode="External"/><Relationship Id="rId281" Type="http://schemas.openxmlformats.org/officeDocument/2006/relationships/hyperlink" Target="https://www.legislation.qld.gov.au/view/html/asmade/act-2017-032" TargetMode="External"/><Relationship Id="rId316" Type="http://schemas.openxmlformats.org/officeDocument/2006/relationships/hyperlink" Target="https://www.legislation.qld.gov.au/view/html/asmade/act-2022-022" TargetMode="External"/><Relationship Id="rId337" Type="http://schemas.openxmlformats.org/officeDocument/2006/relationships/hyperlink" Target="https://www.legislation.qld.gov.au/Acts_Passed/Acts_Passed_NUM_2010.htm" TargetMode="External"/><Relationship Id="rId34" Type="http://schemas.openxmlformats.org/officeDocument/2006/relationships/hyperlink" Target="http://www.comlaw.gov.au/Series/C2004A03712" TargetMode="External"/><Relationship Id="rId55" Type="http://schemas.openxmlformats.org/officeDocument/2006/relationships/hyperlink" Target="http://www.comlaw.gov.au/Series/C2004A01611" TargetMode="External"/><Relationship Id="rId76" Type="http://schemas.openxmlformats.org/officeDocument/2006/relationships/header" Target="header12.xml"/><Relationship Id="rId97" Type="http://schemas.openxmlformats.org/officeDocument/2006/relationships/hyperlink" Target="https://www.legislation.qld.gov.au/view/html/asmade/sl-2018-0101" TargetMode="External"/><Relationship Id="rId120" Type="http://schemas.openxmlformats.org/officeDocument/2006/relationships/hyperlink" Target="https://www.legislation.qld.gov.au/view/html/asmade/act-2017-032" TargetMode="External"/><Relationship Id="rId141" Type="http://schemas.openxmlformats.org/officeDocument/2006/relationships/hyperlink" Target="https://www.legislation.qld.gov.au/view/html/asmade/act-2022-022" TargetMode="External"/><Relationship Id="rId358" Type="http://schemas.openxmlformats.org/officeDocument/2006/relationships/footer" Target="footer22.xml"/><Relationship Id="rId7" Type="http://schemas.openxmlformats.org/officeDocument/2006/relationships/image" Target="media/image1.png"/><Relationship Id="rId162" Type="http://schemas.openxmlformats.org/officeDocument/2006/relationships/hyperlink" Target="https://www.legislation.qld.gov.au/view/html/asmade/act-2022-022" TargetMode="External"/><Relationship Id="rId183" Type="http://schemas.openxmlformats.org/officeDocument/2006/relationships/hyperlink" Target="https://www.legislation.qld.gov.au/view/html/asmade/act-2017-032" TargetMode="External"/><Relationship Id="rId218" Type="http://schemas.openxmlformats.org/officeDocument/2006/relationships/hyperlink" Target="https://www.legislation.qld.gov.au/view/html/asmade/act-2022-022" TargetMode="External"/><Relationship Id="rId239" Type="http://schemas.openxmlformats.org/officeDocument/2006/relationships/hyperlink" Target="https://www.legislation.qld.gov.au/view/html/asmade/act-2017-032" TargetMode="External"/><Relationship Id="rId250" Type="http://schemas.openxmlformats.org/officeDocument/2006/relationships/hyperlink" Target="https://www.legislation.qld.gov.au/view/html/asmade/act-2017-032" TargetMode="External"/><Relationship Id="rId271" Type="http://schemas.openxmlformats.org/officeDocument/2006/relationships/hyperlink" Target="http://www.legislation.act.gov.au/sl/2010-25" TargetMode="External"/><Relationship Id="rId292" Type="http://schemas.openxmlformats.org/officeDocument/2006/relationships/hyperlink" Target="https://www.legislation.qld.gov.au/view/html/asmade/act-2017-032" TargetMode="External"/><Relationship Id="rId306" Type="http://schemas.openxmlformats.org/officeDocument/2006/relationships/hyperlink" Target="https://www.legislation.qld.gov.au/view/html/asmade/act-2022-022" TargetMode="External"/><Relationship Id="rId24" Type="http://schemas.openxmlformats.org/officeDocument/2006/relationships/footer" Target="footer5.xml"/><Relationship Id="rId45" Type="http://schemas.openxmlformats.org/officeDocument/2006/relationships/hyperlink" Target="http://www.comlaw.gov.au/Series/C2004A02562" TargetMode="External"/><Relationship Id="rId66" Type="http://schemas.openxmlformats.org/officeDocument/2006/relationships/footer" Target="footer8.xml"/><Relationship Id="rId87" Type="http://schemas.openxmlformats.org/officeDocument/2006/relationships/footer" Target="footer18.xml"/><Relationship Id="rId110" Type="http://schemas.openxmlformats.org/officeDocument/2006/relationships/hyperlink" Target="https://www.legislation.qld.gov.au/view/html/asmade/act-2017-032" TargetMode="External"/><Relationship Id="rId131" Type="http://schemas.openxmlformats.org/officeDocument/2006/relationships/hyperlink" Target="https://www.legislation.qld.gov.au/view/html/asmade/act-2022-022" TargetMode="External"/><Relationship Id="rId327" Type="http://schemas.openxmlformats.org/officeDocument/2006/relationships/hyperlink" Target="http://www.legislation.act.gov.au/a/2010-10" TargetMode="External"/><Relationship Id="rId348" Type="http://schemas.openxmlformats.org/officeDocument/2006/relationships/hyperlink" Target="https://www.legislation.qld.gov.au/view/html/asmade/act-2019-003" TargetMode="External"/><Relationship Id="rId152" Type="http://schemas.openxmlformats.org/officeDocument/2006/relationships/hyperlink" Target="https://www.legislation.qld.gov.au/view/html/asmade/act-2017-032" TargetMode="External"/><Relationship Id="rId173"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9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08" Type="http://schemas.openxmlformats.org/officeDocument/2006/relationships/hyperlink" Target="https://www.legislation.qld.gov.au/view/html/asmade/act-2017-032" TargetMode="External"/><Relationship Id="rId229" Type="http://schemas.openxmlformats.org/officeDocument/2006/relationships/hyperlink" Target="https://www.legislation.qld.gov.au/view/html/asmade/act-2017-032" TargetMode="External"/><Relationship Id="rId240" Type="http://schemas.openxmlformats.org/officeDocument/2006/relationships/hyperlink" Target="http://www.legislation.act.gov.au/a/2010-10" TargetMode="External"/><Relationship Id="rId261" Type="http://schemas.openxmlformats.org/officeDocument/2006/relationships/hyperlink" Target="https://www.legislation.qld.gov.au/view/html/asmade/act-2017-032" TargetMode="External"/><Relationship Id="rId14" Type="http://schemas.openxmlformats.org/officeDocument/2006/relationships/hyperlink" Target="http://www.legislation.act.gov.au/a/2010-10" TargetMode="External"/><Relationship Id="rId35" Type="http://schemas.openxmlformats.org/officeDocument/2006/relationships/hyperlink" Target="http://www.comlaw.gov.au/Series/C2004A03712" TargetMode="External"/><Relationship Id="rId56" Type="http://schemas.openxmlformats.org/officeDocument/2006/relationships/hyperlink" Target="http://www.comlaw.gov.au/Series/C2004A01611" TargetMode="External"/><Relationship Id="rId77" Type="http://schemas.openxmlformats.org/officeDocument/2006/relationships/header" Target="header13.xml"/><Relationship Id="rId100" Type="http://schemas.openxmlformats.org/officeDocument/2006/relationships/hyperlink" Target="https://www.legislation.qld.gov.au/view/html/asmade/sl-2020-0011" TargetMode="External"/><Relationship Id="rId282" Type="http://schemas.openxmlformats.org/officeDocument/2006/relationships/hyperlink" Target="https://www.legislation.qld.gov.au/view/html/asmade/act-2017-032" TargetMode="External"/><Relationship Id="rId317" Type="http://schemas.openxmlformats.org/officeDocument/2006/relationships/hyperlink" Target="https://www.legislation.qld.gov.au/view/html/asmade/act-2022-022" TargetMode="External"/><Relationship Id="rId338" Type="http://schemas.openxmlformats.org/officeDocument/2006/relationships/hyperlink" Target="https://www.legislation.qld.gov.au/view/html/asmade/act-2017-032" TargetMode="External"/><Relationship Id="rId359" Type="http://schemas.openxmlformats.org/officeDocument/2006/relationships/footer" Target="footer23.xml"/><Relationship Id="rId8" Type="http://schemas.openxmlformats.org/officeDocument/2006/relationships/hyperlink" Target="http://www.legislation.act.gov.au" TargetMode="External"/><Relationship Id="rId98" Type="http://schemas.openxmlformats.org/officeDocument/2006/relationships/hyperlink" Target="https://www.legislation.qld.gov.au/view/html/asmade/sl-2018-0175" TargetMode="External"/><Relationship Id="rId121" Type="http://schemas.openxmlformats.org/officeDocument/2006/relationships/hyperlink" Target="https://www.legislation.qld.gov.au/view/html/asmade/act-2017-032" TargetMode="External"/><Relationship Id="rId142" Type="http://schemas.openxmlformats.org/officeDocument/2006/relationships/hyperlink" Target="https://www.legislation.qld.gov.au/view/html/asmade/act-2017-032" TargetMode="External"/><Relationship Id="rId163" Type="http://schemas.openxmlformats.org/officeDocument/2006/relationships/hyperlink" Target="https://www.legislation.qld.gov.au/view/html/asmade/act-2017-032" TargetMode="External"/><Relationship Id="rId184" Type="http://schemas.openxmlformats.org/officeDocument/2006/relationships/hyperlink" Target="https://www.legislation.qld.gov.au/view/html/asmade/act-2017-032" TargetMode="External"/><Relationship Id="rId219" Type="http://schemas.openxmlformats.org/officeDocument/2006/relationships/hyperlink" Target="http://www.legislation.act.gov.au/a/2010-10" TargetMode="External"/><Relationship Id="rId230" Type="http://schemas.openxmlformats.org/officeDocument/2006/relationships/hyperlink" Target="https://www.legislation.qld.gov.au/view/html/asmade/act-2017-032" TargetMode="External"/><Relationship Id="rId251" Type="http://schemas.openxmlformats.org/officeDocument/2006/relationships/hyperlink" Target="https://www.legislation.qld.gov.au/view/html/asmade/act-2017-032" TargetMode="External"/><Relationship Id="rId25" Type="http://schemas.openxmlformats.org/officeDocument/2006/relationships/footer" Target="footer6.xml"/><Relationship Id="rId46" Type="http://schemas.openxmlformats.org/officeDocument/2006/relationships/hyperlink" Target="http://www.comlaw.gov.au/Series/C2004A02562" TargetMode="External"/><Relationship Id="rId67" Type="http://schemas.openxmlformats.org/officeDocument/2006/relationships/footer" Target="footer9.xml"/><Relationship Id="rId272" Type="http://schemas.openxmlformats.org/officeDocument/2006/relationships/hyperlink" Target="http://www.legislation.act.gov.au/sl/2010-25" TargetMode="External"/><Relationship Id="rId293" Type="http://schemas.openxmlformats.org/officeDocument/2006/relationships/hyperlink" Target="https://www.legislation.qld.gov.au/view/html/asmade/act-2017-032" TargetMode="External"/><Relationship Id="rId307" Type="http://schemas.openxmlformats.org/officeDocument/2006/relationships/hyperlink" Target="https://www.legislation.qld.gov.au/view/html/asmade/act-2022-022" TargetMode="External"/><Relationship Id="rId328"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49" Type="http://schemas.openxmlformats.org/officeDocument/2006/relationships/hyperlink" Target="https://www.legislation.qld.gov.au/view/html/asmade/act-2019-003" TargetMode="External"/><Relationship Id="rId88" Type="http://schemas.openxmlformats.org/officeDocument/2006/relationships/footer" Target="footer19.xml"/><Relationship Id="rId111" Type="http://schemas.openxmlformats.org/officeDocument/2006/relationships/hyperlink" Target="https://www.legislation.qld.gov.au/view/html/asmade/act-2022-022" TargetMode="External"/><Relationship Id="rId132" Type="http://schemas.openxmlformats.org/officeDocument/2006/relationships/hyperlink" Target="https://www.legislation.qld.gov.au/view/html/asmade/act-2017-032" TargetMode="External"/><Relationship Id="rId153" Type="http://schemas.openxmlformats.org/officeDocument/2006/relationships/hyperlink" Target="https://www.legislation.qld.gov.au/view/html/asmade/act-2017-032" TargetMode="External"/><Relationship Id="rId174"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9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09" Type="http://schemas.openxmlformats.org/officeDocument/2006/relationships/hyperlink" Target="http://www.legislation.act.gov.au/a/2010-10" TargetMode="External"/><Relationship Id="rId360" Type="http://schemas.openxmlformats.org/officeDocument/2006/relationships/header" Target="header22.xml"/><Relationship Id="rId220" Type="http://schemas.openxmlformats.org/officeDocument/2006/relationships/hyperlink" Target="http://www.legislation.act.gov.au/a/2010-10" TargetMode="External"/><Relationship Id="rId241" Type="http://schemas.openxmlformats.org/officeDocument/2006/relationships/hyperlink" Target="https://www.legislation.qld.gov.au/view/html/asmade/act-2017-032" TargetMode="External"/><Relationship Id="rId15" Type="http://schemas.openxmlformats.org/officeDocument/2006/relationships/header" Target="header1.xml"/><Relationship Id="rId36" Type="http://schemas.openxmlformats.org/officeDocument/2006/relationships/hyperlink" Target="http://www.comlaw.gov.au/Series/C2004A03712" TargetMode="External"/><Relationship Id="rId57" Type="http://schemas.openxmlformats.org/officeDocument/2006/relationships/hyperlink" Target="http://www.comlaw.gov.au/Series/C2004A01611" TargetMode="External"/><Relationship Id="rId262" Type="http://schemas.openxmlformats.org/officeDocument/2006/relationships/hyperlink" Target="https://www.legislation.qld.gov.au/view/html/asmade/act-2017-032" TargetMode="External"/><Relationship Id="rId283" Type="http://schemas.openxmlformats.org/officeDocument/2006/relationships/hyperlink" Target="https://www.legislation.qld.gov.au/view/html/asmade/act-2017-032" TargetMode="External"/><Relationship Id="rId318" Type="http://schemas.openxmlformats.org/officeDocument/2006/relationships/hyperlink" Target="https://www.legislation.qld.gov.au/view/html/asmade/act-2022-022" TargetMode="External"/><Relationship Id="rId339" Type="http://schemas.openxmlformats.org/officeDocument/2006/relationships/hyperlink" Target="https://www.legislation.qld.gov.au/view/html/asmade/act-2017-032" TargetMode="External"/><Relationship Id="rId10" Type="http://schemas.openxmlformats.org/officeDocument/2006/relationships/hyperlink" Target="http://www.legislation.act.gov.au" TargetMode="External"/><Relationship Id="rId31" Type="http://schemas.openxmlformats.org/officeDocument/2006/relationships/hyperlink" Target="http://www.comlaw.gov.au/Series/C2004A00100" TargetMode="External"/><Relationship Id="rId52" Type="http://schemas.openxmlformats.org/officeDocument/2006/relationships/hyperlink" Target="http://www.comlaw.gov.au/Series/C2004A01611" TargetMode="External"/><Relationship Id="rId73" Type="http://schemas.openxmlformats.org/officeDocument/2006/relationships/header" Target="header11.xml"/><Relationship Id="rId78" Type="http://schemas.openxmlformats.org/officeDocument/2006/relationships/footer" Target="footer14.xml"/><Relationship Id="rId94" Type="http://schemas.openxmlformats.org/officeDocument/2006/relationships/hyperlink" Target="http://www.legislation.act.gov.au/a/2010-10" TargetMode="External"/><Relationship Id="rId99" Type="http://schemas.openxmlformats.org/officeDocument/2006/relationships/hyperlink" Target="https://www.legislation.qld.gov.au/view/html/asmade/act-2019-003" TargetMode="External"/><Relationship Id="rId101" Type="http://schemas.openxmlformats.org/officeDocument/2006/relationships/hyperlink" Target="https://www.legislation.qld.gov.au/view/html/asmade/sl-2019-0099" TargetMode="External"/><Relationship Id="rId122" Type="http://schemas.openxmlformats.org/officeDocument/2006/relationships/hyperlink" Target="https://www.legislation.qld.gov.au/view/html/asmade/act-2017-032" TargetMode="External"/><Relationship Id="rId143" Type="http://schemas.openxmlformats.org/officeDocument/2006/relationships/hyperlink" Target="https://www.legislation.qld.gov.au/view/html/asmade/act-2022-022" TargetMode="External"/><Relationship Id="rId148" Type="http://schemas.openxmlformats.org/officeDocument/2006/relationships/hyperlink" Target="https://www.legislation.qld.gov.au/view/html/asmade/act-2017-032" TargetMode="External"/><Relationship Id="rId164" Type="http://schemas.openxmlformats.org/officeDocument/2006/relationships/hyperlink" Target="https://www.legislation.qld.gov.au/view/html/asmade/act-2017-032" TargetMode="External"/><Relationship Id="rId169"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85" Type="http://schemas.openxmlformats.org/officeDocument/2006/relationships/hyperlink" Target="https://www.legislation.qld.gov.au/view/html/asmade/act-2022-022" TargetMode="External"/><Relationship Id="rId334" Type="http://schemas.openxmlformats.org/officeDocument/2006/relationships/hyperlink" Target="https://www.legislation.qld.gov.au/Acts_Passed/Acts_Passed_NUM_2010.htm" TargetMode="External"/><Relationship Id="rId350" Type="http://schemas.openxmlformats.org/officeDocument/2006/relationships/hyperlink" Target="https://www.legislation.qld.gov.au/view/html/asmade/act-2019-003" TargetMode="External"/><Relationship Id="rId355"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s://www.legislation.qld.gov.au/view/html/asmade/act-2017-032" TargetMode="External"/><Relationship Id="rId210" Type="http://schemas.openxmlformats.org/officeDocument/2006/relationships/hyperlink" Target="https://www.legislation.qld.gov.au/view/html/asmade/act-2017-032" TargetMode="External"/><Relationship Id="rId215" Type="http://schemas.openxmlformats.org/officeDocument/2006/relationships/hyperlink" Target="https://www.legislation.qld.gov.au/view/html/asmade/act-2017-032" TargetMode="External"/><Relationship Id="rId236" Type="http://schemas.openxmlformats.org/officeDocument/2006/relationships/hyperlink" Target="http://www.legislation.act.gov.au/a/2010-10" TargetMode="External"/><Relationship Id="rId257" Type="http://schemas.openxmlformats.org/officeDocument/2006/relationships/hyperlink" Target="https://www.legislation.qld.gov.au/view/html/asmade/act-2017-032" TargetMode="External"/><Relationship Id="rId278" Type="http://schemas.openxmlformats.org/officeDocument/2006/relationships/hyperlink" Target="https://www.legislation.qld.gov.au/view/html/asmade/act-2017-032" TargetMode="External"/><Relationship Id="rId26" Type="http://schemas.openxmlformats.org/officeDocument/2006/relationships/hyperlink" Target="https://www.legislation.gov.au/Details/C2016C00713" TargetMode="External"/><Relationship Id="rId231" Type="http://schemas.openxmlformats.org/officeDocument/2006/relationships/hyperlink" Target="https://www.legislation.qld.gov.au/view/html/asmade/act-2017-032" TargetMode="External"/><Relationship Id="rId252" Type="http://schemas.openxmlformats.org/officeDocument/2006/relationships/hyperlink" Target="https://www.legislation.qld.gov.au/view/html/asmade/act-2017-032" TargetMode="External"/><Relationship Id="rId273" Type="http://schemas.openxmlformats.org/officeDocument/2006/relationships/hyperlink" Target="https://www.legislation.qld.gov.au/view/html/asmade/act-2022-022" TargetMode="External"/><Relationship Id="rId294" Type="http://schemas.openxmlformats.org/officeDocument/2006/relationships/hyperlink" Target="https://www.legislation.qld.gov.au/view/html/asmade/act-2017-032" TargetMode="External"/><Relationship Id="rId308" Type="http://schemas.openxmlformats.org/officeDocument/2006/relationships/hyperlink" Target="https://www.legislation.qld.gov.au/view/html/asmade/act-2017-032" TargetMode="External"/><Relationship Id="rId329"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47" Type="http://schemas.openxmlformats.org/officeDocument/2006/relationships/hyperlink" Target="http://www.comlaw.gov.au/Series/C2004A02562" TargetMode="External"/><Relationship Id="rId68" Type="http://schemas.openxmlformats.org/officeDocument/2006/relationships/header" Target="header8.xml"/><Relationship Id="rId89" Type="http://schemas.openxmlformats.org/officeDocument/2006/relationships/hyperlink" Target="https://www.legislation.qld.gov.au/Acts_SLs/Acts_SL_H.htm" TargetMode="External"/><Relationship Id="rId112" Type="http://schemas.openxmlformats.org/officeDocument/2006/relationships/hyperlink" Target="https://www.legislation.qld.gov.au/view/html/asmade/act-2022-022" TargetMode="External"/><Relationship Id="rId133" Type="http://schemas.openxmlformats.org/officeDocument/2006/relationships/hyperlink" Target="https://www.legislation.qld.gov.au/view/html/asmade/act-2022-022" TargetMode="External"/><Relationship Id="rId154" Type="http://schemas.openxmlformats.org/officeDocument/2006/relationships/hyperlink" Target="https://www.legislation.qld.gov.au/view/html/asmade/act-2017-032" TargetMode="External"/><Relationship Id="rId175"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40" Type="http://schemas.openxmlformats.org/officeDocument/2006/relationships/hyperlink" Target="https://www.legislation.qld.gov.au/view/html/asmade/act-2017-032" TargetMode="External"/><Relationship Id="rId361" Type="http://schemas.openxmlformats.org/officeDocument/2006/relationships/footer" Target="footer24.xml"/><Relationship Id="rId19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00" Type="http://schemas.openxmlformats.org/officeDocument/2006/relationships/hyperlink" Target="https://www.legislation.qld.gov.au/view/html/asmade/act-2017-032" TargetMode="External"/><Relationship Id="rId16" Type="http://schemas.openxmlformats.org/officeDocument/2006/relationships/header" Target="header2.xml"/><Relationship Id="rId221" Type="http://schemas.openxmlformats.org/officeDocument/2006/relationships/hyperlink" Target="https://www.legislation.qld.gov.au/view/html/asmade/act-2017-032" TargetMode="External"/><Relationship Id="rId242" Type="http://schemas.openxmlformats.org/officeDocument/2006/relationships/hyperlink" Target="https://www.legislation.qld.gov.au/view/html/asmade/act-2017-032" TargetMode="External"/><Relationship Id="rId263" Type="http://schemas.openxmlformats.org/officeDocument/2006/relationships/hyperlink" Target="https://www.legislation.qld.gov.au/view/html/asmade/act-2017-032" TargetMode="External"/><Relationship Id="rId284" Type="http://schemas.openxmlformats.org/officeDocument/2006/relationships/hyperlink" Target="https://www.legislation.qld.gov.au/view/html/asmade/act-2017-032" TargetMode="External"/><Relationship Id="rId319" Type="http://schemas.openxmlformats.org/officeDocument/2006/relationships/hyperlink" Target="https://www.legislation.qld.gov.au/view/html/asmade/act-2022-022" TargetMode="External"/><Relationship Id="rId37" Type="http://schemas.openxmlformats.org/officeDocument/2006/relationships/hyperlink" Target="http://www.comlaw.gov.au/Series/C2004A03712" TargetMode="External"/><Relationship Id="rId58" Type="http://schemas.openxmlformats.org/officeDocument/2006/relationships/hyperlink" Target="http://www.comlaw.gov.au/Series/C2004A01611" TargetMode="External"/><Relationship Id="rId79" Type="http://schemas.openxmlformats.org/officeDocument/2006/relationships/footer" Target="footer15.xml"/><Relationship Id="rId102" Type="http://schemas.openxmlformats.org/officeDocument/2006/relationships/hyperlink" Target="https://www.legislation.qld.gov.au/view/html/asmade/act-2022-022" TargetMode="External"/><Relationship Id="rId123" Type="http://schemas.openxmlformats.org/officeDocument/2006/relationships/hyperlink" Target="https://www.legislation.qld.gov.au/view/html/asmade/act-2017-032" TargetMode="External"/><Relationship Id="rId144" Type="http://schemas.openxmlformats.org/officeDocument/2006/relationships/hyperlink" Target="http://www.legislation.act.gov.au/a/2010-10" TargetMode="External"/><Relationship Id="rId330" Type="http://schemas.openxmlformats.org/officeDocument/2006/relationships/hyperlink" Target="https://www.legislation.qld.gov.au/view/html/asmade/act-2022-022" TargetMode="External"/><Relationship Id="rId90" Type="http://schemas.openxmlformats.org/officeDocument/2006/relationships/hyperlink" Target="https://www.legislation.qld.gov.au/Acts_Passed/Acts_Passed_NUM_2010.htm" TargetMode="External"/><Relationship Id="rId165" Type="http://schemas.openxmlformats.org/officeDocument/2006/relationships/hyperlink" Target="https://www.legislation.qld.gov.au/view/html/asmade/act-2022-022" TargetMode="External"/><Relationship Id="rId186" Type="http://schemas.openxmlformats.org/officeDocument/2006/relationships/hyperlink" Target="https://www.legislation.qld.gov.au/view/html/asmade/act-2017-032" TargetMode="External"/><Relationship Id="rId351" Type="http://schemas.openxmlformats.org/officeDocument/2006/relationships/hyperlink" Target="https://www.legislation.qld.gov.au/view/html/asmade/act-2019-003" TargetMode="External"/><Relationship Id="rId211" Type="http://schemas.openxmlformats.org/officeDocument/2006/relationships/hyperlink" Target="https://www.legislation.qld.gov.au/view/html/asmade/act-2022-022" TargetMode="External"/><Relationship Id="rId232" Type="http://schemas.openxmlformats.org/officeDocument/2006/relationships/hyperlink" Target="https://www.legislation.qld.gov.au/view/html/asmade/act-2017-032" TargetMode="External"/><Relationship Id="rId253" Type="http://schemas.openxmlformats.org/officeDocument/2006/relationships/hyperlink" Target="https://www.legislation.qld.gov.au/view/html/asmade/act-2017-032" TargetMode="External"/><Relationship Id="rId274" Type="http://schemas.openxmlformats.org/officeDocument/2006/relationships/hyperlink" Target="https://www.legislation.qld.gov.au/view/html/asmade/act-2017-032" TargetMode="External"/><Relationship Id="rId295" Type="http://schemas.openxmlformats.org/officeDocument/2006/relationships/hyperlink" Target="https://www.legislation.qld.gov.au/view/html/asmade/act-2017-032" TargetMode="External"/><Relationship Id="rId309" Type="http://schemas.openxmlformats.org/officeDocument/2006/relationships/hyperlink" Target="https://www.legislation.qld.gov.au/view/html/asmade/act-2022-022" TargetMode="External"/><Relationship Id="rId27" Type="http://schemas.openxmlformats.org/officeDocument/2006/relationships/hyperlink" Target="https://www.legislation.nsw.gov.au/" TargetMode="External"/><Relationship Id="rId48" Type="http://schemas.openxmlformats.org/officeDocument/2006/relationships/hyperlink" Target="https://www.legislation.gov.au/Series/C2004A00100" TargetMode="External"/><Relationship Id="rId69" Type="http://schemas.openxmlformats.org/officeDocument/2006/relationships/header" Target="header9.xml"/><Relationship Id="rId113" Type="http://schemas.openxmlformats.org/officeDocument/2006/relationships/hyperlink" Target="https://www.legislation.qld.gov.au/view/html/asmade/act-2022-022" TargetMode="External"/><Relationship Id="rId134" Type="http://schemas.openxmlformats.org/officeDocument/2006/relationships/hyperlink" Target="https://www.legislation.qld.gov.au/view/html/asmade/act-2022-022" TargetMode="External"/><Relationship Id="rId320" Type="http://schemas.openxmlformats.org/officeDocument/2006/relationships/hyperlink" Target="https://www.legislation.qld.gov.au/view/html/asmade/act-2022-022" TargetMode="External"/><Relationship Id="rId80" Type="http://schemas.openxmlformats.org/officeDocument/2006/relationships/header" Target="header14.xml"/><Relationship Id="rId155" Type="http://schemas.openxmlformats.org/officeDocument/2006/relationships/hyperlink" Target="https://www.legislation.qld.gov.au/view/html/asmade/act-2017-032" TargetMode="External"/><Relationship Id="rId17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97"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41" Type="http://schemas.openxmlformats.org/officeDocument/2006/relationships/hyperlink" Target="https://www.legislation.qld.gov.au/view/html/asmade/act-2017-032" TargetMode="External"/><Relationship Id="rId362" Type="http://schemas.openxmlformats.org/officeDocument/2006/relationships/header" Target="header23.xml"/><Relationship Id="rId201" Type="http://schemas.openxmlformats.org/officeDocument/2006/relationships/hyperlink" Target="https://www.legislation.qld.gov.au/view/html/asmade/act-2017-032" TargetMode="External"/><Relationship Id="rId222" Type="http://schemas.openxmlformats.org/officeDocument/2006/relationships/hyperlink" Target="https://www.legislation.qld.gov.au/view/html/asmade/act-2017-032" TargetMode="External"/><Relationship Id="rId243" Type="http://schemas.openxmlformats.org/officeDocument/2006/relationships/hyperlink" Target="https://www.legislation.qld.gov.au/view/html/asmade/act-2017-032" TargetMode="External"/><Relationship Id="rId264" Type="http://schemas.openxmlformats.org/officeDocument/2006/relationships/hyperlink" Target="https://www.legislation.qld.gov.au/view/html/asmade/act-2017-032" TargetMode="External"/><Relationship Id="rId285" Type="http://schemas.openxmlformats.org/officeDocument/2006/relationships/hyperlink" Target="https://www.legislation.qld.gov.au/view/html/asmade/act-2017-032" TargetMode="External"/><Relationship Id="rId17" Type="http://schemas.openxmlformats.org/officeDocument/2006/relationships/footer" Target="footer1.xml"/><Relationship Id="rId38" Type="http://schemas.openxmlformats.org/officeDocument/2006/relationships/hyperlink" Target="http://www.comlaw.gov.au/Series/C2004A03712" TargetMode="External"/><Relationship Id="rId59" Type="http://schemas.openxmlformats.org/officeDocument/2006/relationships/hyperlink" Target="http://www.legislation.vic.gov.au/" TargetMode="External"/><Relationship Id="rId103" Type="http://schemas.openxmlformats.org/officeDocument/2006/relationships/hyperlink" Target="https://www.legislation.qld.gov.au/view/html/asmade/act-2022-022" TargetMode="External"/><Relationship Id="rId124" Type="http://schemas.openxmlformats.org/officeDocument/2006/relationships/hyperlink" Target="https://www.legislation.qld.gov.au/view/html/asmade/act-2022-022" TargetMode="External"/><Relationship Id="rId310" Type="http://schemas.openxmlformats.org/officeDocument/2006/relationships/hyperlink" Target="https://www.legislation.qld.gov.au/view/html/asmade/act-2022-022" TargetMode="External"/><Relationship Id="rId70" Type="http://schemas.openxmlformats.org/officeDocument/2006/relationships/footer" Target="footer10.xml"/><Relationship Id="rId91" Type="http://schemas.openxmlformats.org/officeDocument/2006/relationships/hyperlink" Target="http://www.legislation.act.gov.au/a/2010-10" TargetMode="External"/><Relationship Id="rId145" Type="http://schemas.openxmlformats.org/officeDocument/2006/relationships/hyperlink" Target="https://www.legislation.qld.gov.au/view/html/asmade/act-2017-032" TargetMode="External"/><Relationship Id="rId166" Type="http://schemas.openxmlformats.org/officeDocument/2006/relationships/hyperlink" Target="https://www.legislation.qld.gov.au/view/html/asmade/act-2017-032" TargetMode="External"/><Relationship Id="rId187" Type="http://schemas.openxmlformats.org/officeDocument/2006/relationships/hyperlink" Target="https://www.legislation.qld.gov.au/view/html/asmade/act-2017-032" TargetMode="External"/><Relationship Id="rId331" Type="http://schemas.openxmlformats.org/officeDocument/2006/relationships/hyperlink" Target="https://www.legislation.qld.gov.au/Acts_Passed/Acts_Passed_NUM_2010.htm" TargetMode="External"/><Relationship Id="rId352" Type="http://schemas.openxmlformats.org/officeDocument/2006/relationships/header" Target="header18.xml"/><Relationship Id="rId1" Type="http://schemas.openxmlformats.org/officeDocument/2006/relationships/numbering" Target="numbering.xml"/><Relationship Id="rId212" Type="http://schemas.openxmlformats.org/officeDocument/2006/relationships/hyperlink" Target="https://www.legislation.qld.gov.au/view/html/asmade/act-2017-032" TargetMode="External"/><Relationship Id="rId233" Type="http://schemas.openxmlformats.org/officeDocument/2006/relationships/hyperlink" Target="http://www.legislation.act.gov.au/a/2010-10" TargetMode="External"/><Relationship Id="rId254" Type="http://schemas.openxmlformats.org/officeDocument/2006/relationships/hyperlink" Target="https://www.legislation.qld.gov.au/view/html/asmade/act-2017-032" TargetMode="External"/><Relationship Id="rId28" Type="http://schemas.openxmlformats.org/officeDocument/2006/relationships/hyperlink" Target="https://www.legislation.qld.gov.au/view/html/inforce/current/act-2013-036" TargetMode="External"/><Relationship Id="rId49" Type="http://schemas.openxmlformats.org/officeDocument/2006/relationships/hyperlink" Target="http://www.comlaw.gov.au/Series/C2004A00101" TargetMode="External"/><Relationship Id="rId114" Type="http://schemas.openxmlformats.org/officeDocument/2006/relationships/hyperlink" Target="https://www.legislation.qld.gov.au/view/html/asmade/act-2017-032" TargetMode="External"/><Relationship Id="rId275" Type="http://schemas.openxmlformats.org/officeDocument/2006/relationships/hyperlink" Target="https://www.legislation.qld.gov.au/view/html/asmade/act-2017-032" TargetMode="External"/><Relationship Id="rId296" Type="http://schemas.openxmlformats.org/officeDocument/2006/relationships/hyperlink" Target="https://www.legislation.qld.gov.au/view/html/asmade/act-2017-032" TargetMode="External"/><Relationship Id="rId300" Type="http://schemas.openxmlformats.org/officeDocument/2006/relationships/hyperlink" Target="https://www.legislation.qld.gov.au/view/html/asmade/act-2022-022" TargetMode="External"/><Relationship Id="rId60" Type="http://schemas.openxmlformats.org/officeDocument/2006/relationships/hyperlink" Target="https://www.legislation.qld.gov.au/Acts_Passed/Acts_Passed_NUM_2008.htm" TargetMode="External"/><Relationship Id="rId81" Type="http://schemas.openxmlformats.org/officeDocument/2006/relationships/header" Target="header15.xml"/><Relationship Id="rId135" Type="http://schemas.openxmlformats.org/officeDocument/2006/relationships/hyperlink" Target="https://www.legislation.qld.gov.au/view/html/asmade/act-2022-022" TargetMode="External"/><Relationship Id="rId156" Type="http://schemas.openxmlformats.org/officeDocument/2006/relationships/hyperlink" Target="https://www.legislation.qld.gov.au/view/html/asmade/act-2017-032" TargetMode="External"/><Relationship Id="rId177"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198"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21" Type="http://schemas.openxmlformats.org/officeDocument/2006/relationships/hyperlink" Target="https://www.legislation.qld.gov.au/view/html/asmade/act-2022-022" TargetMode="External"/><Relationship Id="rId342" Type="http://schemas.openxmlformats.org/officeDocument/2006/relationships/hyperlink" Target="https://www.legislation.qld.gov.au/view/html/asmade/act-2017-032" TargetMode="External"/><Relationship Id="rId363" Type="http://schemas.openxmlformats.org/officeDocument/2006/relationships/header" Target="header24.xml"/><Relationship Id="rId202" Type="http://schemas.openxmlformats.org/officeDocument/2006/relationships/hyperlink" Target="https://www.legislation.qld.gov.au/view/html/asmade/act-2017-032" TargetMode="External"/><Relationship Id="rId223" Type="http://schemas.openxmlformats.org/officeDocument/2006/relationships/hyperlink" Target="http://www.legislation.act.gov.au/a/2010-10" TargetMode="External"/><Relationship Id="rId244" Type="http://schemas.openxmlformats.org/officeDocument/2006/relationships/hyperlink" Target="https://www.legislation.qld.gov.au/view/html/asmade/act-2022-022" TargetMode="External"/><Relationship Id="rId18" Type="http://schemas.openxmlformats.org/officeDocument/2006/relationships/footer" Target="footer2.xml"/><Relationship Id="rId39" Type="http://schemas.openxmlformats.org/officeDocument/2006/relationships/hyperlink" Target="http://www.comlaw.gov.au/Series/C2004A03712" TargetMode="External"/><Relationship Id="rId265" Type="http://schemas.openxmlformats.org/officeDocument/2006/relationships/hyperlink" Target="https://www.legislation.qld.gov.au/view/html/asmade/act-2022-022" TargetMode="External"/><Relationship Id="rId286" Type="http://schemas.openxmlformats.org/officeDocument/2006/relationships/hyperlink" Target="https://www.legislation.qld.gov.au/view/html/asmade/act-2017-032" TargetMode="External"/><Relationship Id="rId50" Type="http://schemas.openxmlformats.org/officeDocument/2006/relationships/hyperlink" Target="http://www.comlaw.gov.au/Series/C1953A00095" TargetMode="External"/><Relationship Id="rId104" Type="http://schemas.openxmlformats.org/officeDocument/2006/relationships/hyperlink" Target="https://www.legislation.qld.gov.au/view/html/asmade/act-2022-022" TargetMode="External"/><Relationship Id="rId125" Type="http://schemas.openxmlformats.org/officeDocument/2006/relationships/hyperlink" Target="https://www.legislation.qld.gov.au/view/html/asmade/act-2022-022" TargetMode="External"/><Relationship Id="rId146" Type="http://schemas.openxmlformats.org/officeDocument/2006/relationships/hyperlink" Target="https://www.legislation.qld.gov.au/view/html/asmade/act-2017-032" TargetMode="External"/><Relationship Id="rId167" Type="http://schemas.openxmlformats.org/officeDocument/2006/relationships/hyperlink" Target="https://www.legislation.qld.gov.au/view/html/asmade/act-2017-032" TargetMode="External"/><Relationship Id="rId188" Type="http://schemas.openxmlformats.org/officeDocument/2006/relationships/hyperlink" Target="https://www.legislation.qld.gov.au/view/html/asmade/act-2017-032" TargetMode="External"/><Relationship Id="rId311" Type="http://schemas.openxmlformats.org/officeDocument/2006/relationships/hyperlink" Target="https://www.legislation.qld.gov.au/view/html/asmade/act-2022-022" TargetMode="External"/><Relationship Id="rId332" Type="http://schemas.openxmlformats.org/officeDocument/2006/relationships/hyperlink" Target="https://www.legislation.qld.gov.au/Acts_Passed/Acts_Passed_NUM_2010.htm" TargetMode="External"/><Relationship Id="rId353" Type="http://schemas.openxmlformats.org/officeDocument/2006/relationships/header" Target="header19.xml"/><Relationship Id="rId71" Type="http://schemas.openxmlformats.org/officeDocument/2006/relationships/footer" Target="footer11.xml"/><Relationship Id="rId92" Type="http://schemas.openxmlformats.org/officeDocument/2006/relationships/hyperlink" Target="http://www.legislation.act.gov.au/sl/2010-25" TargetMode="External"/><Relationship Id="rId213" Type="http://schemas.openxmlformats.org/officeDocument/2006/relationships/hyperlink" Target="https://www.legislation.qld.gov.au/view/html/asmade/act-2017-032" TargetMode="External"/><Relationship Id="rId234" Type="http://schemas.openxmlformats.org/officeDocument/2006/relationships/hyperlink" Target="https://www.legislation.qld.gov.au/view/html/asmade/act-2017-032" TargetMode="External"/><Relationship Id="rId2" Type="http://schemas.openxmlformats.org/officeDocument/2006/relationships/styles" Target="styles.xml"/><Relationship Id="rId29" Type="http://schemas.openxmlformats.org/officeDocument/2006/relationships/hyperlink" Target="http://www.comlaw.gov.au/Series/C2004A03952" TargetMode="External"/><Relationship Id="rId255" Type="http://schemas.openxmlformats.org/officeDocument/2006/relationships/hyperlink" Target="https://www.legislation.qld.gov.au/view/html/asmade/act-2022-022" TargetMode="External"/><Relationship Id="rId276" Type="http://schemas.openxmlformats.org/officeDocument/2006/relationships/hyperlink" Target="https://www.legislation.qld.gov.au/view/html/asmade/act-2017-032" TargetMode="External"/><Relationship Id="rId297" Type="http://schemas.openxmlformats.org/officeDocument/2006/relationships/hyperlink" Target="https://www.legislation.qld.gov.au/view/html/asmade/act-2017-032" TargetMode="External"/><Relationship Id="rId40" Type="http://schemas.openxmlformats.org/officeDocument/2006/relationships/hyperlink" Target="http://www.comlaw.gov.au/Series/C2004A03712" TargetMode="External"/><Relationship Id="rId115" Type="http://schemas.openxmlformats.org/officeDocument/2006/relationships/hyperlink" Target="https://www.legislation.qld.gov.au/view/html/asmade/act-2017-032" TargetMode="External"/><Relationship Id="rId136" Type="http://schemas.openxmlformats.org/officeDocument/2006/relationships/hyperlink" Target="https://www.legislation.qld.gov.au/view/html/asmade/act-2022-022" TargetMode="External"/><Relationship Id="rId157" Type="http://schemas.openxmlformats.org/officeDocument/2006/relationships/hyperlink" Target="https://www.legislation.qld.gov.au/view/html/asmade/act-2017-032" TargetMode="External"/><Relationship Id="rId178" Type="http://schemas.openxmlformats.org/officeDocument/2006/relationships/hyperlink" Target="https://www.legislation.qld.gov.au/view/html/asmade/act-2017-032" TargetMode="External"/><Relationship Id="rId301" Type="http://schemas.openxmlformats.org/officeDocument/2006/relationships/hyperlink" Target="https://www.legislation.qld.gov.au/view/html/asmade/act-2022-022" TargetMode="External"/><Relationship Id="rId322" Type="http://schemas.openxmlformats.org/officeDocument/2006/relationships/hyperlink" Target="https://www.legislation.qld.gov.au/view/html/asmade/act-2017-032" TargetMode="External"/><Relationship Id="rId343" Type="http://schemas.openxmlformats.org/officeDocument/2006/relationships/hyperlink" Target="https://www.legislation.qld.gov.au/view/html/asmade/act-2017-032" TargetMode="External"/><Relationship Id="rId364" Type="http://schemas.openxmlformats.org/officeDocument/2006/relationships/footer" Target="footer25.xml"/><Relationship Id="rId61" Type="http://schemas.openxmlformats.org/officeDocument/2006/relationships/hyperlink" Target="https://www.legislation.qld.gov.au/link?version.series.id=602a93fb-368d-4cae-ae0e-62fdaf76af93&amp;doc.id=bill-2021-039&amp;date=as.made&amp;type=bill" TargetMode="External"/><Relationship Id="rId82" Type="http://schemas.openxmlformats.org/officeDocument/2006/relationships/footer" Target="footer16.xml"/><Relationship Id="rId199" Type="http://schemas.openxmlformats.org/officeDocument/2006/relationships/hyperlink" Target="https://www.legislation.qld.gov.au/view/html/asmade/act-2022-022" TargetMode="External"/><Relationship Id="rId203" Type="http://schemas.openxmlformats.org/officeDocument/2006/relationships/hyperlink" Target="https://www.legislation.qld.gov.au/view/html/asmade/act-2010-014" TargetMode="External"/><Relationship Id="rId19" Type="http://schemas.openxmlformats.org/officeDocument/2006/relationships/header" Target="header3.xml"/><Relationship Id="rId224" Type="http://schemas.openxmlformats.org/officeDocument/2006/relationships/hyperlink" Target="http://www.legislation.act.gov.au/a/2010-10" TargetMode="External"/><Relationship Id="rId245" Type="http://schemas.openxmlformats.org/officeDocument/2006/relationships/hyperlink" Target="https://www.legislation.qld.gov.au/view/html/asmade/act-2017-032" TargetMode="External"/><Relationship Id="rId26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87" Type="http://schemas.openxmlformats.org/officeDocument/2006/relationships/hyperlink" Target="https://www.legislation.qld.gov.au/view/html/asmade/act-2017-032" TargetMode="External"/><Relationship Id="rId30" Type="http://schemas.openxmlformats.org/officeDocument/2006/relationships/hyperlink" Target="http://www.comlaw.gov.au/Series/C2004A00100" TargetMode="External"/><Relationship Id="rId105" Type="http://schemas.openxmlformats.org/officeDocument/2006/relationships/hyperlink" Target="https://www.legislation.qld.gov.au/view/html/asmade/act-2022-022" TargetMode="External"/><Relationship Id="rId126" Type="http://schemas.openxmlformats.org/officeDocument/2006/relationships/hyperlink" Target="https://www.legislation.qld.gov.au/view/html/asmade/act-2022-022" TargetMode="External"/><Relationship Id="rId147" Type="http://schemas.openxmlformats.org/officeDocument/2006/relationships/hyperlink" Target="https://www.legislation.qld.gov.au/view/html/asmade/act-2017-032" TargetMode="External"/><Relationship Id="rId168"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312" Type="http://schemas.openxmlformats.org/officeDocument/2006/relationships/hyperlink" Target="https://www.legislation.qld.gov.au/view/html/asmade/act-2022-022" TargetMode="External"/><Relationship Id="rId333" Type="http://schemas.openxmlformats.org/officeDocument/2006/relationships/hyperlink" Target="http://www.legislation.act.gov.au/a/2010-10" TargetMode="External"/><Relationship Id="rId354" Type="http://schemas.openxmlformats.org/officeDocument/2006/relationships/footer" Target="footer20.xml"/><Relationship Id="rId51" Type="http://schemas.openxmlformats.org/officeDocument/2006/relationships/hyperlink" Target="http://www.comlaw.gov.au/Series/C1958A00062" TargetMode="External"/><Relationship Id="rId72" Type="http://schemas.openxmlformats.org/officeDocument/2006/relationships/header" Target="header10.xml"/><Relationship Id="rId93" Type="http://schemas.openxmlformats.org/officeDocument/2006/relationships/hyperlink" Target="http://www.legislation.act.gov.au/a/2010-10" TargetMode="External"/><Relationship Id="rId189" Type="http://schemas.openxmlformats.org/officeDocument/2006/relationships/hyperlink" Target="https://www.legislation.qld.gov.au/view/html/asmade/act-2017-032" TargetMode="External"/><Relationship Id="rId3" Type="http://schemas.openxmlformats.org/officeDocument/2006/relationships/settings" Target="settings.xml"/><Relationship Id="rId214" Type="http://schemas.openxmlformats.org/officeDocument/2006/relationships/hyperlink" Target="https://www.legislation.qld.gov.au/view/html/asmade/act-2022-022" TargetMode="External"/><Relationship Id="rId235" Type="http://schemas.openxmlformats.org/officeDocument/2006/relationships/hyperlink" Target="http://www.legislation.act.gov.au/a/2010-10" TargetMode="External"/><Relationship Id="rId256" Type="http://schemas.openxmlformats.org/officeDocument/2006/relationships/hyperlink" Target="https://www.legislation.qld.gov.au/view/html/asmade/act-2017-032" TargetMode="External"/><Relationship Id="rId277" Type="http://schemas.openxmlformats.org/officeDocument/2006/relationships/hyperlink" Target="https://www.legislation.qld.gov.au/view/html/asmade/act-2017-032" TargetMode="External"/><Relationship Id="rId298" Type="http://schemas.openxmlformats.org/officeDocument/2006/relationships/hyperlink" Target="https://www.legislation.qld.gov.au/view/html/asmade/act-2017-032" TargetMode="External"/><Relationship Id="rId116" Type="http://schemas.openxmlformats.org/officeDocument/2006/relationships/hyperlink" Target="https://www.legislation.qld.gov.au/view/html/asmade/act-2017-032" TargetMode="External"/><Relationship Id="rId137" Type="http://schemas.openxmlformats.org/officeDocument/2006/relationships/hyperlink" Target="https://www.legislation.qld.gov.au/view/html/asmade/act-2022-022" TargetMode="External"/><Relationship Id="rId158" Type="http://schemas.openxmlformats.org/officeDocument/2006/relationships/hyperlink" Target="https://www.legislation.qld.gov.au/view/html/asmade/act-2017-032" TargetMode="External"/><Relationship Id="rId302" Type="http://schemas.openxmlformats.org/officeDocument/2006/relationships/hyperlink" Target="https://www.legislation.qld.gov.au/view/html/asmade/act-2022-022" TargetMode="External"/><Relationship Id="rId323" Type="http://schemas.openxmlformats.org/officeDocument/2006/relationships/hyperlink" Target="https://www.legislation.qld.gov.au/view/html/asmade/act-2017-032" TargetMode="External"/><Relationship Id="rId344" Type="http://schemas.openxmlformats.org/officeDocument/2006/relationships/hyperlink" Target="https://www.legislation.qld.gov.au/view/html/asmade/act-2017-032" TargetMode="External"/><Relationship Id="rId20" Type="http://schemas.openxmlformats.org/officeDocument/2006/relationships/footer" Target="footer3.xml"/><Relationship Id="rId41" Type="http://schemas.openxmlformats.org/officeDocument/2006/relationships/hyperlink" Target="http://www.comlaw.gov.au/Series/C2004A02562" TargetMode="External"/><Relationship Id="rId62" Type="http://schemas.openxmlformats.org/officeDocument/2006/relationships/hyperlink" Target="https://www.legislation.qld.gov.au/link?version.series.id=602a93fb-368d-4cae-ae0e-62fdaf76af93&amp;doc.id=bill-2021-039&amp;type=bill" TargetMode="External"/><Relationship Id="rId83" Type="http://schemas.openxmlformats.org/officeDocument/2006/relationships/footer" Target="footer17.xml"/><Relationship Id="rId179" Type="http://schemas.openxmlformats.org/officeDocument/2006/relationships/hyperlink" Target="https://www.legislation.qld.gov.au/view/html/asmade/act-2017-032" TargetMode="External"/><Relationship Id="rId365" Type="http://schemas.openxmlformats.org/officeDocument/2006/relationships/footer" Target="footer26.xml"/><Relationship Id="rId190" Type="http://schemas.openxmlformats.org/officeDocument/2006/relationships/hyperlink" Target="https://www.legislation.qld.gov.au/view/html/asmade/act-2022-022" TargetMode="External"/><Relationship Id="rId204" Type="http://schemas.openxmlformats.org/officeDocument/2006/relationships/hyperlink" Target="http://www.legislation.act.gov.au/a/2010-10" TargetMode="External"/><Relationship Id="rId225" Type="http://schemas.openxmlformats.org/officeDocument/2006/relationships/hyperlink" Target="http://www.legislation.act.gov.au/a/2010-10" TargetMode="External"/><Relationship Id="rId246"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67" Type="http://schemas.openxmlformats.org/officeDocument/2006/relationships/hyperlink" Target="https://www.legislation.qld.gov.au/view/html/asmade/act-2019-003?query=((Repealed%3DN+AND+PrintType%3D%22act.reprint%22+AND+PitValid%3D%40pointInTime(20190624000000))+OR+(Repealed%3DN+AND+PrintType%3D%22act.new%22)+OR+(Repealed%3DN+AND+PrintType%3D%22reprint%22+AND+PitValid%3D%40pointInTime(20190624000000)))+AND+Year%3D2019&amp;dQuery=Document+Types%3D%22%3Cspan+class%3D%27dq-highlight%27%3EActs%3C%2Fspan%3E%2C+%3Cspan+class%3D%27dq-highlight%27%3EActs+as+passed%3C%2Fspan%3E%2C+%3Cspan+class%3D%27dq-highlight%27%3ESL%3C%2Fspan%3E%22%2C+Year%3D%22%3Cspan+class%3D%27dq-highlight%27%3E2019%3C%2Fspan%3E%22" TargetMode="External"/><Relationship Id="rId288" Type="http://schemas.openxmlformats.org/officeDocument/2006/relationships/hyperlink" Target="https://www.legislation.qld.gov.au/view/html/asmade/act-2017-032" TargetMode="External"/><Relationship Id="rId106" Type="http://schemas.openxmlformats.org/officeDocument/2006/relationships/hyperlink" Target="https://www.legislation.qld.gov.au/view/html/asmade/act-2022-022" TargetMode="External"/><Relationship Id="rId127" Type="http://schemas.openxmlformats.org/officeDocument/2006/relationships/hyperlink" Target="https://www.legislation.qld.gov.au/view/html/asmade/act-2022-022" TargetMode="External"/><Relationship Id="rId313" Type="http://schemas.openxmlformats.org/officeDocument/2006/relationships/hyperlink" Target="https://www.legislation.qld.gov.au/view/html/asmade/act-202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381</Pages>
  <Words>79232</Words>
  <Characters>409524</Characters>
  <Application>Microsoft Office Word</Application>
  <DocSecurity>0</DocSecurity>
  <Lines>9971</Lines>
  <Paragraphs>5269</Paragraphs>
  <ScaleCrop>false</ScaleCrop>
  <HeadingPairs>
    <vt:vector size="2" baseType="variant">
      <vt:variant>
        <vt:lpstr>Title</vt:lpstr>
      </vt:variant>
      <vt:variant>
        <vt:i4>1</vt:i4>
      </vt:variant>
    </vt:vector>
  </HeadingPairs>
  <TitlesOfParts>
    <vt:vector size="1" baseType="lpstr">
      <vt:lpstr>Health Practitioner Regulation National Law (ACT)</vt:lpstr>
    </vt:vector>
  </TitlesOfParts>
  <Company>Section</Company>
  <LinksUpToDate>false</LinksUpToDate>
  <CharactersWithSpaces>486941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(ACT)</dc:title>
  <dc:creator>rowena cornwell</dc:creator>
  <cp:keywords>R11</cp:keywords>
  <dc:description/>
  <cp:lastModifiedBy>PCODCS</cp:lastModifiedBy>
  <cp:revision>4</cp:revision>
  <cp:lastPrinted>2018-11-26T23:27:00Z</cp:lastPrinted>
  <dcterms:created xsi:type="dcterms:W3CDTF">2023-08-13T22:09:00Z</dcterms:created>
  <dcterms:modified xsi:type="dcterms:W3CDTF">2023-08-13T22:09:00Z</dcterms:modified>
  <cp:category>R11</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03/11/22</vt:lpwstr>
  </property>
  <property fmtid="{D5CDD505-2E9C-101B-9397-08002B2CF9AE}" pid="4" name="Eff">
    <vt:lpwstr>Effective:  </vt:lpwstr>
  </property>
  <property fmtid="{D5CDD505-2E9C-101B-9397-08002B2CF9AE}" pid="5" name="StartDt">
    <vt:lpwstr>21/10/22</vt:lpwstr>
  </property>
  <property fmtid="{D5CDD505-2E9C-101B-9397-08002B2CF9AE}" pid="6" name="EndDt">
    <vt:lpwstr>-14/05/23</vt:lpwstr>
  </property>
  <property fmtid="{D5CDD505-2E9C-101B-9397-08002B2CF9AE}" pid="7" name="DMSID">
    <vt:lpwstr>9919414</vt:lpwstr>
  </property>
  <property fmtid="{D5CDD505-2E9C-101B-9397-08002B2CF9AE}" pid="8" name="CHECKEDOUTFROMJMS">
    <vt:lpwstr/>
  </property>
  <property fmtid="{D5CDD505-2E9C-101B-9397-08002B2CF9AE}" pid="9" name="JMSREQUIREDCHECKIN">
    <vt:lpwstr/>
  </property>
</Properties>
</file>